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86eb" w14:textId="3c38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Теміржолдарды жаңғыртуға кредит беру және қаржы лизингі кезінде сыйақы мөлшерлемелерін субсидиялаудың үлгілік шартын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16 наурыздағы № 143 бұйрығы. Қазақстан Республикасының Әділет министрлігінде 2022 жылғы 19 ақпанда № 27177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 көлігі туралы"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34-43)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Теміржолдарды жаңғыртуға кредит беру және қаржы лизингі кезінде сыйақы мөлшерлемелерін субсидиялаудың </w:t>
      </w:r>
      <w:r>
        <w:rPr>
          <w:rFonts w:ascii="Times New Roman"/>
          <w:b w:val="false"/>
          <w:i w:val="false"/>
          <w:color w:val="000000"/>
          <w:sz w:val="28"/>
        </w:rPr>
        <w:t>үлгілік шарты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Теміржолдарды жаңғыртуға кредит беру және қаржы лизингі кезінде сыйақы мөлшерлемелерін субсидиялаудың үлгілік шарты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"___" 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"Уәкілетті орган" деп аталып,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(өкілеттігін растайтын құжаттың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әрекет ететін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әкесінің аты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тараптан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(акцияларының бақылау пакеті ұлттық басқарушы холдингке немесе Ұлттық теміржол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компаниясына тиесілі, магистральдық теміржол желісін пайдалануды, күтіп-ұстауды,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жаңғыртуды, салуды жүзеге асыратын және магистральдық теміржол желісі қызметтерін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көрсететін, сондай-ақ әскери тасымалдарды бірінші кезекте қамтамасыз етуді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заңды тұлға) бұдан әрі "өтінім беруші" деп аталатын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(өкілеттігін растайтын құжаттың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әрекет ететін,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аты, тегі,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тараптан, бірлесіп "Тараптар" деп аталып, теміржолдарды жаңғырту үшін кредит беру және қаржы лизингі кезінде сыйақы мөлшерлемелерін бюджет қаражаты есебінен субсидиялауға арналған өтінімдерді қарау қорытындылары туралы 20__жылғы "___" ________ хаттамаға сәйкес төмендегілер туралы осы шартты (бұдан әрі – шарт) жасасты.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Шарттың мәні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Шартта Уәкілетті орган Өтінім берушінің "Теміржолдарды жаңғыртуға кредит беру және қаржы лизингі кезінде сыйақы мөлшерлемелерін субсидиялау" № ___ республикалық бюджеттік бағдарламасы бойынша көзделген теміржолдарды жаңғыртуға кредит беру және қаржы лизингі кезінде _______% (__________________________) (пайыз мөлшері жазбаша)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сыйақы мөлшерлемесін субсидиялауды (бұдан әрі – субсидиялау) жүзеге асырады.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Сыйақы мөлшерлемесін өтеу Өтініш берушінің осы Шартқа сәйкес субсидиялау шеңберінде Уәкілетті органнан алған ақша қаражаты есебінен теміржолдарды жаңғыртуға арналған 20__жылғы "___" ________ банктік қарыз шарты (бұдан әрі – қарыз шарты) бойынша міндеттерін орындауы есебінен _______% (____________________) (пайыз мөлшері жазбаша)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көлемінде жүзеге асырылады.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Тараптардың құқықтары мен міндеттері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Уәкілетті орган субсидиялауды Қазақстан Республикасы Индустрия және инфрақұрылымдық даму министрінің міндетін атқарушының 2022 жылғы 20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26609 болып тіркелген) Теміржолдарды жаңғыртуға кредит беру және қаржылық лизинг кезінде сыйақы мөлшерлемелерін субсидиялау қағидаларына (бұдан әрі – Қағидалар) сәйкес жүзеге асырады.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жылына кемінде бір рет Өтінім беруші ұсынатын құжаттар негізінде қарыз қаражатының мақсатты пайдаланылуына мониторинг жүргізеді;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Өтінім берушіге оған сәйкес субсидиялау жүзеге асырылатын қарыз шартын іске асыру шеңберінде теміржолдарды жаңғыртуға қатысты құжаттар мен ақпаратты (оның ішінде қаржы-шаруашылық қызмет құжаттарын) жазбаша түрде сұратады;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Өтінім берушінің осы Шартта белгіленген міндеттемелерін орындау мерзімдерінің сақталуын бақылауды жүзеге асырады;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жүргізілген мониторинг негізінде: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 берушінің қарыз қаражатын мақсатсыз пайдалану фактілері;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шарты бойынша мерзімі өткен берешек қатарынан 60 жұмыс күні ішінде;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заңнамасында көзделген жағдайларда шоттарға тыйым салынған және Өтінім берушіден қарыз нысанасын алып қойған жағдайда, субсидиялауды тоқтата тұрады.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Өтінім беруші: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қарыз шартына сәйкес өтеу кестесіне сай сыйақының субсидияланбайтын мөлшерлемесі бөлігінде банкке сыйақы төлеуді уақтылы және толық көлемде жүргізеді;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органға оның жазбаша сұрау салуы бойынша оған сәйкес субсидиялау жүзеге асырылатын қарыз шартын іске асыру шеңберінде теміржолдарды жаңғыртуға қатысты құжаттар мен ақпаратты (оның ішінде қаржы-шаруашылық қызмет құжаттарын) ұсынады;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Шарттың талаптары мен іске асырылуы туралы ақпаратты екінші Тараптың алдын ала жазбаша келісімінсіз үшінші тұлғаларға бермейді (ашпайды) 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қарыз шартына өзгерістер мен толықтырулар енгізілген жағдайда, кредиттік/лизингтік ұйым куәландырған тиісті қосымша келісімдерді 3 жұмыс күні ішінде ұсынады;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жыл сайын 1 желтоқсанға дейін Уәкілетті органға қарыз қаражатын пайдалану және қол жеткізілген нәтижелер туралы ақпарат береді;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органға басшылардың, атаулардың, деректемелердің, заңды және нақты мекенжайлардың өзгергені туралы хабарлайды;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аударылған субсидиялар көлемі туралы ақпарат алады;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 шартын бұзу туралы Уәкілетті органды 3 жұмыс күні ішінде хабардар етеді;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Шарт мерзімінен бұрын бұзылған жағдайда, пайдаланылмаған субсидиялар сомаларын осы Шарт бұзылған кезден бастап 7 жұмыс күні ішінде республикалық бюджет кірісіне қайтаруды жүргізеді;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осы Шарт бұзылған, қарыз шарты бойынша негізгі борыш ішінара немесе толық мерзімінен бұрын өтелген жағдайда, 7 жұмыс күні ішінде Уәкілетті органға өзара есеп айырысуларды салыстырып тексеру актісін ұсынады.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Субсидиялау тәртібі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субсидиялар төлеу Төлемдер бойынша жеке қаржыландыру жоспарына (бұдан әрі – Қаржыландыру жоспары) сәйкес, өтінім берушімен келісу бойынша субсидиялау шартына қол қойылғаннан кейін 5 жұмыс күні ішінде және осы Шартқа қосымшаға сәйкес теміржолдарды жаңғыртуға кредит беру және қаржы лизингі кезінде сыйақы мөлшерлемесін субсидиялау кестесіне сәйкес жүргізіледі.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Өтінім беруші Қаржыландыру жоспарында көрсетілген субсидияларды төлеу айының 10-күнінен кешіктірмей уәкілетті органның атына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кредит беру және қаржы лизингі кезінде сыйақы мөлшерлемесін іс жүзінде есептеу және өтеу туралы есепті қоса бере отырып,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республикалық бюджеттен қаражатты есеп айырысу шотына аударуға арналған өтінімді ұсынады.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Уәкілетті орган өтінім берілгеннен кейін 7 жұмыс күнінен кешіктірмей,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бюджеттік бағдарлама бойынша теміржолдарды жаңғыртуға кредит беру және қаржы лизингі кезінде сыйақы мөлшерлемесін субсидиялау үшін ведомосьте көлемі көрсетілетін субсидиялар сомасын аударуды жүзеге асырады.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Тараптардың жауаптылығы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Тараптар осы Шарт бойынша міндеттемелерді орындамағаны және (немесе) тиісінше орындамағаны үшін Қазақстан Республикасының заңнамасына сәйкес жауапты болады.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Өтінім беруші осы Шарттың 5-тармағының 9) тармақшасын орындамаған жағдайда, Өтінім берушінің әрбір кешіктірілген 20 күн үшін осы Шартқа сәйкес тиісті жылға жоспарланған субсидия көлемі сомасының 0,01% мөлшерінде тұрақсыздық айыбын төлейді.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Еңсерілмейтін күш жағдайлары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Еңсерілмес күш мән-жайлары туындаған кезде осы Шарт бойынша өзінің міндеттемелерін орындау мүмкін еместігі туындаған Тарап мұндай мән-жайлар туралы екінші Тарапты ол басталған кезден бастап 10 жұмыс күні ішінде уақтылы хабардар етеді. Бұл ретте еңсерілмес күш мән-жайларының сипаты, әрекет ету кезеңі, басталу фактісі уәкілетті мемлекеттік органдардың тиісті құжаттарымен расталуға тиіс.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Уақтылы хабарлау болмаған кезде Тарап хабарламаудан немесе уақтылы хабарламаудан келтірілген зиянды екінші Тарапқа өтейді.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Еңсерілмес күш мән-жайларының басталуы осы Шарттың орындалу мерзімінің олардың қолданылу кезеңіне ұлғаюын туындатады.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Шартты мерзімінен бұрын бұзған кезде бұзуға бастамашы тарап бұл туралы екінші Тарапты Шартты бұзғанға дейін кемінде 20 жұмыс күні бұрын жазбаша хабардар етуге міндетті.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Қорытынды ережелер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Шарт 20__ жылғы "___" "_________" күшіне енеді және 20__ жылғы "___" "_________" дейін қолданылады.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Шартқа қол қою Өтінім берушінің Уәкілетті органға: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Шарттың шеңберінде алынған ақпарат пен құжаттарды, оның ішінде банктік құпияны "Қазақстан Республикасындағы банктер және банк қызметі туралы" Қазақстан Республикасы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аудит органдарына беру;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Өтінім берушінің атауын, жоба іске асырылатын өңірдің атауын, Өтінім беруші жобасының атауын және сипаттамасын, сондай-ақ саланы жариялауға келісімін білдіреді.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Шарт тараптардың өзара келісімі бойынша немесе екінші Тарап міндеттемелерін орындамаған жағдайда, Тараптардың бірінің талабы бойынша бұзылуы мүмкін.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Шартты орындаудан біржақты бас тарту немесе Шартты біржақты бұзу Қазақстан Республикасының азаматтық заңнамасына сәйкес жүзеге асырылады.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Тараптар туындаған даулар мен келіспеушіліктерді келіссөздер жолымен, келіспеушіліктерді келіссөздер жолымен шешу мүмкін болмаған кезде Қазақстан Республикасының заңнамасына сәйкес сот тәртібімен шешетін болады.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Шартқа барлық өзгерістер мен толықтырулар Қазақстан Республикасының заңнамасына сәйкес жазбаша нысанда мемлекеттік және (немесе) орыс тілдерінде, бірдей заңды күші бар Тараптардың әрқайсысы үшін бір-бірден екі данада жасалады және екі Тарап та қол қояды.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Шарт _______ қаласында 20__ жылғы "___" _________ үш данада, Тараптардың әрқайсысы үшін бірдей заңды күші бар бір-бір данадан жасалды.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Тараптардың деректемелері және қолдары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 болса)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 болса)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Теміржолдарды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 және қаржы лизингі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кезінде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субсидиялаудың үлгілік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20___жылғы _______ ____________ Теміржолдарды жаңғыртуға кредит беру және қаржы лизингі кезінде сыйақы мөлшерлемелерін субсидиялаудың кестесі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/ лизингтік ұйымның жалпы сыйақы мөлшерлемесі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/ лизингтік ұйым сыйақысының жалпы сомасы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жататын сыйақы мөлшерлемесі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субсидиялайтын сыйақы соммасы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берушінің өтеуі тиіс сыйақы мөлшерлемесі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берушінің сыйақы мөлшерлемесін өтеу 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 болса)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 болса)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