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3b3da" w14:textId="cd3b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Жасөспірімдер үйі туралы үлгі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17 наурыздағы № 101 бұйрығы. Қазақстан Республикасының Әділет министрлігінде 2022 жылғы 19 наурызда № 27180 болып тіркелді</w:t>
      </w:r>
    </w:p>
    <w:p>
      <w:pPr>
        <w:spacing w:after="0"/>
        <w:ind w:left="0"/>
        <w:jc w:val="both"/>
      </w:pPr>
      <w:bookmarkStart w:name="z1" w:id="0"/>
      <w:r>
        <w:rPr>
          <w:rFonts w:ascii="Times New Roman"/>
          <w:b w:val="false"/>
          <w:i w:val="false"/>
          <w:color w:val="000000"/>
          <w:sz w:val="28"/>
        </w:rPr>
        <w:t xml:space="preserve">
      "Отбасы үлгісіндегі балалар ауылы және жасөспірімдер үйлері туралы" Қазақстан Республикасының Заңының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Жасөспірімдер үйі туралы үлгі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министірдің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министірдің м.а.</w:t>
            </w:r>
            <w:r>
              <w:br/>
            </w:r>
            <w:r>
              <w:rPr>
                <w:rFonts w:ascii="Times New Roman"/>
                <w:b w:val="false"/>
                <w:i w:val="false"/>
                <w:color w:val="000000"/>
                <w:sz w:val="20"/>
              </w:rPr>
              <w:t>2022 жылғы 17 наурыздағы</w:t>
            </w:r>
            <w:r>
              <w:br/>
            </w:r>
            <w:r>
              <w:rPr>
                <w:rFonts w:ascii="Times New Roman"/>
                <w:b w:val="false"/>
                <w:i w:val="false"/>
                <w:color w:val="000000"/>
                <w:sz w:val="20"/>
              </w:rPr>
              <w:t>№ 101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Жасөспірімдер үйі туралы үлгі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Жасөспірімдер үйі (әлеуметтік бейімделу орталықтары) (бұдан әрі – Жасөспірімдер үйі) туралы үлгі қағидалары "Отбасы үлгісіндегі балалар ауылы және жасөспірімдер үйлері туралы" Қазақстан Республикасының Заңының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жасөспірімдер үйлері қызметінің тәртібін айқындайды.</w:t>
      </w:r>
    </w:p>
    <w:bookmarkEnd w:id="10"/>
    <w:bookmarkStart w:name="z13" w:id="11"/>
    <w:p>
      <w:pPr>
        <w:spacing w:after="0"/>
        <w:ind w:left="0"/>
        <w:jc w:val="left"/>
      </w:pPr>
      <w:r>
        <w:rPr>
          <w:rFonts w:ascii="Times New Roman"/>
          <w:b/>
          <w:i w:val="false"/>
          <w:color w:val="000000"/>
        </w:rPr>
        <w:t xml:space="preserve"> 2- тарау. Жасөспірімдер үйлері қызметінің тәртібі</w:t>
      </w:r>
    </w:p>
    <w:bookmarkEnd w:id="11"/>
    <w:bookmarkStart w:name="z14" w:id="12"/>
    <w:p>
      <w:pPr>
        <w:spacing w:after="0"/>
        <w:ind w:left="0"/>
        <w:jc w:val="both"/>
      </w:pPr>
      <w:r>
        <w:rPr>
          <w:rFonts w:ascii="Times New Roman"/>
          <w:b w:val="false"/>
          <w:i w:val="false"/>
          <w:color w:val="000000"/>
          <w:sz w:val="28"/>
        </w:rPr>
        <w:t>
      2. Жергілікті атқарушы органдардың шешімімен Жасөспірімдер үйі мемлекеттік мекеме нысанындағы дербес заңды тұлға ретінде құрылады және жұмыс істейді.</w:t>
      </w:r>
    </w:p>
    <w:bookmarkEnd w:id="12"/>
    <w:bookmarkStart w:name="z15" w:id="13"/>
    <w:p>
      <w:pPr>
        <w:spacing w:after="0"/>
        <w:ind w:left="0"/>
        <w:jc w:val="both"/>
      </w:pPr>
      <w:r>
        <w:rPr>
          <w:rFonts w:ascii="Times New Roman"/>
          <w:b w:val="false"/>
          <w:i w:val="false"/>
          <w:color w:val="000000"/>
          <w:sz w:val="28"/>
        </w:rPr>
        <w:t>
      3. Жасөспірімдер үйі әлеуметтік бейімделуден өтіп жатқан адамдардың тәрбиеленуіне, білім алуына, мамандық таңдауына көмек көрсетуге және дербес өмірге дайындалуына жағдайлар жасауды қамтамасыз етеді.</w:t>
      </w:r>
    </w:p>
    <w:bookmarkEnd w:id="13"/>
    <w:bookmarkStart w:name="z16" w:id="14"/>
    <w:p>
      <w:pPr>
        <w:spacing w:after="0"/>
        <w:ind w:left="0"/>
        <w:jc w:val="both"/>
      </w:pPr>
      <w:r>
        <w:rPr>
          <w:rFonts w:ascii="Times New Roman"/>
          <w:b w:val="false"/>
          <w:i w:val="false"/>
          <w:color w:val="000000"/>
          <w:sz w:val="28"/>
        </w:rPr>
        <w:t>
      4. Жасөспірімдер үйі балалар ауылының, балалар үйінің, жетім балалар мен ата-анасының қамқорлығынсыз қалған балаларға арналған мектеп-интернаттың әкімшілігімен, қорғаншылық және қамқоршылық, білім беру органдарымен, денсаулық сақтау, халықты әлеуметтік қорғау, ішкі істер саласындағы уәкілетті органдармен және өзге де ұйымдармен өзара іс-қимыл жасайды.</w:t>
      </w:r>
    </w:p>
    <w:bookmarkEnd w:id="14"/>
    <w:bookmarkStart w:name="z17" w:id="15"/>
    <w:p>
      <w:pPr>
        <w:spacing w:after="0"/>
        <w:ind w:left="0"/>
        <w:jc w:val="both"/>
      </w:pPr>
      <w:r>
        <w:rPr>
          <w:rFonts w:ascii="Times New Roman"/>
          <w:b w:val="false"/>
          <w:i w:val="false"/>
          <w:color w:val="000000"/>
          <w:sz w:val="28"/>
        </w:rPr>
        <w:t>
      Дербес заңды тұлға ретінде жұмыс істейтін Жасөспірімдер үйі қорғаншылық және қамқоршылық, білім беру органдарымен, денсаулық сақтау, халықты әлеуметтік қорғау, ішкі істер саласындағы уәкілетті органдармен және өзге де ұйымдармен өзара іс-қимыл жасайды.</w:t>
      </w:r>
    </w:p>
    <w:bookmarkEnd w:id="15"/>
    <w:bookmarkStart w:name="z18" w:id="16"/>
    <w:p>
      <w:pPr>
        <w:spacing w:after="0"/>
        <w:ind w:left="0"/>
        <w:jc w:val="both"/>
      </w:pPr>
      <w:r>
        <w:rPr>
          <w:rFonts w:ascii="Times New Roman"/>
          <w:b w:val="false"/>
          <w:i w:val="false"/>
          <w:color w:val="000000"/>
          <w:sz w:val="28"/>
        </w:rPr>
        <w:t>
      5. Жасөспірімдер үйін басқаруды балалар ауылының, балалар үйінің, жетім балалар мен ата-анасының қамқорлығынсыз қалған балаларға арналған мектеп-интернаттың әкімшілігі балалар ауылы, балалар үйі, жетім балалар мен ата-анасының қамқорлығынсыз қалған балаларға арналған мектеп-интернат әкімшілігінің ұсынуы бойынша лауазымға тағайындалатын және лауазымынан босатылатын Жасөспірімдер үйінің директорымен бірлесіп жүзеге асырады. Балалар ауылының, балалар үйінің, жетім балалар мен ата-анасының қамқорлығынсыз қалған балаларға арналған мектеп-интернаттың әкімшілігі мен Жасөспірімдер үйі директорының өзара іс-қимылы Жарғымен айқындалады.</w:t>
      </w:r>
    </w:p>
    <w:bookmarkEnd w:id="16"/>
    <w:bookmarkStart w:name="z19" w:id="17"/>
    <w:p>
      <w:pPr>
        <w:spacing w:after="0"/>
        <w:ind w:left="0"/>
        <w:jc w:val="both"/>
      </w:pPr>
      <w:r>
        <w:rPr>
          <w:rFonts w:ascii="Times New Roman"/>
          <w:b w:val="false"/>
          <w:i w:val="false"/>
          <w:color w:val="000000"/>
          <w:sz w:val="28"/>
        </w:rPr>
        <w:t xml:space="preserve">
      Дербес тұлға ретінде жұмыс істейтін Жасөспірімдер үйін басқаруды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бұйрығымен бекітілген </w:t>
      </w:r>
      <w:r>
        <w:rPr>
          <w:rFonts w:ascii="Times New Roman"/>
          <w:b w:val="false"/>
          <w:i w:val="false"/>
          <w:color w:val="000000"/>
          <w:sz w:val="28"/>
        </w:rPr>
        <w:t>қағидаларға</w:t>
      </w:r>
      <w:r>
        <w:rPr>
          <w:rFonts w:ascii="Times New Roman"/>
          <w:b w:val="false"/>
          <w:i w:val="false"/>
          <w:color w:val="000000"/>
          <w:sz w:val="28"/>
        </w:rPr>
        <w:t xml:space="preserve"> (Нормативтік құқықтық актілерді мемлекеттік тіркеу тізілімінде № 7495 болып тіркелген) сәйкес лауазымға тағайындалатын жасөспірімдер үйінің директоры жүзеге асырады.</w:t>
      </w:r>
    </w:p>
    <w:bookmarkEnd w:id="17"/>
    <w:bookmarkStart w:name="z20" w:id="18"/>
    <w:p>
      <w:pPr>
        <w:spacing w:after="0"/>
        <w:ind w:left="0"/>
        <w:jc w:val="both"/>
      </w:pPr>
      <w:r>
        <w:rPr>
          <w:rFonts w:ascii="Times New Roman"/>
          <w:b w:val="false"/>
          <w:i w:val="false"/>
          <w:color w:val="000000"/>
          <w:sz w:val="28"/>
        </w:rPr>
        <w:t>
      6. Жасөспірімдер үйіне түсуге тілек білдірген балалар ауылының тәрбиеленушілері және балалар үйлерінің, жетім балалар мен ата-анасының қамқорлығынсыз қалған балаларға арналған мектеп-интернаттардың түлектері мынадай құжаттарды ұсынады:</w:t>
      </w:r>
    </w:p>
    <w:bookmarkEnd w:id="18"/>
    <w:bookmarkStart w:name="z21" w:id="19"/>
    <w:p>
      <w:pPr>
        <w:spacing w:after="0"/>
        <w:ind w:left="0"/>
        <w:jc w:val="both"/>
      </w:pPr>
      <w:r>
        <w:rPr>
          <w:rFonts w:ascii="Times New Roman"/>
          <w:b w:val="false"/>
          <w:i w:val="false"/>
          <w:color w:val="000000"/>
          <w:sz w:val="28"/>
        </w:rPr>
        <w:t>
      1) еркін нысандағы өтініш;</w:t>
      </w:r>
    </w:p>
    <w:bookmarkEnd w:id="19"/>
    <w:bookmarkStart w:name="z22" w:id="20"/>
    <w:p>
      <w:pPr>
        <w:spacing w:after="0"/>
        <w:ind w:left="0"/>
        <w:jc w:val="both"/>
      </w:pPr>
      <w:r>
        <w:rPr>
          <w:rFonts w:ascii="Times New Roman"/>
          <w:b w:val="false"/>
          <w:i w:val="false"/>
          <w:color w:val="000000"/>
          <w:sz w:val="28"/>
        </w:rPr>
        <w:t>
      2) жеке куәліктің түпнұсқасын және көшірмесін (құжаттың түпнұсқасы көшірмесімен салыстырып тексеруден кейін әлеуметтік бейімделуден өтіп жатқан тұлғаға қайтарылады);</w:t>
      </w:r>
    </w:p>
    <w:bookmarkEnd w:id="20"/>
    <w:bookmarkStart w:name="z23" w:id="21"/>
    <w:p>
      <w:pPr>
        <w:spacing w:after="0"/>
        <w:ind w:left="0"/>
        <w:jc w:val="both"/>
      </w:pPr>
      <w:r>
        <w:rPr>
          <w:rFonts w:ascii="Times New Roman"/>
          <w:b w:val="false"/>
          <w:i w:val="false"/>
          <w:color w:val="000000"/>
          <w:sz w:val="28"/>
        </w:rPr>
        <w:t>
      3) денсаулық жағдайы, оның ішінде психикалық саулығы, есірткіге (уытқұмарлыққа), алкогольге тәуелді еместігі туралы анықтаманы;</w:t>
      </w:r>
    </w:p>
    <w:bookmarkEnd w:id="21"/>
    <w:bookmarkStart w:name="z24" w:id="22"/>
    <w:p>
      <w:pPr>
        <w:spacing w:after="0"/>
        <w:ind w:left="0"/>
        <w:jc w:val="both"/>
      </w:pPr>
      <w:r>
        <w:rPr>
          <w:rFonts w:ascii="Times New Roman"/>
          <w:b w:val="false"/>
          <w:i w:val="false"/>
          <w:color w:val="000000"/>
          <w:sz w:val="28"/>
        </w:rPr>
        <w:t>
      4) ата-аналары туралы мәліметті (ата-анасының қайтыс болуы, ата-ана құқықтарының шектелуі немесе олардан айрылуы, ата-анасының хабар-ошарсыз кетті деп танылуы, олардың қайтыс болды деп жариялануы, әрекетке қабілетсіз, әрекетке қабілеті шектеулі деп танылуы, ата-анасының бас бостандығынан айыру орындарында жазасын өтеуі, ата-анасының іздестірілуі, ата-анасының баласын тәрбиелеуден немесе оның құқықтары мен мүдделерін қорғаудан жалтаруы, оның ішінде ата-анасының өз баласын стационарлық үлгідегі тәрбиелеу, емдеу және медициналық-әлеуметтік мекемесінен алудан бас тартуы, сондай-ақ ата-ана қамқоршылығы болмаған өзге де жағдайлар);</w:t>
      </w:r>
    </w:p>
    <w:bookmarkEnd w:id="22"/>
    <w:bookmarkStart w:name="z25" w:id="23"/>
    <w:p>
      <w:pPr>
        <w:spacing w:after="0"/>
        <w:ind w:left="0"/>
        <w:jc w:val="both"/>
      </w:pPr>
      <w:r>
        <w:rPr>
          <w:rFonts w:ascii="Times New Roman"/>
          <w:b w:val="false"/>
          <w:i w:val="false"/>
          <w:color w:val="000000"/>
          <w:sz w:val="28"/>
        </w:rPr>
        <w:t>
      5) оқу немесе жұмыс орнынан анықтаманы ұсынады.</w:t>
      </w:r>
    </w:p>
    <w:bookmarkEnd w:id="23"/>
    <w:bookmarkStart w:name="z26" w:id="24"/>
    <w:p>
      <w:pPr>
        <w:spacing w:after="0"/>
        <w:ind w:left="0"/>
        <w:jc w:val="both"/>
      </w:pPr>
      <w:r>
        <w:rPr>
          <w:rFonts w:ascii="Times New Roman"/>
          <w:b w:val="false"/>
          <w:i w:val="false"/>
          <w:color w:val="000000"/>
          <w:sz w:val="28"/>
        </w:rPr>
        <w:t>
      7. Балалар ауылының, балалар үйінің, жетім балалар мен ата-анасының қамқорлығынсыз қалған балаларға арналған мектеп-интернат жанындағы Жасөспірімдер үйіне қабылдау аталған ұйым басшысының бұйрығымен жүргізіледі.</w:t>
      </w:r>
    </w:p>
    <w:bookmarkEnd w:id="24"/>
    <w:bookmarkStart w:name="z27" w:id="25"/>
    <w:p>
      <w:pPr>
        <w:spacing w:after="0"/>
        <w:ind w:left="0"/>
        <w:jc w:val="both"/>
      </w:pPr>
      <w:r>
        <w:rPr>
          <w:rFonts w:ascii="Times New Roman"/>
          <w:b w:val="false"/>
          <w:i w:val="false"/>
          <w:color w:val="000000"/>
          <w:sz w:val="28"/>
        </w:rPr>
        <w:t>
      Дербес заңды тұлға ретінде жұмыс істейтін Жасөспірімдер үйіне қабылдау Жасөспірімдер үйі директорының бұйрығымен жүргізіледі.</w:t>
      </w:r>
    </w:p>
    <w:bookmarkEnd w:id="25"/>
    <w:bookmarkStart w:name="z28" w:id="26"/>
    <w:p>
      <w:pPr>
        <w:spacing w:after="0"/>
        <w:ind w:left="0"/>
        <w:jc w:val="both"/>
      </w:pPr>
      <w:r>
        <w:rPr>
          <w:rFonts w:ascii="Times New Roman"/>
          <w:b w:val="false"/>
          <w:i w:val="false"/>
          <w:color w:val="000000"/>
          <w:sz w:val="28"/>
        </w:rPr>
        <w:t>
      8. Балалар ауылдарының тәрбиеленушісін немесе балалар үйлерінің, жетім балалар мен ата-анасының қамқорлығынсыз қалған он алты жастан жиырма үш жасқа дейінгі балаларға арналған мектеп-интернаттардың түлегін әлеуметтік бейімделуден өту үшін қабылдау кезінде жасөспірімдер үйінің әкімшілігі оны Жасөспірімдер үйінде тұру қағидаларымен, оның құқықтары мен міндеттерімен таныстырады.</w:t>
      </w:r>
    </w:p>
    <w:bookmarkEnd w:id="26"/>
    <w:bookmarkStart w:name="z29" w:id="27"/>
    <w:p>
      <w:pPr>
        <w:spacing w:after="0"/>
        <w:ind w:left="0"/>
        <w:jc w:val="both"/>
      </w:pPr>
      <w:r>
        <w:rPr>
          <w:rFonts w:ascii="Times New Roman"/>
          <w:b w:val="false"/>
          <w:i w:val="false"/>
          <w:color w:val="000000"/>
          <w:sz w:val="28"/>
        </w:rPr>
        <w:t>
      9. Балалар ауылының, балалар үйінің, жетім балалар мен ата-анасының қамқорлығынсыз қалған балаларға арналған мектеп-интернаттың жанындағы Жасөспірімдер үйінде әлеуметтік бейімделуден өтіп жатқан он алты жастан он сегіз жасқа дейінгі адамдардың мүдделерін осы ұйымдардың әкімшілігі білдіреді және қорғайды.</w:t>
      </w:r>
    </w:p>
    <w:bookmarkEnd w:id="27"/>
    <w:bookmarkStart w:name="z30" w:id="28"/>
    <w:p>
      <w:pPr>
        <w:spacing w:after="0"/>
        <w:ind w:left="0"/>
        <w:jc w:val="both"/>
      </w:pPr>
      <w:r>
        <w:rPr>
          <w:rFonts w:ascii="Times New Roman"/>
          <w:b w:val="false"/>
          <w:i w:val="false"/>
          <w:color w:val="000000"/>
          <w:sz w:val="28"/>
        </w:rPr>
        <w:t>
      10. Әлеуметтік бейімделуден өтіп жатқан он алты жастан он сегіз жасқа дейінгі адамдар өз табысына, стипендиясына, жәрдемақыларына, өзге де әлеуметтік төлемдерге және өздері жасаған зияткерлік меншік құқығы объектілеріне дербес иелік етеді, сондай-ақ ұсақ тұрмыстық мәмілелерді жасайды.</w:t>
      </w:r>
    </w:p>
    <w:bookmarkEnd w:id="28"/>
    <w:bookmarkStart w:name="z31" w:id="29"/>
    <w:p>
      <w:pPr>
        <w:spacing w:after="0"/>
        <w:ind w:left="0"/>
        <w:jc w:val="both"/>
      </w:pPr>
      <w:r>
        <w:rPr>
          <w:rFonts w:ascii="Times New Roman"/>
          <w:b w:val="false"/>
          <w:i w:val="false"/>
          <w:color w:val="000000"/>
          <w:sz w:val="28"/>
        </w:rPr>
        <w:t>
      11. Жеткілікті негіздер болған жағдайда қорғаншы және қамқоршы орган әлеуметтік бейімделуден өтіп жатқан адамдарды өз табысына, стипендиясына, өзге де кірістеріне және өзі жасаған зияткерлік меншік құқығы объектілеріне өз бетінше билік ету құқығын шектеуі немесе одан айыруы мүмкін.</w:t>
      </w:r>
    </w:p>
    <w:bookmarkEnd w:id="29"/>
    <w:bookmarkStart w:name="z32" w:id="30"/>
    <w:p>
      <w:pPr>
        <w:spacing w:after="0"/>
        <w:ind w:left="0"/>
        <w:jc w:val="both"/>
      </w:pPr>
      <w:r>
        <w:rPr>
          <w:rFonts w:ascii="Times New Roman"/>
          <w:b w:val="false"/>
          <w:i w:val="false"/>
          <w:color w:val="000000"/>
          <w:sz w:val="28"/>
        </w:rPr>
        <w:t xml:space="preserve">
      12. Әлеуметтік бейімделуден өтіп жатқан адамдардың құқықтары мен міндеттері балалар ауылының әкімшілігі, балалар үйі және жетім балалар мен ата-анасының қамқорлығынсыз қалған балаларға арналған мектеп-интернат пен түлек (тәрбиеленуші) арасында жасалған Жасөспірімдер үйінде бағып-күту туралы "Отбасы үлгісіндегі балалар мен жасөспірімдер ауылдарының қызметін реттейтін нормативтік құқықтық актілерді бекіту туралы" Қазақстан Республикасы Білім және ғылым министрінің 2001 жылғы 18 шілдедегі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1629 болып тіркелген) үлгі шарт негізінде айқындалады.</w:t>
      </w:r>
    </w:p>
    <w:bookmarkEnd w:id="30"/>
    <w:bookmarkStart w:name="z33" w:id="31"/>
    <w:p>
      <w:pPr>
        <w:spacing w:after="0"/>
        <w:ind w:left="0"/>
        <w:jc w:val="both"/>
      </w:pPr>
      <w:r>
        <w:rPr>
          <w:rFonts w:ascii="Times New Roman"/>
          <w:b w:val="false"/>
          <w:i w:val="false"/>
          <w:color w:val="000000"/>
          <w:sz w:val="28"/>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үйінің әкімшілігі мен балалар ауылының тәрбиеленушісі немесе балалар үйлерінің, жетім балалар мен ата-анасының қамқорлығынсыз қалған балаларға арналған мектеп-интернаттардың түлегі арасында жасалған Жасөспірімдер үйінде күтіп-бағу туралы шарт негізінде айқындалады.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