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2368" w14:textId="3102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Еріксіз және (немесе) жартылай ерікті жағдайларда ұсталатын басқа жануарларды қоректендіру үшін пайдаланылатын жануарлардың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2022 жылғы 24 наурыздағы № 84 бұйрығы. Қазақстан Республикасының Әділет министрлігінде 2022 жылғы 25 наурызда № 27219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"Жануарларға жауапкершілікпен қарау туралы" Қазақстан Республикасының Заңы 7-бабының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Еріксіз және (немесе) жартылай ерікті жағдайларда ұсталатын басқа да жануарларды азықтандыру үшін пайдаланылатын жануарлардың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Орман шаруашылығы және жануарлар дүниесі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Экология, геология және табиғи ресурстар министрлігінің Заң қызметі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Экология, геология, және табиғи ресурстар вице-министріне жүктелсін.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Экология, геология және табиғи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Еріксіз және (немесе) жартылай ерікті жағдайларда ұсталатын басқа да жануарларды азықтандыру үшін пайдаланылатын жануарлардың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түрлері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Кеміргіштер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Тышқан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Егеуқұйрық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 құмтас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(сирия) атжалман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Гвинея шошқасы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 тәрізді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Бауырымен жорғалаушылар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Кесіртке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Қосмекенділер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аулау объектілері болып табылатын, сондай-ақ аквамәдениетте ұсталатын және өсірілетін балықтардың барлық түрлері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</w:t>
      </w:r>
      <w:r>
        <w:rPr>
          <w:rFonts w:ascii="Times New Roman"/>
          <w:b w:val="false"/>
          <w:i/>
          <w:color w:val="000000"/>
          <w:sz w:val="28"/>
        </w:rPr>
        <w:t>скертпе: сирек кездесетін және құрып кету қаупі төнген жануарлар түрлерінен басқа.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