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18cae" w14:textId="d018c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Ұлттық экономика министрінің кейбір бұйрықтарының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экономика министрінің 2022 жылғы 28 наурыздағы № 25 бұйрығы. Қазақстан Республикасының Әділет министрлігінде 2022 жылғы 29 наурызда № 27254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тізбе бойынша Қазақстан Республикасы Ұлттық экономика министрінің кейбір бұйрықтарының күші жойылды деп танылсын.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Экономика салаларын дамыту департаменті заңнамада белгіленген тәртіппен: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 қамтамасыз етсін;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Ұлттық экономика министрлігінің интернет-ресурсында орналастыруды қамтамасыз етсін;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 Әділет министрлігінде мемлекеттік тіркелгеннен кейін он жұмыс күні ішінде осы тармақтың 1) және 2) тармақшаларында көзделген іс-шаралардың орындалуы туралы мәліметтерді Қазақстан Республикасы Ұлттық экономика министрлігінің Заң департаментіне ұсынуды қамтамасыз етсін.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Ұлттық экономика бірінші вице-министріне жүктелсін.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          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Ұлттық экономика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 Бұйрығына қосымша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Ұлттық экономика министрінің күші жойылған кейбір бұйрықтарының тізбесі</w:t>
      </w:r>
    </w:p>
    <w:bookmarkEnd w:id="3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"Мемлекеттік органдар, облыстардың, республикалық маңызы бар қалалардың, астананың жергілікті атқарушы органдары, сондай-ақ индустриялық-инновациялық жүйе субъектілері жүзеге асыратын индустриялық-инновациялық қызметті мемлекеттік қолдау шараларын іске асырудың тиімділігін бағалау әдістемесін бекіту туралы" Қазақстан Республикасы Ұлттық экономика министрінің 2016 жылғы 29 қыркүйектегі № 430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(нормативтік құқықтық актілерді мемлекеттік тіркеу тізілімінде № 14375 болып тіркелген).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"Мемлекеттік органдар, облыстардың, республикалық маңызы бар қалалардың, астананың жергілікті атқарушы органдары, сондай-ақ индустриялық-инновациялық жүйе субъектілері жүзеге асыратын индустриялық-инновациялық қызметті мемлекеттік қолдау шараларын іске асырудың тиімділігін бағалау әдістемесін бекіту туралы" Қазақстан Республикасы Ұлттық экономика министрінің 2016 жылғы 29 қыркүйектегі № 430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Қазақстан Республикасы Ұлттық экономика министрінің 2018 жылғы 27 сәуірдегі № 164 бұйрығы, (нормативтік құқықтық актілерді мемлекеттік тіркеу тізілімінде № 16890 болып тіркелген) сәйкес жүзеге асырылады.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"Мемлекеттік органдар, облыстардың, республикалық маңызы бар қалалардың, астананың жергілікті атқарушы органдары, сондай-ақ индустриялық-инновациялық жүйе субъектілері жүзеге асыратын индустриялық-инновациялық қызметті мемлекеттік қолдау шараларын іске асырудың тиімділігін бағалау әдістемесін бекіту туралы" Қазақстан Республикасы Ұлттық экономика министрінің 2016 жылғы 29 қыркүйектегі № 430 бұйрығына өзгерістер енгізу туралы" Қазақстан Республикасы Ұлттық экономика министрінің 2020 жылғы 14 қазандағы № 79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21437 болып тіркелген).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