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e4847" w14:textId="fce48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мемлекеттік аудит және қаржылық бақылау жүргізу қағидаларын бекіту туралы" Республикалық бюджеттің атқарылуын бақылау жөніндегі есеп комитетінің 2020 жылғы 30 шілдедегі № 6-НҚ нормативтік қаулысына өзгерістер мен толықтырулар енгізу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2022 жылғы 28 наурыздағы № 4-НҚ нормативтік қаулысы. Қазақстан Республикасының Әділет министрлігінде 2022 жылғы 29 наурызда № 27258 болып тіркелді.</w:t>
      </w:r>
    </w:p>
    <w:p>
      <w:pPr>
        <w:spacing w:after="0"/>
        <w:ind w:left="0"/>
        <w:jc w:val="both"/>
      </w:pPr>
      <w:r>
        <w:rPr>
          <w:rFonts w:ascii="Times New Roman"/>
          <w:b w:val="false"/>
          <w:i w:val="false"/>
          <w:color w:val="000000"/>
          <w:sz w:val="28"/>
        </w:rPr>
        <w:t xml:space="preserve">
      Республикалық бюджеттің атқарылуын бақылау жөніндегі есеп комитеті ҚАУЛЫ ЕТЕДІ: </w:t>
      </w:r>
    </w:p>
    <w:bookmarkStart w:name="z1" w:id="0"/>
    <w:p>
      <w:pPr>
        <w:spacing w:after="0"/>
        <w:ind w:left="0"/>
        <w:jc w:val="both"/>
      </w:pPr>
      <w:r>
        <w:rPr>
          <w:rFonts w:ascii="Times New Roman"/>
          <w:b w:val="false"/>
          <w:i w:val="false"/>
          <w:color w:val="000000"/>
          <w:sz w:val="28"/>
        </w:rPr>
        <w:t xml:space="preserve">
      1. "Сыртқы мемлекеттік аудит және қаржылық бақылау жүргізу қағидаларын бекіту туралы" Есеп комитетінің 2020 жылғы 30 шілдедегі № 6-НҚ нормативтік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21070 болып тіркелген)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көрсетілген нормативтік қаулымен бекітілген Сыртқы мемлекеттік аудит және қаржылық бақылау жүргізу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"3. Осы Қағидаларда мынадай ұғымдар пайдаланылады:</w:t>
      </w:r>
    </w:p>
    <w:bookmarkStart w:name="z4" w:id="2"/>
    <w:p>
      <w:pPr>
        <w:spacing w:after="0"/>
        <w:ind w:left="0"/>
        <w:jc w:val="both"/>
      </w:pPr>
      <w:r>
        <w:rPr>
          <w:rFonts w:ascii="Times New Roman"/>
          <w:b w:val="false"/>
          <w:i w:val="false"/>
          <w:color w:val="000000"/>
          <w:sz w:val="28"/>
        </w:rPr>
        <w:t>
      1) аудиторлық рәсімдер – аудиторлық іс-шара барысында оны жүргізу бағдарламасына сәйкес жүзеге асырылатын, аудиторлық іс-шара мақсаттарына қол жеткізу үшін қажетті іс-қимылдар;</w:t>
      </w:r>
    </w:p>
    <w:bookmarkEnd w:id="2"/>
    <w:bookmarkStart w:name="z5" w:id="3"/>
    <w:p>
      <w:pPr>
        <w:spacing w:after="0"/>
        <w:ind w:left="0"/>
        <w:jc w:val="both"/>
      </w:pPr>
      <w:r>
        <w:rPr>
          <w:rFonts w:ascii="Times New Roman"/>
          <w:b w:val="false"/>
          <w:i w:val="false"/>
          <w:color w:val="000000"/>
          <w:sz w:val="28"/>
        </w:rPr>
        <w:t>
      2) аудиторлық іс-шара – мемлекеттік аудиттің қорытындысы бойынша аудиторлық есептер мен аудиторлық қорытындыларды дайындауға, жүргізуге, ресімдеуге бағытталған іс-қимылдар кешені;</w:t>
      </w:r>
    </w:p>
    <w:bookmarkEnd w:id="3"/>
    <w:bookmarkStart w:name="z6" w:id="4"/>
    <w:p>
      <w:pPr>
        <w:spacing w:after="0"/>
        <w:ind w:left="0"/>
        <w:jc w:val="both"/>
      </w:pPr>
      <w:r>
        <w:rPr>
          <w:rFonts w:ascii="Times New Roman"/>
          <w:b w:val="false"/>
          <w:i w:val="false"/>
          <w:color w:val="000000"/>
          <w:sz w:val="28"/>
        </w:rPr>
        <w:t>
      3) қаулы – сыртқы мемлекеттік аудит және қаржылық бақылау органдарының аудиторлық қорытындыны бекітетін құжаты;</w:t>
      </w:r>
    </w:p>
    <w:bookmarkEnd w:id="4"/>
    <w:bookmarkStart w:name="z7" w:id="5"/>
    <w:p>
      <w:pPr>
        <w:spacing w:after="0"/>
        <w:ind w:left="0"/>
        <w:jc w:val="both"/>
      </w:pPr>
      <w:r>
        <w:rPr>
          <w:rFonts w:ascii="Times New Roman"/>
          <w:b w:val="false"/>
          <w:i w:val="false"/>
          <w:color w:val="000000"/>
          <w:sz w:val="28"/>
        </w:rPr>
        <w:t>
      4) мемлекеттік аудит және қаржылық бақылау материалдары – мемлекеттік аудитті жүргізу үшін қажетті құжаттар, сондай-ақ оның нәтижелері бойынша жасалған құжаттар және қоса берілетін аудиторлық дәлелдемелер;</w:t>
      </w:r>
    </w:p>
    <w:bookmarkEnd w:id="5"/>
    <w:bookmarkStart w:name="z8" w:id="6"/>
    <w:p>
      <w:pPr>
        <w:spacing w:after="0"/>
        <w:ind w:left="0"/>
        <w:jc w:val="both"/>
      </w:pPr>
      <w:r>
        <w:rPr>
          <w:rFonts w:ascii="Times New Roman"/>
          <w:b w:val="false"/>
          <w:i w:val="false"/>
          <w:color w:val="000000"/>
          <w:sz w:val="28"/>
        </w:rPr>
        <w:t>
      5) сыртқы мемлекеттік аудит және қаржылық бақылау органдары (бұдан әрі – Сыртқы мемлекеттік аудит органдары) – Республикалық бюджеттің атқарылуын бақылау жөніндегі есеп комитеті, Тексеру комиссиялары;</w:t>
      </w:r>
    </w:p>
    <w:bookmarkEnd w:id="6"/>
    <w:bookmarkStart w:name="z9" w:id="7"/>
    <w:p>
      <w:pPr>
        <w:spacing w:after="0"/>
        <w:ind w:left="0"/>
        <w:jc w:val="both"/>
      </w:pPr>
      <w:r>
        <w:rPr>
          <w:rFonts w:ascii="Times New Roman"/>
          <w:b w:val="false"/>
          <w:i w:val="false"/>
          <w:color w:val="000000"/>
          <w:sz w:val="28"/>
        </w:rPr>
        <w:t>
      6) мемлекеттік аудит және қаржылық бақылау объектілері – мемлекеттік органдар, мемлекеттік мекемелер, квазимемлекеттік сектор субъектілері, сондай-ақ бюджет қаражатын алушылар (бұдан әрі – мемлекеттік аудит объектілері);</w:t>
      </w:r>
    </w:p>
    <w:bookmarkEnd w:id="7"/>
    <w:bookmarkStart w:name="z10" w:id="8"/>
    <w:p>
      <w:pPr>
        <w:spacing w:after="0"/>
        <w:ind w:left="0"/>
        <w:jc w:val="both"/>
      </w:pPr>
      <w:r>
        <w:rPr>
          <w:rFonts w:ascii="Times New Roman"/>
          <w:b w:val="false"/>
          <w:i w:val="false"/>
          <w:color w:val="000000"/>
          <w:sz w:val="28"/>
        </w:rPr>
        <w:t>
      7) мемлекеттік аудиттің сапасын бақылау – мемлекеттік аудиторлар мен мемлекеттік аудит және қаржылық бақылау органдарының өзге де уәкілетті лауазымды адамдары мемлекеттік аудитті жүзеге асыру кезінде жасайтын құжаттардың мемлекеттік аудит және қаржылық бақылау стандарттарына сәйкестігі мәніне тексеру және (немесе) талдау;</w:t>
      </w:r>
    </w:p>
    <w:bookmarkEnd w:id="8"/>
    <w:bookmarkStart w:name="z11" w:id="9"/>
    <w:p>
      <w:pPr>
        <w:spacing w:after="0"/>
        <w:ind w:left="0"/>
        <w:jc w:val="both"/>
      </w:pPr>
      <w:r>
        <w:rPr>
          <w:rFonts w:ascii="Times New Roman"/>
          <w:b w:val="false"/>
          <w:i w:val="false"/>
          <w:color w:val="000000"/>
          <w:sz w:val="28"/>
        </w:rPr>
        <w:t>
      8) нұсқама – анықталған бұзушылықтарды және (немесе) оларға итермелейтін себептерді, жағдайларды жою, сондай-ақ осы бұзушылықтарға жол берген адамдарға Қазақстан Республикасының заңдарында көзделген жауаптылық шараларын қолдану үшін мемлекеттік аудит объектілеріне, ұйымдар мен лауазымды адамдарға жіберілетін, орындау үшін міндетті сыртқы мемлекеттік аудит және қаржылық бақылау органдарының актісі;</w:t>
      </w:r>
    </w:p>
    <w:bookmarkEnd w:id="9"/>
    <w:bookmarkStart w:name="z12" w:id="10"/>
    <w:p>
      <w:pPr>
        <w:spacing w:after="0"/>
        <w:ind w:left="0"/>
        <w:jc w:val="both"/>
      </w:pPr>
      <w:r>
        <w:rPr>
          <w:rFonts w:ascii="Times New Roman"/>
          <w:b w:val="false"/>
          <w:i w:val="false"/>
          <w:color w:val="000000"/>
          <w:sz w:val="28"/>
        </w:rPr>
        <w:t>
      9) тапсырма – аудиторлық іс-шараны жүргізуге және сыртқы мемлекеттік аудит және қаржылық бақылау органы шешімдерінің орындалуын тексеруге құқық беретін ресми құжат, "Тексеруді және бақылау және қадағалау субъектісіне (объектісіне) бару арқылы профилактикалық бақылау мен қадағалауды тағайындау туралы актілерді, олардың мерзімдерін ұзарту және күшін жою туралы қосымша актілерді, тексеру және бақылау және қадағалау субъектісіне (объектісіне) бару арқылы профилактикалық бақылау мен қадағалау мерзімдерін тоқтата тұру, қайта бастау, ұзарту, қатысушылар құрамын өзгерту және тексеру және бақылау және қадағалау субъектісіне (объектісіне) бару арқылы профилактикалық бақылау мен қадағалау туралы ақпараттық есепке алу құжаттарын ұсыну және олардың нәтижелері туралы хабарламаларды тіркеу қағидаларын бекіту туралы" Қазақстан Республикасы Бас Прокурорының міндетін атқарушысының 2020 жылғы 25 желтоқсандағы № 162 бұйрығына (Нормативтік құқықтық актілерді мемлекеттік тіркеу тізілімінде № 21964 болып тіркелген) сәйкес құқықтық статистика және арнайы есепке алу саласындағы уәкілетті органда тіркей отырып, қатаң есептілік бланкісінде ресімделеді.";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"17. Жоспарлауға жауапты құрылымдық бөлімше Есеп комитетінің мүшелерімен және мемлекеттік аудит жүргізуге, сапа бақылауына және құқықтық қамтамасыз етуге жауапты құрылымдық бөлімшелердің басшыларымен келісілген, осы Қағидаларға 1-қосымшаға сәйкес нысан бойынша Мемлекеттік аудит объектілері тізбесінің алдын ала жобасын Есеп комитеті Төрағасының басшылығымен жоспарланатын жылдың алдындағы жылдың 25 қазанына дейін Ішкі мемлекеттік аудит жөніндегі уәкілетті органға (бұдан әрі – Уәкілетті орган) және тексеру комиссияларына жібереді. </w:t>
      </w:r>
    </w:p>
    <w:p>
      <w:pPr>
        <w:spacing w:after="0"/>
        <w:ind w:left="0"/>
        <w:jc w:val="both"/>
      </w:pPr>
      <w:r>
        <w:rPr>
          <w:rFonts w:ascii="Times New Roman"/>
          <w:b w:val="false"/>
          <w:i w:val="false"/>
          <w:color w:val="000000"/>
          <w:sz w:val="28"/>
        </w:rPr>
        <w:t xml:space="preserve">
      Мемлекеттік аудит объектілері тізбесінің алдын ала жобасын қарау кезінде жоспарлауға жауапты құрылымдық бөлімше басшысының баяндамасы тыңдалады.";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"23. Жоспарлауға жауапты құрылымдық бөлімше осы Қағидаларға 1-қосымшаға сәйкес нысан бойынша Мемлекеттік аудит объектілері тізбесінің алдын ала жобасын жоспарланатын жылдың алдындағы жылдың 5 желтоқсанына дейін Есеп комитетіне және Уәкілетті органның аумақтық бөлімшесіне жібереді.</w:t>
      </w:r>
    </w:p>
    <w:p>
      <w:pPr>
        <w:spacing w:after="0"/>
        <w:ind w:left="0"/>
        <w:jc w:val="both"/>
      </w:pPr>
      <w:r>
        <w:rPr>
          <w:rFonts w:ascii="Times New Roman"/>
          <w:b w:val="false"/>
          <w:i w:val="false"/>
          <w:color w:val="000000"/>
          <w:sz w:val="28"/>
        </w:rPr>
        <w:t>
      Тексеру комиссиясының төрағасында өтетін кеңесте Мемлекеттік аудит объектілері тізбесінің алдын ала жобасын қарау кезінде жоспарлауға жауапты құрылымдық бөлімше басшысының баяндамасы тыңдалады.";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"30. Мемлекеттік аудит объектілерінің тізбесі бекітілгеннен кейін бес жұмыс күні ішінде жоспарлауға жауапты құрылымдық бөлімше мемлекеттік аудитті жүргізуге жауапты құрылымдық бөлімшемен бірге аудиторлық іс-шаралардың аяқталуын ескере отырып, отырыстар өткізудің жылдық жоспарын қалыптастырады.</w:t>
      </w:r>
    </w:p>
    <w:p>
      <w:pPr>
        <w:spacing w:after="0"/>
        <w:ind w:left="0"/>
        <w:jc w:val="both"/>
      </w:pPr>
      <w:r>
        <w:rPr>
          <w:rFonts w:ascii="Times New Roman"/>
          <w:b w:val="false"/>
          <w:i w:val="false"/>
          <w:color w:val="000000"/>
          <w:sz w:val="28"/>
        </w:rPr>
        <w:t>
      Отырыстар өткізудің жылдық жоспары Есеп комитетінің (Тексеру комиссиясының) мүшелерімен келісуді ескере отырып, Есеп комитетінің (Тексеру комиссиясының) Төрағасына бекітуге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"32. Заңның 18-бабының 2-тармағына сәйкес Мемлекеттік аудит объектілерінің тізбесіне өзгерістер енгізілуі мүмкін.</w:t>
      </w:r>
    </w:p>
    <w:p>
      <w:pPr>
        <w:spacing w:after="0"/>
        <w:ind w:left="0"/>
        <w:jc w:val="both"/>
      </w:pPr>
      <w:r>
        <w:rPr>
          <w:rFonts w:ascii="Times New Roman"/>
          <w:b w:val="false"/>
          <w:i w:val="false"/>
          <w:color w:val="000000"/>
          <w:sz w:val="28"/>
        </w:rPr>
        <w:t xml:space="preserve">
      Қазақстан Республикасы Президентінің тапсырмалары және Есеп комитеті Төрағасының бастамасы Есеп комитетінің Мемлекеттік аудит объектілерінің тізбесіне өзгерістер енгізу үшін негіздер болып табылады. </w:t>
      </w:r>
    </w:p>
    <w:p>
      <w:pPr>
        <w:spacing w:after="0"/>
        <w:ind w:left="0"/>
        <w:jc w:val="both"/>
      </w:pPr>
      <w:r>
        <w:rPr>
          <w:rFonts w:ascii="Times New Roman"/>
          <w:b w:val="false"/>
          <w:i w:val="false"/>
          <w:color w:val="000000"/>
          <w:sz w:val="28"/>
        </w:rPr>
        <w:t>
      Қазақстан Республикасы Президентінің тапсырмалары, Қазақстан Республикасы Президенті Әкімшілігінің тапсырмаларына негізделген Есеп комитетінің сұрау салулары, тиісті мәслихаттардың шешімдері және Тексеру комиссиясы төрағасының бастамасы Тексеру комиссиясының Мемлекеттік аудит объектілерінің тізбесіне өзгерістер енгізу үшін негіздер болып табылады.</w:t>
      </w:r>
    </w:p>
    <w:p>
      <w:pPr>
        <w:spacing w:after="0"/>
        <w:ind w:left="0"/>
        <w:jc w:val="both"/>
      </w:pPr>
      <w:r>
        <w:rPr>
          <w:rFonts w:ascii="Times New Roman"/>
          <w:b w:val="false"/>
          <w:i w:val="false"/>
          <w:color w:val="000000"/>
          <w:sz w:val="28"/>
        </w:rPr>
        <w:t xml:space="preserve">
      Сыртқы мемлекеттік аудит органдары объектілерінің тізбесіне осы Қағидалардың 61, 100-тармақтарында көзделген негіздер бойынша өзгерістер енгізілуі мүмкін. </w:t>
      </w:r>
    </w:p>
    <w:bookmarkStart w:name="z17" w:id="11"/>
    <w:p>
      <w:pPr>
        <w:spacing w:after="0"/>
        <w:ind w:left="0"/>
        <w:jc w:val="both"/>
      </w:pPr>
      <w:r>
        <w:rPr>
          <w:rFonts w:ascii="Times New Roman"/>
          <w:b w:val="false"/>
          <w:i w:val="false"/>
          <w:color w:val="000000"/>
          <w:sz w:val="28"/>
        </w:rPr>
        <w:t>
      33. Мемлекеттік аудит объектілерінің тізбесіне өзгерістер осы Қағидаларға 2-қосымшаға сәйкес нысан бойынша Аудиторлық іс-шараны жүргізуге өтінімді (бұдан әрі – Өтінім), сондай-ақ өзгерістер және (немесе) толықтырулар енгізудің негізділігін растайтын құжаттарды (материалдарды) қоса бере отырып, жоспарлауға және сапа бақылауына жауапты құрылымдық бөлімшелер басшыларының келісімімен мемлекеттік аудит жүргізуге жауапты құрылымдық бөлімше басшысының ұсынысы бойынша Есеп комитетінің (Тексеру комиссиясының) аудиторлық іс-шараға жауапты мүшесінің қызметтік жазбасының негізінде енгізіледі.";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"42. Құқықтық қамтамасыз етуге жауапты құрылымдық бөлімшенің жұмыскері аудиторлық іс-шараға тікелей қатысқан жағдайда, ол аудит барысында құқықтық сүйемелдеуді жүзеге асырады. Құқықтық қамтамасыз етуге жауапты құрылымдық бөлімше жұмыскерлерінің құқықтық сүйемелдеуді жүргізуге қатысуы (шығуы) құқықтық қамтамасыз етуге жауапты құрылымдық бөлімше басшысының ұсынысы бойынша Есеп комитетінің (Тексеру комиссиясының) аудиторлық іс-шараға жауапты мүшесінің қолымен Есеп комитеті (Тексеру комиссиясы) Төрағасының атына жазылған қызметтік жазбасының негізінде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"58. Егер алдын ала зерделеу сатысында мемлекеттік аудит объектісінде мемлекеттік аудит органының аудиторлық іс-шарамен қамтылатын мақсаты, кезеңі бойынша Есеп комитетінің аудиторлық іс-шарасымен сәйкес келетін мемлекеттік аудитті жүргізу фактісі анықталса, онда Есеп комитетінің мемлекеттік аудит тобы мемлекеттік аудит нәтижелерін тану рәсімін жүргізеді. Мемлекеттік аудит нәтижелерін тану Есеп комитетінің 2016 жылғы 31 наурыздағы № 5-НҚ нормативтік қаулысымен бекітілген 700. Мемлекеттік аудит нәтижелерін тану бойынша сыртқы мемлекеттік аудиттің және қаржылық бақылаудың рәсімдік стандартына (Нормативтік құқықтық актілерді мемлекеттік тіркеу тізілімінде № 13647 болып тіркелген)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"61. Есеп комитетінің (Тексеру комиссиясының) аудиторлық іс-шараға жауапты мүшесі: </w:t>
      </w:r>
    </w:p>
    <w:p>
      <w:pPr>
        <w:spacing w:after="0"/>
        <w:ind w:left="0"/>
        <w:jc w:val="both"/>
      </w:pPr>
      <w:r>
        <w:rPr>
          <w:rFonts w:ascii="Times New Roman"/>
          <w:b w:val="false"/>
          <w:i w:val="false"/>
          <w:color w:val="000000"/>
          <w:sz w:val="28"/>
        </w:rPr>
        <w:t>
      1) мемлекеттік аудит органдары мемлекеттік аудит жүргізген және олардың нәтижелері танылған;</w:t>
      </w:r>
    </w:p>
    <w:p>
      <w:pPr>
        <w:spacing w:after="0"/>
        <w:ind w:left="0"/>
        <w:jc w:val="both"/>
      </w:pPr>
      <w:r>
        <w:rPr>
          <w:rFonts w:ascii="Times New Roman"/>
          <w:b w:val="false"/>
          <w:i w:val="false"/>
          <w:color w:val="000000"/>
          <w:sz w:val="28"/>
        </w:rPr>
        <w:t>
      2) құқық қорғау органдары құқық белгілеуші, соның ішінде бастапқы құжаттарды алып қойған;</w:t>
      </w:r>
    </w:p>
    <w:p>
      <w:pPr>
        <w:spacing w:after="0"/>
        <w:ind w:left="0"/>
        <w:jc w:val="both"/>
      </w:pPr>
      <w:r>
        <w:rPr>
          <w:rFonts w:ascii="Times New Roman"/>
          <w:b w:val="false"/>
          <w:i w:val="false"/>
          <w:color w:val="000000"/>
          <w:sz w:val="28"/>
        </w:rPr>
        <w:t>
      3) мемлекеттік аудитті жоспарлау күніне құқық қорғау органдары тексерулер жүргізген немесе жоспарланған аудиторлық іс-шараның мақсаты, бюджеттік бағдарламалары және кезеңі бойынша басқа мемлекеттік аудит органдары жоспардан тыс аудит жүргізген;</w:t>
      </w:r>
    </w:p>
    <w:p>
      <w:pPr>
        <w:spacing w:after="0"/>
        <w:ind w:left="0"/>
        <w:jc w:val="both"/>
      </w:pPr>
      <w:r>
        <w:rPr>
          <w:rFonts w:ascii="Times New Roman"/>
          <w:b w:val="false"/>
          <w:i w:val="false"/>
          <w:color w:val="000000"/>
          <w:sz w:val="28"/>
        </w:rPr>
        <w:t xml:space="preserve">
      4) аудит объектісін басқарудың басқа уәкілетті органының қарамағына берген; </w:t>
      </w:r>
    </w:p>
    <w:p>
      <w:pPr>
        <w:spacing w:after="0"/>
        <w:ind w:left="0"/>
        <w:jc w:val="both"/>
      </w:pPr>
      <w:r>
        <w:rPr>
          <w:rFonts w:ascii="Times New Roman"/>
          <w:b w:val="false"/>
          <w:i w:val="false"/>
          <w:color w:val="000000"/>
          <w:sz w:val="28"/>
        </w:rPr>
        <w:t>
      5) жүргізілетін аудиторлық іс-шараның мерзімдері және көлемі өзгерген кезде;</w:t>
      </w:r>
    </w:p>
    <w:p>
      <w:pPr>
        <w:spacing w:after="0"/>
        <w:ind w:left="0"/>
        <w:jc w:val="both"/>
      </w:pPr>
      <w:r>
        <w:rPr>
          <w:rFonts w:ascii="Times New Roman"/>
          <w:b w:val="false"/>
          <w:i w:val="false"/>
          <w:color w:val="000000"/>
          <w:sz w:val="28"/>
        </w:rPr>
        <w:t>
      6) осы Қағидалардың 60-тармағының 1), 3) тармақшаларында көзделген жағдайларда, тиісті негіздемелермен Есеп комитетінің (Тексеру комиссиясының) Төрағасына аудитті, жоспарлауды және сапа бақылауын жүргізуге жауапты құрылымдық бөлімшелер басшыларымен келісілген, Мемлекеттік аудит объектілерінің тізбесіне өзгерістер енгізу туралы қызметтік жазба енгізеді.";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"72. Аудит жоспары, Аудит бағдарламасы, Аудиторлық тапсырмалар және Тапсырмалар, Мемлекеттік аудит нәтижелерін тану қорытындылары бойынша сараптамалық қорытынды ЕК ИАЖ-да қалыптастырылады.";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"76. Аудиторлық іс-шараға (негізгі кезең) шыққанға дейін:</w:t>
      </w:r>
    </w:p>
    <w:bookmarkStart w:name="z23" w:id="12"/>
    <w:p>
      <w:pPr>
        <w:spacing w:after="0"/>
        <w:ind w:left="0"/>
        <w:jc w:val="both"/>
      </w:pPr>
      <w:r>
        <w:rPr>
          <w:rFonts w:ascii="Times New Roman"/>
          <w:b w:val="false"/>
          <w:i w:val="false"/>
          <w:color w:val="000000"/>
          <w:sz w:val="28"/>
        </w:rPr>
        <w:t>
      1) мемлекеттік аудит тобының жетекшісі жасап, оған мемлекеттік аудит жүргізуге, сапа бақылауына жауапты құрылымдық бөлімшелердің басшылары, сондай-ақ Есеп комитетінің (Тексеру комиссиясының) аппарат басшысы келіскен және Есеп комитетінің (Тексеру комиссиясының) аудиторлық іс-шараға жауапты мүшесі қол қойған Аудит жоспары екі жұмыс күнінен кешіктірілмей Есеп комитетінің (Тексеру комиссиясының) Төрағасына бекітуге енгізіледі;</w:t>
      </w:r>
    </w:p>
    <w:bookmarkEnd w:id="12"/>
    <w:bookmarkStart w:name="z24" w:id="13"/>
    <w:p>
      <w:pPr>
        <w:spacing w:after="0"/>
        <w:ind w:left="0"/>
        <w:jc w:val="both"/>
      </w:pPr>
      <w:r>
        <w:rPr>
          <w:rFonts w:ascii="Times New Roman"/>
          <w:b w:val="false"/>
          <w:i w:val="false"/>
          <w:color w:val="000000"/>
          <w:sz w:val="28"/>
        </w:rPr>
        <w:t>
      2) Есеп комитетінің (Тексеру комиссиясының) аудиторлық іс-шараға жауапты мүшесі мемлекеттік аудит тобының қатысушылары мемлекеттік аудит объектілері бойынша жасап, мемлекеттік аудит тобының жетекшісі, мемлекеттік аудит жүргізуге жауапты құрылымдық бөлімшенің басшысы жинақтаған және қол қойған, сапа бақылауына, әдіснамалық қамтамасыз етуге жауапты құрылымдық бөлімшелердің басшылары келіскен Аудит бағдарламасын екі жұмыс күнінен кешіктірмей бекітеді;</w:t>
      </w:r>
    </w:p>
    <w:bookmarkEnd w:id="13"/>
    <w:bookmarkStart w:name="z25" w:id="14"/>
    <w:p>
      <w:pPr>
        <w:spacing w:after="0"/>
        <w:ind w:left="0"/>
        <w:jc w:val="both"/>
      </w:pPr>
      <w:r>
        <w:rPr>
          <w:rFonts w:ascii="Times New Roman"/>
          <w:b w:val="false"/>
          <w:i w:val="false"/>
          <w:color w:val="000000"/>
          <w:sz w:val="28"/>
        </w:rPr>
        <w:t>
      3) Есеп комитетінің (Тексеру комиссиясының) аудиторлық іс-шараға жауапты мүшесі мемлекеттік аудит тобының әрбір қатысушысына жеке-жеке жасалып, мемлекеттік аудиторлар, мемлекеттік аудит тобының жетекшісі, мемлекеттік аудит жүргізуге жауапты құрылымдық бөлімше басшысы қол қойған Аудиторлық (Сараптамалық) тапсырманы екі жұмыс күнінен кешіктірмей бекітеді;</w:t>
      </w:r>
    </w:p>
    <w:bookmarkEnd w:id="14"/>
    <w:bookmarkStart w:name="z26" w:id="15"/>
    <w:p>
      <w:pPr>
        <w:spacing w:after="0"/>
        <w:ind w:left="0"/>
        <w:jc w:val="both"/>
      </w:pPr>
      <w:r>
        <w:rPr>
          <w:rFonts w:ascii="Times New Roman"/>
          <w:b w:val="false"/>
          <w:i w:val="false"/>
          <w:color w:val="000000"/>
          <w:sz w:val="28"/>
        </w:rPr>
        <w:t>
      4) Есеп комитетінің (Тексеру комиссиясының) аудиторлық іс-шараға жауапты мүшесі мемлекеттік аудит тобының қатысушылары жасап, мемлекеттік аудит тобының жетекшісі, мемлекеттік аудит жүргізуге, құқықтық қамтамасыз етуге жауапты бөлімшелердің басшылары бұрыштама қойған Тапсырмаларға екі жұмыс күнінен кешіктірмей қол қояды.</w:t>
      </w:r>
    </w:p>
    <w:bookmarkEnd w:id="15"/>
    <w:p>
      <w:pPr>
        <w:spacing w:after="0"/>
        <w:ind w:left="0"/>
        <w:jc w:val="both"/>
      </w:pPr>
      <w:r>
        <w:rPr>
          <w:rFonts w:ascii="Times New Roman"/>
          <w:b w:val="false"/>
          <w:i w:val="false"/>
          <w:color w:val="000000"/>
          <w:sz w:val="28"/>
        </w:rPr>
        <w:t xml:space="preserve">
      Тексеру комиссиясы мүшесінің аудиторлық іс-шараны жүргізуге тікелей қатысуына жол беріледі. </w:t>
      </w:r>
    </w:p>
    <w:p>
      <w:pPr>
        <w:spacing w:after="0"/>
        <w:ind w:left="0"/>
        <w:jc w:val="both"/>
      </w:pPr>
      <w:r>
        <w:rPr>
          <w:rFonts w:ascii="Times New Roman"/>
          <w:b w:val="false"/>
          <w:i w:val="false"/>
          <w:color w:val="000000"/>
          <w:sz w:val="28"/>
        </w:rPr>
        <w:t>
      Тексеру комиссиясы мүшесінің аудиторлық іс-шараны жүргізуге, мемлекеттік аудитті жоспарлау сатысында және аудиторлық іс-шараны жүргізу барысында құжаттарға қол қою және бекіту рәсіміне қатысуы Тексеру комиссиясының регламентінде айқындалған тәртіппен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"78. Осы Қағидалардың 76 және 77-тармақтарында көрсетілген құжаттарға қол қойылғаннан кейін Есеп комитетінің мемлекеттік аудитті жүргізуге жауапты құрылымдық бөлімшесі Аудит жоспарларын, Аудит бағдарламаларын, Аудиторлық тапсырмаларды және Тапсырмаларды бір тіркеу нөмірімен тіркейді.</w:t>
      </w:r>
    </w:p>
    <w:p>
      <w:pPr>
        <w:spacing w:after="0"/>
        <w:ind w:left="0"/>
        <w:jc w:val="both"/>
      </w:pPr>
      <w:r>
        <w:rPr>
          <w:rFonts w:ascii="Times New Roman"/>
          <w:b w:val="false"/>
          <w:i w:val="false"/>
          <w:color w:val="000000"/>
          <w:sz w:val="28"/>
        </w:rPr>
        <w:t>
      Осы Қағидалардың 76 және 77-тармақтарында көрсетілген құжаттарды Тексеру комиссияларында тіркеу олардың регламенттерінде айқындалған тәртіппен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және </w:t>
      </w:r>
      <w:r>
        <w:rPr>
          <w:rFonts w:ascii="Times New Roman"/>
          <w:b w:val="false"/>
          <w:i w:val="false"/>
          <w:color w:val="000000"/>
          <w:sz w:val="28"/>
        </w:rPr>
        <w:t>92-тармақтар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"90. Мемлекеттік аудит объектісі басшысының міндеттерін атқару жөніндегі талап мемлекеттік аудит объектісінің Кеңсесі арқылы жіберіледі, мұнда оның бірінші данасы мемлекеттік аудит объектісінің Кеңсесінде, ал қабылданғаны туралы белгісі бар екінші данасы мемлекеттік аудиторда қалады және Аудиторлық есептің жобасына қоса тіркеледі.</w:t>
      </w:r>
    </w:p>
    <w:bookmarkStart w:name="z30" w:id="16"/>
    <w:p>
      <w:pPr>
        <w:spacing w:after="0"/>
        <w:ind w:left="0"/>
        <w:jc w:val="both"/>
      </w:pPr>
      <w:r>
        <w:rPr>
          <w:rFonts w:ascii="Times New Roman"/>
          <w:b w:val="false"/>
          <w:i w:val="false"/>
          <w:color w:val="000000"/>
          <w:sz w:val="28"/>
        </w:rPr>
        <w:t xml:space="preserve">
      91. Аудиторлық іс-шараны жүзеге асыру барысында қосымша құжаттарды, материалдарды, ақпараттарды алу үшін мемлекеттік аудит объектісіне осы Қағидалардың 89 және 90-тармақтарына сәйкес ресімделетін мемлекеттік аудит объектісі басшысының міндеттерін атқару жөніндегі қосымша талап жіберіледі. </w:t>
      </w:r>
    </w:p>
    <w:bookmarkEnd w:id="16"/>
    <w:p>
      <w:pPr>
        <w:spacing w:after="0"/>
        <w:ind w:left="0"/>
        <w:jc w:val="both"/>
      </w:pPr>
      <w:r>
        <w:rPr>
          <w:rFonts w:ascii="Times New Roman"/>
          <w:b w:val="false"/>
          <w:i w:val="false"/>
          <w:color w:val="000000"/>
          <w:sz w:val="28"/>
        </w:rPr>
        <w:t>
      Үстеме тексеру жүргізу кезінде мемлекеттік аудит объектісіне осы Қағидалардың 89 және 90-тармақтарына сәйкес ресімделетін басшының міндеттерін атқару жөнінде қосымша талап қоюға жол беріледі.</w:t>
      </w:r>
    </w:p>
    <w:bookmarkStart w:name="z31" w:id="17"/>
    <w:p>
      <w:pPr>
        <w:spacing w:after="0"/>
        <w:ind w:left="0"/>
        <w:jc w:val="both"/>
      </w:pPr>
      <w:r>
        <w:rPr>
          <w:rFonts w:ascii="Times New Roman"/>
          <w:b w:val="false"/>
          <w:i w:val="false"/>
          <w:color w:val="000000"/>
          <w:sz w:val="28"/>
        </w:rPr>
        <w:t>
      92. Мемлекеттік аудит объектісінің лауазымды адамдары мемлекеттік аудит объектісіне кіргізуден бас тартқан жағдайда және (немесе) аудиторлық іс-шараны жүргізуге кедергі келтірген кезде мемлекеттік аудитор екінші күннен кешіктірмей осы Қағидаларға 12-қосымшаға сәйкес нысан бойынша мемлекеттік аудит объектісіне кіргізуден бас тарту фактісі бойынша акті және Қазақстан Республикасының Әкімшілік құқық бұзушылық туралы кодексінің (бұдан әрі – ӘҚтК) негізінде және онда көзделген тәртіппен әкімшілік құқық бұзушылық туралы хаттама жасайды.</w:t>
      </w:r>
    </w:p>
    <w:bookmarkEnd w:id="17"/>
    <w:p>
      <w:pPr>
        <w:spacing w:after="0"/>
        <w:ind w:left="0"/>
        <w:jc w:val="both"/>
      </w:pPr>
      <w:r>
        <w:rPr>
          <w:rFonts w:ascii="Times New Roman"/>
          <w:b w:val="false"/>
          <w:i w:val="false"/>
          <w:color w:val="000000"/>
          <w:sz w:val="28"/>
        </w:rPr>
        <w:t>
      Әкімшілік құқық бұзушылық туралы тиісті хаттама құқықтық қамтамасыз етуге жауапты құрылымдық бөлімшеде тіркеледі.";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"97. Мемлекеттік аудит объектісінің ақпараттық стендінде немесе жұмыскерлерінің баршасына көрінетіндей жерде Есеп комитеті (Тексеру комиссиясы) жұмыскерлерінің мемлекеттік аудит объектісінде аудиторлық іс-шара жүргізіп жатқаны туралы ақпарат, сондай-ақ осы Қағидаларға 13-қосымшаға сәйкес нысан бойынша Есеп комитетінің (Тексеру комиссиясының) сенім телефоны туралы хабарландыру ілінеді.";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"100. Мемлекеттік аудит органы жүргізген мемлекеттік аудит нәтижелері танылған жағдайда, мемлекеттік аудиттің көлемі өзгерген кезде Мемлекеттік аудит объектілерінің тізбесіне, Аудит жоспарына, Аудит бағдарламасына, Аудиторлық тапсырмаларға өзгерістер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"106. Аудиторлық іс-шараны жүргізу барысында Аудит жоспарына, Аудит бағдарламасына және Аудиторлық тапсырмаларға өзгерістер және (немесе) толықтырулар енгізу мыналарға:</w:t>
      </w:r>
    </w:p>
    <w:p>
      <w:pPr>
        <w:spacing w:after="0"/>
        <w:ind w:left="0"/>
        <w:jc w:val="both"/>
      </w:pPr>
      <w:r>
        <w:rPr>
          <w:rFonts w:ascii="Times New Roman"/>
          <w:b w:val="false"/>
          <w:i w:val="false"/>
          <w:color w:val="000000"/>
          <w:sz w:val="28"/>
        </w:rPr>
        <w:t>
      Аудит жоспарына – өзгерістер және (немесе) толықтырулар енгізудің негіздемелерін көрсете отырып, мемлекеттік аудит тобының жетекшісі дайындаған, мемлекеттік аудит жүргізуге, жоспарлауға және сапа бақылауына жауапты құрылымдық бөлімшелер басшыларының бұрыштамасы алынған, Есеп комитетінің (Тексеру комиссиясының) аудиторлық іс-шараға жауапты мүшесінің қолы қойылған Есеп комитеті (Тексеру комиссиясы) Төрағасының атына жазылған қызметтік жазба негізінде;</w:t>
      </w:r>
    </w:p>
    <w:p>
      <w:pPr>
        <w:spacing w:after="0"/>
        <w:ind w:left="0"/>
        <w:jc w:val="both"/>
      </w:pPr>
      <w:r>
        <w:rPr>
          <w:rFonts w:ascii="Times New Roman"/>
          <w:b w:val="false"/>
          <w:i w:val="false"/>
          <w:color w:val="000000"/>
          <w:sz w:val="28"/>
        </w:rPr>
        <w:t>
      Аудит бағдарламасына – мемлекеттік аудит тобы жетекшісінің өзгерістер және (немесе) толықтырулар енгізудің негіздемелерін көрсете отырып, мемлекеттік аудитті жүргізуге және сапа бақылауына жауапты құрылымдық бөлімшелер басшыларының келісімі бойынша Есеп комитетінің (Тексеру комиссиясының) аудиторлық іс-шараға жауапты мүшесінің атына жазған қызметтік жазбасының негізінде;</w:t>
      </w:r>
    </w:p>
    <w:p>
      <w:pPr>
        <w:spacing w:after="0"/>
        <w:ind w:left="0"/>
        <w:jc w:val="both"/>
      </w:pPr>
      <w:r>
        <w:rPr>
          <w:rFonts w:ascii="Times New Roman"/>
          <w:b w:val="false"/>
          <w:i w:val="false"/>
          <w:color w:val="000000"/>
          <w:sz w:val="28"/>
        </w:rPr>
        <w:t>
      Аудиторлық тапсырмаға – мемлекеттік аудитордың мемлекеттік аудит тобының жетекшісімен, аудит жүргізуге жауапты құрылымдық бөлімшенің басшысымен келісілген, Есеп комитеті (Тексеру комиссиясы) мүшесінің атына қызметтік жазбасының негізінде немесе Аудит жоспары мен Аудит бағдарламасына өзгерістер және (немесе) толықтырулар енгізілген жағдайда осы Қағидалардың 61, 100-104-тармақтарында көзделген негіздер бойынша ЭҚАЖ-да тіркеле отырып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108-тармақ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"108. Мемлекеттік аудиторлар іс жүзінде тауарларды жеткізу, қызметтерді көрсету және жекелеген жұмыс түрлерін (көлемдерін), соның ішінде субсидиялар, гранттар, нысаналы салымдар, қарыздар, кредиттер есебінен сатып алынғандарды орындау мәнінің анықтығын растау және (немесе) осыған байланысты аудиторлық дәлелдемелер жинау үшін мемлекеттік аудит объектісінің басшысы уәкілеттік берген адаммен бірге аудиторлық рәсімдерді қолдану негізінде бақылау өлшемін, тексеріп қарауды (бұдан әрі – бақылау өлшемі (тексеріп қарау) жүргізеді.</w:t>
      </w:r>
    </w:p>
    <w:p>
      <w:pPr>
        <w:spacing w:after="0"/>
        <w:ind w:left="0"/>
        <w:jc w:val="both"/>
      </w:pPr>
      <w:r>
        <w:rPr>
          <w:rFonts w:ascii="Times New Roman"/>
          <w:b w:val="false"/>
          <w:i w:val="false"/>
          <w:color w:val="000000"/>
          <w:sz w:val="28"/>
        </w:rPr>
        <w:t xml:space="preserve">
      Мемлекеттік аудит объектісінің басшылығы тапсырыс берушінің және (немесе) өнім берушінің (мердігердің) өкілдерінің, субсидиялар, гранттар, нысаналы салымдар, қарыздар, кредиттер алушылардың және қатысы бар адамдардың толыққанды бақылау өлшемін (тексеріп қарауды) жүргізуге қажетті бақылау-өлшеу аспаптарымен қатысуын қамтамасыз ету қажеттілігі туралы жазбаша нысанда хабардар етіледі.";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және </w:t>
      </w:r>
      <w:r>
        <w:rPr>
          <w:rFonts w:ascii="Times New Roman"/>
          <w:b w:val="false"/>
          <w:i w:val="false"/>
          <w:color w:val="000000"/>
          <w:sz w:val="28"/>
        </w:rPr>
        <w:t>115-тармақтар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"111. Аудиторлық іс-шараны жүргізу процесінде мемлекеттік аудиторлар күн сайын мемлекеттік аудит тобының жетекшісін атқарылған жұмыс туралы хабардар етеді. Құпия сипатқа ие және (немесе) таратылуы шектеулі ақпараты бар іс-шараларды қоспағанда, тиімділік, сәйкестік және қаржылық есептілік аудиті іс-шаралары шеңберінде, мемлекеттік аудиторлар объектіде аудиторлық іс-шараны жүргізудің екінші аптасынан бастап, апта сайын соңғы жұмыс күнінің алдындағы күні қорғалған байланыс арналары арқылы немесе қағаз жеткізгіште есепті күнге жасалған аудиторлық есептің жобасын жіберіп отырады. </w:t>
      </w:r>
    </w:p>
    <w:bookmarkStart w:name="z37" w:id="18"/>
    <w:p>
      <w:pPr>
        <w:spacing w:after="0"/>
        <w:ind w:left="0"/>
        <w:jc w:val="both"/>
      </w:pPr>
      <w:r>
        <w:rPr>
          <w:rFonts w:ascii="Times New Roman"/>
          <w:b w:val="false"/>
          <w:i w:val="false"/>
          <w:color w:val="000000"/>
          <w:sz w:val="28"/>
        </w:rPr>
        <w:t>
      112. Мемлекеттік аудит тобының жетекшісі аудиторлық іс-шара мәселелерінің толық қамтылуына мониторинг жүргізеді, аудиторлық іс-шараның жекелеген бағыттарын түзетеді және апта сайын аптаның соңғы жұмыс күні сағат 15-00-ге дейін қорғалған байланыс арналары арқылы (соның ішінде жеке есепке алу жазбасы бойынша Мемлекеттік органдардың интранет порталы арқылы) Есеп комитетінің (Тексеру комиссиясының) аудиторлық іс-шараға жауапты мүшесіне, мемлекеттік аудитті жүргізуге жауапты бөлімшенің басшысына және құқықтық қамтамасыз етуге жауапты құрылымдық бөлімшенің жұмыскеріне есепті күнге жасалған аудиторлық есептердің жобаларын ұсынады.</w:t>
      </w:r>
    </w:p>
    <w:bookmarkEnd w:id="18"/>
    <w:bookmarkStart w:name="z38" w:id="19"/>
    <w:p>
      <w:pPr>
        <w:spacing w:after="0"/>
        <w:ind w:left="0"/>
        <w:jc w:val="both"/>
      </w:pPr>
      <w:r>
        <w:rPr>
          <w:rFonts w:ascii="Times New Roman"/>
          <w:b w:val="false"/>
          <w:i w:val="false"/>
          <w:color w:val="000000"/>
          <w:sz w:val="28"/>
        </w:rPr>
        <w:t>
      113. Есеп комитетінің (Тексеру комиссиясының) аудиторлық іс-шараға жауапты мүшесі, мемлекеттік аудитті жүргізуге жауапты құрылымдық бөлімшенің басшысы және құқықтық қамтамасыз етуге жауапты құрылымдық бөлімшенің бекітілген жұмыскері құзыреті шегінде аудиторлық есептердің жобаларын қарап, оларға ұсыныстар, ұсынымдар (болған кезде) береді.</w:t>
      </w:r>
    </w:p>
    <w:bookmarkEnd w:id="19"/>
    <w:bookmarkStart w:name="z39" w:id="20"/>
    <w:p>
      <w:pPr>
        <w:spacing w:after="0"/>
        <w:ind w:left="0"/>
        <w:jc w:val="both"/>
      </w:pPr>
      <w:r>
        <w:rPr>
          <w:rFonts w:ascii="Times New Roman"/>
          <w:b w:val="false"/>
          <w:i w:val="false"/>
          <w:color w:val="000000"/>
          <w:sz w:val="28"/>
        </w:rPr>
        <w:t>
      114. Құпия сипатқа ие және (немесе) таратылуы шектеулі ақпараты бар аудиторлық іс-шаралар бойынша аудиторлық есептердің жобалары Қазақстан Республикасында құпиялылық режимін қамтамасыз ету жөніндегі қолданыстағы заңнамаға және Қазақстан Республикасының Әкімшілік рәсімдік-процестік кодексіне сәйкес жіберіледі.</w:t>
      </w:r>
    </w:p>
    <w:bookmarkEnd w:id="20"/>
    <w:p>
      <w:pPr>
        <w:spacing w:after="0"/>
        <w:ind w:left="0"/>
        <w:jc w:val="both"/>
      </w:pPr>
      <w:r>
        <w:rPr>
          <w:rFonts w:ascii="Times New Roman"/>
          <w:b w:val="false"/>
          <w:i w:val="false"/>
          <w:color w:val="000000"/>
          <w:sz w:val="28"/>
        </w:rPr>
        <w:t>
      Режимдік мекемелерде аудиторлық іс-шараларды жүргізумен байланысты құпия материалдарды зерделеу және талдау Қазақстан Республикасында құпиялылық режимін қамтамасыз ету жөніндегі қолданыстағы заңнамаға сәйкес жүзеге асырылады.</w:t>
      </w:r>
    </w:p>
    <w:bookmarkStart w:name="z40" w:id="21"/>
    <w:p>
      <w:pPr>
        <w:spacing w:after="0"/>
        <w:ind w:left="0"/>
        <w:jc w:val="both"/>
      </w:pPr>
      <w:r>
        <w:rPr>
          <w:rFonts w:ascii="Times New Roman"/>
          <w:b w:val="false"/>
          <w:i w:val="false"/>
          <w:color w:val="000000"/>
          <w:sz w:val="28"/>
        </w:rPr>
        <w:t>
      115. Сыртқы мемлекеттік аудит және қаржылық бақылау органдары жүргізген аудиторлық іс-шараның нәтижелері бойынша мемлекеттік аудит жүргізілген объектілердің әрқайсысына осы Қағидаларға 15-қосымшаға сәйкес қатаң есептілік бланкісінде мыналар ресімделеді:</w:t>
      </w:r>
    </w:p>
    <w:bookmarkEnd w:id="21"/>
    <w:bookmarkStart w:name="z41" w:id="22"/>
    <w:p>
      <w:pPr>
        <w:spacing w:after="0"/>
        <w:ind w:left="0"/>
        <w:jc w:val="both"/>
      </w:pPr>
      <w:r>
        <w:rPr>
          <w:rFonts w:ascii="Times New Roman"/>
          <w:b w:val="false"/>
          <w:i w:val="false"/>
          <w:color w:val="000000"/>
          <w:sz w:val="28"/>
        </w:rPr>
        <w:t>
      1) аудиторлық есеп – осы Қағидаларға 16-қосымшаға сәйкес нысан бойынша аудиторлық іс-шараны тікелей жүргізген мемлекеттік аудиторлар жасаған, белгілі бір уақыт кезеңі үшін жүргізілген тиімділік аудитінің және (немесе) сәйкестік аудитінің нәтижелерін қамтитын құжат;</w:t>
      </w:r>
    </w:p>
    <w:bookmarkEnd w:id="22"/>
    <w:bookmarkStart w:name="z42" w:id="23"/>
    <w:p>
      <w:pPr>
        <w:spacing w:after="0"/>
        <w:ind w:left="0"/>
        <w:jc w:val="both"/>
      </w:pPr>
      <w:r>
        <w:rPr>
          <w:rFonts w:ascii="Times New Roman"/>
          <w:b w:val="false"/>
          <w:i w:val="false"/>
          <w:color w:val="000000"/>
          <w:sz w:val="28"/>
        </w:rPr>
        <w:t>
      2) қаржылық есептілік бойынша аудиторлық есеп – осы Қағидаларға 18-қосымшаға сәйкес нысан бойынша аудиторлық іс-шараны тікелей жүргізген мемлекеттік аудиторлар жасаған, қаржылық есептіліктің анықтығы, сондай-ақ бухгалтерлік есепті жүргізу және қаржылық есептілікті жасау тәртібінің Қазақстан Республикасында бухгалтерлік есеп пен қаржылық есептілік заңнамасында белгіленген талаптарға сәйкестігі туралы жазбаша нысанда білдірілген пікірді қамтитын құжат.";</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"119. Аудиторлық есепке оның ажырамас бөлігі болып табылатын мынадай аудиторлық дәлелдемелер: </w:t>
      </w:r>
    </w:p>
    <w:p>
      <w:pPr>
        <w:spacing w:after="0"/>
        <w:ind w:left="0"/>
        <w:jc w:val="both"/>
      </w:pPr>
      <w:r>
        <w:rPr>
          <w:rFonts w:ascii="Times New Roman"/>
          <w:b w:val="false"/>
          <w:i w:val="false"/>
          <w:color w:val="000000"/>
          <w:sz w:val="28"/>
        </w:rPr>
        <w:t>
      1) мемлекеттік аудит объектісі басшысының міндеттерін атқару жөніндегі талап;</w:t>
      </w:r>
    </w:p>
    <w:p>
      <w:pPr>
        <w:spacing w:after="0"/>
        <w:ind w:left="0"/>
        <w:jc w:val="both"/>
      </w:pPr>
      <w:r>
        <w:rPr>
          <w:rFonts w:ascii="Times New Roman"/>
          <w:b w:val="false"/>
          <w:i w:val="false"/>
          <w:color w:val="000000"/>
          <w:sz w:val="28"/>
        </w:rPr>
        <w:t>
      2) мемлекеттік аудиторлар қол қойған және осы Қағидаларға 17-қосымшаға сәйкес нысан бойынша жасалған аудиторлық іс-шараның нәтижелері бойынша анықталған бұзушылықтар мен кемшіліктердің тізілімі (бұдан әрі – Тізілім);</w:t>
      </w:r>
    </w:p>
    <w:p>
      <w:pPr>
        <w:spacing w:after="0"/>
        <w:ind w:left="0"/>
        <w:jc w:val="both"/>
      </w:pPr>
      <w:r>
        <w:rPr>
          <w:rFonts w:ascii="Times New Roman"/>
          <w:b w:val="false"/>
          <w:i w:val="false"/>
          <w:color w:val="000000"/>
          <w:sz w:val="28"/>
        </w:rPr>
        <w:t>
      3) құжаттардың, кестелердің төлнұсқалары немесе белгіленген тәртіппен куәландырылған көшірмелері, сондай-ақ болған жағдайда, бұзушылық фактілерін көрсететін анықтамалар, фотосуреттер;</w:t>
      </w:r>
    </w:p>
    <w:p>
      <w:pPr>
        <w:spacing w:after="0"/>
        <w:ind w:left="0"/>
        <w:jc w:val="both"/>
      </w:pPr>
      <w:r>
        <w:rPr>
          <w:rFonts w:ascii="Times New Roman"/>
          <w:b w:val="false"/>
          <w:i w:val="false"/>
          <w:color w:val="000000"/>
          <w:sz w:val="28"/>
        </w:rPr>
        <w:t>
      4) функционалдық және лауазымдық міндеттеріне сүйене отырып, жол берілген бұзушылықтар бойынша адамдардың жазбаша түсініктемелері;</w:t>
      </w:r>
    </w:p>
    <w:p>
      <w:pPr>
        <w:spacing w:after="0"/>
        <w:ind w:left="0"/>
        <w:jc w:val="both"/>
      </w:pPr>
      <w:r>
        <w:rPr>
          <w:rFonts w:ascii="Times New Roman"/>
          <w:b w:val="false"/>
          <w:i w:val="false"/>
          <w:color w:val="000000"/>
          <w:sz w:val="28"/>
        </w:rPr>
        <w:t>
      5) бақылау өлшемдері (тексеріп қараулар) актілері (олар жасалған жағдайда);</w:t>
      </w:r>
    </w:p>
    <w:p>
      <w:pPr>
        <w:spacing w:after="0"/>
        <w:ind w:left="0"/>
        <w:jc w:val="both"/>
      </w:pPr>
      <w:r>
        <w:rPr>
          <w:rFonts w:ascii="Times New Roman"/>
          <w:b w:val="false"/>
          <w:i w:val="false"/>
          <w:color w:val="000000"/>
          <w:sz w:val="28"/>
        </w:rPr>
        <w:t>
      6) зерттеулердің (сынақтардың), сараптамалардың қорытындылары, хаттамалардың көшірмелері, аудиторлық іс-шараның нәтижелеріне байланысты құжаттар немесе олардың көшірмелері (олар жасалған жағдайда);</w:t>
      </w:r>
    </w:p>
    <w:p>
      <w:pPr>
        <w:spacing w:after="0"/>
        <w:ind w:left="0"/>
        <w:jc w:val="both"/>
      </w:pPr>
      <w:r>
        <w:rPr>
          <w:rFonts w:ascii="Times New Roman"/>
          <w:b w:val="false"/>
          <w:i w:val="false"/>
          <w:color w:val="000000"/>
          <w:sz w:val="28"/>
        </w:rPr>
        <w:t>
      7) сарапшылардың қорытындылары (тартылған жағдайда);</w:t>
      </w:r>
    </w:p>
    <w:p>
      <w:pPr>
        <w:spacing w:after="0"/>
        <w:ind w:left="0"/>
        <w:jc w:val="both"/>
      </w:pPr>
      <w:r>
        <w:rPr>
          <w:rFonts w:ascii="Times New Roman"/>
          <w:b w:val="false"/>
          <w:i w:val="false"/>
          <w:color w:val="000000"/>
          <w:sz w:val="28"/>
        </w:rPr>
        <w:t>
      8) мемлекеттік көрсетілетін қызметтерді алушылардың қанағаттануы тұрғысынан халық арасында сауалнама жүргізу нәтижелері (болған жағдайда);</w:t>
      </w:r>
    </w:p>
    <w:p>
      <w:pPr>
        <w:spacing w:after="0"/>
        <w:ind w:left="0"/>
        <w:jc w:val="both"/>
      </w:pPr>
      <w:r>
        <w:rPr>
          <w:rFonts w:ascii="Times New Roman"/>
          <w:b w:val="false"/>
          <w:i w:val="false"/>
          <w:color w:val="000000"/>
          <w:sz w:val="28"/>
        </w:rPr>
        <w:t>
      9) ақы төлеу фактісін растайтын құжаттар (көшірмелері) (аудиторлық іс-шара барысында қаражат өтелген (қалпына келтірілген) жағдайда):</w:t>
      </w:r>
    </w:p>
    <w:p>
      <w:pPr>
        <w:spacing w:after="0"/>
        <w:ind w:left="0"/>
        <w:jc w:val="both"/>
      </w:pPr>
      <w:r>
        <w:rPr>
          <w:rFonts w:ascii="Times New Roman"/>
          <w:b w:val="false"/>
          <w:i w:val="false"/>
          <w:color w:val="000000"/>
          <w:sz w:val="28"/>
        </w:rPr>
        <w:t>
      төлем тапсырмалары (төлеуге арналған шоттар, түбіртектер, чектер);</w:t>
      </w:r>
    </w:p>
    <w:p>
      <w:pPr>
        <w:spacing w:after="0"/>
        <w:ind w:left="0"/>
        <w:jc w:val="both"/>
      </w:pPr>
      <w:r>
        <w:rPr>
          <w:rFonts w:ascii="Times New Roman"/>
          <w:b w:val="false"/>
          <w:i w:val="false"/>
          <w:color w:val="000000"/>
          <w:sz w:val="28"/>
        </w:rPr>
        <w:t>
      ведомостер, ордерлер, нарядтар;</w:t>
      </w:r>
    </w:p>
    <w:p>
      <w:pPr>
        <w:spacing w:after="0"/>
        <w:ind w:left="0"/>
        <w:jc w:val="both"/>
      </w:pPr>
      <w:r>
        <w:rPr>
          <w:rFonts w:ascii="Times New Roman"/>
          <w:b w:val="false"/>
          <w:i w:val="false"/>
          <w:color w:val="000000"/>
          <w:sz w:val="28"/>
        </w:rPr>
        <w:t>
      орындалған жұмыстардың, тауарларды жеткізудің және көрсетілген қызметтердің актілері;</w:t>
      </w:r>
    </w:p>
    <w:p>
      <w:pPr>
        <w:spacing w:after="0"/>
        <w:ind w:left="0"/>
        <w:jc w:val="both"/>
      </w:pPr>
      <w:r>
        <w:rPr>
          <w:rFonts w:ascii="Times New Roman"/>
          <w:b w:val="false"/>
          <w:i w:val="false"/>
          <w:color w:val="000000"/>
          <w:sz w:val="28"/>
        </w:rPr>
        <w:t>
      10) мемлекеттік аудит объектісінің басшысына (лауазымды адамына) Аудиторлық есептің тапсырылған күнін растайтын құжат (көшірмесі) (оны қабылдағаны туралы мемлекеттік аудит объектісінің мөртабаны болмаған жағдайда);</w:t>
      </w:r>
    </w:p>
    <w:p>
      <w:pPr>
        <w:spacing w:after="0"/>
        <w:ind w:left="0"/>
        <w:jc w:val="both"/>
      </w:pPr>
      <w:r>
        <w:rPr>
          <w:rFonts w:ascii="Times New Roman"/>
          <w:b w:val="false"/>
          <w:i w:val="false"/>
          <w:color w:val="000000"/>
          <w:sz w:val="28"/>
        </w:rPr>
        <w:t>
      11) талдамалық материалдар және мемлекеттік аудит объектісінің қызметіндегі бұзушылықтар мен кемшіліктер фактісін растайтын материалдар;</w:t>
      </w:r>
    </w:p>
    <w:p>
      <w:pPr>
        <w:spacing w:after="0"/>
        <w:ind w:left="0"/>
        <w:jc w:val="both"/>
      </w:pPr>
      <w:r>
        <w:rPr>
          <w:rFonts w:ascii="Times New Roman"/>
          <w:b w:val="false"/>
          <w:i w:val="false"/>
          <w:color w:val="000000"/>
          <w:sz w:val="28"/>
        </w:rPr>
        <w:t>
      12) мемлекеттік аудит органдарының мемлекеттік аудит нәтижелерін тану рәсімінің қорытындылары бойынша сараптамалық қорытындылар және тану жүргізілген материалдар (тану рәсімі жүргізілген жағдайда) қоса беріледі.";</w:t>
      </w:r>
    </w:p>
    <w:bookmarkStart w:name="z44" w:id="24"/>
    <w:p>
      <w:pPr>
        <w:spacing w:after="0"/>
        <w:ind w:left="0"/>
        <w:jc w:val="both"/>
      </w:pPr>
      <w:r>
        <w:rPr>
          <w:rFonts w:ascii="Times New Roman"/>
          <w:b w:val="false"/>
          <w:i w:val="false"/>
          <w:color w:val="000000"/>
          <w:sz w:val="28"/>
        </w:rPr>
        <w:t>
      мынадай мазмұндағы 119-1-тармақпен толықтырылсын:</w:t>
      </w:r>
    </w:p>
    <w:bookmarkEnd w:id="24"/>
    <w:p>
      <w:pPr>
        <w:spacing w:after="0"/>
        <w:ind w:left="0"/>
        <w:jc w:val="both"/>
      </w:pPr>
      <w:r>
        <w:rPr>
          <w:rFonts w:ascii="Times New Roman"/>
          <w:b w:val="false"/>
          <w:i w:val="false"/>
          <w:color w:val="000000"/>
          <w:sz w:val="28"/>
        </w:rPr>
        <w:t>
      "119-1. Әкімшілік және қылмыстық құқық бұзушылық белгілері бар аудиторлық дәлелдемелерді қоспағанда, осы Қағидалардың 119-тармағында көрсетілген құжаттарды электрондық форматта ұсынуға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126-тармақ</w:t>
      </w:r>
      <w:r>
        <w:rPr>
          <w:rFonts w:ascii="Times New Roman"/>
          <w:b w:val="false"/>
          <w:i w:val="false"/>
          <w:color w:val="000000"/>
          <w:sz w:val="28"/>
        </w:rPr>
        <w:t xml:space="preserve"> мынадай редакцияны жазылсын:</w:t>
      </w:r>
    </w:p>
    <w:p>
      <w:pPr>
        <w:spacing w:after="0"/>
        <w:ind w:left="0"/>
        <w:jc w:val="both"/>
      </w:pPr>
      <w:r>
        <w:rPr>
          <w:rFonts w:ascii="Times New Roman"/>
          <w:b w:val="false"/>
          <w:i w:val="false"/>
          <w:color w:val="000000"/>
          <w:sz w:val="28"/>
        </w:rPr>
        <w:t>
      "126. Аудиторлық есептердің жобалары (аудиторлық есептер) және оларға қоса берілген Тізілімдер бойынша Заңның 24-бабына сәйкес сапа бақылауы рәсімі жүргізіледі, оның нәтижелері бойынша сараптамалық және заң қорытындысы қалыптастырылады. Сапа бақылауы Есеп комитетінің 2016 жылғы 31 наурыздағы № 5-НҚ нормативтік қаулысымен бекітілген (Нормативтік құқықтық актілерді мемлекеттік тіркеу тізілімінде № 13647 болып тіркелген) 750. Сыртқы мемлекеттік аудит және қаржылық бақылау органдарының сапа бақылауын жүзеге асыруы бойынша сыртқы мемлекеттік аудиттің және қаржылық бақылаудың рәсімдік стандартында, сондай-ақ осы стандартты қолдану бойынша Әдіснамалық басшылықта көзделген тәртіппен аудиторлық есептің жобасы Есеп комитетінің (Тексеру комиссиясының) кеңсесінде тіркелген күннен бастап жеті жұмыс күні ішінде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128-тармақ</w:t>
      </w:r>
      <w:r>
        <w:rPr>
          <w:rFonts w:ascii="Times New Roman"/>
          <w:b w:val="false"/>
          <w:i w:val="false"/>
          <w:color w:val="000000"/>
          <w:sz w:val="28"/>
        </w:rPr>
        <w:t xml:space="preserve"> мынадай редакцияны жазылсын:</w:t>
      </w:r>
    </w:p>
    <w:p>
      <w:pPr>
        <w:spacing w:after="0"/>
        <w:ind w:left="0"/>
        <w:jc w:val="both"/>
      </w:pPr>
      <w:r>
        <w:rPr>
          <w:rFonts w:ascii="Times New Roman"/>
          <w:b w:val="false"/>
          <w:i w:val="false"/>
          <w:color w:val="000000"/>
          <w:sz w:val="28"/>
        </w:rPr>
        <w:t>
      "128. Сапа бақылауының нәтижелері бойынша сараптамалық және заң қорытындысының негізінде мемлекеттік аудит тобы Аудиторлық есептің жобасын және анықталған бұзушылықтар мен кемшіліктердің тізілімін пысықтайды. Пысықтау кезінде Есеп комитеті мүшесінің және мемлекеттік аудитті жүргізуге жауапты құрылымдық бөлімше басшысының ескертулері мен ұсыныстары ескеріледі.</w:t>
      </w:r>
    </w:p>
    <w:p>
      <w:pPr>
        <w:spacing w:after="0"/>
        <w:ind w:left="0"/>
        <w:jc w:val="both"/>
      </w:pPr>
      <w:r>
        <w:rPr>
          <w:rFonts w:ascii="Times New Roman"/>
          <w:b w:val="false"/>
          <w:i w:val="false"/>
          <w:color w:val="000000"/>
          <w:sz w:val="28"/>
        </w:rPr>
        <w:t>
      Сапа бақылауының және заң сараптамасының нәтижелері бойынша пысықталған Аудиторлық есепке аудиторлық іс-шараны жүргізген мемлекеттік аудитор мен сарапшылар екі данада қол қояды. Мемлекеттік аудиторлар Аудиторлық есептің екінші парағынан бастап барлық бетіне қол қояды.</w:t>
      </w:r>
    </w:p>
    <w:p>
      <w:pPr>
        <w:spacing w:after="0"/>
        <w:ind w:left="0"/>
        <w:jc w:val="both"/>
      </w:pPr>
      <w:r>
        <w:rPr>
          <w:rFonts w:ascii="Times New Roman"/>
          <w:b w:val="false"/>
          <w:i w:val="false"/>
          <w:color w:val="000000"/>
          <w:sz w:val="28"/>
        </w:rPr>
        <w:t xml:space="preserve">
      Аудиторлық есептің екінші данасы аудиторлық іс-шара шеңберінде соңғы аудит объектісінде аудиторлық іс-шара аяқталғаннан кейін он жұмыс күні мерзімі ішінде аудит объектісіне жіберіледі. Аудиторлық есеп осы Қағидалардың 125-тармағында көрсетілген қолайлы тәсілдердің бірі арқылы жіберіледі.";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129-тармақ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"133. Мемлекеттік аудиторлар іссапар аяқталған күннен бастап екі жұмыс күнінен кешіктірмей құжаттардың атауы мен аудиторлық іс-шараның қалған материалдарымен жасақтағанға дейін жинақтау папкасында қалыптастырылатын құжаттардың атауы мен парақ санын тізімдемеде көрсете отырып, алдын ала зерделеу нәтижелері туралы материалдардың, Өтінімге енгізілген өзгерістер мен толықтырулар туралы қызметтік жазбалардың, Аудит жоспарының, Аудит бағдарламасының, Аудиторлық тапсырмалардың, Тапсырмалардың, Аудиторлық есептің (№ 1 дана), Тізілімнің және Аудиторлық есепке қосымшалардың түпнұсқаларын, мемлекеттік аудит объектілерінің қарсылықтарын (болған жағдайда) құжат айналымына жауапты құрылымдық бөлімшеге (Тексеру комиссиясының Регламентіне сәйкес айқындалған құрылымдық бөлімшеге) тапсырады.</w:t>
      </w:r>
    </w:p>
    <w:p>
      <w:pPr>
        <w:spacing w:after="0"/>
        <w:ind w:left="0"/>
        <w:jc w:val="both"/>
      </w:pPr>
      <w:r>
        <w:rPr>
          <w:rFonts w:ascii="Times New Roman"/>
          <w:b w:val="false"/>
          <w:i w:val="false"/>
          <w:color w:val="000000"/>
          <w:sz w:val="28"/>
        </w:rPr>
        <w:t xml:space="preserve">
      Құжат айналымына жауапты құрылымдық бөлімше (Тексеру комиссиясының Регламентіне сәйкес айқындалған құрылымдық бөлімше) Аудиторлық есептердің, Тізілімнің және Аудиторлық есепке қосымшалардың түпнұсқалары, мемлекеттік аудит объектілерінің қарсылықтары Есеп комитетіне (Тексеру комиссиясына) түскен күннен бастап үш жұмыс күні ішінде оларды сканерлейді, ЭҚАЖ-да тіркейді және Есеп комитетінің (Тексеру комиссиясының) аудиторлық іс-шараға жауапты мүшесіне, мемлекеттік аудитті, сапа бақылауын жүргізуге және құқықтық қамтамасыз етуге жауапты құрылымдық бөлімшелерге береді. </w:t>
      </w:r>
    </w:p>
    <w:p>
      <w:pPr>
        <w:spacing w:after="0"/>
        <w:ind w:left="0"/>
        <w:jc w:val="both"/>
      </w:pPr>
      <w:r>
        <w:rPr>
          <w:rFonts w:ascii="Times New Roman"/>
          <w:b w:val="false"/>
          <w:i w:val="false"/>
          <w:color w:val="000000"/>
          <w:sz w:val="28"/>
        </w:rPr>
        <w:t>
      Аудиторлық іс-шара шеңберінде қалыптастырылған құжаттар сканерленген нұсқалары қоса тіркеліп, ЕК ИАЖ-да орналастырылады.";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135</w:t>
      </w:r>
      <w:r>
        <w:rPr>
          <w:rFonts w:ascii="Times New Roman"/>
          <w:b w:val="false"/>
          <w:i w:val="false"/>
          <w:color w:val="000000"/>
          <w:sz w:val="28"/>
        </w:rPr>
        <w:t xml:space="preserve"> және </w:t>
      </w:r>
      <w:r>
        <w:rPr>
          <w:rFonts w:ascii="Times New Roman"/>
          <w:b w:val="false"/>
          <w:i w:val="false"/>
          <w:color w:val="000000"/>
          <w:sz w:val="28"/>
        </w:rPr>
        <w:t>136-тармақтар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"135. Жүргізілген аудиторлық іс-шараның нәтижелері бойынша, мемлекеттік аудитті жүргізуге жауапты құрылымдық бөлімше аудит жетекшісімен және тобымен, тартылған сарапшылармен бірлесіп, Есеп комитетінің аудиторлық іс-шараға жауапты мүшесінің жетекшілік етуімен (Тексеру комиссиясының аудиторлық іс-шараға жауапты мүшесі мемлекеттік аудиторлар мен тартылған сарапшылардың қатысуымен аудит тобының жетекшісімен бірлесіп) Аудиторлық есеп жобаларының сапасын бақылау нәтижелері бойынша шығарылған сараптамалық және заң қорытындысын, жергілікті жерге барып аудиторлық іс-шараны қайта тексеру (ол жүргізілген жағдайда) нәтижелерін және аудит объектісі (-лері) ұсынған қарсылықтарды қарау нәтижелерін ескере отырып, аудиторлық іс-шара шеңберінде Аудиторлық қорытындының, Мемлекеттік аудиттің нәтижелері бойынша анықталған бұзушылықтар мен кемшіліктердің жиынтық тізілімінің (бұдан әрі – Жиынтық тізілім) және Қазақстан Республикасы заңнамасының анықталған бұзушылықтарын және (немесе) оларға ықпал ететін себептерді, жағдайларды жою, сондай-ақ осы бұзушылықтарға жол берген адамдарға Қазақстан Республикасының заңдарында көзделген жауаптылық шараларын қолдану кезінде, Нұсқаманың жобаларын дайындайды.</w:t>
      </w:r>
    </w:p>
    <w:bookmarkStart w:name="z50" w:id="25"/>
    <w:p>
      <w:pPr>
        <w:spacing w:after="0"/>
        <w:ind w:left="0"/>
        <w:jc w:val="both"/>
      </w:pPr>
      <w:r>
        <w:rPr>
          <w:rFonts w:ascii="Times New Roman"/>
          <w:b w:val="false"/>
          <w:i w:val="false"/>
          <w:color w:val="000000"/>
          <w:sz w:val="28"/>
        </w:rPr>
        <w:t xml:space="preserve">
      136. Есеп комитетінің мемлекеттік аудитті жүргізуге жауапты құрылымдық бөлімшесі (Тексеру комиссиясының мемлекеттік аудит тобының жетекшісі) Аудиторлық қорытындының, Жиынтық тізілімнің, Қаулының және Нұсқаманың жобаларын сапа бақылауына және құқықтық қамтамасыз етуге жауапты құрылымдық бөлімшелерге жібереді. </w:t>
      </w:r>
    </w:p>
    <w:bookmarkEnd w:id="25"/>
    <w:p>
      <w:pPr>
        <w:spacing w:after="0"/>
        <w:ind w:left="0"/>
        <w:jc w:val="both"/>
      </w:pPr>
      <w:r>
        <w:rPr>
          <w:rFonts w:ascii="Times New Roman"/>
          <w:b w:val="false"/>
          <w:i w:val="false"/>
          <w:color w:val="000000"/>
          <w:sz w:val="28"/>
        </w:rPr>
        <w:t xml:space="preserve">
      Аудиторлық қорытындының, Жиынтық тізілімнің, Қаулының және Нұсқаманың жобалары бойынша заң сараптамасы үш жұмыс күні ішінде жүргізіледі, содан кейін заң сараптамасының қорытындысы Есеп комитетінің (Тексеру комиссиясының) аудиторлық іс-шараға жауапты мүшесіне, сапа бақылауына және мемлекеттік аудитті жүргізуге жауапты құрылымдық бөлімшелерге жіберіледі. </w:t>
      </w:r>
    </w:p>
    <w:p>
      <w:pPr>
        <w:spacing w:after="0"/>
        <w:ind w:left="0"/>
        <w:jc w:val="both"/>
      </w:pPr>
      <w:r>
        <w:rPr>
          <w:rFonts w:ascii="Times New Roman"/>
          <w:b w:val="false"/>
          <w:i w:val="false"/>
          <w:color w:val="000000"/>
          <w:sz w:val="28"/>
        </w:rPr>
        <w:t>
      Сапа бақылауы Есеп комитетінің 2016 жылғы 31 наурыздағы № 5-НҚ нормативтік қаулысымен бекітілген 750. Сапа бақылауын жүзеге асыру бойынша сыртқы мемлекеттік аудиттің және қаржылық бақылаудың рәсімдік стандартында (Нормативтік құқықтық актілерді мемлекеттік тіркеу тізілімінде № 13647 болып тіркелген) айқындалған тәртіппен Аудиторлық қорытындының, Жиынтық тізілімнің, Нұсқаманың және Қаулының жобалары келіп түскен күннен бастап бес жұмыс күні ішінде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"138. Аудиторлық қорытындының жобасына аудит тобының жетекшісі, мемлекеттік аудитті жүргізуге жауапты құрылымдық бөлімшенің басшысы, сапа бақылауына және құқықтық қамтамасыз етуге жауапты құрылымдық бөлімшелердің басшылары, Есеп комитетінің (Тексеру комиссиясының) аудиторлық іс-шараға жауапты мүшесі қол қояды.</w:t>
      </w:r>
    </w:p>
    <w:p>
      <w:pPr>
        <w:spacing w:after="0"/>
        <w:ind w:left="0"/>
        <w:jc w:val="both"/>
      </w:pPr>
      <w:r>
        <w:rPr>
          <w:rFonts w:ascii="Times New Roman"/>
          <w:b w:val="false"/>
          <w:i w:val="false"/>
          <w:color w:val="000000"/>
          <w:sz w:val="28"/>
        </w:rPr>
        <w:t>
      Жиынтық тізілімнің жобасына аудиторлық іс-шараны жүргізген барлық жұмыскер қол қояды, мемлекеттік аудитті жүргізуге, сапа бақылауына, құқықтық қамтамасыз етуге жауапты құрылымдық бөлімшелердің басшылары, Есеп комитетінің (Тексеру комиссиясының) аудиторлық іс-шараға жауапты мүшесі бұрыштама қояды.</w:t>
      </w:r>
    </w:p>
    <w:p>
      <w:pPr>
        <w:spacing w:after="0"/>
        <w:ind w:left="0"/>
        <w:jc w:val="both"/>
      </w:pPr>
      <w:r>
        <w:rPr>
          <w:rFonts w:ascii="Times New Roman"/>
          <w:b w:val="false"/>
          <w:i w:val="false"/>
          <w:color w:val="000000"/>
          <w:sz w:val="28"/>
        </w:rPr>
        <w:t>
      Нұсқаманың жобасы мемлекеттік аудитті жүргізуге, сапа бақылауына, құқықтық қамтамасыз етуге жауапты құрылымдық бөлімшелердің басшыларымен келісіледі және Аудиторлық қорытынды бекітілген соң, оған Есеп комитетінің (Тексеру комиссиясының) аудиторлық іс-шараға жауапты мүшесі қол қояды.</w:t>
      </w:r>
    </w:p>
    <w:p>
      <w:pPr>
        <w:spacing w:after="0"/>
        <w:ind w:left="0"/>
        <w:jc w:val="both"/>
      </w:pPr>
      <w:r>
        <w:rPr>
          <w:rFonts w:ascii="Times New Roman"/>
          <w:b w:val="false"/>
          <w:i w:val="false"/>
          <w:color w:val="000000"/>
          <w:sz w:val="28"/>
        </w:rPr>
        <w:t>
      Аудиторлық қорытындының жобасы негізгі мемлекеттік аудит объектісі өкілінің баяндамасы (сөйлейтін сөзі) тезистерінің жобаларымен бірге Есеп комитетінің (Тексеру комиссиясының) отырысы өткізілгенге дейін төрт жұмыс күні бұрын Есеп комитетінің (Тексеру комиссиясының) Төрағасына ілеспе хатпен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"141. Жиынтық тізілім осы Қағидаларға 17-қосымшаға сәйкес нысан бойынша жасалады және Аудиторлық қорытындыға қосымша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160-тармақ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"160. Үстеме тексеруді жүргізген мемлекеттік аудиторлар және тартылған сарапшылар Аудиторлық есепті екі данада жасайды және оларға қол қояды. </w:t>
      </w:r>
    </w:p>
    <w:p>
      <w:pPr>
        <w:spacing w:after="0"/>
        <w:ind w:left="0"/>
        <w:jc w:val="both"/>
      </w:pPr>
      <w:r>
        <w:rPr>
          <w:rFonts w:ascii="Times New Roman"/>
          <w:b w:val="false"/>
          <w:i w:val="false"/>
          <w:color w:val="000000"/>
          <w:sz w:val="28"/>
        </w:rPr>
        <w:t>
      Аудиторлық есептің бірінші данасы үстеме тексеру аяқталғаннан кейінгі келесі жұмыс күнінен кешіктірілмейтін мерзімде осы Қағидалардың 125-тармағында көрсетілген қолайлы тәсілдердің бірімен Есеп комитетіне (Тексеру комиссиясына) жіберіледі, ол бойынша Заңның 24-бабына сәйкес сапаны бақылау рәсімі жүргізіледі және сараптамалық және заң қорытындысы қалыптастырылады.</w:t>
      </w:r>
    </w:p>
    <w:p>
      <w:pPr>
        <w:spacing w:after="0"/>
        <w:ind w:left="0"/>
        <w:jc w:val="both"/>
      </w:pPr>
      <w:r>
        <w:rPr>
          <w:rFonts w:ascii="Times New Roman"/>
          <w:b w:val="false"/>
          <w:i w:val="false"/>
          <w:color w:val="000000"/>
          <w:sz w:val="28"/>
        </w:rPr>
        <w:t>
      Аудиторлық есептің екінші данасы үстеме тексеру аяқталған күні мемлекеттік аудит объектісінің кіріс хат-хабарларды есепке алу жүйесінде тіркеледі не хабарламамен пошта арқылы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180-тармақ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"180. Заңның 5-бабының 1-тармағына сәйкес сыртқы мемлекеттік аудит және қаржылық бақылау органдары қаржылық бақылауды жүзеге асырады. Қаржылық бақылаудың ден қою шаралары Заңның 5-бабының 2-тармағында белгіленген.";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184-тармақ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"184. Есеп комитетінің (Тексеру комиссиясының) Нұсқамаларын орындамағаны немесе тиісінше орындамағаны үшін мемлекеттік аудит объектісінің лауазымды адамдарының жауаптылығы ӘҚБтК-де көзделген.";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186-тармақ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"186. Осы Қағидалардың 190-тармағында көзделген жағдайларды қоспағанда, аудиторлық іс-шараны жүргізу барысында анықталған әкімшілік құқық бұзушылықтар бойынша ӘҚБтК-де белгіленген тәртіппен әкімшілік құқық бұзушылық туралы хаттама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және </w:t>
      </w:r>
      <w:r>
        <w:rPr>
          <w:rFonts w:ascii="Times New Roman"/>
          <w:b w:val="false"/>
          <w:i w:val="false"/>
          <w:color w:val="000000"/>
          <w:sz w:val="28"/>
        </w:rPr>
        <w:t>191-тармақтар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"190. Аудит объектісінің лауазымды адамдарының іс-қимылында Қазақстан Республикасы Қылмыстық кодексінің баптарында көзделген қылмыстық құқық бұзушылық белгілері және олар бойынша қарау мен процестік шешім қабылдау әкімшілік құқық бұзушылық туралы істерді қарауға уәкілетті органдардың құзыретіне жататын, ҚР ӘҚтК-де көзделген әкімшілік құқық бұзушылық құрамының белгілері анықталған жағдайларда, мемлекеттік аудиторлар кейіннен құқық қорғау органдарына және әкімшілік құқық бұзушылық туралы істерді қарауға уәкілетті органдарға беру үшін құқық бұзушылықтарға жол берген адамдардан жазбаша түсініктемелер және анықталған құқық бұзушылықтың белгілерін растайтын, лауазымды адамдардың қолымен немесе ұйымның мөрімен расталған құжаттардың төлнұсқаларының көшірмелерін (бұдан әрі – құжаттар тізбесі) жасауды талап етеді:</w:t>
      </w:r>
    </w:p>
    <w:p>
      <w:pPr>
        <w:spacing w:after="0"/>
        <w:ind w:left="0"/>
        <w:jc w:val="both"/>
      </w:pPr>
      <w:r>
        <w:rPr>
          <w:rFonts w:ascii="Times New Roman"/>
          <w:b w:val="false"/>
          <w:i w:val="false"/>
          <w:color w:val="000000"/>
          <w:sz w:val="28"/>
        </w:rPr>
        <w:t>
      1) бұзушылық фактісін тікелей растайтын құжаттар:</w:t>
      </w:r>
    </w:p>
    <w:p>
      <w:pPr>
        <w:spacing w:after="0"/>
        <w:ind w:left="0"/>
        <w:jc w:val="both"/>
      </w:pPr>
      <w:r>
        <w:rPr>
          <w:rFonts w:ascii="Times New Roman"/>
          <w:b w:val="false"/>
          <w:i w:val="false"/>
          <w:color w:val="000000"/>
          <w:sz w:val="28"/>
        </w:rPr>
        <w:t>
      бұзушылық фактілерін көрсететін және аудиторлық есептің ажырамас бөлігі болып табылатын фотоматериалдар;</w:t>
      </w:r>
    </w:p>
    <w:p>
      <w:pPr>
        <w:spacing w:after="0"/>
        <w:ind w:left="0"/>
        <w:jc w:val="both"/>
      </w:pPr>
      <w:r>
        <w:rPr>
          <w:rFonts w:ascii="Times New Roman"/>
          <w:b w:val="false"/>
          <w:i w:val="false"/>
          <w:color w:val="000000"/>
          <w:sz w:val="28"/>
        </w:rPr>
        <w:t>
      жүргізілген зерттеулердің (сынақтардың, бақылау өлшемдерінің (тексеріп қараулардың) және тағы басқаларының) актілері;</w:t>
      </w:r>
    </w:p>
    <w:p>
      <w:pPr>
        <w:spacing w:after="0"/>
        <w:ind w:left="0"/>
        <w:jc w:val="both"/>
      </w:pPr>
      <w:r>
        <w:rPr>
          <w:rFonts w:ascii="Times New Roman"/>
          <w:b w:val="false"/>
          <w:i w:val="false"/>
          <w:color w:val="000000"/>
          <w:sz w:val="28"/>
        </w:rPr>
        <w:t>
      сараптаманың және мемлекеттік емес аудиторлық ұйымдардың қорытындылары (жүргізілген жағдайларда);</w:t>
      </w:r>
    </w:p>
    <w:p>
      <w:pPr>
        <w:spacing w:after="0"/>
        <w:ind w:left="0"/>
        <w:jc w:val="both"/>
      </w:pPr>
      <w:r>
        <w:rPr>
          <w:rFonts w:ascii="Times New Roman"/>
          <w:b w:val="false"/>
          <w:i w:val="false"/>
          <w:color w:val="000000"/>
          <w:sz w:val="28"/>
        </w:rPr>
        <w:t>
      функционалдық және лауазымдық міндеттеріне сүйене отырып, адамдардың жазбаша түсініктемелері (не түсініктеме беруден бас тарту туралы акті), олардың жеке басын куәландыратын құжаттардың көшірмелері;</w:t>
      </w:r>
    </w:p>
    <w:p>
      <w:pPr>
        <w:spacing w:after="0"/>
        <w:ind w:left="0"/>
        <w:jc w:val="both"/>
      </w:pPr>
      <w:r>
        <w:rPr>
          <w:rFonts w:ascii="Times New Roman"/>
          <w:b w:val="false"/>
          <w:i w:val="false"/>
          <w:color w:val="000000"/>
          <w:sz w:val="28"/>
        </w:rPr>
        <w:t>
      бұзушылық фактісін тікелей растайтын өзге де құжаттар;</w:t>
      </w:r>
    </w:p>
    <w:p>
      <w:pPr>
        <w:spacing w:after="0"/>
        <w:ind w:left="0"/>
        <w:jc w:val="both"/>
      </w:pPr>
      <w:r>
        <w:rPr>
          <w:rFonts w:ascii="Times New Roman"/>
          <w:b w:val="false"/>
          <w:i w:val="false"/>
          <w:color w:val="000000"/>
          <w:sz w:val="28"/>
        </w:rPr>
        <w:t>
      2) операция немесе әрекет фактісін қамтитын құжаттар немесе олардың көшірмелері, соның ішінде шешімдер:</w:t>
      </w:r>
    </w:p>
    <w:p>
      <w:pPr>
        <w:spacing w:after="0"/>
        <w:ind w:left="0"/>
        <w:jc w:val="both"/>
      </w:pPr>
      <w:r>
        <w:rPr>
          <w:rFonts w:ascii="Times New Roman"/>
          <w:b w:val="false"/>
          <w:i w:val="false"/>
          <w:color w:val="000000"/>
          <w:sz w:val="28"/>
        </w:rPr>
        <w:t>
      орындалған жұмыс актілері (тауарларды қабылдау-тапсыру, қызметтерді көрсету, есептен шығару, жою актілері);</w:t>
      </w:r>
    </w:p>
    <w:p>
      <w:pPr>
        <w:spacing w:after="0"/>
        <w:ind w:left="0"/>
        <w:jc w:val="both"/>
      </w:pPr>
      <w:r>
        <w:rPr>
          <w:rFonts w:ascii="Times New Roman"/>
          <w:b w:val="false"/>
          <w:i w:val="false"/>
          <w:color w:val="000000"/>
          <w:sz w:val="28"/>
        </w:rPr>
        <w:t>
      мемлекеттік сатып алу туралы бұйрықтар, хаттамалар және мемлекеттік органдардың, ұйымдардың, лауазымды адамдардың шешімдері;</w:t>
      </w:r>
    </w:p>
    <w:p>
      <w:pPr>
        <w:spacing w:after="0"/>
        <w:ind w:left="0"/>
        <w:jc w:val="both"/>
      </w:pPr>
      <w:r>
        <w:rPr>
          <w:rFonts w:ascii="Times New Roman"/>
          <w:b w:val="false"/>
          <w:i w:val="false"/>
          <w:color w:val="000000"/>
          <w:sz w:val="28"/>
        </w:rPr>
        <w:t>
      шарттар;</w:t>
      </w:r>
    </w:p>
    <w:p>
      <w:pPr>
        <w:spacing w:after="0"/>
        <w:ind w:left="0"/>
        <w:jc w:val="both"/>
      </w:pPr>
      <w:r>
        <w:rPr>
          <w:rFonts w:ascii="Times New Roman"/>
          <w:b w:val="false"/>
          <w:i w:val="false"/>
          <w:color w:val="000000"/>
          <w:sz w:val="28"/>
        </w:rPr>
        <w:t>
      операция немесе әрекет фактілері қамтылған өзге де құжаттар немесе олардың көшірмелері;</w:t>
      </w:r>
    </w:p>
    <w:p>
      <w:pPr>
        <w:spacing w:after="0"/>
        <w:ind w:left="0"/>
        <w:jc w:val="both"/>
      </w:pPr>
      <w:r>
        <w:rPr>
          <w:rFonts w:ascii="Times New Roman"/>
          <w:b w:val="false"/>
          <w:i w:val="false"/>
          <w:color w:val="000000"/>
          <w:sz w:val="28"/>
        </w:rPr>
        <w:t>
      3) ақы төлеу фактісін растайтын құжаттар немесе олардың көшірмелері:</w:t>
      </w:r>
    </w:p>
    <w:p>
      <w:pPr>
        <w:spacing w:after="0"/>
        <w:ind w:left="0"/>
        <w:jc w:val="both"/>
      </w:pPr>
      <w:r>
        <w:rPr>
          <w:rFonts w:ascii="Times New Roman"/>
          <w:b w:val="false"/>
          <w:i w:val="false"/>
          <w:color w:val="000000"/>
          <w:sz w:val="28"/>
        </w:rPr>
        <w:t>
      төлем тапсырмалары (төлеуге арналған шоттар, түбіртектер, чектер);</w:t>
      </w:r>
    </w:p>
    <w:p>
      <w:pPr>
        <w:spacing w:after="0"/>
        <w:ind w:left="0"/>
        <w:jc w:val="both"/>
      </w:pPr>
      <w:r>
        <w:rPr>
          <w:rFonts w:ascii="Times New Roman"/>
          <w:b w:val="false"/>
          <w:i w:val="false"/>
          <w:color w:val="000000"/>
          <w:sz w:val="28"/>
        </w:rPr>
        <w:t>
      ведомостер, ордерлер, нарядтар;</w:t>
      </w:r>
    </w:p>
    <w:p>
      <w:pPr>
        <w:spacing w:after="0"/>
        <w:ind w:left="0"/>
        <w:jc w:val="both"/>
      </w:pPr>
      <w:r>
        <w:rPr>
          <w:rFonts w:ascii="Times New Roman"/>
          <w:b w:val="false"/>
          <w:i w:val="false"/>
          <w:color w:val="000000"/>
          <w:sz w:val="28"/>
        </w:rPr>
        <w:t>
      4) лауазымды адамдардың өкілеттіктерін растайтын құжаттар немесе олардың көшірмелері:</w:t>
      </w:r>
    </w:p>
    <w:p>
      <w:pPr>
        <w:spacing w:after="0"/>
        <w:ind w:left="0"/>
        <w:jc w:val="both"/>
      </w:pPr>
      <w:r>
        <w:rPr>
          <w:rFonts w:ascii="Times New Roman"/>
          <w:b w:val="false"/>
          <w:i w:val="false"/>
          <w:color w:val="000000"/>
          <w:sz w:val="28"/>
        </w:rPr>
        <w:t>
      жарғылар, ережелер, лауазымдық нұсқаулықтар;</w:t>
      </w:r>
    </w:p>
    <w:p>
      <w:pPr>
        <w:spacing w:after="0"/>
        <w:ind w:left="0"/>
        <w:jc w:val="both"/>
      </w:pPr>
      <w:r>
        <w:rPr>
          <w:rFonts w:ascii="Times New Roman"/>
          <w:b w:val="false"/>
          <w:i w:val="false"/>
          <w:color w:val="000000"/>
          <w:sz w:val="28"/>
        </w:rPr>
        <w:t>
      анықталған бұзушылықтарға қатысы бар лауазымды адамдарды тағайындау (жұмыстан босату) туралы бұйрықтар;</w:t>
      </w:r>
    </w:p>
    <w:p>
      <w:pPr>
        <w:spacing w:after="0"/>
        <w:ind w:left="0"/>
        <w:jc w:val="both"/>
      </w:pPr>
      <w:r>
        <w:rPr>
          <w:rFonts w:ascii="Times New Roman"/>
          <w:b w:val="false"/>
          <w:i w:val="false"/>
          <w:color w:val="000000"/>
          <w:sz w:val="28"/>
        </w:rPr>
        <w:t>
      5) мемлекетке, мемлекеттің қатысуымен құрылған заңды тұлғалардың мүдделеріне келтірілген залалдың сомасын растайтын құжаттар:</w:t>
      </w:r>
    </w:p>
    <w:p>
      <w:pPr>
        <w:spacing w:after="0"/>
        <w:ind w:left="0"/>
        <w:jc w:val="both"/>
      </w:pPr>
      <w:r>
        <w:rPr>
          <w:rFonts w:ascii="Times New Roman"/>
          <w:b w:val="false"/>
          <w:i w:val="false"/>
          <w:color w:val="000000"/>
          <w:sz w:val="28"/>
        </w:rPr>
        <w:t>
      анықтамалар, кестелер, диаграммалар;</w:t>
      </w:r>
    </w:p>
    <w:p>
      <w:pPr>
        <w:spacing w:after="0"/>
        <w:ind w:left="0"/>
        <w:jc w:val="both"/>
      </w:pPr>
      <w:r>
        <w:rPr>
          <w:rFonts w:ascii="Times New Roman"/>
          <w:b w:val="false"/>
          <w:i w:val="false"/>
          <w:color w:val="000000"/>
          <w:sz w:val="28"/>
        </w:rPr>
        <w:t>
      есептеулер;</w:t>
      </w:r>
    </w:p>
    <w:p>
      <w:pPr>
        <w:spacing w:after="0"/>
        <w:ind w:left="0"/>
        <w:jc w:val="both"/>
      </w:pPr>
      <w:r>
        <w:rPr>
          <w:rFonts w:ascii="Times New Roman"/>
          <w:b w:val="false"/>
          <w:i w:val="false"/>
          <w:color w:val="000000"/>
          <w:sz w:val="28"/>
        </w:rPr>
        <w:t xml:space="preserve">
      төлем фактісін растайтын өзге де құжаттар немесе олардың көшірмелері. </w:t>
      </w:r>
    </w:p>
    <w:bookmarkStart w:name="z58" w:id="26"/>
    <w:p>
      <w:pPr>
        <w:spacing w:after="0"/>
        <w:ind w:left="0"/>
        <w:jc w:val="both"/>
      </w:pPr>
      <w:r>
        <w:rPr>
          <w:rFonts w:ascii="Times New Roman"/>
          <w:b w:val="false"/>
          <w:i w:val="false"/>
          <w:color w:val="000000"/>
          <w:sz w:val="28"/>
        </w:rPr>
        <w:t xml:space="preserve">
      191. Есеп комитетінің материалдарды құқық қорғау органдарына беруі "Сыртқы мемлекеттік аудитті және қаржылық бақылауды жүргізу кезінде анықталған құқық бұзушылықтар бойынша мемлекеттік аудит материалдарын беру қағидаларын бекіту туралы" Республикалық бюджеттің атқарылуын бақылау жөніндегі есеп комитетінің 2016 жылғы 31 наурыздағы № 6-НҚ және Қазақстан Республикасы Бас Прокурорының 2016 жылғы 30 наурыздағы № 51, Қазақстан Республикасы Қаржы министрінің 2016 жылғы 19 ақпандағы № 76, Қазақстан Республикасы Мемлекеттік қызмет істері министрлігінің Сыбайлас жеморлыққа қарсы іс-қимыл ұлттық бюросы (Сыбайлас жемқорлыққа қарсы қызмет) Төрағасының 2016 жылғы 26 ақпандағы № 20 бірлескен нормативтік қаулысына және бұйрығына сәйкес жүзеге асырылады (Нормативтік құқықтық актілерді мемлекеттік тіркеу тізілімінде № </w:t>
      </w:r>
      <w:r>
        <w:rPr>
          <w:rFonts w:ascii="Times New Roman"/>
          <w:b w:val="false"/>
          <w:i w:val="false"/>
          <w:color w:val="000000"/>
          <w:sz w:val="28"/>
        </w:rPr>
        <w:t>13679</w:t>
      </w:r>
      <w:r>
        <w:rPr>
          <w:rFonts w:ascii="Times New Roman"/>
          <w:b w:val="false"/>
          <w:i w:val="false"/>
          <w:color w:val="000000"/>
          <w:sz w:val="28"/>
        </w:rPr>
        <w:t xml:space="preserve"> болып тіркелген).</w:t>
      </w:r>
    </w:p>
    <w:bookmarkEnd w:id="26"/>
    <w:p>
      <w:pPr>
        <w:spacing w:after="0"/>
        <w:ind w:left="0"/>
        <w:jc w:val="both"/>
      </w:pPr>
      <w:r>
        <w:rPr>
          <w:rFonts w:ascii="Times New Roman"/>
          <w:b w:val="false"/>
          <w:i w:val="false"/>
          <w:color w:val="000000"/>
          <w:sz w:val="28"/>
        </w:rPr>
        <w:t>
      Тексеру комиссияларының материалдарды құқық қорғау органдарына беруі тексеру комиссиялары мен құқық қорғау органдары бекіткен бірлескен бұйрықтарға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192</w:t>
      </w:r>
      <w:r>
        <w:rPr>
          <w:rFonts w:ascii="Times New Roman"/>
          <w:b w:val="false"/>
          <w:i w:val="false"/>
          <w:color w:val="000000"/>
          <w:sz w:val="28"/>
        </w:rPr>
        <w:t xml:space="preserve"> және </w:t>
      </w:r>
      <w:r>
        <w:rPr>
          <w:rFonts w:ascii="Times New Roman"/>
          <w:b w:val="false"/>
          <w:i w:val="false"/>
          <w:color w:val="000000"/>
          <w:sz w:val="28"/>
        </w:rPr>
        <w:t>193-тармақтар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194-тармақ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"194. Мемлекеттік аудитті жүргізуге жауапты құрылымдық бөлімше құқықтық қамтамасыз етуге жауапты құрылымдық бөлімшемен келіскеннен кейін, әкімшілік құқық бұзушылық белгілері байқалатын бұзушылық фактілері бойынша аудиторлық есеп жобасы мен оның тізіліміне заң қорытындысын алған күннен бастап жеті жұмыс күнінен кешіктірмей материалдарды уәкілетті органдарға жіберуді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198</w:t>
      </w:r>
      <w:r>
        <w:rPr>
          <w:rFonts w:ascii="Times New Roman"/>
          <w:b w:val="false"/>
          <w:i w:val="false"/>
          <w:color w:val="000000"/>
          <w:sz w:val="28"/>
        </w:rPr>
        <w:t xml:space="preserve"> және </w:t>
      </w:r>
      <w:r>
        <w:rPr>
          <w:rFonts w:ascii="Times New Roman"/>
          <w:b w:val="false"/>
          <w:i w:val="false"/>
          <w:color w:val="000000"/>
          <w:sz w:val="28"/>
        </w:rPr>
        <w:t>199-тармақтар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"197. Сапа бақылауына жауапты құрылымдық бөлімше нұсқамалардың тапсырмалық тармақтары орындалуы тиіс күннен бастап он бес жұмыс күні ішінде орындалмаған жағдайда, Есеп комитетінің (Тексеру комиссиясының) аудиторлық іс-шараға жауапты мүшесімен алдын ала келісім бойынша Есеп комитеті (Тексеру комиссиясы) Төрағасының атына сотқа талап қоюға бастамашылық жасау туралы қызметтік жазбаның жобасын дайындап, құқықтық қамтамасыз етуге жауапты құрылымдық бөлімшеге келісуге жібереді.</w:t>
      </w:r>
    </w:p>
    <w:bookmarkStart w:name="z62" w:id="27"/>
    <w:p>
      <w:pPr>
        <w:spacing w:after="0"/>
        <w:ind w:left="0"/>
        <w:jc w:val="both"/>
      </w:pPr>
      <w:r>
        <w:rPr>
          <w:rFonts w:ascii="Times New Roman"/>
          <w:b w:val="false"/>
          <w:i w:val="false"/>
          <w:color w:val="000000"/>
          <w:sz w:val="28"/>
        </w:rPr>
        <w:t>
      198. Құқықтық қамтамасыз етуге жауапты құрылымдық бөлімше он жұмыс күні ішінде растайтын құжаттар болған кезде сотқа талап қоюдың орындылығы тұрғысынан қызметтік жазбаның жобасын қарайды.</w:t>
      </w:r>
    </w:p>
    <w:bookmarkEnd w:id="27"/>
    <w:p>
      <w:pPr>
        <w:spacing w:after="0"/>
        <w:ind w:left="0"/>
        <w:jc w:val="both"/>
      </w:pPr>
      <w:r>
        <w:rPr>
          <w:rFonts w:ascii="Times New Roman"/>
          <w:b w:val="false"/>
          <w:i w:val="false"/>
          <w:color w:val="000000"/>
          <w:sz w:val="28"/>
        </w:rPr>
        <w:t>
      Сотқа талап қою негізділігі болған жағдайда, құқықтық қамтамасыз етуге жауапты құрылымдық бөлімше сапа бақылауына жауапты құрылымдық бөлімшенің қызметтік жазбасын келіседі, ал бас тартқан жағдайда, тиісті қорытынды жібереді.</w:t>
      </w:r>
    </w:p>
    <w:bookmarkStart w:name="z63" w:id="28"/>
    <w:p>
      <w:pPr>
        <w:spacing w:after="0"/>
        <w:ind w:left="0"/>
        <w:jc w:val="both"/>
      </w:pPr>
      <w:r>
        <w:rPr>
          <w:rFonts w:ascii="Times New Roman"/>
          <w:b w:val="false"/>
          <w:i w:val="false"/>
          <w:color w:val="000000"/>
          <w:sz w:val="28"/>
        </w:rPr>
        <w:t>
      199. Сапа бақылауына жауапты құрылымдық бөлімше құқықтық қамтамасыз етуге жауапты құрылымдық бөлімшемен келісім бойынша Есеп комитетінің (Тексеру комиссиясының) аудиторлық іс-шараға жауапты мүшесінің қолы қойылған, сотқа талап қоюға бастамашылық жасалғаны туралы қызметтік жазба жасайды және тиісті шаралар қабылдау үшін Есеп комитетінің (Тексеру комиссиясының) Төрағасына жібереді.";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"208. Сапа бақылауын жүргізуге жауапты құрылымдық бөлімше мемлекеттік аудит объектісінен, Үкіметтен ақпарат (растайтын құжаттар) алған күннен бастап жеті жұмыс күні ішінде Аудиторлық қорытындыда қамтылған ұсынымдарды және Нұсқама тармақтарын мемлекеттік аудит объектілерінің орындауына, Үкіметтің қарауына бақылау жүргізеді.</w:t>
      </w:r>
    </w:p>
    <w:p>
      <w:pPr>
        <w:spacing w:after="0"/>
        <w:ind w:left="0"/>
        <w:jc w:val="both"/>
      </w:pPr>
      <w:r>
        <w:rPr>
          <w:rFonts w:ascii="Times New Roman"/>
          <w:b w:val="false"/>
          <w:i w:val="false"/>
          <w:color w:val="000000"/>
          <w:sz w:val="28"/>
        </w:rPr>
        <w:t xml:space="preserve">
      Үкіметтің Аудиторлық қорытындыда қамтылған ұсынымдарды орындауы туралы ақпаратты оларды орындауға жауапты мемлекеттік орган (квазимемлекеттік сектор субъектісі) бақылаудан алу не оларды орындау мерзімдерін ұзарту туралы мәселені қарау үшін Есеп комитетіне жібереді."; </w:t>
      </w:r>
    </w:p>
    <w:bookmarkStart w:name="z65" w:id="29"/>
    <w:p>
      <w:pPr>
        <w:spacing w:after="0"/>
        <w:ind w:left="0"/>
        <w:jc w:val="both"/>
      </w:pPr>
      <w:r>
        <w:rPr>
          <w:rFonts w:ascii="Times New Roman"/>
          <w:b w:val="false"/>
          <w:i w:val="false"/>
          <w:color w:val="000000"/>
          <w:sz w:val="28"/>
        </w:rPr>
        <w:t>
      мынадай мазмұндағы 210-1-тармақпен толықтырылсын:</w:t>
      </w:r>
    </w:p>
    <w:bookmarkEnd w:id="29"/>
    <w:p>
      <w:pPr>
        <w:spacing w:after="0"/>
        <w:ind w:left="0"/>
        <w:jc w:val="both"/>
      </w:pPr>
      <w:r>
        <w:rPr>
          <w:rFonts w:ascii="Times New Roman"/>
          <w:b w:val="false"/>
          <w:i w:val="false"/>
          <w:color w:val="000000"/>
          <w:sz w:val="28"/>
        </w:rPr>
        <w:t>
      "210-1. Аудиторлық қорытындыда қамтылған ұсынымдарды және Есеп комитеті (Тексеру комиссиясы) нұсқамаларының (Қаулыларының) тармақтарын бақылаудан алу үшін:</w:t>
      </w:r>
    </w:p>
    <w:p>
      <w:pPr>
        <w:spacing w:after="0"/>
        <w:ind w:left="0"/>
        <w:jc w:val="both"/>
      </w:pPr>
      <w:r>
        <w:rPr>
          <w:rFonts w:ascii="Times New Roman"/>
          <w:b w:val="false"/>
          <w:i w:val="false"/>
          <w:color w:val="000000"/>
          <w:sz w:val="28"/>
        </w:rPr>
        <w:t>
      1) толық және сапалы орындалуы;</w:t>
      </w:r>
    </w:p>
    <w:p>
      <w:pPr>
        <w:spacing w:after="0"/>
        <w:ind w:left="0"/>
        <w:jc w:val="both"/>
      </w:pPr>
      <w:r>
        <w:rPr>
          <w:rFonts w:ascii="Times New Roman"/>
          <w:b w:val="false"/>
          <w:i w:val="false"/>
          <w:color w:val="000000"/>
          <w:sz w:val="28"/>
        </w:rPr>
        <w:t>
      2) заңды тұлғаның таратылуы (соның ішінде банкрот болуы), жеке тұлғаның қайтыс болуы;</w:t>
      </w:r>
    </w:p>
    <w:p>
      <w:pPr>
        <w:spacing w:after="0"/>
        <w:ind w:left="0"/>
        <w:jc w:val="both"/>
      </w:pPr>
      <w:r>
        <w:rPr>
          <w:rFonts w:ascii="Times New Roman"/>
          <w:b w:val="false"/>
          <w:i w:val="false"/>
          <w:color w:val="000000"/>
          <w:sz w:val="28"/>
        </w:rPr>
        <w:t xml:space="preserve">
      3) лауазымды адамның және/немесе заңды тұлғаның Қазақстан Республикасынан тыс жерге тұрақты тұру үшін шығуы; </w:t>
      </w:r>
    </w:p>
    <w:p>
      <w:pPr>
        <w:spacing w:after="0"/>
        <w:ind w:left="0"/>
        <w:jc w:val="both"/>
      </w:pPr>
      <w:r>
        <w:rPr>
          <w:rFonts w:ascii="Times New Roman"/>
          <w:b w:val="false"/>
          <w:i w:val="false"/>
          <w:color w:val="000000"/>
          <w:sz w:val="28"/>
        </w:rPr>
        <w:t>
      4) объект шағымдану жөніндегі шараларды қабылдаған жағдайда, заңды күшіне енген сот шешімімен өтелуге (қалпына келтірілуге) жататын фактілердің немесе сомалардың көлемдерінің расталмауы;</w:t>
      </w:r>
    </w:p>
    <w:p>
      <w:pPr>
        <w:spacing w:after="0"/>
        <w:ind w:left="0"/>
        <w:jc w:val="both"/>
      </w:pPr>
      <w:r>
        <w:rPr>
          <w:rFonts w:ascii="Times New Roman"/>
          <w:b w:val="false"/>
          <w:i w:val="false"/>
          <w:color w:val="000000"/>
          <w:sz w:val="28"/>
        </w:rPr>
        <w:t>
      5) Қазақстан Республикасының заңдарында белгіленген ескіру мерзімінің өтуі;</w:t>
      </w:r>
    </w:p>
    <w:p>
      <w:pPr>
        <w:spacing w:after="0"/>
        <w:ind w:left="0"/>
        <w:jc w:val="both"/>
      </w:pPr>
      <w:r>
        <w:rPr>
          <w:rFonts w:ascii="Times New Roman"/>
          <w:b w:val="false"/>
          <w:i w:val="false"/>
          <w:color w:val="000000"/>
          <w:sz w:val="28"/>
        </w:rPr>
        <w:t>
      6) заңдастыру (рақымшылық жасау) актісін қабылдау, сондай-ақ олардың негізінде Есеп комитеті (Тексеру комиссиясы) қаражатты өтеу (қалпына келтіру) туралы тұжырым жасаған фактілерді заңдастыратын заңнаманы өзгерту;</w:t>
      </w:r>
    </w:p>
    <w:p>
      <w:pPr>
        <w:spacing w:after="0"/>
        <w:ind w:left="0"/>
        <w:jc w:val="both"/>
      </w:pPr>
      <w:r>
        <w:rPr>
          <w:rFonts w:ascii="Times New Roman"/>
          <w:b w:val="false"/>
          <w:i w:val="false"/>
          <w:color w:val="000000"/>
          <w:sz w:val="28"/>
        </w:rPr>
        <w:t>
      7) жойылмайтын құқықтық және әкімшілік кедергілердің салдарынан ұсынымдар мен тапсырмаларды орындаудың мүмкін еместігі (заңнаманы өзгерту, тиісті жоғары тұрған уәкілетті органдардың шешім қабылдауы);</w:t>
      </w:r>
    </w:p>
    <w:p>
      <w:pPr>
        <w:spacing w:after="0"/>
        <w:ind w:left="0"/>
        <w:jc w:val="both"/>
      </w:pPr>
      <w:r>
        <w:rPr>
          <w:rFonts w:ascii="Times New Roman"/>
          <w:b w:val="false"/>
          <w:i w:val="false"/>
          <w:color w:val="000000"/>
          <w:sz w:val="28"/>
        </w:rPr>
        <w:t>
      8) сарапшылардың, мамандардың бұзушылық фактілерінің жоқтығы туралы тиісті қорытындыларының болуы (қылмыстық және әкімшілік іс жүргізу шеңберінде);</w:t>
      </w:r>
    </w:p>
    <w:p>
      <w:pPr>
        <w:spacing w:after="0"/>
        <w:ind w:left="0"/>
        <w:jc w:val="both"/>
      </w:pPr>
      <w:r>
        <w:rPr>
          <w:rFonts w:ascii="Times New Roman"/>
          <w:b w:val="false"/>
          <w:i w:val="false"/>
          <w:color w:val="000000"/>
          <w:sz w:val="28"/>
        </w:rPr>
        <w:t>
      9) тапсырмаларды (ұсынымдарды) дайындау үшін негіз болған анықталған бұзушылықты (әрекетті (әрекетсіздікті) қылмыстық сипаттан арылтатын заңнаманың өзгеруі;</w:t>
      </w:r>
    </w:p>
    <w:p>
      <w:pPr>
        <w:spacing w:after="0"/>
        <w:ind w:left="0"/>
        <w:jc w:val="both"/>
      </w:pPr>
      <w:r>
        <w:rPr>
          <w:rFonts w:ascii="Times New Roman"/>
          <w:b w:val="false"/>
          <w:i w:val="false"/>
          <w:color w:val="000000"/>
          <w:sz w:val="28"/>
        </w:rPr>
        <w:t>
      10) бұрын жіберілген тапсырмалардың (ұсынымдардың) өзектілігіне әсер ететін ұйымдастырушылық өзгерістер (қайта құру) негіз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және </w:t>
      </w:r>
      <w:r>
        <w:rPr>
          <w:rFonts w:ascii="Times New Roman"/>
          <w:b w:val="false"/>
          <w:i w:val="false"/>
          <w:color w:val="000000"/>
          <w:sz w:val="28"/>
        </w:rPr>
        <w:t>212-тармақтар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"211. Сапа бақылауына жауапты құрылымдық бөлімше ұсынымдар мен нұсқамалардың орындалу нәтижелері немесе аудит объектісінен және мүдделі адамдардан қосымша ақпарат сұрату қажеттігі туралы қызметтік жазба жобасын дайындап, Есеп комитетінің (Тексеру комиссиясының) аудиторлық іс-шараға жауапты мүшесіне енгізеді. Есеп комитеті (Тексеру комиссиясы) мүшесінің қолы қойылған қызметтік жазба Есеп комитетінің Төрағасына жіберіледі.</w:t>
      </w:r>
    </w:p>
    <w:bookmarkStart w:name="z67" w:id="30"/>
    <w:p>
      <w:pPr>
        <w:spacing w:after="0"/>
        <w:ind w:left="0"/>
        <w:jc w:val="both"/>
      </w:pPr>
      <w:r>
        <w:rPr>
          <w:rFonts w:ascii="Times New Roman"/>
          <w:b w:val="false"/>
          <w:i w:val="false"/>
          <w:color w:val="000000"/>
          <w:sz w:val="28"/>
        </w:rPr>
        <w:t xml:space="preserve">
      212. Ұсынымдардың және (немесе) нұсқамалар тармақтарының орындалу мерзімін ұзартуға аудит объектісіне байланысты емес объективті негіздер бойынша ғана жол беріледі. </w:t>
      </w:r>
    </w:p>
    <w:bookmarkEnd w:id="30"/>
    <w:p>
      <w:pPr>
        <w:spacing w:after="0"/>
        <w:ind w:left="0"/>
        <w:jc w:val="both"/>
      </w:pPr>
      <w:r>
        <w:rPr>
          <w:rFonts w:ascii="Times New Roman"/>
          <w:b w:val="false"/>
          <w:i w:val="false"/>
          <w:color w:val="000000"/>
          <w:sz w:val="28"/>
        </w:rPr>
        <w:t>
      Егер сапа бақылауына жауапты құрылымдық бөлімше аудит объектісінің ұсынымдардың және (немесе) нұсқамалардың тармақтарын орындау мерзімін ұзарту үшін ұсынған негіздемелерін осы Қағидалардың 210-тармағының 1) және 2) тармақшаларына сәйкес келмейді деп танылса, онда ол Есеп комитеті (Тексеру комиссиясы) мүшесінің қолымен нұсқамалардың тармақтарын және (немесе) аудиторлық қорытындының ұсынымдарын тиісінше орындамағаны туралы хат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"214. Есеп комитетінің (Тексеру комиссиясының) Төрағасы шешім қабылдаған күннен бастап төрт жұмыс күні ішінде сапа бақылауына жауапты құрылымдық бөлімше Есеп комитетінің (Тексеру комиссиясының) аудиторлық іс-шараға жауапты мүшесінің қолы қойылған хатпен мемлекеттік аудит объектісін Есеп комитетінің (Тексеру комиссиясының) Аудиторлық қорытындысында қамтылған ұсынымдардың және (немесе) Нұсқама тармақтарының, Қаулылардың бақылаудан алынғаны не олардың орындалуы жалғасатындығы туралы хабардар етеді. </w:t>
      </w:r>
    </w:p>
    <w:p>
      <w:pPr>
        <w:spacing w:after="0"/>
        <w:ind w:left="0"/>
        <w:jc w:val="both"/>
      </w:pPr>
      <w:r>
        <w:rPr>
          <w:rFonts w:ascii="Times New Roman"/>
          <w:b w:val="false"/>
          <w:i w:val="false"/>
          <w:color w:val="000000"/>
          <w:sz w:val="28"/>
        </w:rPr>
        <w:t>
      Аудиторлық қорытындыда қамтылған Есеп комитетінің ұсынымдарын бақылаудан алу не орындау мерзімін ұзарту туралы хабарламаны алғаннан кейін ұсынымдардың орындалуына жауапты мемлекеттік орган (квазимемлекеттік сектор субъектісі) атқарылған жұмыс туралы ақпаратты Қазақстан Республикасы Үкіметінің атына жібереді.</w:t>
      </w:r>
    </w:p>
    <w:p>
      <w:pPr>
        <w:spacing w:after="0"/>
        <w:ind w:left="0"/>
        <w:jc w:val="both"/>
      </w:pPr>
      <w:r>
        <w:rPr>
          <w:rFonts w:ascii="Times New Roman"/>
          <w:b w:val="false"/>
          <w:i w:val="false"/>
          <w:color w:val="000000"/>
          <w:sz w:val="28"/>
        </w:rPr>
        <w:t>
      Мемлекеттік аудит объектісінің атына Аудиторлық қорытындыда қамтылған ұсынымдарды және (немесе) Нұсқаманың тармақтарын, Тексеру комиссиясы қаулыларын бақылаудан алу не олардың орындалу мерзімін ұзарту туралы ақпаратты жіберу олардың регламенттерінде айқындалған тәртіппен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227</w:t>
      </w:r>
      <w:r>
        <w:rPr>
          <w:rFonts w:ascii="Times New Roman"/>
          <w:b w:val="false"/>
          <w:i w:val="false"/>
          <w:color w:val="000000"/>
          <w:sz w:val="28"/>
        </w:rPr>
        <w:t xml:space="preserve"> және </w:t>
      </w:r>
      <w:r>
        <w:rPr>
          <w:rFonts w:ascii="Times New Roman"/>
          <w:b w:val="false"/>
          <w:i w:val="false"/>
          <w:color w:val="000000"/>
          <w:sz w:val="28"/>
        </w:rPr>
        <w:t>228-тармақтар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"227. Сапа бақылауына жауапты құрылымдық бөлімше мемлекеттік аудит объектісі ақпарат ұсынбаған жағдайда – бес жұмыс күні ішінде, ал көрсетілген мерзімде Нұсқама тармақтарын орындамаған немесе тиісінше орындамаған жағдайда – Нұсқамада көрсетілген мерзім өткеннен кейін жеті жұмыс күні ішінде Есеп комитеті (Тексеру комиссиясы) Төрағасының атына мемлекеттік аудит объектісіне әкімшілік ықпал ету шараларын қолдану туралы қызметтік жазбаның жобасын дайындайды және құқықтық қамтамасыз етуге жауапты құрылымдық бөлімшеге келісуге жібереді.</w:t>
      </w:r>
    </w:p>
    <w:bookmarkStart w:name="z70" w:id="31"/>
    <w:p>
      <w:pPr>
        <w:spacing w:after="0"/>
        <w:ind w:left="0"/>
        <w:jc w:val="both"/>
      </w:pPr>
      <w:r>
        <w:rPr>
          <w:rFonts w:ascii="Times New Roman"/>
          <w:b w:val="false"/>
          <w:i w:val="false"/>
          <w:color w:val="000000"/>
          <w:sz w:val="28"/>
        </w:rPr>
        <w:t xml:space="preserve">
      228. Құқықтық қамтамасыз етуге жауапты құрылымдық бөлімше үш жұмыс күні ішінде қызметтік жазбаның жобасын әкімшілік іс жүргізуді қозғаудың орындылығы тұрғысынан қарайды. </w:t>
      </w:r>
    </w:p>
    <w:bookmarkEnd w:id="31"/>
    <w:p>
      <w:pPr>
        <w:spacing w:after="0"/>
        <w:ind w:left="0"/>
        <w:jc w:val="both"/>
      </w:pPr>
      <w:r>
        <w:rPr>
          <w:rFonts w:ascii="Times New Roman"/>
          <w:b w:val="false"/>
          <w:i w:val="false"/>
          <w:color w:val="000000"/>
          <w:sz w:val="28"/>
        </w:rPr>
        <w:t>
      Әкімшілік іс жүргізуді қозғау үшін негізділігі болған жағдайда, құқықтық қамтамасыз етуге жауапты құрылымдық бөлімше сапа бақылауына жауапты құрылымдық бөлімшенің қызметтік жазбасын келіседі, ал бас тартқан жағдайда, тиісті қорытынды жібереді.</w:t>
      </w:r>
    </w:p>
    <w:p>
      <w:pPr>
        <w:spacing w:after="0"/>
        <w:ind w:left="0"/>
        <w:jc w:val="both"/>
      </w:pPr>
      <w:r>
        <w:rPr>
          <w:rFonts w:ascii="Times New Roman"/>
          <w:b w:val="false"/>
          <w:i w:val="false"/>
          <w:color w:val="000000"/>
          <w:sz w:val="28"/>
        </w:rPr>
        <w:t>
      Сапа бақылауына жауапты құрылымдық бөлімше құқықтық қамтамасыз етуге жауапты құрылымдық бөлімшемен келісім бойынша мемлекеттік аудит объектісіне әкімшілік ықпал ету шараларын қолдану туралы Есеп комитетінің (Тексеру комиссиясының) аудиторлық іс-шараға жауапты мүшесінің қолы қойылған қызметтік жазба жасайды және Есеп комитетінің (Тексеру комиссиясының) Төрағасына жібереді.</w:t>
      </w:r>
    </w:p>
    <w:p>
      <w:pPr>
        <w:spacing w:after="0"/>
        <w:ind w:left="0"/>
        <w:jc w:val="both"/>
      </w:pPr>
      <w:r>
        <w:rPr>
          <w:rFonts w:ascii="Times New Roman"/>
          <w:b w:val="false"/>
          <w:i w:val="false"/>
          <w:color w:val="000000"/>
          <w:sz w:val="28"/>
        </w:rPr>
        <w:t>
      Әкімшілік іс жүргізуді қозғау орынды деп танылған жағдайда, құқықтық қамтамасыз етуге жауапты құрылымдық бөлімше әкімшілік құқық бұзушылық туралы хаттама жасайды.";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11-қосымшаларға</w:t>
      </w:r>
      <w:r>
        <w:rPr>
          <w:rFonts w:ascii="Times New Roman"/>
          <w:b w:val="false"/>
          <w:i w:val="false"/>
          <w:color w:val="000000"/>
          <w:sz w:val="28"/>
        </w:rPr>
        <w:t xml:space="preserve"> сәйкес редакцияда жазылсын.</w:t>
      </w:r>
    </w:p>
    <w:p>
      <w:pPr>
        <w:spacing w:after="0"/>
        <w:ind w:left="0"/>
        <w:jc w:val="both"/>
      </w:pPr>
      <w:r>
        <w:rPr>
          <w:rFonts w:ascii="Times New Roman"/>
          <w:b w:val="false"/>
          <w:i w:val="false"/>
          <w:color w:val="000000"/>
          <w:sz w:val="28"/>
        </w:rPr>
        <w:t>
      2. Есеп комитетінің Әдіснама және сапа бақылауы бөлімі заңнамада белгіленген тәртіппен:</w:t>
      </w:r>
    </w:p>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нормативтік қаулының Есеп комитетінің интернет-ресурсында орналастырылуын қамтамасыз етсін.</w:t>
      </w:r>
    </w:p>
    <w:bookmarkStart w:name="z72" w:id="32"/>
    <w:p>
      <w:pPr>
        <w:spacing w:after="0"/>
        <w:ind w:left="0"/>
        <w:jc w:val="both"/>
      </w:pPr>
      <w:r>
        <w:rPr>
          <w:rFonts w:ascii="Times New Roman"/>
          <w:b w:val="false"/>
          <w:i w:val="false"/>
          <w:color w:val="000000"/>
          <w:sz w:val="28"/>
        </w:rPr>
        <w:t>
      3. Осы нормативтік қаулының орындалуын бақылау Есеп комитеті аппаратының басшысына жүктелсін.</w:t>
      </w:r>
    </w:p>
    <w:bookmarkEnd w:id="32"/>
    <w:bookmarkStart w:name="z73" w:id="33"/>
    <w:p>
      <w:pPr>
        <w:spacing w:after="0"/>
        <w:ind w:left="0"/>
        <w:jc w:val="both"/>
      </w:pPr>
      <w:r>
        <w:rPr>
          <w:rFonts w:ascii="Times New Roman"/>
          <w:b w:val="false"/>
          <w:i w:val="false"/>
          <w:color w:val="000000"/>
          <w:sz w:val="28"/>
        </w:rPr>
        <w:t>
      4. Осы нормативтік қаулы алғашқы ресми жарияланған күнінен кейін күнтізбелік он күн өткен соң қолданысқа енгізіледі.</w:t>
      </w:r>
    </w:p>
    <w:bookmarkEnd w:id="3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бюджеттің</w:t>
            </w:r>
          </w:p>
          <w:p>
            <w:pPr>
              <w:spacing w:after="20"/>
              <w:ind w:left="20"/>
              <w:jc w:val="both"/>
            </w:pPr>
          </w:p>
          <w:p>
            <w:pPr>
              <w:spacing w:after="20"/>
              <w:ind w:left="20"/>
              <w:jc w:val="both"/>
            </w:pPr>
            <w:r>
              <w:rPr>
                <w:rFonts w:ascii="Times New Roman"/>
                <w:b w:val="false"/>
                <w:i/>
                <w:color w:val="000000"/>
                <w:sz w:val="20"/>
              </w:rPr>
              <w:t xml:space="preserve">            атқарылуын бақылау жөніндегі </w:t>
            </w:r>
          </w:p>
          <w:p>
            <w:pPr>
              <w:spacing w:after="20"/>
              <w:ind w:left="20"/>
              <w:jc w:val="both"/>
            </w:pPr>
            <w:r>
              <w:rPr>
                <w:rFonts w:ascii="Times New Roman"/>
                <w:b w:val="false"/>
                <w:i/>
                <w:color w:val="000000"/>
                <w:sz w:val="20"/>
              </w:rPr>
              <w:t xml:space="preserve">            есеп комитетінің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w:t>
            </w:r>
            <w:r>
              <w:br/>
            </w:r>
            <w:r>
              <w:rPr>
                <w:rFonts w:ascii="Times New Roman"/>
                <w:b w:val="false"/>
                <w:i w:val="false"/>
                <w:color w:val="000000"/>
                <w:sz w:val="20"/>
              </w:rPr>
              <w:t>жөніндегі есеп комитетінің</w:t>
            </w:r>
            <w:r>
              <w:br/>
            </w:r>
            <w:r>
              <w:rPr>
                <w:rFonts w:ascii="Times New Roman"/>
                <w:b w:val="false"/>
                <w:i w:val="false"/>
                <w:color w:val="000000"/>
                <w:sz w:val="20"/>
              </w:rPr>
              <w:t>2022 жылғы 28 наурыздағы</w:t>
            </w:r>
            <w:r>
              <w:br/>
            </w:r>
            <w:r>
              <w:rPr>
                <w:rFonts w:ascii="Times New Roman"/>
                <w:b w:val="false"/>
                <w:i w:val="false"/>
                <w:color w:val="000000"/>
                <w:sz w:val="20"/>
              </w:rPr>
              <w:t>№ 4-НҚ Нормативтік қаулыға</w:t>
            </w:r>
            <w:r>
              <w:br/>
            </w:r>
            <w:r>
              <w:rPr>
                <w:rFonts w:ascii="Times New Roman"/>
                <w:b w:val="false"/>
                <w:i w:val="false"/>
                <w:color w:val="000000"/>
                <w:sz w:val="20"/>
              </w:rPr>
              <w:t>1-қосымша</w:t>
            </w:r>
            <w:r>
              <w:br/>
            </w: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Мемлекеттік аудит объектілерінің ________ жылға арналған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аудиттің типі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Тексерудің түрі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іс-шараның қысқаша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 бойынша мерзімдер (тоқсандарға бөліне отырып көрсетіледі)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аудитпен қамтылатын бюджет қаражатының және активтердің жоспарланған сомалары бойынша болжам, жылдар бөлінісінде (млн. теңге) (өзгерістер болған жағдайда түзетуге жатпайды)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аудитор(лар)дың ассистент(тер)ін, басқа да сыртқы мемлекеттік аудит органдарын, Уәкілетті органды, сарапшылар мен мемлекеттік емес аудиторларды тарту бойынша ақпарат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 (бюджет, активтер)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коды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мем. аудит – мемлекеттік аудит</w:t>
      </w:r>
    </w:p>
    <w:p>
      <w:pPr>
        <w:spacing w:after="0"/>
        <w:ind w:left="0"/>
        <w:jc w:val="both"/>
      </w:pPr>
      <w:r>
        <w:rPr>
          <w:rFonts w:ascii="Times New Roman"/>
          <w:b w:val="false"/>
          <w:i w:val="false"/>
          <w:color w:val="000000"/>
          <w:sz w:val="28"/>
        </w:rPr>
        <w:t>
      млн. теңге – миллион теңге</w:t>
      </w:r>
    </w:p>
    <w:p>
      <w:pPr>
        <w:spacing w:after="0"/>
        <w:ind w:left="0"/>
        <w:jc w:val="both"/>
      </w:pPr>
      <w:r>
        <w:rPr>
          <w:rFonts w:ascii="Times New Roman"/>
          <w:b w:val="false"/>
          <w:i w:val="false"/>
          <w:color w:val="000000"/>
          <w:sz w:val="28"/>
        </w:rPr>
        <w:t>
      мем. аудитор – мемлекеттік аудитор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w:t>
            </w:r>
            <w:r>
              <w:br/>
            </w:r>
            <w:r>
              <w:rPr>
                <w:rFonts w:ascii="Times New Roman"/>
                <w:b w:val="false"/>
                <w:i w:val="false"/>
                <w:color w:val="000000"/>
                <w:sz w:val="20"/>
              </w:rPr>
              <w:t>жөніндегі есеп комитетінің</w:t>
            </w:r>
            <w:r>
              <w:br/>
            </w:r>
            <w:r>
              <w:rPr>
                <w:rFonts w:ascii="Times New Roman"/>
                <w:b w:val="false"/>
                <w:i w:val="false"/>
                <w:color w:val="000000"/>
                <w:sz w:val="20"/>
              </w:rPr>
              <w:t>2022 жылғы 28 наурыздағы</w:t>
            </w:r>
            <w:r>
              <w:br/>
            </w:r>
            <w:r>
              <w:rPr>
                <w:rFonts w:ascii="Times New Roman"/>
                <w:b w:val="false"/>
                <w:i w:val="false"/>
                <w:color w:val="000000"/>
                <w:sz w:val="20"/>
              </w:rPr>
              <w:t>№ 4-НҚ Нормативтік қаулыға</w:t>
            </w:r>
            <w:r>
              <w:br/>
            </w:r>
            <w:r>
              <w:rPr>
                <w:rFonts w:ascii="Times New Roman"/>
                <w:b w:val="false"/>
                <w:i w:val="false"/>
                <w:color w:val="000000"/>
                <w:sz w:val="20"/>
              </w:rPr>
              <w:t>2-қосымша</w:t>
            </w:r>
            <w:r>
              <w:br/>
            </w: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Аудиторлық іс-шараны жүргізуге 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 (-лері)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аудиттің типі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Тексерудің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 шараның қысқаша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тобы (е.ж., орт., 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 активтер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іс-шарамен қамтылатын жоспарланған сомалар бойынша болжам (жылдар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іс-шарамен қамту кезеңі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 бойынша мерзімдер (күнтізбелік күндер)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аудитордың ассистенттерін, сарапшыларды (аудиторлық іс-шараны жүргізу барысында мем. аудиторларды) тартуға қажеттілік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 кезеңі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кезең</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Өтінімге бастамашы: _________________________________ _________ ________   </w:t>
      </w:r>
    </w:p>
    <w:p>
      <w:pPr>
        <w:spacing w:after="0"/>
        <w:ind w:left="0"/>
        <w:jc w:val="both"/>
      </w:pPr>
      <w:r>
        <w:rPr>
          <w:rFonts w:ascii="Times New Roman"/>
          <w:b w:val="false"/>
          <w:i w:val="false"/>
          <w:color w:val="000000"/>
          <w:sz w:val="28"/>
        </w:rPr>
        <w:t xml:space="preserve">Есеп комитеті                       (Тексеру комиссиясы)                   (Қолы)          (Күні)  </w:t>
      </w:r>
    </w:p>
    <w:p>
      <w:pPr>
        <w:spacing w:after="0"/>
        <w:ind w:left="0"/>
        <w:jc w:val="both"/>
      </w:pPr>
      <w:r>
        <w:rPr>
          <w:rFonts w:ascii="Times New Roman"/>
          <w:b w:val="false"/>
          <w:i w:val="false"/>
          <w:color w:val="000000"/>
          <w:sz w:val="28"/>
        </w:rPr>
        <w:t xml:space="preserve">                                               мүшесінің ТАӘ   </w:t>
      </w:r>
    </w:p>
    <w:p>
      <w:pPr>
        <w:spacing w:after="0"/>
        <w:ind w:left="0"/>
        <w:jc w:val="both"/>
      </w:pPr>
      <w:r>
        <w:rPr>
          <w:rFonts w:ascii="Times New Roman"/>
          <w:b w:val="false"/>
          <w:i w:val="false"/>
          <w:color w:val="000000"/>
          <w:sz w:val="28"/>
        </w:rPr>
        <w:t xml:space="preserve">Негіздеме: _________________________________________________________________ </w:t>
      </w:r>
    </w:p>
    <w:p>
      <w:pPr>
        <w:spacing w:after="0"/>
        <w:ind w:left="0"/>
        <w:jc w:val="both"/>
      </w:pPr>
      <w:r>
        <w:rPr>
          <w:rFonts w:ascii="Times New Roman"/>
          <w:b w:val="false"/>
          <w:i w:val="false"/>
          <w:color w:val="000000"/>
          <w:sz w:val="28"/>
        </w:rPr>
        <w:t xml:space="preserve">Аталған бағыт бойынша алдыңғы аудиторлық іс-шара (тексеру) туралы мәлімет: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Аббревиатуралардың толық жазылуы:</w:t>
      </w:r>
    </w:p>
    <w:p>
      <w:pPr>
        <w:spacing w:after="0"/>
        <w:ind w:left="0"/>
        <w:jc w:val="both"/>
      </w:pPr>
      <w:r>
        <w:rPr>
          <w:rFonts w:ascii="Times New Roman"/>
          <w:b w:val="false"/>
          <w:i w:val="false"/>
          <w:color w:val="000000"/>
          <w:sz w:val="28"/>
        </w:rPr>
        <w:t>мем. аудит – мемлекеттік аудит</w:t>
      </w:r>
    </w:p>
    <w:p>
      <w:pPr>
        <w:spacing w:after="0"/>
        <w:ind w:left="0"/>
        <w:jc w:val="both"/>
      </w:pPr>
      <w:r>
        <w:rPr>
          <w:rFonts w:ascii="Times New Roman"/>
          <w:b w:val="false"/>
          <w:i w:val="false"/>
          <w:color w:val="000000"/>
          <w:sz w:val="28"/>
        </w:rPr>
        <w:t xml:space="preserve">е.ж. – ең жоғары </w:t>
      </w:r>
    </w:p>
    <w:p>
      <w:pPr>
        <w:spacing w:after="0"/>
        <w:ind w:left="0"/>
        <w:jc w:val="both"/>
      </w:pPr>
      <w:r>
        <w:rPr>
          <w:rFonts w:ascii="Times New Roman"/>
          <w:b w:val="false"/>
          <w:i w:val="false"/>
          <w:color w:val="000000"/>
          <w:sz w:val="28"/>
        </w:rPr>
        <w:t>орт. – орташа</w:t>
      </w:r>
    </w:p>
    <w:p>
      <w:pPr>
        <w:spacing w:after="0"/>
        <w:ind w:left="0"/>
        <w:jc w:val="both"/>
      </w:pPr>
      <w:r>
        <w:rPr>
          <w:rFonts w:ascii="Times New Roman"/>
          <w:b w:val="false"/>
          <w:i w:val="false"/>
          <w:color w:val="000000"/>
          <w:sz w:val="28"/>
        </w:rPr>
        <w:t>е.т. – ең төмен</w:t>
      </w:r>
    </w:p>
    <w:p>
      <w:pPr>
        <w:spacing w:after="0"/>
        <w:ind w:left="0"/>
        <w:jc w:val="both"/>
      </w:pPr>
      <w:r>
        <w:rPr>
          <w:rFonts w:ascii="Times New Roman"/>
          <w:b w:val="false"/>
          <w:i w:val="false"/>
          <w:color w:val="000000"/>
          <w:sz w:val="28"/>
        </w:rPr>
        <w:t>ББ – бюджеттік бағдарлама</w:t>
      </w:r>
    </w:p>
    <w:p>
      <w:pPr>
        <w:spacing w:after="0"/>
        <w:ind w:left="0"/>
        <w:jc w:val="both"/>
      </w:pPr>
      <w:r>
        <w:rPr>
          <w:rFonts w:ascii="Times New Roman"/>
          <w:b w:val="false"/>
          <w:i w:val="false"/>
          <w:color w:val="000000"/>
          <w:sz w:val="28"/>
        </w:rPr>
        <w:t>мем. аудитор – мемлекеттік аудитор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w:t>
            </w:r>
            <w:r>
              <w:br/>
            </w:r>
            <w:r>
              <w:rPr>
                <w:rFonts w:ascii="Times New Roman"/>
                <w:b w:val="false"/>
                <w:i w:val="false"/>
                <w:color w:val="000000"/>
                <w:sz w:val="20"/>
              </w:rPr>
              <w:t>жөніндегі есеп комитетінің</w:t>
            </w:r>
            <w:r>
              <w:br/>
            </w:r>
            <w:r>
              <w:rPr>
                <w:rFonts w:ascii="Times New Roman"/>
                <w:b w:val="false"/>
                <w:i w:val="false"/>
                <w:color w:val="000000"/>
                <w:sz w:val="20"/>
              </w:rPr>
              <w:t>2022 жылғы 28 наурыздағы</w:t>
            </w:r>
            <w:r>
              <w:br/>
            </w:r>
            <w:r>
              <w:rPr>
                <w:rFonts w:ascii="Times New Roman"/>
                <w:b w:val="false"/>
                <w:i w:val="false"/>
                <w:color w:val="000000"/>
                <w:sz w:val="20"/>
              </w:rPr>
              <w:t>№ 4-НҚ Нормативтік қаулыға</w:t>
            </w:r>
            <w:r>
              <w:br/>
            </w:r>
            <w:r>
              <w:rPr>
                <w:rFonts w:ascii="Times New Roman"/>
                <w:b w:val="false"/>
                <w:i w:val="false"/>
                <w:color w:val="000000"/>
                <w:sz w:val="20"/>
              </w:rPr>
              <w:t>3-қосымша</w:t>
            </w:r>
            <w:r>
              <w:br/>
            </w: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мемлекеттік органның немесе</w:t>
            </w:r>
            <w:r>
              <w:br/>
            </w:r>
            <w:r>
              <w:rPr>
                <w:rFonts w:ascii="Times New Roman"/>
                <w:b w:val="false"/>
                <w:i w:val="false"/>
                <w:color w:val="000000"/>
                <w:sz w:val="20"/>
              </w:rPr>
              <w:t>ұйымның атауы</w:t>
            </w:r>
          </w:p>
        </w:tc>
      </w:tr>
    </w:tbl>
    <w:p>
      <w:pPr>
        <w:spacing w:after="0"/>
        <w:ind w:left="0"/>
        <w:jc w:val="left"/>
      </w:pPr>
      <w:r>
        <w:rPr>
          <w:rFonts w:ascii="Times New Roman"/>
          <w:b/>
          <w:i w:val="false"/>
          <w:color w:val="000000"/>
        </w:rPr>
        <w:t xml:space="preserve"> Алдын ала зерделеуді (аудиторлық іс-шараны, тексеруді)  жүргізу туралы хабарлама</w:t>
      </w:r>
    </w:p>
    <w:p>
      <w:pPr>
        <w:spacing w:after="0"/>
        <w:ind w:left="0"/>
        <w:jc w:val="both"/>
      </w:pPr>
      <w:r>
        <w:rPr>
          <w:rFonts w:ascii="Times New Roman"/>
          <w:b w:val="false"/>
          <w:i w:val="false"/>
          <w:color w:val="000000"/>
          <w:sz w:val="28"/>
        </w:rPr>
        <w:t>
            Республикалық бюджеттің атқарылуын бақылау жөніндегі есеп комитетінің</w:t>
      </w:r>
    </w:p>
    <w:p>
      <w:pPr>
        <w:spacing w:after="0"/>
        <w:ind w:left="0"/>
        <w:jc w:val="both"/>
      </w:pPr>
      <w:r>
        <w:rPr>
          <w:rFonts w:ascii="Times New Roman"/>
          <w:b w:val="false"/>
          <w:i w:val="false"/>
          <w:color w:val="000000"/>
          <w:sz w:val="28"/>
        </w:rPr>
        <w:t>((облыстың, қаланың) Тексеру комиссиясының) мемлекеттік аудит объектілерінің</w:t>
      </w:r>
    </w:p>
    <w:p>
      <w:pPr>
        <w:spacing w:after="0"/>
        <w:ind w:left="0"/>
        <w:jc w:val="both"/>
      </w:pPr>
      <w:r>
        <w:rPr>
          <w:rFonts w:ascii="Times New Roman"/>
          <w:b w:val="false"/>
          <w:i w:val="false"/>
          <w:color w:val="000000"/>
          <w:sz w:val="28"/>
        </w:rPr>
        <w:t xml:space="preserve">______жылға арналған тізбесіне сәйкес _________ ___________ аралығында </w:t>
      </w:r>
    </w:p>
    <w:p>
      <w:pPr>
        <w:spacing w:after="0"/>
        <w:ind w:left="0"/>
        <w:jc w:val="both"/>
      </w:pPr>
      <w:r>
        <w:rPr>
          <w:rFonts w:ascii="Times New Roman"/>
          <w:b w:val="false"/>
          <w:i w:val="false"/>
          <w:color w:val="000000"/>
          <w:sz w:val="28"/>
        </w:rPr>
        <w:t xml:space="preserve">                                                                     (ұзақтығы көрсетіледі)</w:t>
      </w:r>
    </w:p>
    <w:p>
      <w:pPr>
        <w:spacing w:after="0"/>
        <w:ind w:left="0"/>
        <w:jc w:val="both"/>
      </w:pPr>
      <w:r>
        <w:rPr>
          <w:rFonts w:ascii="Times New Roman"/>
          <w:b w:val="false"/>
          <w:i w:val="false"/>
          <w:color w:val="000000"/>
          <w:sz w:val="28"/>
        </w:rPr>
        <w:t xml:space="preserve">_______________________________ алдын ала зерделеу (аудиторлық іс-шара, тексеру) </w:t>
      </w:r>
    </w:p>
    <w:p>
      <w:pPr>
        <w:spacing w:after="0"/>
        <w:ind w:left="0"/>
        <w:jc w:val="both"/>
      </w:pPr>
      <w:r>
        <w:rPr>
          <w:rFonts w:ascii="Times New Roman"/>
          <w:b w:val="false"/>
          <w:i w:val="false"/>
          <w:color w:val="000000"/>
          <w:sz w:val="28"/>
        </w:rPr>
        <w:t xml:space="preserve">        (мақсаты көрсетіледі)</w:t>
      </w:r>
    </w:p>
    <w:p>
      <w:pPr>
        <w:spacing w:after="0"/>
        <w:ind w:left="0"/>
        <w:jc w:val="both"/>
      </w:pPr>
      <w:r>
        <w:rPr>
          <w:rFonts w:ascii="Times New Roman"/>
          <w:b w:val="false"/>
          <w:i w:val="false"/>
          <w:color w:val="000000"/>
          <w:sz w:val="28"/>
        </w:rPr>
        <w:t>жүргізіледі</w:t>
      </w:r>
    </w:p>
    <w:p>
      <w:pPr>
        <w:spacing w:after="0"/>
        <w:ind w:left="0"/>
        <w:jc w:val="both"/>
      </w:pPr>
      <w:r>
        <w:rPr>
          <w:rFonts w:ascii="Times New Roman"/>
          <w:b w:val="false"/>
          <w:i w:val="false"/>
          <w:color w:val="000000"/>
          <w:sz w:val="28"/>
        </w:rPr>
        <w:t>      Сіздерден:</w:t>
      </w:r>
    </w:p>
    <w:p>
      <w:pPr>
        <w:spacing w:after="0"/>
        <w:ind w:left="0"/>
        <w:jc w:val="both"/>
      </w:pPr>
      <w:r>
        <w:rPr>
          <w:rFonts w:ascii="Times New Roman"/>
          <w:b w:val="false"/>
          <w:i w:val="false"/>
          <w:color w:val="000000"/>
          <w:sz w:val="28"/>
        </w:rPr>
        <w:t>      1) алдын ала зерделеу (аудиторлық іс-шара, тексеру) жүргізуге және жауапты</w:t>
      </w:r>
    </w:p>
    <w:p>
      <w:pPr>
        <w:spacing w:after="0"/>
        <w:ind w:left="0"/>
        <w:jc w:val="both"/>
      </w:pPr>
      <w:r>
        <w:rPr>
          <w:rFonts w:ascii="Times New Roman"/>
          <w:b w:val="false"/>
          <w:i w:val="false"/>
          <w:color w:val="000000"/>
          <w:sz w:val="28"/>
        </w:rPr>
        <w:t>лауазымды адамдарды белгілеуге жәрдем көрсетулеріңізді;</w:t>
      </w:r>
    </w:p>
    <w:p>
      <w:pPr>
        <w:spacing w:after="0"/>
        <w:ind w:left="0"/>
        <w:jc w:val="both"/>
      </w:pPr>
      <w:r>
        <w:rPr>
          <w:rFonts w:ascii="Times New Roman"/>
          <w:b w:val="false"/>
          <w:i w:val="false"/>
          <w:color w:val="000000"/>
          <w:sz w:val="28"/>
        </w:rPr>
        <w:t>      2) оны жүргізуге кедергі келтірмеулеріңізді және барлық сұратылған ақпаратпен</w:t>
      </w:r>
    </w:p>
    <w:p>
      <w:pPr>
        <w:spacing w:after="0"/>
        <w:ind w:left="0"/>
        <w:jc w:val="both"/>
      </w:pPr>
      <w:r>
        <w:rPr>
          <w:rFonts w:ascii="Times New Roman"/>
          <w:b w:val="false"/>
          <w:i w:val="false"/>
          <w:color w:val="000000"/>
          <w:sz w:val="28"/>
        </w:rPr>
        <w:t>қамтамасыз етулеріңізді;</w:t>
      </w:r>
    </w:p>
    <w:p>
      <w:pPr>
        <w:spacing w:after="0"/>
        <w:ind w:left="0"/>
        <w:jc w:val="both"/>
      </w:pPr>
      <w:r>
        <w:rPr>
          <w:rFonts w:ascii="Times New Roman"/>
          <w:b w:val="false"/>
          <w:i w:val="false"/>
          <w:color w:val="000000"/>
          <w:sz w:val="28"/>
        </w:rPr>
        <w:t>      3) қажетті жағдай жасауларыңызды, дайындық жұмыстарын жүзеге асырып,</w:t>
      </w:r>
    </w:p>
    <w:p>
      <w:pPr>
        <w:spacing w:after="0"/>
        <w:ind w:left="0"/>
        <w:jc w:val="both"/>
      </w:pPr>
      <w:r>
        <w:rPr>
          <w:rFonts w:ascii="Times New Roman"/>
          <w:b w:val="false"/>
          <w:i w:val="false"/>
          <w:color w:val="000000"/>
          <w:sz w:val="28"/>
        </w:rPr>
        <w:t>жұмыскерлерді жұмыс орындарымен қамтамасыз етулеріңізді*:</w:t>
      </w:r>
    </w:p>
    <w:p>
      <w:pPr>
        <w:spacing w:after="0"/>
        <w:ind w:left="0"/>
        <w:jc w:val="both"/>
      </w:pPr>
      <w:r>
        <w:rPr>
          <w:rFonts w:ascii="Times New Roman"/>
          <w:b w:val="false"/>
          <w:i w:val="false"/>
          <w:color w:val="000000"/>
          <w:sz w:val="28"/>
        </w:rPr>
        <w:t>      4) аудиторлық іс-шараның өлшемшарттарын талқылауға қатысуларыңызды сұраймыз.</w:t>
      </w:r>
    </w:p>
    <w:p>
      <w:pPr>
        <w:spacing w:after="0"/>
        <w:ind w:left="0"/>
        <w:jc w:val="both"/>
      </w:pPr>
      <w:r>
        <w:rPr>
          <w:rFonts w:ascii="Times New Roman"/>
          <w:b w:val="false"/>
          <w:i w:val="false"/>
          <w:color w:val="000000"/>
          <w:sz w:val="28"/>
        </w:rPr>
        <w:t>      Есеп комитетінің (Тексеру комиссиясының) мүшесі</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(аты-жөні, тегі)</w:t>
      </w:r>
    </w:p>
    <w:p>
      <w:pPr>
        <w:spacing w:after="0"/>
        <w:ind w:left="0"/>
        <w:jc w:val="both"/>
      </w:pPr>
      <w:r>
        <w:rPr>
          <w:rFonts w:ascii="Times New Roman"/>
          <w:b w:val="false"/>
          <w:i w:val="false"/>
          <w:color w:val="000000"/>
          <w:sz w:val="28"/>
        </w:rPr>
        <w:t>Ескертпе:</w:t>
      </w:r>
    </w:p>
    <w:p>
      <w:pPr>
        <w:spacing w:after="0"/>
        <w:ind w:left="0"/>
        <w:jc w:val="both"/>
      </w:pPr>
      <w:r>
        <w:rPr>
          <w:rFonts w:ascii="Times New Roman"/>
          <w:b w:val="false"/>
          <w:i w:val="false"/>
          <w:color w:val="000000"/>
          <w:sz w:val="28"/>
        </w:rPr>
        <w:t>
      Алдын ала зерделеу (аудиторлық іс-шара, тексеру) жүргізу туралы хабарлама Есеп</w:t>
      </w:r>
    </w:p>
    <w:p>
      <w:pPr>
        <w:spacing w:after="0"/>
        <w:ind w:left="0"/>
        <w:jc w:val="both"/>
      </w:pPr>
      <w:r>
        <w:rPr>
          <w:rFonts w:ascii="Times New Roman"/>
          <w:b w:val="false"/>
          <w:i w:val="false"/>
          <w:color w:val="000000"/>
          <w:sz w:val="28"/>
        </w:rPr>
        <w:t>комитетінің (Тексеру комиссиясының) ресми бланкісінде ресімделеді.</w:t>
      </w:r>
    </w:p>
    <w:p>
      <w:pPr>
        <w:spacing w:after="0"/>
        <w:ind w:left="0"/>
        <w:jc w:val="both"/>
      </w:pPr>
      <w:r>
        <w:rPr>
          <w:rFonts w:ascii="Times New Roman"/>
          <w:b w:val="false"/>
          <w:i w:val="false"/>
          <w:color w:val="000000"/>
          <w:sz w:val="28"/>
        </w:rPr>
        <w:t>* 3) тармақша хабарламада аудиторлық іс-шараны, тексеруді жүргізу кезінде, сондай-ақ</w:t>
      </w:r>
    </w:p>
    <w:p>
      <w:pPr>
        <w:spacing w:after="0"/>
        <w:ind w:left="0"/>
        <w:jc w:val="both"/>
      </w:pPr>
      <w:r>
        <w:rPr>
          <w:rFonts w:ascii="Times New Roman"/>
          <w:b w:val="false"/>
          <w:i w:val="false"/>
          <w:color w:val="000000"/>
          <w:sz w:val="28"/>
        </w:rPr>
        <w:t>Қазақстан Республикасының мемлекеттік құпияларды қорғау жөніндегі заңнамасына сәйкес</w:t>
      </w:r>
    </w:p>
    <w:p>
      <w:pPr>
        <w:spacing w:after="0"/>
        <w:ind w:left="0"/>
        <w:jc w:val="both"/>
      </w:pPr>
      <w:r>
        <w:rPr>
          <w:rFonts w:ascii="Times New Roman"/>
          <w:b w:val="false"/>
          <w:i w:val="false"/>
          <w:color w:val="000000"/>
          <w:sz w:val="28"/>
        </w:rPr>
        <w:t>жүзеге асырылатын аудиторлық іс-шаралар бойынша мемлекеттік аудит объектілерін алдын</w:t>
      </w:r>
    </w:p>
    <w:p>
      <w:pPr>
        <w:spacing w:after="0"/>
        <w:ind w:left="0"/>
        <w:jc w:val="both"/>
      </w:pPr>
      <w:r>
        <w:rPr>
          <w:rFonts w:ascii="Times New Roman"/>
          <w:b w:val="false"/>
          <w:i w:val="false"/>
          <w:color w:val="000000"/>
          <w:sz w:val="28"/>
        </w:rPr>
        <w:t>ала зерделеу жүргізген жағдайда көрсетіледі.</w:t>
      </w:r>
    </w:p>
    <w:p>
      <w:pPr>
        <w:spacing w:after="0"/>
        <w:ind w:left="0"/>
        <w:jc w:val="both"/>
      </w:pPr>
      <w:r>
        <w:rPr>
          <w:rFonts w:ascii="Times New Roman"/>
          <w:b w:val="false"/>
          <w:i w:val="false"/>
          <w:color w:val="000000"/>
          <w:sz w:val="28"/>
        </w:rPr>
        <w:t>Аудиторлық іс-шараны, тексеруді жүргізу туралы хабарламаға Есеп комитетінің (Тексеру</w:t>
      </w:r>
    </w:p>
    <w:p>
      <w:pPr>
        <w:spacing w:after="0"/>
        <w:ind w:left="0"/>
        <w:jc w:val="both"/>
      </w:pPr>
      <w:r>
        <w:rPr>
          <w:rFonts w:ascii="Times New Roman"/>
          <w:b w:val="false"/>
          <w:i w:val="false"/>
          <w:color w:val="000000"/>
          <w:sz w:val="28"/>
        </w:rPr>
        <w:t>комиссиясының) әдеп жөніндегі уәкілінің сенім телефоны туралы ақпарат міндетті түрде</w:t>
      </w:r>
    </w:p>
    <w:p>
      <w:pPr>
        <w:spacing w:after="0"/>
        <w:ind w:left="0"/>
        <w:jc w:val="both"/>
      </w:pPr>
      <w:r>
        <w:rPr>
          <w:rFonts w:ascii="Times New Roman"/>
          <w:b w:val="false"/>
          <w:i w:val="false"/>
          <w:color w:val="000000"/>
          <w:sz w:val="28"/>
        </w:rPr>
        <w:t>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Счетного комитета по</w:t>
            </w:r>
            <w:r>
              <w:br/>
            </w:r>
            <w:r>
              <w:rPr>
                <w:rFonts w:ascii="Times New Roman"/>
                <w:b w:val="false"/>
                <w:i w:val="false"/>
                <w:color w:val="000000"/>
                <w:sz w:val="20"/>
              </w:rPr>
              <w:t>контролю за исполнением</w:t>
            </w:r>
            <w:r>
              <w:br/>
            </w:r>
            <w:r>
              <w:rPr>
                <w:rFonts w:ascii="Times New Roman"/>
                <w:b w:val="false"/>
                <w:i w:val="false"/>
                <w:color w:val="000000"/>
                <w:sz w:val="20"/>
              </w:rPr>
              <w:t>республиканского бюджета</w:t>
            </w:r>
            <w:r>
              <w:br/>
            </w:r>
            <w:r>
              <w:rPr>
                <w:rFonts w:ascii="Times New Roman"/>
                <w:b w:val="false"/>
                <w:i w:val="false"/>
                <w:color w:val="000000"/>
                <w:sz w:val="20"/>
              </w:rPr>
              <w:t>от 28 марта 2022 года</w:t>
            </w:r>
            <w:r>
              <w:br/>
            </w:r>
            <w:r>
              <w:rPr>
                <w:rFonts w:ascii="Times New Roman"/>
                <w:b w:val="false"/>
                <w:i w:val="false"/>
                <w:color w:val="000000"/>
                <w:sz w:val="20"/>
              </w:rPr>
              <w:t>№ 4-НҚ Нормативтік қаулыға</w:t>
            </w:r>
            <w:r>
              <w:br/>
            </w:r>
            <w:r>
              <w:rPr>
                <w:rFonts w:ascii="Times New Roman"/>
                <w:b w:val="false"/>
                <w:i w:val="false"/>
                <w:color w:val="000000"/>
                <w:sz w:val="20"/>
              </w:rPr>
              <w:t>4-қосымша</w:t>
            </w:r>
            <w:r>
              <w:br/>
            </w: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Мәліметтерді, құжаттамаларды, ақпаратты және материалдарды (дәлелдемелерді) ұсыну туралы талап</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мемлекеттік органның немесе ұйымның атауы</w:t>
      </w:r>
    </w:p>
    <w:p>
      <w:pPr>
        <w:spacing w:after="0"/>
        <w:ind w:left="0"/>
        <w:jc w:val="both"/>
      </w:pPr>
      <w:r>
        <w:rPr>
          <w:rFonts w:ascii="Times New Roman"/>
          <w:b w:val="false"/>
          <w:i w:val="false"/>
          <w:color w:val="000000"/>
          <w:sz w:val="28"/>
        </w:rPr>
        <w:t>
            Республикалық бюджеттің атқарылуын бақылау жөніндегі есеп комитетінің</w:t>
      </w:r>
    </w:p>
    <w:p>
      <w:pPr>
        <w:spacing w:after="0"/>
        <w:ind w:left="0"/>
        <w:jc w:val="both"/>
      </w:pPr>
      <w:r>
        <w:rPr>
          <w:rFonts w:ascii="Times New Roman"/>
          <w:b w:val="false"/>
          <w:i w:val="false"/>
          <w:color w:val="000000"/>
          <w:sz w:val="28"/>
        </w:rPr>
        <w:t>(облыстың, қаланың тексеру  комиссиясының) мемлекеттік аудит объектілерінің ____ жылға</w:t>
      </w:r>
    </w:p>
    <w:p>
      <w:pPr>
        <w:spacing w:after="0"/>
        <w:ind w:left="0"/>
        <w:jc w:val="both"/>
      </w:pPr>
      <w:r>
        <w:rPr>
          <w:rFonts w:ascii="Times New Roman"/>
          <w:b w:val="false"/>
          <w:i w:val="false"/>
          <w:color w:val="000000"/>
          <w:sz w:val="28"/>
        </w:rPr>
        <w:t xml:space="preserve">арналған тізбесіне сәйкес  ______________________________________________ аралығында </w:t>
      </w:r>
    </w:p>
    <w:p>
      <w:pPr>
        <w:spacing w:after="0"/>
        <w:ind w:left="0"/>
        <w:jc w:val="both"/>
      </w:pPr>
      <w:r>
        <w:rPr>
          <w:rFonts w:ascii="Times New Roman"/>
          <w:b w:val="false"/>
          <w:i w:val="false"/>
          <w:color w:val="000000"/>
          <w:sz w:val="28"/>
        </w:rPr>
        <w:t xml:space="preserve">                                                 (мемлекеттік аудиттің ұзақтығы көрсетіледі)</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             (объектінің атауы, аудиторлық іс-шараның мақсаты көрсетіледі)</w:t>
      </w:r>
    </w:p>
    <w:p>
      <w:pPr>
        <w:spacing w:after="0"/>
        <w:ind w:left="0"/>
        <w:jc w:val="both"/>
      </w:pPr>
      <w:r>
        <w:rPr>
          <w:rFonts w:ascii="Times New Roman"/>
          <w:b w:val="false"/>
          <w:i w:val="false"/>
          <w:color w:val="000000"/>
          <w:sz w:val="28"/>
        </w:rPr>
        <w:t>аудиторлық іс-шара жүргізу көзделген.</w:t>
      </w:r>
    </w:p>
    <w:p>
      <w:pPr>
        <w:spacing w:after="0"/>
        <w:ind w:left="0"/>
        <w:jc w:val="both"/>
      </w:pPr>
      <w:r>
        <w:rPr>
          <w:rFonts w:ascii="Times New Roman"/>
          <w:b w:val="false"/>
          <w:i w:val="false"/>
          <w:color w:val="000000"/>
          <w:sz w:val="28"/>
        </w:rPr>
        <w:t>Осыған байланысты, "Мемлекеттік аудит және қаржылық бақылау туралы" Қазақстан</w:t>
      </w:r>
    </w:p>
    <w:p>
      <w:pPr>
        <w:spacing w:after="0"/>
        <w:ind w:left="0"/>
        <w:jc w:val="both"/>
      </w:pPr>
      <w:r>
        <w:rPr>
          <w:rFonts w:ascii="Times New Roman"/>
          <w:b w:val="false"/>
          <w:i w:val="false"/>
          <w:color w:val="000000"/>
          <w:sz w:val="28"/>
        </w:rPr>
        <w:t xml:space="preserve">Республикасы Заңының </w:t>
      </w:r>
      <w:r>
        <w:rPr>
          <w:rFonts w:ascii="Times New Roman"/>
          <w:b w:val="false"/>
          <w:i w:val="false"/>
          <w:color w:val="000000"/>
          <w:sz w:val="28"/>
        </w:rPr>
        <w:t>21-бабына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(қажетті мәлімет және мәселелердің үлгі тізбесіне сәйкес құжаттама тізбесі көрсетіледі)</w:t>
      </w:r>
    </w:p>
    <w:p>
      <w:pPr>
        <w:spacing w:after="0"/>
        <w:ind w:left="0"/>
        <w:jc w:val="both"/>
      </w:pPr>
      <w:r>
        <w:rPr>
          <w:rFonts w:ascii="Times New Roman"/>
          <w:b w:val="false"/>
          <w:i w:val="false"/>
          <w:color w:val="000000"/>
          <w:sz w:val="28"/>
        </w:rPr>
        <w:t>туралы ақпаратты растайтын құжаттардың көшірмелерімен бірге ұсынуларыңызды сұраймыз.</w:t>
      </w:r>
    </w:p>
    <w:p>
      <w:pPr>
        <w:spacing w:after="0"/>
        <w:ind w:left="0"/>
        <w:jc w:val="both"/>
      </w:pPr>
      <w:r>
        <w:rPr>
          <w:rFonts w:ascii="Times New Roman"/>
          <w:b w:val="false"/>
          <w:i w:val="false"/>
          <w:color w:val="000000"/>
          <w:sz w:val="28"/>
        </w:rPr>
        <w:t>Сұратылған ақпарат және құжаттардың көшірмелері</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(құжаттаманы ұсынудың күні көрсетіледі) дейін қағаз жеткізгіштерде немесе электрондық</w:t>
      </w:r>
    </w:p>
    <w:p>
      <w:pPr>
        <w:spacing w:after="0"/>
        <w:ind w:left="0"/>
        <w:jc w:val="both"/>
      </w:pPr>
      <w:r>
        <w:rPr>
          <w:rFonts w:ascii="Times New Roman"/>
          <w:b w:val="false"/>
          <w:i w:val="false"/>
          <w:color w:val="000000"/>
          <w:sz w:val="28"/>
        </w:rPr>
        <w:t xml:space="preserve">поштамен ұсынылсын.  </w:t>
      </w:r>
    </w:p>
    <w:p>
      <w:pPr>
        <w:spacing w:after="0"/>
        <w:ind w:left="0"/>
        <w:jc w:val="both"/>
      </w:pPr>
      <w:r>
        <w:rPr>
          <w:rFonts w:ascii="Times New Roman"/>
          <w:b w:val="false"/>
          <w:i w:val="false"/>
          <w:color w:val="000000"/>
          <w:sz w:val="28"/>
        </w:rPr>
        <w:t xml:space="preserve">Есеп комитетінің (Тексеру комиссиясының) мүшесі ______________________________ </w:t>
      </w:r>
    </w:p>
    <w:p>
      <w:pPr>
        <w:spacing w:after="0"/>
        <w:ind w:left="0"/>
        <w:jc w:val="both"/>
      </w:pPr>
      <w:r>
        <w:rPr>
          <w:rFonts w:ascii="Times New Roman"/>
          <w:b w:val="false"/>
          <w:i w:val="false"/>
          <w:color w:val="000000"/>
          <w:sz w:val="28"/>
        </w:rPr>
        <w:t xml:space="preserve">                                                                                                    (аты-жөні, тегі)</w:t>
      </w:r>
    </w:p>
    <w:p>
      <w:pPr>
        <w:spacing w:after="0"/>
        <w:ind w:left="0"/>
        <w:jc w:val="both"/>
      </w:pPr>
      <w:r>
        <w:rPr>
          <w:rFonts w:ascii="Times New Roman"/>
          <w:b w:val="false"/>
          <w:i w:val="false"/>
          <w:color w:val="000000"/>
          <w:sz w:val="28"/>
        </w:rPr>
        <w:t>Орындаушының аты-жөні, тегі (телефоны, электрондық пошта мекенжайы)</w:t>
      </w:r>
    </w:p>
    <w:p>
      <w:pPr>
        <w:spacing w:after="0"/>
        <w:ind w:left="0"/>
        <w:jc w:val="both"/>
      </w:pPr>
      <w:r>
        <w:rPr>
          <w:rFonts w:ascii="Times New Roman"/>
          <w:b w:val="false"/>
          <w:i w:val="false"/>
          <w:color w:val="000000"/>
          <w:sz w:val="28"/>
        </w:rPr>
        <w:t>Ескертпе: Мәліметтерді, құжаттамаларды, ақпаратты және материалдарды (дәлелдемелерді)</w:t>
      </w:r>
    </w:p>
    <w:p>
      <w:pPr>
        <w:spacing w:after="0"/>
        <w:ind w:left="0"/>
        <w:jc w:val="both"/>
      </w:pPr>
      <w:r>
        <w:rPr>
          <w:rFonts w:ascii="Times New Roman"/>
          <w:b w:val="false"/>
          <w:i w:val="false"/>
          <w:color w:val="000000"/>
          <w:sz w:val="28"/>
        </w:rPr>
        <w:t>ұсыну туралы талап Есеп комитетінің (Тексеру комиссиясының) ресми бланкісінде</w:t>
      </w:r>
    </w:p>
    <w:p>
      <w:pPr>
        <w:spacing w:after="0"/>
        <w:ind w:left="0"/>
        <w:jc w:val="both"/>
      </w:pPr>
      <w:r>
        <w:rPr>
          <w:rFonts w:ascii="Times New Roman"/>
          <w:b w:val="false"/>
          <w:i w:val="false"/>
          <w:color w:val="000000"/>
          <w:sz w:val="28"/>
        </w:rPr>
        <w:t>ресімделеді.</w:t>
      </w:r>
    </w:p>
    <w:p>
      <w:pPr>
        <w:spacing w:after="0"/>
        <w:ind w:left="0"/>
        <w:jc w:val="both"/>
      </w:pPr>
      <w:r>
        <w:rPr>
          <w:rFonts w:ascii="Times New Roman"/>
          <w:b w:val="false"/>
          <w:i w:val="false"/>
          <w:color w:val="000000"/>
          <w:sz w:val="28"/>
        </w:rPr>
        <w:t>Мәліметтерді, құжаттаманы, ақпаратты және материалдарды (дәлелдемелерді) ұсыну туралы</w:t>
      </w:r>
    </w:p>
    <w:p>
      <w:pPr>
        <w:spacing w:after="0"/>
        <w:ind w:left="0"/>
        <w:jc w:val="both"/>
      </w:pPr>
      <w:r>
        <w:rPr>
          <w:rFonts w:ascii="Times New Roman"/>
          <w:b w:val="false"/>
          <w:i w:val="false"/>
          <w:color w:val="000000"/>
          <w:sz w:val="28"/>
        </w:rPr>
        <w:t>талапқа сәйкес мемлекеттік аудиттің мақсатына қарай мыналар:</w:t>
      </w:r>
    </w:p>
    <w:p>
      <w:pPr>
        <w:spacing w:after="0"/>
        <w:ind w:left="0"/>
        <w:jc w:val="both"/>
      </w:pPr>
      <w:r>
        <w:rPr>
          <w:rFonts w:ascii="Times New Roman"/>
          <w:b w:val="false"/>
          <w:i w:val="false"/>
          <w:color w:val="000000"/>
          <w:sz w:val="28"/>
        </w:rPr>
        <w:t>1) 1-кесте. Құрылыс жұмыстары көлемінің орындалуы және құрылыс объектілерін</w:t>
      </w:r>
    </w:p>
    <w:p>
      <w:pPr>
        <w:spacing w:after="0"/>
        <w:ind w:left="0"/>
        <w:jc w:val="both"/>
      </w:pPr>
      <w:r>
        <w:rPr>
          <w:rFonts w:ascii="Times New Roman"/>
          <w:b w:val="false"/>
          <w:i w:val="false"/>
          <w:color w:val="000000"/>
          <w:sz w:val="28"/>
        </w:rPr>
        <w:t>пайдалануға уақтылы тапсыру туралы ақпарат;</w:t>
      </w:r>
    </w:p>
    <w:p>
      <w:pPr>
        <w:spacing w:after="0"/>
        <w:ind w:left="0"/>
        <w:jc w:val="both"/>
      </w:pPr>
      <w:r>
        <w:rPr>
          <w:rFonts w:ascii="Times New Roman"/>
          <w:b w:val="false"/>
          <w:i w:val="false"/>
          <w:color w:val="000000"/>
          <w:sz w:val="28"/>
        </w:rPr>
        <w:t>2) 2-кесте. Квазимемлекеттік сектор субъектілеріне жарғылық капиталды толықтыруға</w:t>
      </w:r>
    </w:p>
    <w:p>
      <w:pPr>
        <w:spacing w:after="0"/>
        <w:ind w:left="0"/>
        <w:jc w:val="both"/>
      </w:pPr>
      <w:r>
        <w:rPr>
          <w:rFonts w:ascii="Times New Roman"/>
          <w:b w:val="false"/>
          <w:i w:val="false"/>
          <w:color w:val="000000"/>
          <w:sz w:val="28"/>
        </w:rPr>
        <w:t>бөлінген бюджет қаражатының пайдаланылуы туралы мәліметтер сұратылады.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Мәліметтерді, құжаттаманы,</w:t>
            </w:r>
            <w:r>
              <w:br/>
            </w:r>
            <w:r>
              <w:rPr>
                <w:rFonts w:ascii="Times New Roman"/>
                <w:b w:val="false"/>
                <w:i w:val="false"/>
                <w:color w:val="000000"/>
                <w:sz w:val="20"/>
              </w:rPr>
              <w:t>ақпаратты және материалдарды</w:t>
            </w:r>
            <w:r>
              <w:br/>
            </w:r>
            <w:r>
              <w:rPr>
                <w:rFonts w:ascii="Times New Roman"/>
                <w:b w:val="false"/>
                <w:i w:val="false"/>
                <w:color w:val="000000"/>
                <w:sz w:val="20"/>
              </w:rPr>
              <w:t>(дәлелдемелерді) ұсыну туралы</w:t>
            </w:r>
            <w:r>
              <w:br/>
            </w:r>
            <w:r>
              <w:rPr>
                <w:rFonts w:ascii="Times New Roman"/>
                <w:b w:val="false"/>
                <w:i w:val="false"/>
                <w:color w:val="000000"/>
                <w:sz w:val="20"/>
              </w:rPr>
              <w:t>талапқа № _ қосымша</w:t>
            </w:r>
          </w:p>
        </w:tc>
      </w:tr>
    </w:tbl>
    <w:p>
      <w:pPr>
        <w:spacing w:after="0"/>
        <w:ind w:left="0"/>
        <w:jc w:val="left"/>
      </w:pPr>
      <w:r>
        <w:rPr>
          <w:rFonts w:ascii="Times New Roman"/>
          <w:b/>
          <w:i w:val="false"/>
          <w:color w:val="000000"/>
        </w:rPr>
        <w:t xml:space="preserve"> 1-кесте. Құрылыс жұмыстарының көлемін орындау және құрылыс объектілерін пайдалануға уақтылы беру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сараптаманың қорытындысы бойынша құрылыстың сметалық құны (м.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кезеңі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шарттық құны (м. теңге)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Қымбаттауы (м. теңге)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 кезінен бастап, орындалған (қабылданған) жұмыстар көлемі (м. теңге)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объектіні пайдалануға берудің жоспарланған мерзімі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берудің іс жүзіндегі мерзімі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пайдалануға уақтылы берілмеу себептері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нормативтік ұзақтығы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Мәліметтерді, құжаттаманы, </w:t>
            </w:r>
            <w:r>
              <w:br/>
            </w:r>
            <w:r>
              <w:rPr>
                <w:rFonts w:ascii="Times New Roman"/>
                <w:b w:val="false"/>
                <w:i w:val="false"/>
                <w:color w:val="000000"/>
                <w:sz w:val="20"/>
              </w:rPr>
              <w:t xml:space="preserve">ақпаратты және материалдарды </w:t>
            </w:r>
            <w:r>
              <w:br/>
            </w:r>
            <w:r>
              <w:rPr>
                <w:rFonts w:ascii="Times New Roman"/>
                <w:b w:val="false"/>
                <w:i w:val="false"/>
                <w:color w:val="000000"/>
                <w:sz w:val="20"/>
              </w:rPr>
              <w:t xml:space="preserve">(дәлелдемелерді) ұсыну туралы </w:t>
            </w:r>
            <w:r>
              <w:br/>
            </w:r>
            <w:r>
              <w:rPr>
                <w:rFonts w:ascii="Times New Roman"/>
                <w:b w:val="false"/>
                <w:i w:val="false"/>
                <w:color w:val="000000"/>
                <w:sz w:val="20"/>
              </w:rPr>
              <w:t>талапқа № _ қосымша</w:t>
            </w:r>
          </w:p>
        </w:tc>
      </w:tr>
    </w:tbl>
    <w:p>
      <w:pPr>
        <w:spacing w:after="0"/>
        <w:ind w:left="0"/>
        <w:jc w:val="left"/>
      </w:pPr>
      <w:r>
        <w:rPr>
          <w:rFonts w:ascii="Times New Roman"/>
          <w:b/>
          <w:i w:val="false"/>
          <w:color w:val="000000"/>
        </w:rPr>
        <w:t xml:space="preserve"> 2-кесте. Квазимемлекеттік сектор субъектілеріне жарғылық капиталын толықтыруға бөлінген бюджет қаражатының пайдаланылуы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инвестициялардың қаржылық-экономикалық негіздемесі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қандай мақсатқа бөлінді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капиталдың көзделген қаражатының жоспарлы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капиталдың бөлінген қаражатының іс жүзінде пайдаланылуы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капиталына мемлекеттің қатысуы арқылы бюджеттік инвестицияларға қол жеткізу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м. теңге – мың теңге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w:t>
            </w:r>
            <w:r>
              <w:br/>
            </w:r>
            <w:r>
              <w:rPr>
                <w:rFonts w:ascii="Times New Roman"/>
                <w:b w:val="false"/>
                <w:i w:val="false"/>
                <w:color w:val="000000"/>
                <w:sz w:val="20"/>
              </w:rPr>
              <w:t>жөніндегі есеп комитетінің</w:t>
            </w:r>
            <w:r>
              <w:br/>
            </w:r>
            <w:r>
              <w:rPr>
                <w:rFonts w:ascii="Times New Roman"/>
                <w:b w:val="false"/>
                <w:i w:val="false"/>
                <w:color w:val="000000"/>
                <w:sz w:val="20"/>
              </w:rPr>
              <w:t>2022 жылғы 28 наурыздағы</w:t>
            </w:r>
            <w:r>
              <w:br/>
            </w:r>
            <w:r>
              <w:rPr>
                <w:rFonts w:ascii="Times New Roman"/>
                <w:b w:val="false"/>
                <w:i w:val="false"/>
                <w:color w:val="000000"/>
                <w:sz w:val="20"/>
              </w:rPr>
              <w:t>№ 4-НҚ Нормативтік қаулыға</w:t>
            </w:r>
            <w:r>
              <w:br/>
            </w:r>
            <w:r>
              <w:rPr>
                <w:rFonts w:ascii="Times New Roman"/>
                <w:b w:val="false"/>
                <w:i w:val="false"/>
                <w:color w:val="000000"/>
                <w:sz w:val="20"/>
              </w:rPr>
              <w:t>5-қосымша</w:t>
            </w:r>
            <w:r>
              <w:br/>
            </w: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 комитетінің</w:t>
            </w:r>
            <w:r>
              <w:br/>
            </w:r>
            <w:r>
              <w:rPr>
                <w:rFonts w:ascii="Times New Roman"/>
                <w:b w:val="false"/>
                <w:i w:val="false"/>
                <w:color w:val="000000"/>
                <w:sz w:val="20"/>
              </w:rPr>
              <w:t>(Тексеру комиссиясының)</w:t>
            </w:r>
            <w:r>
              <w:br/>
            </w:r>
            <w:r>
              <w:rPr>
                <w:rFonts w:ascii="Times New Roman"/>
                <w:b w:val="false"/>
                <w:i w:val="false"/>
                <w:color w:val="000000"/>
                <w:sz w:val="20"/>
              </w:rPr>
              <w:t>мүшесі</w:t>
            </w:r>
            <w:r>
              <w:br/>
            </w:r>
            <w:r>
              <w:rPr>
                <w:rFonts w:ascii="Times New Roman"/>
                <w:b w:val="false"/>
                <w:i w:val="false"/>
                <w:color w:val="000000"/>
                <w:sz w:val="20"/>
              </w:rPr>
              <w:t>______________________</w:t>
            </w:r>
            <w:r>
              <w:br/>
            </w:r>
            <w:r>
              <w:rPr>
                <w:rFonts w:ascii="Times New Roman"/>
                <w:b w:val="false"/>
                <w:i w:val="false"/>
                <w:color w:val="000000"/>
                <w:sz w:val="20"/>
              </w:rPr>
              <w:t>аты-жөні, тегі</w:t>
            </w:r>
          </w:p>
        </w:tc>
      </w:tr>
    </w:tbl>
    <w:p>
      <w:pPr>
        <w:spacing w:after="0"/>
        <w:ind w:left="0"/>
        <w:jc w:val="left"/>
      </w:pPr>
      <w:r>
        <w:rPr>
          <w:rFonts w:ascii="Times New Roman"/>
          <w:b/>
          <w:i w:val="false"/>
          <w:color w:val="000000"/>
        </w:rPr>
        <w:t xml:space="preserve"> Мемлекеттік аудит объектілерін алдын ала зерделеу нәтижелері туралы ақпарат</w:t>
      </w:r>
    </w:p>
    <w:p>
      <w:pPr>
        <w:spacing w:after="0"/>
        <w:ind w:left="0"/>
        <w:jc w:val="both"/>
      </w:pPr>
      <w:r>
        <w:rPr>
          <w:rFonts w:ascii="Times New Roman"/>
          <w:b w:val="false"/>
          <w:i w:val="false"/>
          <w:color w:val="000000"/>
          <w:sz w:val="28"/>
        </w:rPr>
        <w:t xml:space="preserve">
      1. ________________________________________________________________________ </w:t>
      </w:r>
    </w:p>
    <w:p>
      <w:pPr>
        <w:spacing w:after="0"/>
        <w:ind w:left="0"/>
        <w:jc w:val="both"/>
      </w:pPr>
      <w:r>
        <w:rPr>
          <w:rFonts w:ascii="Times New Roman"/>
          <w:b w:val="false"/>
          <w:i w:val="false"/>
          <w:color w:val="000000"/>
          <w:sz w:val="28"/>
        </w:rPr>
        <w:t xml:space="preserve">                                 (мемлекеттік аудит объектілерінің атауы)</w:t>
      </w:r>
    </w:p>
    <w:p>
      <w:pPr>
        <w:spacing w:after="0"/>
        <w:ind w:left="0"/>
        <w:jc w:val="both"/>
      </w:pPr>
      <w:r>
        <w:rPr>
          <w:rFonts w:ascii="Times New Roman"/>
          <w:b w:val="false"/>
          <w:i w:val="false"/>
          <w:color w:val="000000"/>
          <w:sz w:val="28"/>
        </w:rPr>
        <w:t>мемлекеттік аудит объектілерін алдын ала зерделеу барысында</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(аудиторлық іс-шараның мақсаты көрсетіледі)</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жүргізуге маңызы бар мынадай құжаттар зерделенді:</w:t>
      </w:r>
    </w:p>
    <w:p>
      <w:pPr>
        <w:spacing w:after="0"/>
        <w:ind w:left="0"/>
        <w:jc w:val="both"/>
      </w:pPr>
      <w:r>
        <w:rPr>
          <w:rFonts w:ascii="Times New Roman"/>
          <w:b w:val="false"/>
          <w:i w:val="false"/>
          <w:color w:val="000000"/>
          <w:sz w:val="28"/>
        </w:rPr>
        <w:t>1)________________________________________________________________________</w:t>
      </w:r>
    </w:p>
    <w:p>
      <w:pPr>
        <w:spacing w:after="0"/>
        <w:ind w:left="0"/>
        <w:jc w:val="both"/>
      </w:pPr>
      <w:r>
        <w:rPr>
          <w:rFonts w:ascii="Times New Roman"/>
          <w:b w:val="false"/>
          <w:i w:val="false"/>
          <w:color w:val="000000"/>
          <w:sz w:val="28"/>
        </w:rPr>
        <w:t xml:space="preserve">(зерделенген құжаттардың, есептердің және басқа да ақпараттың, соның ішінде </w:t>
      </w:r>
    </w:p>
    <w:p>
      <w:pPr>
        <w:spacing w:after="0"/>
        <w:ind w:left="0"/>
        <w:jc w:val="both"/>
      </w:pPr>
      <w:r>
        <w:rPr>
          <w:rFonts w:ascii="Times New Roman"/>
          <w:b w:val="false"/>
          <w:i w:val="false"/>
          <w:color w:val="000000"/>
          <w:sz w:val="28"/>
        </w:rPr>
        <w:t>қаржыландырудың бекітілген сомаларының тиісті бюджеттік бағдарлама бойынша бөлінуі</w:t>
      </w:r>
    </w:p>
    <w:p>
      <w:pPr>
        <w:spacing w:after="0"/>
        <w:ind w:left="0"/>
        <w:jc w:val="both"/>
      </w:pPr>
      <w:r>
        <w:rPr>
          <w:rFonts w:ascii="Times New Roman"/>
          <w:b w:val="false"/>
          <w:i w:val="false"/>
          <w:color w:val="000000"/>
          <w:sz w:val="28"/>
        </w:rPr>
        <w:t>мен игерілуін жылдар бөлінісінде көрсете отырып, мемлекеттік аудит объектісінен талап ету</w:t>
      </w:r>
    </w:p>
    <w:p>
      <w:pPr>
        <w:spacing w:after="0"/>
        <w:ind w:left="0"/>
        <w:jc w:val="both"/>
      </w:pPr>
      <w:r>
        <w:rPr>
          <w:rFonts w:ascii="Times New Roman"/>
          <w:b w:val="false"/>
          <w:i w:val="false"/>
          <w:color w:val="000000"/>
          <w:sz w:val="28"/>
        </w:rPr>
        <w:t>бойынша алынғандарының тізбесі көрсетіледі)</w:t>
      </w:r>
    </w:p>
    <w:p>
      <w:pPr>
        <w:spacing w:after="0"/>
        <w:ind w:left="0"/>
        <w:jc w:val="both"/>
      </w:pPr>
      <w:r>
        <w:rPr>
          <w:rFonts w:ascii="Times New Roman"/>
          <w:b w:val="false"/>
          <w:i w:val="false"/>
          <w:color w:val="000000"/>
          <w:sz w:val="28"/>
        </w:rPr>
        <w:t>2)________________________________________________________________________</w:t>
      </w:r>
    </w:p>
    <w:p>
      <w:pPr>
        <w:spacing w:after="0"/>
        <w:ind w:left="0"/>
        <w:jc w:val="both"/>
      </w:pPr>
      <w:r>
        <w:rPr>
          <w:rFonts w:ascii="Times New Roman"/>
          <w:b w:val="false"/>
          <w:i w:val="false"/>
          <w:color w:val="000000"/>
          <w:sz w:val="28"/>
        </w:rPr>
        <w:t>3)________________________________________________________________________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(мемлекеттік (үкіметтік) бағдарламаға, стратегиялық жоспарға, квазимемлекеттік сектор</w:t>
      </w:r>
    </w:p>
    <w:p>
      <w:pPr>
        <w:spacing w:after="0"/>
        <w:ind w:left="0"/>
        <w:jc w:val="both"/>
      </w:pPr>
      <w:r>
        <w:rPr>
          <w:rFonts w:ascii="Times New Roman"/>
          <w:b w:val="false"/>
          <w:i w:val="false"/>
          <w:color w:val="000000"/>
          <w:sz w:val="28"/>
        </w:rPr>
        <w:t>субъектісінің даму стратегиясына бағалау жүргізген жағдайда, мемлекеттік (үкіметтік)</w:t>
      </w:r>
    </w:p>
    <w:p>
      <w:pPr>
        <w:spacing w:after="0"/>
        <w:ind w:left="0"/>
        <w:jc w:val="both"/>
      </w:pPr>
      <w:r>
        <w:rPr>
          <w:rFonts w:ascii="Times New Roman"/>
          <w:b w:val="false"/>
          <w:i w:val="false"/>
          <w:color w:val="000000"/>
          <w:sz w:val="28"/>
        </w:rPr>
        <w:t xml:space="preserve">бағдарламаны, даму стратегиясын іске асыруға арналған жоспарлы шығыстар – </w:t>
      </w:r>
    </w:p>
    <w:p>
      <w:pPr>
        <w:spacing w:after="0"/>
        <w:ind w:left="0"/>
        <w:jc w:val="both"/>
      </w:pPr>
      <w:r>
        <w:rPr>
          <w:rFonts w:ascii="Times New Roman"/>
          <w:b w:val="false"/>
          <w:i w:val="false"/>
          <w:color w:val="000000"/>
          <w:sz w:val="28"/>
        </w:rPr>
        <w:t>қаржыландыру көздері бөлінісінде, бекітілген сомалар – Бағдарламаны, даму стратегиясын</w:t>
      </w:r>
    </w:p>
    <w:p>
      <w:pPr>
        <w:spacing w:after="0"/>
        <w:ind w:left="0"/>
        <w:jc w:val="both"/>
      </w:pPr>
      <w:r>
        <w:rPr>
          <w:rFonts w:ascii="Times New Roman"/>
          <w:b w:val="false"/>
          <w:i w:val="false"/>
          <w:color w:val="000000"/>
          <w:sz w:val="28"/>
        </w:rPr>
        <w:t>іске асыру жөніндегі іс-шаралар жоспарына сәйкес, нақты бөлінген және игерілген сомалар –</w:t>
      </w:r>
    </w:p>
    <w:p>
      <w:pPr>
        <w:spacing w:after="0"/>
        <w:ind w:left="0"/>
        <w:jc w:val="both"/>
      </w:pPr>
      <w:r>
        <w:rPr>
          <w:rFonts w:ascii="Times New Roman"/>
          <w:b w:val="false"/>
          <w:i w:val="false"/>
          <w:color w:val="000000"/>
          <w:sz w:val="28"/>
        </w:rPr>
        <w:t>жылдар бөлінісінде, стратегиялық жоспармен бекітілген бюджеттік бағдарламалар және</w:t>
      </w:r>
    </w:p>
    <w:p>
      <w:pPr>
        <w:spacing w:after="0"/>
        <w:ind w:left="0"/>
        <w:jc w:val="both"/>
      </w:pPr>
      <w:r>
        <w:rPr>
          <w:rFonts w:ascii="Times New Roman"/>
          <w:b w:val="false"/>
          <w:i w:val="false"/>
          <w:color w:val="000000"/>
          <w:sz w:val="28"/>
        </w:rPr>
        <w:t>активтер – қаржыландыру көлемі, нақтыланған, түзетілген және игерілген сомалары</w:t>
      </w:r>
    </w:p>
    <w:p>
      <w:pPr>
        <w:spacing w:after="0"/>
        <w:ind w:left="0"/>
        <w:jc w:val="both"/>
      </w:pPr>
      <w:r>
        <w:rPr>
          <w:rFonts w:ascii="Times New Roman"/>
          <w:b w:val="false"/>
          <w:i w:val="false"/>
          <w:color w:val="000000"/>
          <w:sz w:val="28"/>
        </w:rPr>
        <w:t>көрсетіле отырып, жылдар бөлінісінде, қол жеткізілген нысаналы индикаторлардың,</w:t>
      </w:r>
    </w:p>
    <w:p>
      <w:pPr>
        <w:spacing w:after="0"/>
        <w:ind w:left="0"/>
        <w:jc w:val="both"/>
      </w:pPr>
      <w:r>
        <w:rPr>
          <w:rFonts w:ascii="Times New Roman"/>
          <w:b w:val="false"/>
          <w:i w:val="false"/>
          <w:color w:val="000000"/>
          <w:sz w:val="28"/>
        </w:rPr>
        <w:t>мемлекеттік (үкіметтік) бағдарлама, стратегиялық жоспар, даму стратегиялары нәтижелері</w:t>
      </w:r>
    </w:p>
    <w:p>
      <w:pPr>
        <w:spacing w:after="0"/>
        <w:ind w:left="0"/>
        <w:jc w:val="both"/>
      </w:pPr>
      <w:r>
        <w:rPr>
          <w:rFonts w:ascii="Times New Roman"/>
          <w:b w:val="false"/>
          <w:i w:val="false"/>
          <w:color w:val="000000"/>
          <w:sz w:val="28"/>
        </w:rPr>
        <w:t>көрсеткіштерінің саны жоспарланғандардың ішінен - кезеңдер бөлінісінде, қол жеткізілмеген</w:t>
      </w:r>
    </w:p>
    <w:p>
      <w:pPr>
        <w:spacing w:after="0"/>
        <w:ind w:left="0"/>
        <w:jc w:val="both"/>
      </w:pPr>
      <w:r>
        <w:rPr>
          <w:rFonts w:ascii="Times New Roman"/>
          <w:b w:val="false"/>
          <w:i w:val="false"/>
          <w:color w:val="000000"/>
          <w:sz w:val="28"/>
        </w:rPr>
        <w:t>жағдайда себебі көрсетіледі, Бағдарламаны, даму стратегияларын іске асыру жөніндегі іс-</w:t>
      </w:r>
    </w:p>
    <w:p>
      <w:pPr>
        <w:spacing w:after="0"/>
        <w:ind w:left="0"/>
        <w:jc w:val="both"/>
      </w:pPr>
      <w:r>
        <w:rPr>
          <w:rFonts w:ascii="Times New Roman"/>
          <w:b w:val="false"/>
          <w:i w:val="false"/>
          <w:color w:val="000000"/>
          <w:sz w:val="28"/>
        </w:rPr>
        <w:t>шаралар жоспары іс-шараларының орындалғандарының/орындалмағандарының саны,</w:t>
      </w:r>
    </w:p>
    <w:p>
      <w:pPr>
        <w:spacing w:after="0"/>
        <w:ind w:left="0"/>
        <w:jc w:val="both"/>
      </w:pPr>
      <w:r>
        <w:rPr>
          <w:rFonts w:ascii="Times New Roman"/>
          <w:b w:val="false"/>
          <w:i w:val="false"/>
          <w:color w:val="000000"/>
          <w:sz w:val="28"/>
        </w:rPr>
        <w:t>орындалмаған жағдайда себебі көрсетіледі, бұзушылықтар және/немесе кемшіліктер</w:t>
      </w:r>
    </w:p>
    <w:p>
      <w:pPr>
        <w:spacing w:after="0"/>
        <w:ind w:left="0"/>
        <w:jc w:val="both"/>
      </w:pPr>
      <w:r>
        <w:rPr>
          <w:rFonts w:ascii="Times New Roman"/>
          <w:b w:val="false"/>
          <w:i w:val="false"/>
          <w:color w:val="000000"/>
          <w:sz w:val="28"/>
        </w:rPr>
        <w:t>фактілері анықталған жағдайда, оларды бірыңғай нөмірлеу жолымен бекіту қажет болады)</w:t>
      </w:r>
    </w:p>
    <w:p>
      <w:pPr>
        <w:spacing w:after="0"/>
        <w:ind w:left="0"/>
        <w:jc w:val="both"/>
      </w:pPr>
      <w:r>
        <w:rPr>
          <w:rFonts w:ascii="Times New Roman"/>
          <w:b w:val="false"/>
          <w:i w:val="false"/>
          <w:color w:val="000000"/>
          <w:sz w:val="28"/>
        </w:rPr>
        <w:t>4)________________________________________________________________________</w:t>
      </w:r>
    </w:p>
    <w:p>
      <w:pPr>
        <w:spacing w:after="0"/>
        <w:ind w:left="0"/>
        <w:jc w:val="both"/>
      </w:pPr>
      <w:r>
        <w:rPr>
          <w:rFonts w:ascii="Times New Roman"/>
          <w:b w:val="false"/>
          <w:i w:val="false"/>
          <w:color w:val="000000"/>
          <w:sz w:val="28"/>
        </w:rPr>
        <w:t>(аудит объектілерінің саны болмашы болған жағдайда мемлекеттік аудит объектілерін</w:t>
      </w:r>
    </w:p>
    <w:p>
      <w:pPr>
        <w:spacing w:after="0"/>
        <w:ind w:left="0"/>
        <w:jc w:val="both"/>
      </w:pPr>
      <w:r>
        <w:rPr>
          <w:rFonts w:ascii="Times New Roman"/>
          <w:b w:val="false"/>
          <w:i w:val="false"/>
          <w:color w:val="000000"/>
          <w:sz w:val="28"/>
        </w:rPr>
        <w:t>таңдау өлшемшарттарының сипаты және негіздемесі қолданылмайды)</w:t>
      </w:r>
    </w:p>
    <w:p>
      <w:pPr>
        <w:spacing w:after="0"/>
        <w:ind w:left="0"/>
        <w:jc w:val="both"/>
      </w:pPr>
      <w:r>
        <w:rPr>
          <w:rFonts w:ascii="Times New Roman"/>
          <w:b w:val="false"/>
          <w:i w:val="false"/>
          <w:color w:val="000000"/>
          <w:sz w:val="28"/>
        </w:rPr>
        <w:t>5)________________________________________________________________________</w:t>
      </w:r>
    </w:p>
    <w:p>
      <w:pPr>
        <w:spacing w:after="0"/>
        <w:ind w:left="0"/>
        <w:jc w:val="both"/>
      </w:pPr>
      <w:r>
        <w:rPr>
          <w:rFonts w:ascii="Times New Roman"/>
          <w:b w:val="false"/>
          <w:i w:val="false"/>
          <w:color w:val="000000"/>
          <w:sz w:val="28"/>
        </w:rPr>
        <w:t xml:space="preserve">(Есеп комитетінің мемлекеттік аудиторларының (мемлекеттік аудиторлар ассистенттерінің) </w:t>
      </w:r>
    </w:p>
    <w:p>
      <w:pPr>
        <w:spacing w:after="0"/>
        <w:ind w:left="0"/>
        <w:jc w:val="both"/>
      </w:pPr>
      <w:r>
        <w:rPr>
          <w:rFonts w:ascii="Times New Roman"/>
          <w:b w:val="false"/>
          <w:i w:val="false"/>
          <w:color w:val="000000"/>
          <w:sz w:val="28"/>
        </w:rPr>
        <w:t>үлестестік тізілімін аудит тобы мүшелерінің мемлекеттік аудит объектілерімен үлестестігі</w:t>
      </w:r>
    </w:p>
    <w:p>
      <w:pPr>
        <w:spacing w:after="0"/>
        <w:ind w:left="0"/>
        <w:jc w:val="both"/>
      </w:pPr>
      <w:r>
        <w:rPr>
          <w:rFonts w:ascii="Times New Roman"/>
          <w:b w:val="false"/>
          <w:i w:val="false"/>
          <w:color w:val="000000"/>
          <w:sz w:val="28"/>
        </w:rPr>
        <w:t>тұрғысынан талдау. Есеп комитеті жұмыскерлерінің үлестестік тізілімі Есеп комитетінің ішкі</w:t>
      </w:r>
    </w:p>
    <w:p>
      <w:pPr>
        <w:spacing w:after="0"/>
        <w:ind w:left="0"/>
        <w:jc w:val="both"/>
      </w:pPr>
      <w:r>
        <w:rPr>
          <w:rFonts w:ascii="Times New Roman"/>
          <w:b w:val="false"/>
          <w:i w:val="false"/>
          <w:color w:val="000000"/>
          <w:sz w:val="28"/>
        </w:rPr>
        <w:t>құжаттарына сәйкес жүзеге асырылады.)</w:t>
      </w:r>
    </w:p>
    <w:p>
      <w:pPr>
        <w:spacing w:after="0"/>
        <w:ind w:left="0"/>
        <w:jc w:val="both"/>
      </w:pPr>
      <w:r>
        <w:rPr>
          <w:rFonts w:ascii="Times New Roman"/>
          <w:b w:val="false"/>
          <w:i w:val="false"/>
          <w:color w:val="000000"/>
          <w:sz w:val="28"/>
        </w:rPr>
        <w:t>2. Мемлекеттік аудит объектісін алдын ала зерделеудің және жүргізілген талдаудың</w:t>
      </w:r>
    </w:p>
    <w:p>
      <w:pPr>
        <w:spacing w:after="0"/>
        <w:ind w:left="0"/>
        <w:jc w:val="both"/>
      </w:pPr>
      <w:r>
        <w:rPr>
          <w:rFonts w:ascii="Times New Roman"/>
          <w:b w:val="false"/>
          <w:i w:val="false"/>
          <w:color w:val="000000"/>
          <w:sz w:val="28"/>
        </w:rPr>
        <w:t>қорытындысы бойынша мыналарды ұсынамыз:</w:t>
      </w:r>
    </w:p>
    <w:p>
      <w:pPr>
        <w:spacing w:after="0"/>
        <w:ind w:left="0"/>
        <w:jc w:val="both"/>
      </w:pPr>
      <w:r>
        <w:rPr>
          <w:rFonts w:ascii="Times New Roman"/>
          <w:b w:val="false"/>
          <w:i w:val="false"/>
          <w:color w:val="000000"/>
          <w:sz w:val="28"/>
        </w:rPr>
        <w:t>2.1. Аудит бағдарламасына мыналар енгізілсін:</w:t>
      </w:r>
    </w:p>
    <w:p>
      <w:pPr>
        <w:spacing w:after="0"/>
        <w:ind w:left="0"/>
        <w:jc w:val="both"/>
      </w:pPr>
      <w:r>
        <w:rPr>
          <w:rFonts w:ascii="Times New Roman"/>
          <w:b w:val="false"/>
          <w:i w:val="false"/>
          <w:color w:val="000000"/>
          <w:sz w:val="28"/>
        </w:rPr>
        <w:t>1) аудиторлық іс-шарамен қамтылатын бюджет қаражаты мен активтердің көлемі</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(тексерілетін жылдар және бюджеттік бағдарламалар бөлінісінде аудиторлық іріктеудің</w:t>
      </w:r>
    </w:p>
    <w:p>
      <w:pPr>
        <w:spacing w:after="0"/>
        <w:ind w:left="0"/>
        <w:jc w:val="both"/>
      </w:pPr>
      <w:r>
        <w:rPr>
          <w:rFonts w:ascii="Times New Roman"/>
          <w:b w:val="false"/>
          <w:i w:val="false"/>
          <w:color w:val="000000"/>
          <w:sz w:val="28"/>
        </w:rPr>
        <w:t>қорытындылары бойынша мемлекеттік аудитпен қамтылатын қаражат пен активтер көлемі</w:t>
      </w:r>
    </w:p>
    <w:p>
      <w:pPr>
        <w:spacing w:after="0"/>
        <w:ind w:left="0"/>
        <w:jc w:val="both"/>
      </w:pPr>
      <w:r>
        <w:rPr>
          <w:rFonts w:ascii="Times New Roman"/>
          <w:b w:val="false"/>
          <w:i w:val="false"/>
          <w:color w:val="000000"/>
          <w:sz w:val="28"/>
        </w:rPr>
        <w:t>көрсетіледі)</w:t>
      </w:r>
    </w:p>
    <w:p>
      <w:pPr>
        <w:spacing w:after="0"/>
        <w:ind w:left="0"/>
        <w:jc w:val="both"/>
      </w:pPr>
      <w:r>
        <w:rPr>
          <w:rFonts w:ascii="Times New Roman"/>
          <w:b w:val="false"/>
          <w:i w:val="false"/>
          <w:color w:val="000000"/>
          <w:sz w:val="28"/>
        </w:rPr>
        <w:t>2) мемлекеттік аудит объектілері және оларды мемлекеттік аудиторлар (тартылған жағдайда</w:t>
      </w:r>
    </w:p>
    <w:p>
      <w:pPr>
        <w:spacing w:after="0"/>
        <w:ind w:left="0"/>
        <w:jc w:val="both"/>
      </w:pPr>
      <w:r>
        <w:rPr>
          <w:rFonts w:ascii="Times New Roman"/>
          <w:b w:val="false"/>
          <w:i w:val="false"/>
          <w:color w:val="000000"/>
          <w:sz w:val="28"/>
        </w:rPr>
        <w:t>мемлекеттік аудитордың ассистенті) арасында бөлу, соның ішінде бірлескен және қатар</w:t>
      </w:r>
    </w:p>
    <w:p>
      <w:pPr>
        <w:spacing w:after="0"/>
        <w:ind w:left="0"/>
        <w:jc w:val="both"/>
      </w:pPr>
      <w:r>
        <w:rPr>
          <w:rFonts w:ascii="Times New Roman"/>
          <w:b w:val="false"/>
          <w:i w:val="false"/>
          <w:color w:val="000000"/>
          <w:sz w:val="28"/>
        </w:rPr>
        <w:t>тексеру жүргізілген кезде, мемлекеттік органдар мен мемлекеттік аудит және қаржылық</w:t>
      </w:r>
    </w:p>
    <w:p>
      <w:pPr>
        <w:spacing w:after="0"/>
        <w:ind w:left="0"/>
        <w:jc w:val="both"/>
      </w:pPr>
      <w:r>
        <w:rPr>
          <w:rFonts w:ascii="Times New Roman"/>
          <w:b w:val="false"/>
          <w:i w:val="false"/>
          <w:color w:val="000000"/>
          <w:sz w:val="28"/>
        </w:rPr>
        <w:t>бақылау органдарының арасында бөлу_______________________________________________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3) зерделенген мемлекеттік аудит объектілеріне қатысты қолданылатын мемлекеттік</w:t>
      </w:r>
    </w:p>
    <w:p>
      <w:pPr>
        <w:spacing w:after="0"/>
        <w:ind w:left="0"/>
        <w:jc w:val="both"/>
      </w:pPr>
      <w:r>
        <w:rPr>
          <w:rFonts w:ascii="Times New Roman"/>
          <w:b w:val="false"/>
          <w:i w:val="false"/>
          <w:color w:val="000000"/>
          <w:sz w:val="28"/>
        </w:rPr>
        <w:t>аудиттің типі мен тексерудің түрі</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4) тиімділік аудитін немесе сәйкестік аудитін жүргізу кезіндегі көрсеткіштер және</w:t>
      </w:r>
    </w:p>
    <w:p>
      <w:pPr>
        <w:spacing w:after="0"/>
        <w:ind w:left="0"/>
        <w:jc w:val="both"/>
      </w:pPr>
      <w:r>
        <w:rPr>
          <w:rFonts w:ascii="Times New Roman"/>
          <w:b w:val="false"/>
          <w:i w:val="false"/>
          <w:color w:val="000000"/>
          <w:sz w:val="28"/>
        </w:rPr>
        <w:t>көрсеткіштердің әрбіреуіне мәселелер</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2.2. Аудиторлық іс-шарадан мынадай негіздер</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(тиісті негіздер, аудиторлық іріктеудің нәтижелері көрсетіледі) бойынша</w:t>
      </w:r>
    </w:p>
    <w:p>
      <w:pPr>
        <w:spacing w:after="0"/>
        <w:ind w:left="0"/>
        <w:jc w:val="both"/>
      </w:pPr>
      <w:r>
        <w:rPr>
          <w:rFonts w:ascii="Times New Roman"/>
          <w:b w:val="false"/>
          <w:i w:val="false"/>
          <w:color w:val="000000"/>
          <w:sz w:val="28"/>
        </w:rPr>
        <w:t>_______________________________________ мемлекеттік аудит объектісі алынып тасталсын</w:t>
      </w:r>
    </w:p>
    <w:p>
      <w:pPr>
        <w:spacing w:after="0"/>
        <w:ind w:left="0"/>
        <w:jc w:val="both"/>
      </w:pPr>
      <w:r>
        <w:rPr>
          <w:rFonts w:ascii="Times New Roman"/>
          <w:b w:val="false"/>
          <w:i w:val="false"/>
          <w:color w:val="000000"/>
          <w:sz w:val="28"/>
        </w:rPr>
        <w:t xml:space="preserve">  (мемлекеттік аудит объектісінің атауы)</w:t>
      </w:r>
    </w:p>
    <w:p>
      <w:pPr>
        <w:spacing w:after="0"/>
        <w:ind w:left="0"/>
        <w:jc w:val="both"/>
      </w:pPr>
      <w:r>
        <w:rPr>
          <w:rFonts w:ascii="Times New Roman"/>
          <w:b w:val="false"/>
          <w:i w:val="false"/>
          <w:color w:val="000000"/>
          <w:sz w:val="28"/>
        </w:rPr>
        <w:t xml:space="preserve">2.3. Аудиторлық іс-шаралар жүргізу мерзімі мынадай негіздер __________________ </w:t>
      </w:r>
    </w:p>
    <w:p>
      <w:pPr>
        <w:spacing w:after="0"/>
        <w:ind w:left="0"/>
        <w:jc w:val="both"/>
      </w:pPr>
      <w:r>
        <w:rPr>
          <w:rFonts w:ascii="Times New Roman"/>
          <w:b w:val="false"/>
          <w:i w:val="false"/>
          <w:color w:val="000000"/>
          <w:sz w:val="28"/>
        </w:rPr>
        <w:t>бойынша қайта қаралсын (ұлғайтылсын/қысқартылсын)</w:t>
      </w:r>
    </w:p>
    <w:p>
      <w:pPr>
        <w:spacing w:after="0"/>
        <w:ind w:left="0"/>
        <w:jc w:val="both"/>
      </w:pPr>
      <w:r>
        <w:rPr>
          <w:rFonts w:ascii="Times New Roman"/>
          <w:b w:val="false"/>
          <w:i w:val="false"/>
          <w:color w:val="000000"/>
          <w:sz w:val="28"/>
        </w:rPr>
        <w:t>2.4. Мемлекеттік аудит тобы мүшелерінің аудит объектілерімен мүдделер қақтығысын</w:t>
      </w:r>
    </w:p>
    <w:p>
      <w:pPr>
        <w:spacing w:after="0"/>
        <w:ind w:left="0"/>
        <w:jc w:val="both"/>
      </w:pPr>
      <w:r>
        <w:rPr>
          <w:rFonts w:ascii="Times New Roman"/>
          <w:b w:val="false"/>
          <w:i w:val="false"/>
          <w:color w:val="000000"/>
          <w:sz w:val="28"/>
        </w:rPr>
        <w:t>талдау нәтижелері бойынша мемлекеттік аудит тобының мынадай құрамы ұсынылады:</w:t>
      </w:r>
    </w:p>
    <w:p>
      <w:pPr>
        <w:spacing w:after="0"/>
        <w:ind w:left="0"/>
        <w:jc w:val="both"/>
      </w:pPr>
      <w:r>
        <w:rPr>
          <w:rFonts w:ascii="Times New Roman"/>
          <w:b w:val="false"/>
          <w:i w:val="false"/>
          <w:color w:val="000000"/>
          <w:sz w:val="28"/>
        </w:rPr>
        <w:t xml:space="preserve">______________________________________________________ </w:t>
      </w:r>
    </w:p>
    <w:p>
      <w:pPr>
        <w:spacing w:after="0"/>
        <w:ind w:left="0"/>
        <w:jc w:val="both"/>
      </w:pPr>
      <w:r>
        <w:rPr>
          <w:rFonts w:ascii="Times New Roman"/>
          <w:b w:val="false"/>
          <w:i w:val="false"/>
          <w:color w:val="000000"/>
          <w:sz w:val="28"/>
        </w:rPr>
        <w:t xml:space="preserve"> (мүдделер қақтығысының болуы немесе болмауы расталады) </w:t>
      </w:r>
    </w:p>
    <w:p>
      <w:pPr>
        <w:spacing w:after="0"/>
        <w:ind w:left="0"/>
        <w:jc w:val="both"/>
      </w:pPr>
      <w:r>
        <w:rPr>
          <w:rFonts w:ascii="Times New Roman"/>
          <w:b w:val="false"/>
          <w:i w:val="false"/>
          <w:color w:val="000000"/>
          <w:sz w:val="28"/>
        </w:rPr>
        <w:t xml:space="preserve">Мемлекеттік аудит тобының жетекшісі ___________________________  </w:t>
      </w:r>
    </w:p>
    <w:p>
      <w:pPr>
        <w:spacing w:after="0"/>
        <w:ind w:left="0"/>
        <w:jc w:val="both"/>
      </w:pPr>
      <w:r>
        <w:rPr>
          <w:rFonts w:ascii="Times New Roman"/>
          <w:b w:val="false"/>
          <w:i w:val="false"/>
          <w:color w:val="000000"/>
          <w:sz w:val="28"/>
        </w:rPr>
        <w:t xml:space="preserve">                                                                      (қолы, аты-жөні, тегі) </w:t>
      </w:r>
    </w:p>
    <w:p>
      <w:pPr>
        <w:spacing w:after="0"/>
        <w:ind w:left="0"/>
        <w:jc w:val="both"/>
      </w:pPr>
      <w:r>
        <w:rPr>
          <w:rFonts w:ascii="Times New Roman"/>
          <w:b w:val="false"/>
          <w:i w:val="false"/>
          <w:color w:val="000000"/>
          <w:sz w:val="28"/>
        </w:rPr>
        <w:t xml:space="preserve">Мемлекеттік аудит тобына қатысушылар __________________________ </w:t>
      </w:r>
    </w:p>
    <w:p>
      <w:pPr>
        <w:spacing w:after="0"/>
        <w:ind w:left="0"/>
        <w:jc w:val="both"/>
      </w:pPr>
      <w:r>
        <w:rPr>
          <w:rFonts w:ascii="Times New Roman"/>
          <w:b w:val="false"/>
          <w:i w:val="false"/>
          <w:color w:val="000000"/>
          <w:sz w:val="28"/>
        </w:rPr>
        <w:t xml:space="preserve">                                                                          (қолы, аты-жөні, тегі)</w:t>
      </w:r>
    </w:p>
    <w:p>
      <w:pPr>
        <w:spacing w:after="0"/>
        <w:ind w:left="0"/>
        <w:jc w:val="both"/>
      </w:pPr>
      <w:r>
        <w:rPr>
          <w:rFonts w:ascii="Times New Roman"/>
          <w:b w:val="false"/>
          <w:i w:val="false"/>
          <w:color w:val="000000"/>
          <w:sz w:val="28"/>
        </w:rPr>
        <w:t>
      Ескертпе: 2.2, 2.3-тармақтар қажет болған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w:t>
            </w:r>
            <w:r>
              <w:br/>
            </w:r>
            <w:r>
              <w:rPr>
                <w:rFonts w:ascii="Times New Roman"/>
                <w:b w:val="false"/>
                <w:i w:val="false"/>
                <w:color w:val="000000"/>
                <w:sz w:val="20"/>
              </w:rPr>
              <w:t>жөніндегі есеп комитетінің</w:t>
            </w:r>
            <w:r>
              <w:br/>
            </w:r>
            <w:r>
              <w:rPr>
                <w:rFonts w:ascii="Times New Roman"/>
                <w:b w:val="false"/>
                <w:i w:val="false"/>
                <w:color w:val="000000"/>
                <w:sz w:val="20"/>
              </w:rPr>
              <w:t>2022 жылғы 28 наурыздағы</w:t>
            </w:r>
            <w:r>
              <w:br/>
            </w:r>
            <w:r>
              <w:rPr>
                <w:rFonts w:ascii="Times New Roman"/>
                <w:b w:val="false"/>
                <w:i w:val="false"/>
                <w:color w:val="000000"/>
                <w:sz w:val="20"/>
              </w:rPr>
              <w:t>№ 4-НҚ Нормативтік қаулыға</w:t>
            </w:r>
            <w:r>
              <w:br/>
            </w:r>
            <w:r>
              <w:rPr>
                <w:rFonts w:ascii="Times New Roman"/>
                <w:b w:val="false"/>
                <w:i w:val="false"/>
                <w:color w:val="000000"/>
                <w:sz w:val="20"/>
              </w:rPr>
              <w:t>6-қосымша</w:t>
            </w:r>
            <w:r>
              <w:br/>
            </w: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xml:space="preserve">
      нысан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(облыстың, қаланың тексеру</w:t>
            </w:r>
            <w:r>
              <w:br/>
            </w:r>
            <w:r>
              <w:rPr>
                <w:rFonts w:ascii="Times New Roman"/>
                <w:b w:val="false"/>
                <w:i w:val="false"/>
                <w:color w:val="000000"/>
                <w:sz w:val="20"/>
              </w:rPr>
              <w:t>комиссиясының) мүшесі</w:t>
            </w:r>
            <w:r>
              <w:br/>
            </w:r>
            <w:r>
              <w:rPr>
                <w:rFonts w:ascii="Times New Roman"/>
                <w:b w:val="false"/>
                <w:i w:val="false"/>
                <w:color w:val="000000"/>
                <w:sz w:val="20"/>
              </w:rPr>
              <w:t>___________________________</w:t>
            </w:r>
            <w:r>
              <w:br/>
            </w:r>
            <w:r>
              <w:rPr>
                <w:rFonts w:ascii="Times New Roman"/>
                <w:b w:val="false"/>
                <w:i w:val="false"/>
                <w:color w:val="000000"/>
                <w:sz w:val="20"/>
              </w:rPr>
              <w:t>Т.А.Ә. (болған жағдайда)</w:t>
            </w:r>
            <w:r>
              <w:br/>
            </w:r>
            <w:r>
              <w:rPr>
                <w:rFonts w:ascii="Times New Roman"/>
                <w:b w:val="false"/>
                <w:i w:val="false"/>
                <w:color w:val="000000"/>
                <w:sz w:val="20"/>
              </w:rPr>
              <w:t>(қолы)</w:t>
            </w:r>
            <w:r>
              <w:br/>
            </w:r>
            <w:r>
              <w:rPr>
                <w:rFonts w:ascii="Times New Roman"/>
                <w:b w:val="false"/>
                <w:i w:val="false"/>
                <w:color w:val="000000"/>
                <w:sz w:val="20"/>
              </w:rPr>
              <w:t>20__ жылғы "___" ________</w:t>
            </w:r>
          </w:p>
        </w:tc>
      </w:tr>
    </w:tbl>
    <w:p>
      <w:pPr>
        <w:spacing w:after="0"/>
        <w:ind w:left="0"/>
        <w:jc w:val="left"/>
      </w:pPr>
      <w:r>
        <w:rPr>
          <w:rFonts w:ascii="Times New Roman"/>
          <w:b/>
          <w:i w:val="false"/>
          <w:color w:val="000000"/>
        </w:rPr>
        <w:t xml:space="preserve"> АУДИТ БАҒДАРЛАМАСЫ</w:t>
      </w:r>
    </w:p>
    <w:p>
      <w:pPr>
        <w:spacing w:after="0"/>
        <w:ind w:left="0"/>
        <w:jc w:val="both"/>
      </w:pPr>
      <w:r>
        <w:rPr>
          <w:rFonts w:ascii="Times New Roman"/>
          <w:b w:val="false"/>
          <w:i w:val="false"/>
          <w:color w:val="000000"/>
          <w:sz w:val="28"/>
        </w:rPr>
        <w:t xml:space="preserve">
      1. ________________________________________________________________________ </w:t>
      </w:r>
    </w:p>
    <w:p>
      <w:pPr>
        <w:spacing w:after="0"/>
        <w:ind w:left="0"/>
        <w:jc w:val="both"/>
      </w:pPr>
      <w:r>
        <w:rPr>
          <w:rFonts w:ascii="Times New Roman"/>
          <w:b w:val="false"/>
          <w:i w:val="false"/>
          <w:color w:val="000000"/>
          <w:sz w:val="28"/>
        </w:rPr>
        <w:t xml:space="preserve">                               (мемлекеттік аудит объектісінің атауы)</w:t>
      </w:r>
    </w:p>
    <w:p>
      <w:pPr>
        <w:spacing w:after="0"/>
        <w:ind w:left="0"/>
        <w:jc w:val="both"/>
      </w:pPr>
      <w:r>
        <w:rPr>
          <w:rFonts w:ascii="Times New Roman"/>
          <w:b w:val="false"/>
          <w:i w:val="false"/>
          <w:color w:val="000000"/>
          <w:sz w:val="28"/>
        </w:rPr>
        <w:t>2. Аудиторлық іс-шараның (бірлескен, қатар тексерудің) мақсаты: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3. Мемлекеттік аудиттің типі, тексерудің түрі: __________________________________</w:t>
      </w:r>
    </w:p>
    <w:p>
      <w:pPr>
        <w:spacing w:after="0"/>
        <w:ind w:left="0"/>
        <w:jc w:val="both"/>
      </w:pPr>
      <w:r>
        <w:rPr>
          <w:rFonts w:ascii="Times New Roman"/>
          <w:b w:val="false"/>
          <w:i w:val="false"/>
          <w:color w:val="000000"/>
          <w:sz w:val="28"/>
        </w:rPr>
        <w:t>4. Аудиторлық іс-шарамен (бірлескен, қатар тексерумен) қамтылатын кезең:</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5. Аудиторлық іс-шараны (бірлескен, қатар тексеруді) жүргізу мерзімі:</w:t>
      </w:r>
    </w:p>
    <w:p>
      <w:pPr>
        <w:spacing w:after="0"/>
        <w:ind w:left="0"/>
        <w:jc w:val="both"/>
      </w:pPr>
      <w:r>
        <w:rPr>
          <w:rFonts w:ascii="Times New Roman"/>
          <w:b w:val="false"/>
          <w:i w:val="false"/>
          <w:color w:val="000000"/>
          <w:sz w:val="28"/>
        </w:rPr>
        <w:t>____________ __________ аралығы.</w:t>
      </w:r>
    </w:p>
    <w:p>
      <w:pPr>
        <w:spacing w:after="0"/>
        <w:ind w:left="0"/>
        <w:jc w:val="both"/>
      </w:pPr>
      <w:r>
        <w:rPr>
          <w:rFonts w:ascii="Times New Roman"/>
          <w:b w:val="false"/>
          <w:i w:val="false"/>
          <w:color w:val="000000"/>
          <w:sz w:val="28"/>
        </w:rPr>
        <w:t>6. Мемлекеттік аудит тобының құрамы: _______________________________________</w:t>
      </w:r>
    </w:p>
    <w:p>
      <w:pPr>
        <w:spacing w:after="0"/>
        <w:ind w:left="0"/>
        <w:jc w:val="both"/>
      </w:pPr>
      <w:r>
        <w:rPr>
          <w:rFonts w:ascii="Times New Roman"/>
          <w:b w:val="false"/>
          <w:i w:val="false"/>
          <w:color w:val="000000"/>
          <w:sz w:val="28"/>
        </w:rPr>
        <w:t>7. Аудиторлық іс-шарамен (бірлескен, қатар тексерумен) қамтылатын қаражат және (немесе)</w:t>
      </w:r>
    </w:p>
    <w:p>
      <w:pPr>
        <w:spacing w:after="0"/>
        <w:ind w:left="0"/>
        <w:jc w:val="both"/>
      </w:pPr>
      <w:r>
        <w:rPr>
          <w:rFonts w:ascii="Times New Roman"/>
          <w:b w:val="false"/>
          <w:i w:val="false"/>
          <w:color w:val="000000"/>
          <w:sz w:val="28"/>
        </w:rPr>
        <w:t>активтер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іс-шарамен (бірлескен, қатар тексерумен) қамтылуға жататын бюджеттік бағдарлама (нөмірі мен атауы) және (немесе)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Жыл/жартыжылдық/ 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іс-шарамен (бірлескен, қатар тексерумен) қамтылуға жататын республикалық бюджет қаражатының және (немесе) активтердің көлемі (м.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Аудиторлық іс-шараның (бірлескен, қатар тексерудің) мәселелері және</w:t>
      </w:r>
    </w:p>
    <w:p>
      <w:pPr>
        <w:spacing w:after="0"/>
        <w:ind w:left="0"/>
        <w:jc w:val="both"/>
      </w:pPr>
      <w:r>
        <w:rPr>
          <w:rFonts w:ascii="Times New Roman"/>
          <w:b w:val="false"/>
          <w:i w:val="false"/>
          <w:color w:val="000000"/>
          <w:sz w:val="28"/>
        </w:rPr>
        <w:t>мәселелердің әрбіреуіне өлшемшарттар:</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9. Аудиторлық іс-шараның (бірлескен, қатар тексерудің) нормативтік құқықтық және</w:t>
      </w:r>
    </w:p>
    <w:p>
      <w:pPr>
        <w:spacing w:after="0"/>
        <w:ind w:left="0"/>
        <w:jc w:val="both"/>
      </w:pPr>
      <w:r>
        <w:rPr>
          <w:rFonts w:ascii="Times New Roman"/>
          <w:b w:val="false"/>
          <w:i w:val="false"/>
          <w:color w:val="000000"/>
          <w:sz w:val="28"/>
        </w:rPr>
        <w:t>әдіснамалық қамтамасыз етілуі: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жүргізуге жауапты құрылымдық бөлімшенің басшысы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(қолы, аты-жөні, тегі)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тобының жетекшісі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(қолы, аты-жөні, тегі)</w:t>
            </w:r>
          </w:p>
        </w:tc>
      </w:tr>
    </w:tbl>
    <w:p>
      <w:pPr>
        <w:spacing w:after="0"/>
        <w:ind w:left="0"/>
        <w:jc w:val="both"/>
      </w:pPr>
      <w:r>
        <w:rPr>
          <w:rFonts w:ascii="Times New Roman"/>
          <w:b w:val="false"/>
          <w:i w:val="false"/>
          <w:color w:val="000000"/>
          <w:sz w:val="28"/>
        </w:rPr>
        <w:t>
      Ескертпе: Мемлекеттік аудит жүргізу бағдарламасын (бұдан әрі – Аудит бағдарламасын) жасау.</w:t>
      </w:r>
    </w:p>
    <w:p>
      <w:pPr>
        <w:spacing w:after="0"/>
        <w:ind w:left="0"/>
        <w:jc w:val="both"/>
      </w:pPr>
      <w:r>
        <w:rPr>
          <w:rFonts w:ascii="Times New Roman"/>
          <w:b w:val="false"/>
          <w:i w:val="false"/>
          <w:color w:val="000000"/>
          <w:sz w:val="28"/>
        </w:rPr>
        <w:t>
      1. Аудиторлық іс-шара (тексеру) объектісінің атауы.</w:t>
      </w:r>
    </w:p>
    <w:p>
      <w:pPr>
        <w:spacing w:after="0"/>
        <w:ind w:left="0"/>
        <w:jc w:val="both"/>
      </w:pPr>
      <w:r>
        <w:rPr>
          <w:rFonts w:ascii="Times New Roman"/>
          <w:b w:val="false"/>
          <w:i w:val="false"/>
          <w:color w:val="000000"/>
          <w:sz w:val="28"/>
        </w:rPr>
        <w:t>
      Реттік нөмірі, мемлекеттік аудит объектісінің атауы көрсетіледі.</w:t>
      </w:r>
    </w:p>
    <w:p>
      <w:pPr>
        <w:spacing w:after="0"/>
        <w:ind w:left="0"/>
        <w:jc w:val="both"/>
      </w:pPr>
      <w:r>
        <w:rPr>
          <w:rFonts w:ascii="Times New Roman"/>
          <w:b w:val="false"/>
          <w:i w:val="false"/>
          <w:color w:val="000000"/>
          <w:sz w:val="28"/>
        </w:rPr>
        <w:t>
      2. Аудиторлық іс-шараның (тексерудің) мақсаты.</w:t>
      </w:r>
    </w:p>
    <w:p>
      <w:pPr>
        <w:spacing w:after="0"/>
        <w:ind w:left="0"/>
        <w:jc w:val="both"/>
      </w:pPr>
      <w:r>
        <w:rPr>
          <w:rFonts w:ascii="Times New Roman"/>
          <w:b w:val="false"/>
          <w:i w:val="false"/>
          <w:color w:val="000000"/>
          <w:sz w:val="28"/>
        </w:rPr>
        <w:t>
      Аудиторлық іс-шараның (бірлескен, қатар тексерудің) мәселелеріне сүйене отырып, аталған мемлекеттік аудит объектісінде мемлекеттік аудиттің мақсаты көрсетіледі.</w:t>
      </w:r>
    </w:p>
    <w:p>
      <w:pPr>
        <w:spacing w:after="0"/>
        <w:ind w:left="0"/>
        <w:jc w:val="both"/>
      </w:pPr>
      <w:r>
        <w:rPr>
          <w:rFonts w:ascii="Times New Roman"/>
          <w:b w:val="false"/>
          <w:i w:val="false"/>
          <w:color w:val="000000"/>
          <w:sz w:val="28"/>
        </w:rPr>
        <w:t>
      3. Мемлекеттік аудиттің типі.</w:t>
      </w:r>
    </w:p>
    <w:p>
      <w:pPr>
        <w:spacing w:after="0"/>
        <w:ind w:left="0"/>
        <w:jc w:val="both"/>
      </w:pPr>
      <w:r>
        <w:rPr>
          <w:rFonts w:ascii="Times New Roman"/>
          <w:b w:val="false"/>
          <w:i w:val="false"/>
          <w:color w:val="000000"/>
          <w:sz w:val="28"/>
        </w:rPr>
        <w:t>
      Осы мемлекеттік аудит объектісінде жүргізілетін мемлекеттік аудиттің тиісті типі: сәйкестік, қаржылық есептілік, тиімділік аудиті көрсетіледі. Тексеру жүргізілген жағдайда, оның түрі көрсетіледі. Үстеме тексеру жүргізілген кезде мемлекеттік аудиттің типі көрсетілмейді.</w:t>
      </w:r>
    </w:p>
    <w:p>
      <w:pPr>
        <w:spacing w:after="0"/>
        <w:ind w:left="0"/>
        <w:jc w:val="both"/>
      </w:pPr>
      <w:r>
        <w:rPr>
          <w:rFonts w:ascii="Times New Roman"/>
          <w:b w:val="false"/>
          <w:i w:val="false"/>
          <w:color w:val="000000"/>
          <w:sz w:val="28"/>
        </w:rPr>
        <w:t>
      4. Аудиторлық іс-шарамен (бірлескен, қатар тексерумен) қамтылатын кезең.</w:t>
      </w:r>
    </w:p>
    <w:p>
      <w:pPr>
        <w:spacing w:after="0"/>
        <w:ind w:left="0"/>
        <w:jc w:val="both"/>
      </w:pPr>
      <w:r>
        <w:rPr>
          <w:rFonts w:ascii="Times New Roman"/>
          <w:b w:val="false"/>
          <w:i w:val="false"/>
          <w:color w:val="000000"/>
          <w:sz w:val="28"/>
        </w:rPr>
        <w:t>
      Мемлекеттік аудит объектісі қызметінің аудиторлық іс-шарамен (бірлескен, қатар тексерумен) қамтылатын кезеңі (күндері, айлары, жылдары) көрсетіледі.</w:t>
      </w:r>
    </w:p>
    <w:p>
      <w:pPr>
        <w:spacing w:after="0"/>
        <w:ind w:left="0"/>
        <w:jc w:val="both"/>
      </w:pPr>
      <w:r>
        <w:rPr>
          <w:rFonts w:ascii="Times New Roman"/>
          <w:b w:val="false"/>
          <w:i w:val="false"/>
          <w:color w:val="000000"/>
          <w:sz w:val="28"/>
        </w:rPr>
        <w:t>
      5. Аудиторлық іс-шараны (бірлескен, қатар тексеруді) жүргізу мерзімі.</w:t>
      </w:r>
    </w:p>
    <w:p>
      <w:pPr>
        <w:spacing w:after="0"/>
        <w:ind w:left="0"/>
        <w:jc w:val="both"/>
      </w:pPr>
      <w:r>
        <w:rPr>
          <w:rFonts w:ascii="Times New Roman"/>
          <w:b w:val="false"/>
          <w:i w:val="false"/>
          <w:color w:val="000000"/>
          <w:sz w:val="28"/>
        </w:rPr>
        <w:t>
      Аудиторлық іс-шараны (бірлескен, қатар тексеруді) жүргізудің басталған және аяқталған күндері көрсетіледі.</w:t>
      </w:r>
    </w:p>
    <w:p>
      <w:pPr>
        <w:spacing w:after="0"/>
        <w:ind w:left="0"/>
        <w:jc w:val="both"/>
      </w:pPr>
      <w:r>
        <w:rPr>
          <w:rFonts w:ascii="Times New Roman"/>
          <w:b w:val="false"/>
          <w:i w:val="false"/>
          <w:color w:val="000000"/>
          <w:sz w:val="28"/>
        </w:rPr>
        <w:t>
      6. Мемлекеттік аудит тобының құрамы.</w:t>
      </w:r>
    </w:p>
    <w:p>
      <w:pPr>
        <w:spacing w:after="0"/>
        <w:ind w:left="0"/>
        <w:jc w:val="both"/>
      </w:pPr>
      <w:r>
        <w:rPr>
          <w:rFonts w:ascii="Times New Roman"/>
          <w:b w:val="false"/>
          <w:i w:val="false"/>
          <w:color w:val="000000"/>
          <w:sz w:val="28"/>
        </w:rPr>
        <w:t>
      Осы мемлекеттік аудит объектісінде аудиторлық іс-шараны (бірлескен, қатар тексеруді) жүзеге асыратын Есеп комитеті (Тексеру комиссиясы) жұмыскерлерінің (жұмыскерінің), мемлекеттік аудитор(-лар)дың және мемлекеттік аудитор(-лар) ассистент(-тер)інің, мемлекеттік органдар мамандарының, мемлекеттік емес аудиторлық ұйымдар жұмыскерлерінің және сарапшылардың (олар тартылған жағдайда) тегі, аты-жөні, лауазымы көрсетіледі.</w:t>
      </w:r>
    </w:p>
    <w:p>
      <w:pPr>
        <w:spacing w:after="0"/>
        <w:ind w:left="0"/>
        <w:jc w:val="both"/>
      </w:pPr>
      <w:r>
        <w:rPr>
          <w:rFonts w:ascii="Times New Roman"/>
          <w:b w:val="false"/>
          <w:i w:val="false"/>
          <w:color w:val="000000"/>
          <w:sz w:val="28"/>
        </w:rPr>
        <w:t>
      7. Аудиторлық іс-шарамен (бірлескен, қатар тексерумен) қамтылатын қаражат көлемі*</w:t>
      </w:r>
    </w:p>
    <w:p>
      <w:pPr>
        <w:spacing w:after="0"/>
        <w:ind w:left="0"/>
        <w:jc w:val="both"/>
      </w:pPr>
      <w:r>
        <w:rPr>
          <w:rFonts w:ascii="Times New Roman"/>
          <w:b w:val="false"/>
          <w:i w:val="false"/>
          <w:color w:val="000000"/>
          <w:sz w:val="28"/>
        </w:rPr>
        <w:t>
      Көрсетілген кесте бюджеттік бағдарламалар мен активтер бөлінісінде:</w:t>
      </w:r>
    </w:p>
    <w:p>
      <w:pPr>
        <w:spacing w:after="0"/>
        <w:ind w:left="0"/>
        <w:jc w:val="both"/>
      </w:pPr>
      <w:r>
        <w:rPr>
          <w:rFonts w:ascii="Times New Roman"/>
          <w:b w:val="false"/>
          <w:i w:val="false"/>
          <w:color w:val="000000"/>
          <w:sz w:val="28"/>
        </w:rPr>
        <w:t>
      1-бағанда – рет саны нөмірі;</w:t>
      </w:r>
    </w:p>
    <w:p>
      <w:pPr>
        <w:spacing w:after="0"/>
        <w:ind w:left="0"/>
        <w:jc w:val="both"/>
      </w:pPr>
      <w:r>
        <w:rPr>
          <w:rFonts w:ascii="Times New Roman"/>
          <w:b w:val="false"/>
          <w:i w:val="false"/>
          <w:color w:val="000000"/>
          <w:sz w:val="28"/>
        </w:rPr>
        <w:t>
      2-бағанда – осы мемлекеттік аудит объектісінде аудиторлық іс-шарамен (тексерумен) қамтылуға жататын бюджеттік бағдарламаның нөмірі мен атауы және активтер;</w:t>
      </w:r>
    </w:p>
    <w:p>
      <w:pPr>
        <w:spacing w:after="0"/>
        <w:ind w:left="0"/>
        <w:jc w:val="both"/>
      </w:pPr>
      <w:r>
        <w:rPr>
          <w:rFonts w:ascii="Times New Roman"/>
          <w:b w:val="false"/>
          <w:i w:val="false"/>
          <w:color w:val="000000"/>
          <w:sz w:val="28"/>
        </w:rPr>
        <w:t>
      3-бағанда – аудиторлық іс-шара (тексеру) жүргізілетін тиісті жыл, жартыжылдық, айлардың саны;</w:t>
      </w:r>
    </w:p>
    <w:p>
      <w:pPr>
        <w:spacing w:after="0"/>
        <w:ind w:left="0"/>
        <w:jc w:val="both"/>
      </w:pPr>
      <w:r>
        <w:rPr>
          <w:rFonts w:ascii="Times New Roman"/>
          <w:b w:val="false"/>
          <w:i w:val="false"/>
          <w:color w:val="000000"/>
          <w:sz w:val="28"/>
        </w:rPr>
        <w:t>
      4-бағанда – аудиторлық іс-шарамен (тексерумен) қамтылуға жататын республикалық бюджет қаражатының және активтердің көлемі толтырылады.</w:t>
      </w:r>
    </w:p>
    <w:p>
      <w:pPr>
        <w:spacing w:after="0"/>
        <w:ind w:left="0"/>
        <w:jc w:val="both"/>
      </w:pPr>
      <w:r>
        <w:rPr>
          <w:rFonts w:ascii="Times New Roman"/>
          <w:b w:val="false"/>
          <w:i w:val="false"/>
          <w:color w:val="000000"/>
          <w:sz w:val="28"/>
        </w:rPr>
        <w:t>
      4-бағанның соңында осы мемлекеттік аудит объектісінде аудиторлық іс-шарамен (тексерумен) қамтылуға жататын бюджет қаражаты мен активтер көлемінің жиынтық сомасы көрсетіледі.</w:t>
      </w:r>
    </w:p>
    <w:p>
      <w:pPr>
        <w:spacing w:after="0"/>
        <w:ind w:left="0"/>
        <w:jc w:val="both"/>
      </w:pPr>
      <w:r>
        <w:rPr>
          <w:rFonts w:ascii="Times New Roman"/>
          <w:b w:val="false"/>
          <w:i w:val="false"/>
          <w:color w:val="000000"/>
          <w:sz w:val="28"/>
        </w:rPr>
        <w:t>
      Осы мемлекеттік аудит объектісіне мемлекеттік органдардың мамандары, мемлекеттік емес аудиторлық ұйымдардың жұмыскерлері және сарапшылар тартылған жағдайда, олардың аты-жөндері, тектері, лауазымдары, мемлекеттік органның, мемлекеттік емес аудиторлық ұйымның атауы көрсетіледі.</w:t>
      </w:r>
    </w:p>
    <w:p>
      <w:pPr>
        <w:spacing w:after="0"/>
        <w:ind w:left="0"/>
        <w:jc w:val="both"/>
      </w:pPr>
      <w:r>
        <w:rPr>
          <w:rFonts w:ascii="Times New Roman"/>
          <w:b w:val="false"/>
          <w:i w:val="false"/>
          <w:color w:val="000000"/>
          <w:sz w:val="28"/>
        </w:rPr>
        <w:t>
      *Осы бөлім республикалық бюджетке түсетiн түсiмдердiң толықтығы мен уақтылылығына, республикалық бюджеттен түсетiн түсiмдер сомаларының қайтарылуына, салықтық және кедендiк әкiмшiлендірудің тиiмдiлiгiне мемлекеттік аудит жүргізу, талдамалық іс-шара жүргізу кезінде толтырылмайды.</w:t>
      </w:r>
    </w:p>
    <w:p>
      <w:pPr>
        <w:spacing w:after="0"/>
        <w:ind w:left="0"/>
        <w:jc w:val="both"/>
      </w:pPr>
      <w:r>
        <w:rPr>
          <w:rFonts w:ascii="Times New Roman"/>
          <w:b w:val="false"/>
          <w:i w:val="false"/>
          <w:color w:val="000000"/>
          <w:sz w:val="28"/>
        </w:rPr>
        <w:t>
      8. Аудиторлық іс-шараның (бірлескен, қатар тексерудің) мәселелері және мәселелердің әрбіреуіне өлшемшарттар.</w:t>
      </w:r>
    </w:p>
    <w:p>
      <w:pPr>
        <w:spacing w:after="0"/>
        <w:ind w:left="0"/>
        <w:jc w:val="both"/>
      </w:pPr>
      <w:r>
        <w:rPr>
          <w:rFonts w:ascii="Times New Roman"/>
          <w:b w:val="false"/>
          <w:i w:val="false"/>
          <w:color w:val="000000"/>
          <w:sz w:val="28"/>
        </w:rPr>
        <w:t>
      Аудиторлық іс-шараның мәселелері олардың жиынтығында аудиторлық іс-шараның мақсатына қол жеткізудің қамтамасыз етілуін есепке ала отырып тұжырымдалады. Өлшемшарттар мәселелердің әрбіреуіне өлшемшарт бойынша бағалау аудиторлық іс-шараның мәселесіне жауап алуға мүмкіндік беріле отырып іріктеледі.</w:t>
      </w:r>
    </w:p>
    <w:p>
      <w:pPr>
        <w:spacing w:after="0"/>
        <w:ind w:left="0"/>
        <w:jc w:val="both"/>
      </w:pPr>
      <w:r>
        <w:rPr>
          <w:rFonts w:ascii="Times New Roman"/>
          <w:b w:val="false"/>
          <w:i w:val="false"/>
          <w:color w:val="000000"/>
          <w:sz w:val="28"/>
        </w:rPr>
        <w:t>
      Келесі мемлекеттік аудит объектілері бойынша мәліметтер осыған ұқсас тәртіппен толтырылады.</w:t>
      </w:r>
    </w:p>
    <w:p>
      <w:pPr>
        <w:spacing w:after="0"/>
        <w:ind w:left="0"/>
        <w:jc w:val="both"/>
      </w:pPr>
      <w:r>
        <w:rPr>
          <w:rFonts w:ascii="Times New Roman"/>
          <w:b w:val="false"/>
          <w:i w:val="false"/>
          <w:color w:val="000000"/>
          <w:sz w:val="28"/>
        </w:rPr>
        <w:t>
      9. Аудиторлық іс-шараны (бірлескен, қатар тексеруді) нормативтік құқықтық және әдіснамалық қамтамасыз ету.</w:t>
      </w:r>
    </w:p>
    <w:p>
      <w:pPr>
        <w:spacing w:after="0"/>
        <w:ind w:left="0"/>
        <w:jc w:val="both"/>
      </w:pPr>
      <w:r>
        <w:rPr>
          <w:rFonts w:ascii="Times New Roman"/>
          <w:b w:val="false"/>
          <w:i w:val="false"/>
          <w:color w:val="000000"/>
          <w:sz w:val="28"/>
        </w:rPr>
        <w:t>
      Аудиторлық іс-шара (бірлескен, қатар тексеру) барысында пайдаланылатын Қазақстан Республикасы нормативтік құқықтық актілерінің, сыртқы мемлекеттік аудит және қаржылық бақылаудың рәсімдік стандарттарының және Есеп комитетінің (Тексеру комиссиясының) әдіснамалық құжаттарының тізбесі көрсетіледі.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м. теңге – мың теңге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w:t>
            </w:r>
            <w:r>
              <w:br/>
            </w:r>
            <w:r>
              <w:rPr>
                <w:rFonts w:ascii="Times New Roman"/>
                <w:b w:val="false"/>
                <w:i w:val="false"/>
                <w:color w:val="000000"/>
                <w:sz w:val="20"/>
              </w:rPr>
              <w:t>жөніндегі есеп комитетінің</w:t>
            </w:r>
            <w:r>
              <w:br/>
            </w:r>
            <w:r>
              <w:rPr>
                <w:rFonts w:ascii="Times New Roman"/>
                <w:b w:val="false"/>
                <w:i w:val="false"/>
                <w:color w:val="000000"/>
                <w:sz w:val="20"/>
              </w:rPr>
              <w:t>2022 жылғы 28 наурыздағы</w:t>
            </w:r>
            <w:r>
              <w:br/>
            </w:r>
            <w:r>
              <w:rPr>
                <w:rFonts w:ascii="Times New Roman"/>
                <w:b w:val="false"/>
                <w:i w:val="false"/>
                <w:color w:val="000000"/>
                <w:sz w:val="20"/>
              </w:rPr>
              <w:t>№ 4-НҚ Нормативтік қаулыға</w:t>
            </w:r>
            <w:r>
              <w:br/>
            </w:r>
            <w:r>
              <w:rPr>
                <w:rFonts w:ascii="Times New Roman"/>
                <w:b w:val="false"/>
                <w:i w:val="false"/>
                <w:color w:val="000000"/>
                <w:sz w:val="20"/>
              </w:rPr>
              <w:t>7-қосымша</w:t>
            </w:r>
            <w:r>
              <w:br/>
            </w: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айы, жылы</w:t>
            </w:r>
            <w:r>
              <w:br/>
            </w:r>
            <w:r>
              <w:rPr>
                <w:rFonts w:ascii="Times New Roman"/>
                <w:b w:val="false"/>
                <w:i w:val="false"/>
                <w:color w:val="000000"/>
                <w:sz w:val="20"/>
              </w:rPr>
              <w:t>Мемлекеттік аудит</w:t>
            </w:r>
            <w:r>
              <w:br/>
            </w:r>
            <w:r>
              <w:rPr>
                <w:rFonts w:ascii="Times New Roman"/>
                <w:b w:val="false"/>
                <w:i w:val="false"/>
                <w:color w:val="000000"/>
                <w:sz w:val="20"/>
              </w:rPr>
              <w:t>объектісінің басшысына</w:t>
            </w:r>
            <w:r>
              <w:br/>
            </w:r>
            <w:r>
              <w:rPr>
                <w:rFonts w:ascii="Times New Roman"/>
                <w:b w:val="false"/>
                <w:i w:val="false"/>
                <w:color w:val="000000"/>
                <w:sz w:val="20"/>
              </w:rPr>
              <w:t>(министрліктің, агенттіктің</w:t>
            </w:r>
            <w:r>
              <w:br/>
            </w:r>
            <w:r>
              <w:rPr>
                <w:rFonts w:ascii="Times New Roman"/>
                <w:b w:val="false"/>
                <w:i w:val="false"/>
                <w:color w:val="000000"/>
                <w:sz w:val="20"/>
              </w:rPr>
              <w:t>жауапты хатшысына)</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w:t>
            </w:r>
          </w:p>
        </w:tc>
      </w:tr>
    </w:tbl>
    <w:p>
      <w:pPr>
        <w:spacing w:after="0"/>
        <w:ind w:left="0"/>
        <w:jc w:val="left"/>
      </w:pPr>
      <w:r>
        <w:rPr>
          <w:rFonts w:ascii="Times New Roman"/>
          <w:b/>
          <w:i w:val="false"/>
          <w:color w:val="000000"/>
        </w:rPr>
        <w:t xml:space="preserve"> Мемлекеттік аудит объектісі басшысының міндеттерін  атқару жөніндегі талап</w:t>
      </w:r>
    </w:p>
    <w:p>
      <w:pPr>
        <w:spacing w:after="0"/>
        <w:ind w:left="0"/>
        <w:jc w:val="both"/>
      </w:pPr>
      <w:r>
        <w:rPr>
          <w:rFonts w:ascii="Times New Roman"/>
          <w:b w:val="false"/>
          <w:i w:val="false"/>
          <w:color w:val="000000"/>
          <w:sz w:val="28"/>
        </w:rPr>
        <w:t>
            1. "Мемлекеттік аудит және қаржылық бақылау туралы" Қазақстан Республикасы</w:t>
      </w:r>
    </w:p>
    <w:p>
      <w:pPr>
        <w:spacing w:after="0"/>
        <w:ind w:left="0"/>
        <w:jc w:val="both"/>
      </w:pPr>
      <w:r>
        <w:rPr>
          <w:rFonts w:ascii="Times New Roman"/>
          <w:b w:val="false"/>
          <w:i w:val="false"/>
          <w:color w:val="000000"/>
          <w:sz w:val="28"/>
        </w:rPr>
        <w:t xml:space="preserve">Заңының (бұдан әрі – Мемлекеттік аудит туралы заң) </w:t>
      </w:r>
      <w:r>
        <w:rPr>
          <w:rFonts w:ascii="Times New Roman"/>
          <w:b w:val="false"/>
          <w:i w:val="false"/>
          <w:color w:val="000000"/>
          <w:sz w:val="28"/>
        </w:rPr>
        <w:t>21-бабына</w:t>
      </w:r>
      <w:r>
        <w:rPr>
          <w:rFonts w:ascii="Times New Roman"/>
          <w:b w:val="false"/>
          <w:i w:val="false"/>
          <w:color w:val="000000"/>
          <w:sz w:val="28"/>
        </w:rPr>
        <w:t xml:space="preserve">, 37-бабының </w:t>
      </w:r>
      <w:r>
        <w:rPr>
          <w:rFonts w:ascii="Times New Roman"/>
          <w:b w:val="false"/>
          <w:i w:val="false"/>
          <w:color w:val="000000"/>
          <w:sz w:val="28"/>
        </w:rPr>
        <w:t>2-тармағына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сәйкес мемлекеттік аудит объектісінің басшысы:</w:t>
      </w:r>
    </w:p>
    <w:p>
      <w:pPr>
        <w:spacing w:after="0"/>
        <w:ind w:left="0"/>
        <w:jc w:val="both"/>
      </w:pPr>
      <w:r>
        <w:rPr>
          <w:rFonts w:ascii="Times New Roman"/>
          <w:b w:val="false"/>
          <w:i w:val="false"/>
          <w:color w:val="000000"/>
          <w:sz w:val="28"/>
        </w:rPr>
        <w:t>      1) мемлекеттiк аудит және қаржылық бақылау органының жұмыскерлерiн жұмыс</w:t>
      </w:r>
    </w:p>
    <w:p>
      <w:pPr>
        <w:spacing w:after="0"/>
        <w:ind w:left="0"/>
        <w:jc w:val="both"/>
      </w:pPr>
      <w:r>
        <w:rPr>
          <w:rFonts w:ascii="Times New Roman"/>
          <w:b w:val="false"/>
          <w:i w:val="false"/>
          <w:color w:val="000000"/>
          <w:sz w:val="28"/>
        </w:rPr>
        <w:t>орындарымен қамтамасыз етуге;</w:t>
      </w:r>
    </w:p>
    <w:p>
      <w:pPr>
        <w:spacing w:after="0"/>
        <w:ind w:left="0"/>
        <w:jc w:val="both"/>
      </w:pPr>
      <w:r>
        <w:rPr>
          <w:rFonts w:ascii="Times New Roman"/>
          <w:b w:val="false"/>
          <w:i w:val="false"/>
          <w:color w:val="000000"/>
          <w:sz w:val="28"/>
        </w:rPr>
        <w:t>      2) мемлекеттiк аудит және қаржылық бақылау органының жұмыскерлерiн</w:t>
      </w:r>
    </w:p>
    <w:p>
      <w:pPr>
        <w:spacing w:after="0"/>
        <w:ind w:left="0"/>
        <w:jc w:val="both"/>
      </w:pPr>
      <w:r>
        <w:rPr>
          <w:rFonts w:ascii="Times New Roman"/>
          <w:b w:val="false"/>
          <w:i w:val="false"/>
          <w:color w:val="000000"/>
          <w:sz w:val="28"/>
        </w:rPr>
        <w:t>мемлекеттiк аудитті жүзеге асыру үшiн сұратылып отырған барлық қажеттi ақпаратпен</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(басшысының немесе бас бухгалтерінің қолы қойылған қажетті құжаттар мен ақпараттың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тізбесі көрсетіледі)</w:t>
      </w:r>
    </w:p>
    <w:p>
      <w:pPr>
        <w:spacing w:after="0"/>
        <w:ind w:left="0"/>
        <w:jc w:val="both"/>
      </w:pPr>
      <w:r>
        <w:rPr>
          <w:rFonts w:ascii="Times New Roman"/>
          <w:b w:val="false"/>
          <w:i w:val="false"/>
          <w:color w:val="000000"/>
          <w:sz w:val="28"/>
        </w:rPr>
        <w:t>________________________________________________ дейін қамтамасыз етуге;</w:t>
      </w:r>
    </w:p>
    <w:p>
      <w:pPr>
        <w:spacing w:after="0"/>
        <w:ind w:left="0"/>
        <w:jc w:val="both"/>
      </w:pPr>
      <w:r>
        <w:rPr>
          <w:rFonts w:ascii="Times New Roman"/>
          <w:b w:val="false"/>
          <w:i w:val="false"/>
          <w:color w:val="000000"/>
          <w:sz w:val="28"/>
        </w:rPr>
        <w:t xml:space="preserve">                  (күні көрсетіледі)</w:t>
      </w:r>
    </w:p>
    <w:p>
      <w:pPr>
        <w:spacing w:after="0"/>
        <w:ind w:left="0"/>
        <w:jc w:val="both"/>
      </w:pPr>
      <w:r>
        <w:rPr>
          <w:rFonts w:ascii="Times New Roman"/>
          <w:b w:val="false"/>
          <w:i w:val="false"/>
          <w:color w:val="000000"/>
          <w:sz w:val="28"/>
        </w:rPr>
        <w:t>      3) мемлекеттiк аудит және қаржылық бақылау органы жұмыскерлерiнiң ақпараттық</w:t>
      </w:r>
    </w:p>
    <w:p>
      <w:pPr>
        <w:spacing w:after="0"/>
        <w:ind w:left="0"/>
        <w:jc w:val="both"/>
      </w:pPr>
      <w:r>
        <w:rPr>
          <w:rFonts w:ascii="Times New Roman"/>
          <w:b w:val="false"/>
          <w:i w:val="false"/>
          <w:color w:val="000000"/>
          <w:sz w:val="28"/>
        </w:rPr>
        <w:t>және есептік жүйелерге кіруін қамтамасыз етуге;</w:t>
      </w:r>
    </w:p>
    <w:p>
      <w:pPr>
        <w:spacing w:after="0"/>
        <w:ind w:left="0"/>
        <w:jc w:val="both"/>
      </w:pPr>
      <w:r>
        <w:rPr>
          <w:rFonts w:ascii="Times New Roman"/>
          <w:b w:val="false"/>
          <w:i w:val="false"/>
          <w:color w:val="000000"/>
          <w:sz w:val="28"/>
        </w:rPr>
        <w:t>      4) мемлекеттiк аудит және қаржылық бақылау органы жұмыскерлерiнiң iс-</w:t>
      </w:r>
    </w:p>
    <w:p>
      <w:pPr>
        <w:spacing w:after="0"/>
        <w:ind w:left="0"/>
        <w:jc w:val="both"/>
      </w:pPr>
      <w:r>
        <w:rPr>
          <w:rFonts w:ascii="Times New Roman"/>
          <w:b w:val="false"/>
          <w:i w:val="false"/>
          <w:color w:val="000000"/>
          <w:sz w:val="28"/>
        </w:rPr>
        <w:t>әрекеттерiне, соның ішінде мемлекеттік аудит және қаржылық бақылау органдарының</w:t>
      </w:r>
    </w:p>
    <w:p>
      <w:pPr>
        <w:spacing w:after="0"/>
        <w:ind w:left="0"/>
        <w:jc w:val="both"/>
      </w:pPr>
      <w:r>
        <w:rPr>
          <w:rFonts w:ascii="Times New Roman"/>
          <w:b w:val="false"/>
          <w:i w:val="false"/>
          <w:color w:val="000000"/>
          <w:sz w:val="28"/>
        </w:rPr>
        <w:t>лауазымды адамдары аудит объектісіне бару арқылы аудиторлық іс-шараның барысын</w:t>
      </w:r>
    </w:p>
    <w:p>
      <w:pPr>
        <w:spacing w:after="0"/>
        <w:ind w:left="0"/>
        <w:jc w:val="both"/>
      </w:pPr>
      <w:r>
        <w:rPr>
          <w:rFonts w:ascii="Times New Roman"/>
          <w:b w:val="false"/>
          <w:i w:val="false"/>
          <w:color w:val="000000"/>
          <w:sz w:val="28"/>
        </w:rPr>
        <w:t>қадағалауды жүзеге асырған кезде олардың іс-әрекеттеріне араласпауға және мемлекеттік</w:t>
      </w:r>
    </w:p>
    <w:p>
      <w:pPr>
        <w:spacing w:after="0"/>
        <w:ind w:left="0"/>
        <w:jc w:val="both"/>
      </w:pPr>
      <w:r>
        <w:rPr>
          <w:rFonts w:ascii="Times New Roman"/>
          <w:b w:val="false"/>
          <w:i w:val="false"/>
          <w:color w:val="000000"/>
          <w:sz w:val="28"/>
        </w:rPr>
        <w:t>аудит жүргiзуге кедергi келтiрмеуге;</w:t>
      </w:r>
    </w:p>
    <w:p>
      <w:pPr>
        <w:spacing w:after="0"/>
        <w:ind w:left="0"/>
        <w:jc w:val="both"/>
      </w:pPr>
      <w:r>
        <w:rPr>
          <w:rFonts w:ascii="Times New Roman"/>
          <w:b w:val="false"/>
          <w:i w:val="false"/>
          <w:color w:val="000000"/>
          <w:sz w:val="28"/>
        </w:rPr>
        <w:t>      5) аудиторлық іс-шараның нәтижелерiмен келiспеген жағдайда, Аудиторлық есепке</w:t>
      </w:r>
    </w:p>
    <w:p>
      <w:pPr>
        <w:spacing w:after="0"/>
        <w:ind w:left="0"/>
        <w:jc w:val="both"/>
      </w:pPr>
      <w:r>
        <w:rPr>
          <w:rFonts w:ascii="Times New Roman"/>
          <w:b w:val="false"/>
          <w:i w:val="false"/>
          <w:color w:val="000000"/>
          <w:sz w:val="28"/>
        </w:rPr>
        <w:t>жазбаша қарсылықтарын Есеп комитетіне (Тексеру комиссиясына) қол қойылған</w:t>
      </w:r>
    </w:p>
    <w:p>
      <w:pPr>
        <w:spacing w:after="0"/>
        <w:ind w:left="0"/>
        <w:jc w:val="both"/>
      </w:pPr>
      <w:r>
        <w:rPr>
          <w:rFonts w:ascii="Times New Roman"/>
          <w:b w:val="false"/>
          <w:i w:val="false"/>
          <w:color w:val="000000"/>
          <w:sz w:val="28"/>
        </w:rPr>
        <w:t>Аудиторлық есеп мемлекеттік аудит объектісіне берілген күннен бастап он жұмыс күнінен</w:t>
      </w:r>
    </w:p>
    <w:p>
      <w:pPr>
        <w:spacing w:after="0"/>
        <w:ind w:left="0"/>
        <w:jc w:val="both"/>
      </w:pPr>
      <w:r>
        <w:rPr>
          <w:rFonts w:ascii="Times New Roman"/>
          <w:b w:val="false"/>
          <w:i w:val="false"/>
          <w:color w:val="000000"/>
          <w:sz w:val="28"/>
        </w:rPr>
        <w:t>аспайтын мерзімде ұсынуға міндетті.</w:t>
      </w:r>
    </w:p>
    <w:p>
      <w:pPr>
        <w:spacing w:after="0"/>
        <w:ind w:left="0"/>
        <w:jc w:val="both"/>
      </w:pPr>
      <w:r>
        <w:rPr>
          <w:rFonts w:ascii="Times New Roman"/>
          <w:b w:val="false"/>
          <w:i w:val="false"/>
          <w:color w:val="000000"/>
          <w:sz w:val="28"/>
        </w:rPr>
        <w:t xml:space="preserve">      2. Мемлекеттік аудит туралы заңның </w:t>
      </w:r>
      <w:r>
        <w:rPr>
          <w:rFonts w:ascii="Times New Roman"/>
          <w:b w:val="false"/>
          <w:i w:val="false"/>
          <w:color w:val="000000"/>
          <w:sz w:val="28"/>
        </w:rPr>
        <w:t>21-бабы</w:t>
      </w:r>
      <w:r>
        <w:rPr>
          <w:rFonts w:ascii="Times New Roman"/>
          <w:b w:val="false"/>
          <w:i w:val="false"/>
          <w:color w:val="000000"/>
          <w:sz w:val="28"/>
        </w:rPr>
        <w:t xml:space="preserve"> негізінде мемлекеттiк аудит және</w:t>
      </w:r>
    </w:p>
    <w:p>
      <w:pPr>
        <w:spacing w:after="0"/>
        <w:ind w:left="0"/>
        <w:jc w:val="both"/>
      </w:pPr>
      <w:r>
        <w:rPr>
          <w:rFonts w:ascii="Times New Roman"/>
          <w:b w:val="false"/>
          <w:i w:val="false"/>
          <w:color w:val="000000"/>
          <w:sz w:val="28"/>
        </w:rPr>
        <w:t>қаржылық бақылау органдарының лауазымды адамдарына олардың өз құзыреттерiне сәйкес</w:t>
      </w:r>
    </w:p>
    <w:p>
      <w:pPr>
        <w:spacing w:after="0"/>
        <w:ind w:left="0"/>
        <w:jc w:val="both"/>
      </w:pPr>
      <w:r>
        <w:rPr>
          <w:rFonts w:ascii="Times New Roman"/>
          <w:b w:val="false"/>
          <w:i w:val="false"/>
          <w:color w:val="000000"/>
          <w:sz w:val="28"/>
        </w:rPr>
        <w:t>қызметтiк мiндеттерiн орындауда аудит жүргiзуге жiберуден бас тарту, қажеттi құжаттарды,</w:t>
      </w:r>
    </w:p>
    <w:p>
      <w:pPr>
        <w:spacing w:after="0"/>
        <w:ind w:left="0"/>
        <w:jc w:val="both"/>
      </w:pPr>
      <w:r>
        <w:rPr>
          <w:rFonts w:ascii="Times New Roman"/>
          <w:b w:val="false"/>
          <w:i w:val="false"/>
          <w:color w:val="000000"/>
          <w:sz w:val="28"/>
        </w:rPr>
        <w:t>материалдарды, қызмет туралы ақпаратты және өзге де мәлiметтердi беруден бас тарту, анық</w:t>
      </w:r>
    </w:p>
    <w:p>
      <w:pPr>
        <w:spacing w:after="0"/>
        <w:ind w:left="0"/>
        <w:jc w:val="both"/>
      </w:pPr>
      <w:r>
        <w:rPr>
          <w:rFonts w:ascii="Times New Roman"/>
          <w:b w:val="false"/>
          <w:i w:val="false"/>
          <w:color w:val="000000"/>
          <w:sz w:val="28"/>
        </w:rPr>
        <w:t>емес ақпарат беру түрiндегi кедергi келтiру, аудитті жүзеге асыруға өзге де кедергi жасау</w:t>
      </w:r>
    </w:p>
    <w:p>
      <w:pPr>
        <w:spacing w:after="0"/>
        <w:ind w:left="0"/>
        <w:jc w:val="both"/>
      </w:pPr>
      <w:r>
        <w:rPr>
          <w:rFonts w:ascii="Times New Roman"/>
          <w:b w:val="false"/>
          <w:i w:val="false"/>
          <w:color w:val="000000"/>
          <w:sz w:val="28"/>
        </w:rPr>
        <w:t>"Әкімшілік құқық бұзушылық туралы" Қазақстан Республикасы Кодексінің (бұдан әрі –</w:t>
      </w:r>
    </w:p>
    <w:p>
      <w:pPr>
        <w:spacing w:after="0"/>
        <w:ind w:left="0"/>
        <w:jc w:val="both"/>
      </w:pPr>
      <w:r>
        <w:rPr>
          <w:rFonts w:ascii="Times New Roman"/>
          <w:b w:val="false"/>
          <w:i w:val="false"/>
          <w:color w:val="000000"/>
          <w:sz w:val="28"/>
        </w:rPr>
        <w:t xml:space="preserve">ӘҚтК) </w:t>
      </w:r>
      <w:r>
        <w:rPr>
          <w:rFonts w:ascii="Times New Roman"/>
          <w:b w:val="false"/>
          <w:i w:val="false"/>
          <w:color w:val="000000"/>
          <w:sz w:val="28"/>
        </w:rPr>
        <w:t>462-бабына</w:t>
      </w:r>
      <w:r>
        <w:rPr>
          <w:rFonts w:ascii="Times New Roman"/>
          <w:b w:val="false"/>
          <w:i w:val="false"/>
          <w:color w:val="000000"/>
          <w:sz w:val="28"/>
        </w:rPr>
        <w:t xml:space="preserve"> сәйкес әкімшілік құқық бұзушылық туралы ӘҚтК-нің </w:t>
      </w:r>
      <w:r>
        <w:rPr>
          <w:rFonts w:ascii="Times New Roman"/>
          <w:b w:val="false"/>
          <w:i w:val="false"/>
          <w:color w:val="000000"/>
          <w:sz w:val="28"/>
        </w:rPr>
        <w:t>803-бабына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хаттаманы жасай отырып әкімшілік жауаптылыққа әкеп соқтырады.</w:t>
      </w:r>
    </w:p>
    <w:p>
      <w:pPr>
        <w:spacing w:after="0"/>
        <w:ind w:left="0"/>
        <w:jc w:val="both"/>
      </w:pPr>
      <w:r>
        <w:rPr>
          <w:rFonts w:ascii="Times New Roman"/>
          <w:b w:val="false"/>
          <w:i w:val="false"/>
          <w:color w:val="000000"/>
          <w:sz w:val="28"/>
        </w:rPr>
        <w:t xml:space="preserve">      Мемлекеттік аудит туралы заңның 37-бабының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аудит объектісінің</w:t>
      </w:r>
    </w:p>
    <w:p>
      <w:pPr>
        <w:spacing w:after="0"/>
        <w:ind w:left="0"/>
        <w:jc w:val="both"/>
      </w:pPr>
      <w:r>
        <w:rPr>
          <w:rFonts w:ascii="Times New Roman"/>
          <w:b w:val="false"/>
          <w:i w:val="false"/>
          <w:color w:val="000000"/>
          <w:sz w:val="28"/>
        </w:rPr>
        <w:t>басшысы барлық бухгалтерлік және бастапқы құжаттардың толықтығы мен анықтығы,</w:t>
      </w:r>
    </w:p>
    <w:p>
      <w:pPr>
        <w:spacing w:after="0"/>
        <w:ind w:left="0"/>
        <w:jc w:val="both"/>
      </w:pPr>
      <w:r>
        <w:rPr>
          <w:rFonts w:ascii="Times New Roman"/>
          <w:b w:val="false"/>
          <w:i w:val="false"/>
          <w:color w:val="000000"/>
          <w:sz w:val="28"/>
        </w:rPr>
        <w:t>сондай-ақ аудиторлық іс-шараны жүргізу барысында ұсынылған барлық ақпараттың</w:t>
      </w:r>
    </w:p>
    <w:p>
      <w:pPr>
        <w:spacing w:after="0"/>
        <w:ind w:left="0"/>
        <w:jc w:val="both"/>
      </w:pPr>
      <w:r>
        <w:rPr>
          <w:rFonts w:ascii="Times New Roman"/>
          <w:b w:val="false"/>
          <w:i w:val="false"/>
          <w:color w:val="000000"/>
          <w:sz w:val="28"/>
        </w:rPr>
        <w:t>толықтығы мен анықтығы үшін жауапты болады.</w:t>
      </w:r>
    </w:p>
    <w:p>
      <w:pPr>
        <w:spacing w:after="0"/>
        <w:ind w:left="0"/>
        <w:jc w:val="both"/>
      </w:pPr>
      <w:r>
        <w:rPr>
          <w:rFonts w:ascii="Times New Roman"/>
          <w:b w:val="false"/>
          <w:i w:val="false"/>
          <w:color w:val="000000"/>
          <w:sz w:val="28"/>
        </w:rPr>
        <w:t>      Есеп комитетінің (Тексеру комиссиясының) жұмыскері</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xml:space="preserve">                          лауазымы, тегі, аты-жөні, қолы</w:t>
      </w:r>
    </w:p>
    <w:p>
      <w:pPr>
        <w:spacing w:after="0"/>
        <w:ind w:left="0"/>
        <w:jc w:val="both"/>
      </w:pPr>
      <w:r>
        <w:rPr>
          <w:rFonts w:ascii="Times New Roman"/>
          <w:b w:val="false"/>
          <w:i w:val="false"/>
          <w:color w:val="000000"/>
          <w:sz w:val="28"/>
        </w:rPr>
        <w:t>Ескертпе: Талаптың бірінші данасы Аудиторлық есептің бланкісінде ресімделеді.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w:t>
            </w:r>
            <w:r>
              <w:br/>
            </w:r>
            <w:r>
              <w:rPr>
                <w:rFonts w:ascii="Times New Roman"/>
                <w:b w:val="false"/>
                <w:i w:val="false"/>
                <w:color w:val="000000"/>
                <w:sz w:val="20"/>
              </w:rPr>
              <w:t>жөніндегі есеп комитетінің</w:t>
            </w:r>
            <w:r>
              <w:br/>
            </w:r>
            <w:r>
              <w:rPr>
                <w:rFonts w:ascii="Times New Roman"/>
                <w:b w:val="false"/>
                <w:i w:val="false"/>
                <w:color w:val="000000"/>
                <w:sz w:val="20"/>
              </w:rPr>
              <w:t>2022 жылғы 28 наурыздағы</w:t>
            </w:r>
            <w:r>
              <w:br/>
            </w:r>
            <w:r>
              <w:rPr>
                <w:rFonts w:ascii="Times New Roman"/>
                <w:b w:val="false"/>
                <w:i w:val="false"/>
                <w:color w:val="000000"/>
                <w:sz w:val="20"/>
              </w:rPr>
              <w:t>№ 4-НҚ Нормативтік қаулыға</w:t>
            </w:r>
            <w:r>
              <w:br/>
            </w:r>
            <w:r>
              <w:rPr>
                <w:rFonts w:ascii="Times New Roman"/>
                <w:b w:val="false"/>
                <w:i w:val="false"/>
                <w:color w:val="000000"/>
                <w:sz w:val="20"/>
              </w:rPr>
              <w:t>8-қосымша</w:t>
            </w:r>
            <w:r>
              <w:br/>
            </w: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Аудиторлық есептің (тиімділік, сәйкестік аудитінің) үлгілік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(жасалған орны)</w:t>
            </w:r>
            <w:r>
              <w:br/>
            </w:r>
            <w:r>
              <w:rPr>
                <w:rFonts w:ascii="Times New Roman"/>
                <w:b w:val="false"/>
                <w:i w:val="false"/>
                <w:color w:val="000000"/>
                <w:sz w:val="20"/>
              </w:rPr>
              <w:t>20___жылғы "____" _____</w:t>
            </w:r>
            <w:r>
              <w:br/>
            </w:r>
            <w:r>
              <w:rPr>
                <w:rFonts w:ascii="Times New Roman"/>
                <w:b w:val="false"/>
                <w:i w:val="false"/>
                <w:color w:val="000000"/>
                <w:sz w:val="20"/>
              </w:rPr>
              <w:t>№ 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I. Кіріспе бөлік</w:t>
      </w:r>
    </w:p>
    <w:p>
      <w:pPr>
        <w:spacing w:after="0"/>
        <w:ind w:left="0"/>
        <w:jc w:val="both"/>
      </w:pPr>
      <w:r>
        <w:rPr>
          <w:rFonts w:ascii="Times New Roman"/>
          <w:b w:val="false"/>
          <w:i w:val="false"/>
          <w:color w:val="000000"/>
          <w:sz w:val="28"/>
        </w:rPr>
        <w:t>1.1. Мемлекеттік аудит объектісінің атауы:__________________________________</w:t>
      </w:r>
    </w:p>
    <w:p>
      <w:pPr>
        <w:spacing w:after="0"/>
        <w:ind w:left="0"/>
        <w:jc w:val="both"/>
      </w:pPr>
      <w:r>
        <w:rPr>
          <w:rFonts w:ascii="Times New Roman"/>
          <w:b w:val="false"/>
          <w:i w:val="false"/>
          <w:color w:val="000000"/>
          <w:sz w:val="28"/>
        </w:rPr>
        <w:t>1.2. Аудиторлық іс-шараның атауы:________________________________________</w:t>
      </w:r>
    </w:p>
    <w:p>
      <w:pPr>
        <w:spacing w:after="0"/>
        <w:ind w:left="0"/>
        <w:jc w:val="both"/>
      </w:pPr>
      <w:r>
        <w:rPr>
          <w:rFonts w:ascii="Times New Roman"/>
          <w:b w:val="false"/>
          <w:i w:val="false"/>
          <w:color w:val="000000"/>
          <w:sz w:val="28"/>
        </w:rPr>
        <w:t>1.3. Мемлекеттік аудит объектісіндегі мемлекеттік аудиттің мақсаты: 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1.4. Мемлекеттік аудиттің мәні:___________________________________________</w:t>
      </w:r>
    </w:p>
    <w:p>
      <w:pPr>
        <w:spacing w:after="0"/>
        <w:ind w:left="0"/>
        <w:jc w:val="both"/>
      </w:pPr>
      <w:r>
        <w:rPr>
          <w:rFonts w:ascii="Times New Roman"/>
          <w:b w:val="false"/>
          <w:i w:val="false"/>
          <w:color w:val="000000"/>
          <w:sz w:val="28"/>
        </w:rPr>
        <w:t>1.5. Аудиттің типі, тексерудің түрі:_____________________________________</w:t>
      </w:r>
    </w:p>
    <w:p>
      <w:pPr>
        <w:spacing w:after="0"/>
        <w:ind w:left="0"/>
        <w:jc w:val="both"/>
      </w:pPr>
      <w:r>
        <w:rPr>
          <w:rFonts w:ascii="Times New Roman"/>
          <w:b w:val="false"/>
          <w:i w:val="false"/>
          <w:color w:val="000000"/>
          <w:sz w:val="28"/>
        </w:rPr>
        <w:t xml:space="preserve">             (үстеме, бірлескен немесе қатар тексеру жүргізу кезінде толтырылады)</w:t>
      </w:r>
    </w:p>
    <w:p>
      <w:pPr>
        <w:spacing w:after="0"/>
        <w:ind w:left="0"/>
        <w:jc w:val="both"/>
      </w:pPr>
      <w:r>
        <w:rPr>
          <w:rFonts w:ascii="Times New Roman"/>
          <w:b w:val="false"/>
          <w:i w:val="false"/>
          <w:color w:val="000000"/>
          <w:sz w:val="28"/>
        </w:rPr>
        <w:t>1.6. Мемлекеттік аудит тобының құрамы:___________________________________</w:t>
      </w:r>
    </w:p>
    <w:p>
      <w:pPr>
        <w:spacing w:after="0"/>
        <w:ind w:left="0"/>
        <w:jc w:val="both"/>
      </w:pPr>
      <w:r>
        <w:rPr>
          <w:rFonts w:ascii="Times New Roman"/>
          <w:b w:val="false"/>
          <w:i w:val="false"/>
          <w:color w:val="000000"/>
          <w:sz w:val="28"/>
        </w:rPr>
        <w:t>1.7. __________ "____" №_________ мемлекеттік аудит (тексеру) жүргізуге тапсырма</w:t>
      </w:r>
    </w:p>
    <w:p>
      <w:pPr>
        <w:spacing w:after="0"/>
        <w:ind w:left="0"/>
        <w:jc w:val="both"/>
      </w:pPr>
      <w:r>
        <w:rPr>
          <w:rFonts w:ascii="Times New Roman"/>
          <w:b w:val="false"/>
          <w:i w:val="false"/>
          <w:color w:val="000000"/>
          <w:sz w:val="28"/>
        </w:rPr>
        <w:t>1.8. Мемлекеттік аудитпен қамтылған кезең: ________________________________</w:t>
      </w:r>
    </w:p>
    <w:p>
      <w:pPr>
        <w:spacing w:after="0"/>
        <w:ind w:left="0"/>
        <w:jc w:val="both"/>
      </w:pPr>
      <w:r>
        <w:rPr>
          <w:rFonts w:ascii="Times New Roman"/>
          <w:b w:val="false"/>
          <w:i w:val="false"/>
          <w:color w:val="000000"/>
          <w:sz w:val="28"/>
        </w:rPr>
        <w:t>1.9. Мемлекеттік аудит жүргізу мерзімі: ______________ _____________ аралығы</w:t>
      </w:r>
    </w:p>
    <w:p>
      <w:pPr>
        <w:spacing w:after="0"/>
        <w:ind w:left="0"/>
        <w:jc w:val="both"/>
      </w:pPr>
      <w:r>
        <w:rPr>
          <w:rFonts w:ascii="Times New Roman"/>
          <w:b w:val="false"/>
          <w:i w:val="false"/>
          <w:color w:val="000000"/>
          <w:sz w:val="28"/>
        </w:rPr>
        <w:t>1.10. Мемлекеттік аудит объектісінің лауазымды адамдары:____________________</w:t>
      </w:r>
    </w:p>
    <w:p>
      <w:pPr>
        <w:spacing w:after="0"/>
        <w:ind w:left="0"/>
        <w:jc w:val="both"/>
      </w:pPr>
      <w:r>
        <w:rPr>
          <w:rFonts w:ascii="Times New Roman"/>
          <w:b w:val="false"/>
          <w:i w:val="false"/>
          <w:color w:val="000000"/>
          <w:sz w:val="28"/>
        </w:rPr>
        <w:t xml:space="preserve">1.11. Үстеме тексеру жүргізілген объектілердің тізбесі:_______________________ </w:t>
      </w:r>
    </w:p>
    <w:p>
      <w:pPr>
        <w:spacing w:after="0"/>
        <w:ind w:left="0"/>
        <w:jc w:val="both"/>
      </w:pPr>
      <w:r>
        <w:rPr>
          <w:rFonts w:ascii="Times New Roman"/>
          <w:b w:val="false"/>
          <w:i w:val="false"/>
          <w:color w:val="000000"/>
          <w:sz w:val="28"/>
        </w:rPr>
        <w:t xml:space="preserve">                                                                                        (жүргізілген кезде көрсетіледі)</w:t>
      </w:r>
    </w:p>
    <w:p>
      <w:pPr>
        <w:spacing w:after="0"/>
        <w:ind w:left="0"/>
        <w:jc w:val="both"/>
      </w:pPr>
      <w:r>
        <w:rPr>
          <w:rFonts w:ascii="Times New Roman"/>
          <w:b w:val="false"/>
          <w:i w:val="false"/>
          <w:color w:val="000000"/>
          <w:sz w:val="28"/>
        </w:rPr>
        <w:t>1.12. Алдыңғы мемлекеттік аудиттің нәтижелері туралы қысқаша мәліметтер:___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II. Негізгі бөлік</w:t>
      </w:r>
    </w:p>
    <w:p>
      <w:pPr>
        <w:spacing w:after="0"/>
        <w:ind w:left="0"/>
        <w:jc w:val="both"/>
      </w:pPr>
      <w:r>
        <w:rPr>
          <w:rFonts w:ascii="Times New Roman"/>
          <w:b w:val="false"/>
          <w:i w:val="false"/>
          <w:color w:val="000000"/>
          <w:sz w:val="28"/>
        </w:rPr>
        <w:t xml:space="preserve">2.1 Өңірлік және (немесе) елдік бөліністе аудиттелетін саланың, соның  ішінде </w:t>
      </w:r>
    </w:p>
    <w:p>
      <w:pPr>
        <w:spacing w:after="0"/>
        <w:ind w:left="0"/>
        <w:jc w:val="both"/>
      </w:pPr>
      <w:r>
        <w:rPr>
          <w:rFonts w:ascii="Times New Roman"/>
          <w:b w:val="false"/>
          <w:i w:val="false"/>
          <w:color w:val="000000"/>
          <w:sz w:val="28"/>
        </w:rPr>
        <w:t>мемлекеттік басқарудың және (немесе) экономика саласының, әлеуметтік-экономикалық</w:t>
      </w:r>
    </w:p>
    <w:p>
      <w:pPr>
        <w:spacing w:after="0"/>
        <w:ind w:left="0"/>
        <w:jc w:val="both"/>
      </w:pPr>
      <w:r>
        <w:rPr>
          <w:rFonts w:ascii="Times New Roman"/>
          <w:b w:val="false"/>
          <w:i w:val="false"/>
          <w:color w:val="000000"/>
          <w:sz w:val="28"/>
        </w:rPr>
        <w:t>дамудың ағымдағы жай-күйін талдау: ______________________________________________</w:t>
      </w:r>
    </w:p>
    <w:p>
      <w:pPr>
        <w:spacing w:after="0"/>
        <w:ind w:left="0"/>
        <w:jc w:val="both"/>
      </w:pPr>
      <w:r>
        <w:rPr>
          <w:rFonts w:ascii="Times New Roman"/>
          <w:b w:val="false"/>
          <w:i w:val="false"/>
          <w:color w:val="000000"/>
          <w:sz w:val="28"/>
        </w:rPr>
        <w:t>2.2. Аудит бағдарламасын ашып жазу:</w:t>
      </w:r>
    </w:p>
    <w:p>
      <w:pPr>
        <w:spacing w:after="0"/>
        <w:ind w:left="0"/>
        <w:jc w:val="both"/>
      </w:pPr>
      <w:r>
        <w:rPr>
          <w:rFonts w:ascii="Times New Roman"/>
          <w:b w:val="false"/>
          <w:i w:val="false"/>
          <w:color w:val="000000"/>
          <w:sz w:val="28"/>
        </w:rPr>
        <w:t>2.2.1. Аудит бағдарламасындағы _____ мәселенің атауы:___________________________</w:t>
      </w:r>
    </w:p>
    <w:p>
      <w:pPr>
        <w:spacing w:after="0"/>
        <w:ind w:left="0"/>
        <w:jc w:val="both"/>
      </w:pPr>
      <w:r>
        <w:rPr>
          <w:rFonts w:ascii="Times New Roman"/>
          <w:b w:val="false"/>
          <w:i w:val="false"/>
          <w:color w:val="000000"/>
          <w:sz w:val="28"/>
        </w:rPr>
        <w:t>Аудит бағдарламасының мәселесін талдау, соның ішінде жүйелі кемшіліктерге, бюджет</w:t>
      </w:r>
    </w:p>
    <w:p>
      <w:pPr>
        <w:spacing w:after="0"/>
        <w:ind w:left="0"/>
        <w:jc w:val="both"/>
      </w:pPr>
      <w:r>
        <w:rPr>
          <w:rFonts w:ascii="Times New Roman"/>
          <w:b w:val="false"/>
          <w:i w:val="false"/>
          <w:color w:val="000000"/>
          <w:sz w:val="28"/>
        </w:rPr>
        <w:t>қаражатын және активтерді тиімсіз жоспарлауға және пайдалануға, нәтижелерге қол</w:t>
      </w:r>
    </w:p>
    <w:p>
      <w:pPr>
        <w:spacing w:after="0"/>
        <w:ind w:left="0"/>
        <w:jc w:val="both"/>
      </w:pPr>
      <w:r>
        <w:rPr>
          <w:rFonts w:ascii="Times New Roman"/>
          <w:b w:val="false"/>
          <w:i w:val="false"/>
          <w:color w:val="000000"/>
          <w:sz w:val="28"/>
        </w:rPr>
        <w:t>жеткізбеуге байланысты, сондай-ақ мемлекеттік аудит объектісінің жіберіп алынған пайдасы</w:t>
      </w:r>
    </w:p>
    <w:p>
      <w:pPr>
        <w:spacing w:after="0"/>
        <w:ind w:left="0"/>
        <w:jc w:val="both"/>
      </w:pPr>
      <w:r>
        <w:rPr>
          <w:rFonts w:ascii="Times New Roman"/>
          <w:b w:val="false"/>
          <w:i w:val="false"/>
          <w:color w:val="000000"/>
          <w:sz w:val="28"/>
        </w:rPr>
        <w:t>мен экономикалық шығындарын бағалауды қоса алғанда, мемлекеттік аудит объектісі</w:t>
      </w:r>
    </w:p>
    <w:p>
      <w:pPr>
        <w:spacing w:after="0"/>
        <w:ind w:left="0"/>
        <w:jc w:val="both"/>
      </w:pPr>
      <w:r>
        <w:rPr>
          <w:rFonts w:ascii="Times New Roman"/>
          <w:b w:val="false"/>
          <w:i w:val="false"/>
          <w:color w:val="000000"/>
          <w:sz w:val="28"/>
        </w:rPr>
        <w:t>қызметіндегі өзге де проблемалық мәселелер бойынша бұзушылықтарға ықпал еткен</w:t>
      </w:r>
    </w:p>
    <w:p>
      <w:pPr>
        <w:spacing w:after="0"/>
        <w:ind w:left="0"/>
        <w:jc w:val="both"/>
      </w:pPr>
      <w:r>
        <w:rPr>
          <w:rFonts w:ascii="Times New Roman"/>
          <w:b w:val="false"/>
          <w:i w:val="false"/>
          <w:color w:val="000000"/>
          <w:sz w:val="28"/>
        </w:rPr>
        <w:t>себептер мен жағдайларды талдау:_________________________________________</w:t>
      </w:r>
    </w:p>
    <w:p>
      <w:pPr>
        <w:spacing w:after="0"/>
        <w:ind w:left="0"/>
        <w:jc w:val="both"/>
      </w:pPr>
      <w:r>
        <w:rPr>
          <w:rFonts w:ascii="Times New Roman"/>
          <w:b w:val="false"/>
          <w:i w:val="false"/>
          <w:color w:val="000000"/>
          <w:sz w:val="28"/>
        </w:rPr>
        <w:t xml:space="preserve">2.2.2. Үстеме тексерудің қысқаша нәтижелері: ________________________________ </w:t>
      </w:r>
    </w:p>
    <w:p>
      <w:pPr>
        <w:spacing w:after="0"/>
        <w:ind w:left="0"/>
        <w:jc w:val="both"/>
      </w:pPr>
      <w:r>
        <w:rPr>
          <w:rFonts w:ascii="Times New Roman"/>
          <w:b w:val="false"/>
          <w:i w:val="false"/>
          <w:color w:val="000000"/>
          <w:sz w:val="28"/>
        </w:rPr>
        <w:t xml:space="preserve">                                                                                      (ол жүргізілген кезде)</w:t>
      </w:r>
    </w:p>
    <w:p>
      <w:pPr>
        <w:spacing w:after="0"/>
        <w:ind w:left="0"/>
        <w:jc w:val="both"/>
      </w:pPr>
      <w:r>
        <w:rPr>
          <w:rFonts w:ascii="Times New Roman"/>
          <w:b w:val="false"/>
          <w:i w:val="false"/>
          <w:color w:val="000000"/>
          <w:sz w:val="28"/>
        </w:rPr>
        <w:t>III. Қорытынды бөлік</w:t>
      </w:r>
    </w:p>
    <w:p>
      <w:pPr>
        <w:spacing w:after="0"/>
        <w:ind w:left="0"/>
        <w:jc w:val="both"/>
      </w:pPr>
      <w:r>
        <w:rPr>
          <w:rFonts w:ascii="Times New Roman"/>
          <w:b w:val="false"/>
          <w:i w:val="false"/>
          <w:color w:val="000000"/>
          <w:sz w:val="28"/>
        </w:rPr>
        <w:t>3.1. Мемлекеттік аудит объектісі бойынша жалпы тұжырымдар:</w:t>
      </w:r>
    </w:p>
    <w:p>
      <w:pPr>
        <w:spacing w:after="0"/>
        <w:ind w:left="0"/>
        <w:jc w:val="both"/>
      </w:pPr>
      <w:r>
        <w:rPr>
          <w:rFonts w:ascii="Times New Roman"/>
          <w:b w:val="false"/>
          <w:i w:val="false"/>
          <w:color w:val="000000"/>
          <w:sz w:val="28"/>
        </w:rPr>
        <w:t>*3.1.1. Мемлекеттік аудит объектісі қызметінің қойылған мақсаттарға, міндеттерге,</w:t>
      </w:r>
    </w:p>
    <w:p>
      <w:pPr>
        <w:spacing w:after="0"/>
        <w:ind w:left="0"/>
        <w:jc w:val="both"/>
      </w:pPr>
      <w:r>
        <w:rPr>
          <w:rFonts w:ascii="Times New Roman"/>
          <w:b w:val="false"/>
          <w:i w:val="false"/>
          <w:color w:val="000000"/>
          <w:sz w:val="28"/>
        </w:rPr>
        <w:t>функцияларға және өкілеттіктерге, мыналарға:</w:t>
      </w:r>
    </w:p>
    <w:p>
      <w:pPr>
        <w:spacing w:after="0"/>
        <w:ind w:left="0"/>
        <w:jc w:val="both"/>
      </w:pPr>
      <w:r>
        <w:rPr>
          <w:rFonts w:ascii="Times New Roman"/>
          <w:b w:val="false"/>
          <w:i w:val="false"/>
          <w:color w:val="000000"/>
          <w:sz w:val="28"/>
        </w:rPr>
        <w:t>- мемлекеттік органдарға;</w:t>
      </w:r>
    </w:p>
    <w:p>
      <w:pPr>
        <w:spacing w:after="0"/>
        <w:ind w:left="0"/>
        <w:jc w:val="both"/>
      </w:pPr>
      <w:r>
        <w:rPr>
          <w:rFonts w:ascii="Times New Roman"/>
          <w:b w:val="false"/>
          <w:i w:val="false"/>
          <w:color w:val="000000"/>
          <w:sz w:val="28"/>
        </w:rPr>
        <w:t>- квазимемлекеттік сектор субъектілеріне мемлекеттік аудит жүргізу мәніне байланысты</w:t>
      </w:r>
    </w:p>
    <w:p>
      <w:pPr>
        <w:spacing w:after="0"/>
        <w:ind w:left="0"/>
        <w:jc w:val="both"/>
      </w:pPr>
      <w:r>
        <w:rPr>
          <w:rFonts w:ascii="Times New Roman"/>
          <w:b w:val="false"/>
          <w:i w:val="false"/>
          <w:color w:val="000000"/>
          <w:sz w:val="28"/>
        </w:rPr>
        <w:t>бағыттарға (аудит объектісінің ережесіне, жарғысына сәйкес) қол жеткізуге әсерін бағалау.</w:t>
      </w:r>
    </w:p>
    <w:p>
      <w:pPr>
        <w:spacing w:after="0"/>
        <w:ind w:left="0"/>
        <w:jc w:val="both"/>
      </w:pPr>
      <w:r>
        <w:rPr>
          <w:rFonts w:ascii="Times New Roman"/>
          <w:b w:val="false"/>
          <w:i w:val="false"/>
          <w:color w:val="000000"/>
          <w:sz w:val="28"/>
        </w:rPr>
        <w:t>3.2. Мемлекеттік аудит жүргізудегі кедергілер:_____________</w:t>
      </w:r>
    </w:p>
    <w:p>
      <w:pPr>
        <w:spacing w:after="0"/>
        <w:ind w:left="0"/>
        <w:jc w:val="both"/>
      </w:pPr>
      <w:r>
        <w:rPr>
          <w:rFonts w:ascii="Times New Roman"/>
          <w:b w:val="false"/>
          <w:i w:val="false"/>
          <w:color w:val="000000"/>
          <w:sz w:val="28"/>
        </w:rPr>
        <w:t>3.3. Мемлекеттік аудит барысында қабылданған шаралар: ____________________________</w:t>
      </w:r>
    </w:p>
    <w:p>
      <w:pPr>
        <w:spacing w:after="0"/>
        <w:ind w:left="0"/>
        <w:jc w:val="both"/>
      </w:pPr>
      <w:r>
        <w:rPr>
          <w:rFonts w:ascii="Times New Roman"/>
          <w:b w:val="false"/>
          <w:i w:val="false"/>
          <w:color w:val="000000"/>
          <w:sz w:val="28"/>
        </w:rPr>
        <w:t>Есеп комитетінің (Тексеру комиссиясының) жұмыскер(-лер)і:</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(лауазымы, қолы, аты-жөні, тегі) </w:t>
      </w:r>
    </w:p>
    <w:p>
      <w:pPr>
        <w:spacing w:after="0"/>
        <w:ind w:left="0"/>
        <w:jc w:val="both"/>
      </w:pPr>
      <w:r>
        <w:rPr>
          <w:rFonts w:ascii="Times New Roman"/>
          <w:b w:val="false"/>
          <w:i w:val="false"/>
          <w:color w:val="000000"/>
          <w:sz w:val="28"/>
        </w:rPr>
        <w:t xml:space="preserve"> Мемлекеттік органдардан тартылған мамандар, мемлекеттік емес аудиторлық</w:t>
      </w:r>
    </w:p>
    <w:p>
      <w:pPr>
        <w:spacing w:after="0"/>
        <w:ind w:left="0"/>
        <w:jc w:val="both"/>
      </w:pPr>
      <w:r>
        <w:rPr>
          <w:rFonts w:ascii="Times New Roman"/>
          <w:b w:val="false"/>
          <w:i w:val="false"/>
          <w:color w:val="000000"/>
          <w:sz w:val="28"/>
        </w:rPr>
        <w:t>ұйымдардың жұмыскерлері,  сарапшылар:</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(қолы, аты-жөні, тегі)</w:t>
      </w:r>
    </w:p>
    <w:p>
      <w:pPr>
        <w:spacing w:after="0"/>
        <w:ind w:left="0"/>
        <w:jc w:val="both"/>
      </w:pPr>
      <w:r>
        <w:rPr>
          <w:rFonts w:ascii="Times New Roman"/>
          <w:b w:val="false"/>
          <w:i w:val="false"/>
          <w:color w:val="000000"/>
          <w:sz w:val="28"/>
        </w:rPr>
        <w:t>      Аудиторлық есеп _________________________ данада жасалды (саны)</w:t>
      </w:r>
    </w:p>
    <w:p>
      <w:pPr>
        <w:spacing w:after="0"/>
        <w:ind w:left="0"/>
        <w:jc w:val="both"/>
      </w:pPr>
      <w:r>
        <w:rPr>
          <w:rFonts w:ascii="Times New Roman"/>
          <w:b w:val="false"/>
          <w:i w:val="false"/>
          <w:color w:val="000000"/>
          <w:sz w:val="28"/>
        </w:rPr>
        <w:t>      * Мемлекеттік аудит типіне байланысты Мемлекеттік аудит бағдарламасында тиісті</w:t>
      </w:r>
    </w:p>
    <w:p>
      <w:pPr>
        <w:spacing w:after="0"/>
        <w:ind w:left="0"/>
        <w:jc w:val="both"/>
      </w:pPr>
      <w:r>
        <w:rPr>
          <w:rFonts w:ascii="Times New Roman"/>
          <w:b w:val="false"/>
          <w:i w:val="false"/>
          <w:color w:val="000000"/>
          <w:sz w:val="28"/>
        </w:rPr>
        <w:t>мәселе болған жағдайда ашып жазылады</w:t>
      </w:r>
    </w:p>
    <w:p>
      <w:pPr>
        <w:spacing w:after="0"/>
        <w:ind w:left="0"/>
        <w:jc w:val="both"/>
      </w:pPr>
      <w:r>
        <w:rPr>
          <w:rFonts w:ascii="Times New Roman"/>
          <w:b w:val="false"/>
          <w:i w:val="false"/>
          <w:color w:val="000000"/>
          <w:sz w:val="28"/>
        </w:rPr>
        <w:t>      IV. Қосымшалар:</w:t>
      </w:r>
    </w:p>
    <w:p>
      <w:pPr>
        <w:spacing w:after="0"/>
        <w:ind w:left="0"/>
        <w:jc w:val="both"/>
      </w:pPr>
      <w:r>
        <w:rPr>
          <w:rFonts w:ascii="Times New Roman"/>
          <w:b w:val="false"/>
          <w:i w:val="false"/>
          <w:color w:val="000000"/>
          <w:sz w:val="28"/>
        </w:rPr>
        <w:t>      1) мемлекеттік аудит объектісі басшысының міндеттерін атқару жөніндегі талап;</w:t>
      </w:r>
    </w:p>
    <w:p>
      <w:pPr>
        <w:spacing w:after="0"/>
        <w:ind w:left="0"/>
        <w:jc w:val="both"/>
      </w:pPr>
      <w:r>
        <w:rPr>
          <w:rFonts w:ascii="Times New Roman"/>
          <w:b w:val="false"/>
          <w:i w:val="false"/>
          <w:color w:val="000000"/>
          <w:sz w:val="28"/>
        </w:rPr>
        <w:t>      2) мемлекеттік аудиторлар қол қойған және Қағидаларға 17-қосымшаға сәйкес нысан</w:t>
      </w:r>
    </w:p>
    <w:p>
      <w:pPr>
        <w:spacing w:after="0"/>
        <w:ind w:left="0"/>
        <w:jc w:val="both"/>
      </w:pPr>
      <w:r>
        <w:rPr>
          <w:rFonts w:ascii="Times New Roman"/>
          <w:b w:val="false"/>
          <w:i w:val="false"/>
          <w:color w:val="000000"/>
          <w:sz w:val="28"/>
        </w:rPr>
        <w:t>бойынша жасалған аудиторлық іс-шараның нәтижелері бойынша анықталған бұзушылықтар</w:t>
      </w:r>
    </w:p>
    <w:p>
      <w:pPr>
        <w:spacing w:after="0"/>
        <w:ind w:left="0"/>
        <w:jc w:val="both"/>
      </w:pPr>
      <w:r>
        <w:rPr>
          <w:rFonts w:ascii="Times New Roman"/>
          <w:b w:val="false"/>
          <w:i w:val="false"/>
          <w:color w:val="000000"/>
          <w:sz w:val="28"/>
        </w:rPr>
        <w:t>мен кемшіліктердің тізілімі (бұдан әрі – Тізілім);</w:t>
      </w:r>
    </w:p>
    <w:p>
      <w:pPr>
        <w:spacing w:after="0"/>
        <w:ind w:left="0"/>
        <w:jc w:val="both"/>
      </w:pPr>
      <w:r>
        <w:rPr>
          <w:rFonts w:ascii="Times New Roman"/>
          <w:b w:val="false"/>
          <w:i w:val="false"/>
          <w:color w:val="000000"/>
          <w:sz w:val="28"/>
        </w:rPr>
        <w:t>      3) аудиторлық дәлелдемелер:</w:t>
      </w:r>
    </w:p>
    <w:p>
      <w:pPr>
        <w:spacing w:after="0"/>
        <w:ind w:left="0"/>
        <w:jc w:val="both"/>
      </w:pPr>
      <w:r>
        <w:rPr>
          <w:rFonts w:ascii="Times New Roman"/>
          <w:b w:val="false"/>
          <w:i w:val="false"/>
          <w:color w:val="000000"/>
          <w:sz w:val="28"/>
        </w:rPr>
        <w:t>      - құжаттардың төлнұсқалары немесе белгіленген тәртіппен расталған көшірмелері,</w:t>
      </w:r>
    </w:p>
    <w:p>
      <w:pPr>
        <w:spacing w:after="0"/>
        <w:ind w:left="0"/>
        <w:jc w:val="both"/>
      </w:pPr>
      <w:r>
        <w:rPr>
          <w:rFonts w:ascii="Times New Roman"/>
          <w:b w:val="false"/>
          <w:i w:val="false"/>
          <w:color w:val="000000"/>
          <w:sz w:val="28"/>
        </w:rPr>
        <w:t>кестелер, сондай-ақ қажет болған жағдайда бұзушылық фактілерін көрсететін анықтамалар,</w:t>
      </w:r>
    </w:p>
    <w:p>
      <w:pPr>
        <w:spacing w:after="0"/>
        <w:ind w:left="0"/>
        <w:jc w:val="both"/>
      </w:pPr>
      <w:r>
        <w:rPr>
          <w:rFonts w:ascii="Times New Roman"/>
          <w:b w:val="false"/>
          <w:i w:val="false"/>
          <w:color w:val="000000"/>
          <w:sz w:val="28"/>
        </w:rPr>
        <w:t>фотосуреттер;</w:t>
      </w:r>
    </w:p>
    <w:p>
      <w:pPr>
        <w:spacing w:after="0"/>
        <w:ind w:left="0"/>
        <w:jc w:val="both"/>
      </w:pPr>
      <w:r>
        <w:rPr>
          <w:rFonts w:ascii="Times New Roman"/>
          <w:b w:val="false"/>
          <w:i w:val="false"/>
          <w:color w:val="000000"/>
          <w:sz w:val="28"/>
        </w:rPr>
        <w:t>      - функционалдық және лауазымдық міндеттеріне сүйене отырып, жол берілген</w:t>
      </w:r>
    </w:p>
    <w:p>
      <w:pPr>
        <w:spacing w:after="0"/>
        <w:ind w:left="0"/>
        <w:jc w:val="both"/>
      </w:pPr>
      <w:r>
        <w:rPr>
          <w:rFonts w:ascii="Times New Roman"/>
          <w:b w:val="false"/>
          <w:i w:val="false"/>
          <w:color w:val="000000"/>
          <w:sz w:val="28"/>
        </w:rPr>
        <w:t>бұзушылықтарға қатысы бар адамдардың жазбаша түсініктемелері;</w:t>
      </w:r>
    </w:p>
    <w:p>
      <w:pPr>
        <w:spacing w:after="0"/>
        <w:ind w:left="0"/>
        <w:jc w:val="both"/>
      </w:pPr>
      <w:r>
        <w:rPr>
          <w:rFonts w:ascii="Times New Roman"/>
          <w:b w:val="false"/>
          <w:i w:val="false"/>
          <w:color w:val="000000"/>
          <w:sz w:val="28"/>
        </w:rPr>
        <w:t>      - бақылау өлшемдері (тексеріп қараулар) актілері (олар жасалған жағдайда);</w:t>
      </w:r>
    </w:p>
    <w:p>
      <w:pPr>
        <w:spacing w:after="0"/>
        <w:ind w:left="0"/>
        <w:jc w:val="both"/>
      </w:pPr>
      <w:r>
        <w:rPr>
          <w:rFonts w:ascii="Times New Roman"/>
          <w:b w:val="false"/>
          <w:i w:val="false"/>
          <w:color w:val="000000"/>
          <w:sz w:val="28"/>
        </w:rPr>
        <w:t>      - зерттеулердің (сынақтардың), сараптамалардың қорытындылары, хаттамалардың</w:t>
      </w:r>
    </w:p>
    <w:p>
      <w:pPr>
        <w:spacing w:after="0"/>
        <w:ind w:left="0"/>
        <w:jc w:val="both"/>
      </w:pPr>
      <w:r>
        <w:rPr>
          <w:rFonts w:ascii="Times New Roman"/>
          <w:b w:val="false"/>
          <w:i w:val="false"/>
          <w:color w:val="000000"/>
          <w:sz w:val="28"/>
        </w:rPr>
        <w:t>көшірмелері, аудиторлық іс-шараның нәтижелеріне байланысты басқа да құжаттар немесе</w:t>
      </w:r>
    </w:p>
    <w:p>
      <w:pPr>
        <w:spacing w:after="0"/>
        <w:ind w:left="0"/>
        <w:jc w:val="both"/>
      </w:pPr>
      <w:r>
        <w:rPr>
          <w:rFonts w:ascii="Times New Roman"/>
          <w:b w:val="false"/>
          <w:i w:val="false"/>
          <w:color w:val="000000"/>
          <w:sz w:val="28"/>
        </w:rPr>
        <w:t>олардың көшірмелері (олар жасалған жағдайда);</w:t>
      </w:r>
    </w:p>
    <w:p>
      <w:pPr>
        <w:spacing w:after="0"/>
        <w:ind w:left="0"/>
        <w:jc w:val="both"/>
      </w:pPr>
      <w:r>
        <w:rPr>
          <w:rFonts w:ascii="Times New Roman"/>
          <w:b w:val="false"/>
          <w:i w:val="false"/>
          <w:color w:val="000000"/>
          <w:sz w:val="28"/>
        </w:rPr>
        <w:t>      - талдау материалдары және мемлекеттік аудит объектісінің қызметіндегі</w:t>
      </w:r>
    </w:p>
    <w:p>
      <w:pPr>
        <w:spacing w:after="0"/>
        <w:ind w:left="0"/>
        <w:jc w:val="both"/>
      </w:pPr>
      <w:r>
        <w:rPr>
          <w:rFonts w:ascii="Times New Roman"/>
          <w:b w:val="false"/>
          <w:i w:val="false"/>
          <w:color w:val="000000"/>
          <w:sz w:val="28"/>
        </w:rPr>
        <w:t>бұзушылықтар мен кемшіліктер фактісін растайтын материалдар;</w:t>
      </w:r>
    </w:p>
    <w:p>
      <w:pPr>
        <w:spacing w:after="0"/>
        <w:ind w:left="0"/>
        <w:jc w:val="both"/>
      </w:pPr>
      <w:r>
        <w:rPr>
          <w:rFonts w:ascii="Times New Roman"/>
          <w:b w:val="false"/>
          <w:i w:val="false"/>
          <w:color w:val="000000"/>
          <w:sz w:val="28"/>
        </w:rPr>
        <w:t>      4) аудиторлық тәуекелді бағалау және егер аудиторлық есептің мәтінінде</w:t>
      </w:r>
    </w:p>
    <w:p>
      <w:pPr>
        <w:spacing w:after="0"/>
        <w:ind w:left="0"/>
        <w:jc w:val="both"/>
      </w:pPr>
      <w:r>
        <w:rPr>
          <w:rFonts w:ascii="Times New Roman"/>
          <w:b w:val="false"/>
          <w:i w:val="false"/>
          <w:color w:val="000000"/>
          <w:sz w:val="28"/>
        </w:rPr>
        <w:t>көрсетілмесе, аудиторлық іріктеудің негіздемесі (қажет болған жағдайда мәнділік деңгейін</w:t>
      </w:r>
    </w:p>
    <w:p>
      <w:pPr>
        <w:spacing w:after="0"/>
        <w:ind w:left="0"/>
        <w:jc w:val="both"/>
      </w:pPr>
      <w:r>
        <w:rPr>
          <w:rFonts w:ascii="Times New Roman"/>
          <w:b w:val="false"/>
          <w:i w:val="false"/>
          <w:color w:val="000000"/>
          <w:sz w:val="28"/>
        </w:rPr>
        <w:t>айқындау);</w:t>
      </w:r>
    </w:p>
    <w:p>
      <w:pPr>
        <w:spacing w:after="0"/>
        <w:ind w:left="0"/>
        <w:jc w:val="both"/>
      </w:pPr>
      <w:r>
        <w:rPr>
          <w:rFonts w:ascii="Times New Roman"/>
          <w:b w:val="false"/>
          <w:i w:val="false"/>
          <w:color w:val="000000"/>
          <w:sz w:val="28"/>
        </w:rPr>
        <w:t>      5) сарапшылардың сарапшылық қорытындылары (тартылған жағдайда);</w:t>
      </w:r>
    </w:p>
    <w:p>
      <w:pPr>
        <w:spacing w:after="0"/>
        <w:ind w:left="0"/>
        <w:jc w:val="both"/>
      </w:pPr>
      <w:r>
        <w:rPr>
          <w:rFonts w:ascii="Times New Roman"/>
          <w:b w:val="false"/>
          <w:i w:val="false"/>
          <w:color w:val="000000"/>
          <w:sz w:val="28"/>
        </w:rPr>
        <w:t>      6) мемлекеттік қызметтерді алушылардың қанағаттануы тұрғысынан халық арасында</w:t>
      </w:r>
    </w:p>
    <w:p>
      <w:pPr>
        <w:spacing w:after="0"/>
        <w:ind w:left="0"/>
        <w:jc w:val="both"/>
      </w:pPr>
      <w:r>
        <w:rPr>
          <w:rFonts w:ascii="Times New Roman"/>
          <w:b w:val="false"/>
          <w:i w:val="false"/>
          <w:color w:val="000000"/>
          <w:sz w:val="28"/>
        </w:rPr>
        <w:t>сауалнама жүргізу нәтижелері (қажет болған жағдайда);</w:t>
      </w:r>
    </w:p>
    <w:p>
      <w:pPr>
        <w:spacing w:after="0"/>
        <w:ind w:left="0"/>
        <w:jc w:val="both"/>
      </w:pPr>
      <w:r>
        <w:rPr>
          <w:rFonts w:ascii="Times New Roman"/>
          <w:b w:val="false"/>
          <w:i w:val="false"/>
          <w:color w:val="000000"/>
          <w:sz w:val="28"/>
        </w:rPr>
        <w:t>      7) ақы төлеу фактісін растайтын құжаттар (көшірмелері) (аудиторлық іс-шара</w:t>
      </w:r>
    </w:p>
    <w:p>
      <w:pPr>
        <w:spacing w:after="0"/>
        <w:ind w:left="0"/>
        <w:jc w:val="both"/>
      </w:pPr>
      <w:r>
        <w:rPr>
          <w:rFonts w:ascii="Times New Roman"/>
          <w:b w:val="false"/>
          <w:i w:val="false"/>
          <w:color w:val="000000"/>
          <w:sz w:val="28"/>
        </w:rPr>
        <w:t>барысында қаражат өтелген (қалпына келтірілген) жағдайда):</w:t>
      </w:r>
    </w:p>
    <w:p>
      <w:pPr>
        <w:spacing w:after="0"/>
        <w:ind w:left="0"/>
        <w:jc w:val="both"/>
      </w:pPr>
      <w:r>
        <w:rPr>
          <w:rFonts w:ascii="Times New Roman"/>
          <w:b w:val="false"/>
          <w:i w:val="false"/>
          <w:color w:val="000000"/>
          <w:sz w:val="28"/>
        </w:rPr>
        <w:t>      төлем тапсырмалары (төлеуге арналған шоттар, түбіртектер, чектер және (немесе)</w:t>
      </w:r>
    </w:p>
    <w:p>
      <w:pPr>
        <w:spacing w:after="0"/>
        <w:ind w:left="0"/>
        <w:jc w:val="both"/>
      </w:pPr>
      <w:r>
        <w:rPr>
          <w:rFonts w:ascii="Times New Roman"/>
          <w:b w:val="false"/>
          <w:i w:val="false"/>
          <w:color w:val="000000"/>
          <w:sz w:val="28"/>
        </w:rPr>
        <w:t>басқалары);</w:t>
      </w:r>
    </w:p>
    <w:p>
      <w:pPr>
        <w:spacing w:after="0"/>
        <w:ind w:left="0"/>
        <w:jc w:val="both"/>
      </w:pPr>
      <w:r>
        <w:rPr>
          <w:rFonts w:ascii="Times New Roman"/>
          <w:b w:val="false"/>
          <w:i w:val="false"/>
          <w:color w:val="000000"/>
          <w:sz w:val="28"/>
        </w:rPr>
        <w:t>      ведомостар, ордерлер, нарядтар;</w:t>
      </w:r>
    </w:p>
    <w:p>
      <w:pPr>
        <w:spacing w:after="0"/>
        <w:ind w:left="0"/>
        <w:jc w:val="both"/>
      </w:pPr>
      <w:r>
        <w:rPr>
          <w:rFonts w:ascii="Times New Roman"/>
          <w:b w:val="false"/>
          <w:i w:val="false"/>
          <w:color w:val="000000"/>
          <w:sz w:val="28"/>
        </w:rPr>
        <w:t>      8) мемлекеттік аудит объектісінің басшысына (лауазымды адамына) Аудиторлық</w:t>
      </w:r>
    </w:p>
    <w:p>
      <w:pPr>
        <w:spacing w:after="0"/>
        <w:ind w:left="0"/>
        <w:jc w:val="both"/>
      </w:pPr>
      <w:r>
        <w:rPr>
          <w:rFonts w:ascii="Times New Roman"/>
          <w:b w:val="false"/>
          <w:i w:val="false"/>
          <w:color w:val="000000"/>
          <w:sz w:val="28"/>
        </w:rPr>
        <w:t>есептің тапсырылған күнін растайтын құжат (көшірмесі) (оны қабылдағаны туралы</w:t>
      </w:r>
    </w:p>
    <w:p>
      <w:pPr>
        <w:spacing w:after="0"/>
        <w:ind w:left="0"/>
        <w:jc w:val="both"/>
      </w:pPr>
      <w:r>
        <w:rPr>
          <w:rFonts w:ascii="Times New Roman"/>
          <w:b w:val="false"/>
          <w:i w:val="false"/>
          <w:color w:val="000000"/>
          <w:sz w:val="28"/>
        </w:rPr>
        <w:t>мемлекеттік аудит объектісінің мөртабаны болмаған жағдайда);</w:t>
      </w:r>
    </w:p>
    <w:p>
      <w:pPr>
        <w:spacing w:after="0"/>
        <w:ind w:left="0"/>
        <w:jc w:val="both"/>
      </w:pPr>
      <w:r>
        <w:rPr>
          <w:rFonts w:ascii="Times New Roman"/>
          <w:b w:val="false"/>
          <w:i w:val="false"/>
          <w:color w:val="000000"/>
          <w:sz w:val="28"/>
        </w:rPr>
        <w:t>      9) сыртқы ақпарат көздерінің тізбесі:</w:t>
      </w:r>
    </w:p>
    <w:p>
      <w:pPr>
        <w:spacing w:after="0"/>
        <w:ind w:left="0"/>
        <w:jc w:val="both"/>
      </w:pPr>
      <w:r>
        <w:rPr>
          <w:rFonts w:ascii="Times New Roman"/>
          <w:b w:val="false"/>
          <w:i w:val="false"/>
          <w:color w:val="000000"/>
          <w:sz w:val="28"/>
        </w:rPr>
        <w:t>      статистикалық деректер;</w:t>
      </w:r>
    </w:p>
    <w:p>
      <w:pPr>
        <w:spacing w:after="0"/>
        <w:ind w:left="0"/>
        <w:jc w:val="both"/>
      </w:pPr>
      <w:r>
        <w:rPr>
          <w:rFonts w:ascii="Times New Roman"/>
          <w:b w:val="false"/>
          <w:i w:val="false"/>
          <w:color w:val="000000"/>
          <w:sz w:val="28"/>
        </w:rPr>
        <w:t>      мемлекеттік органның қызметін және (немесе) аудитпен қамтылатын кезеңдегі</w:t>
      </w:r>
    </w:p>
    <w:p>
      <w:pPr>
        <w:spacing w:after="0"/>
        <w:ind w:left="0"/>
        <w:jc w:val="both"/>
      </w:pPr>
      <w:r>
        <w:rPr>
          <w:rFonts w:ascii="Times New Roman"/>
          <w:b w:val="false"/>
          <w:i w:val="false"/>
          <w:color w:val="000000"/>
          <w:sz w:val="28"/>
        </w:rPr>
        <w:t>қызметін бағалау нәтижелері;</w:t>
      </w:r>
    </w:p>
    <w:p>
      <w:pPr>
        <w:spacing w:after="0"/>
        <w:ind w:left="0"/>
        <w:jc w:val="both"/>
      </w:pPr>
      <w:r>
        <w:rPr>
          <w:rFonts w:ascii="Times New Roman"/>
          <w:b w:val="false"/>
          <w:i w:val="false"/>
          <w:color w:val="000000"/>
          <w:sz w:val="28"/>
        </w:rPr>
        <w:t>      ұқсас мемлекеттік және квазимемлекеттік құрылымдардың шетелдік жұмыс тәжірибесі;</w:t>
      </w:r>
    </w:p>
    <w:p>
      <w:pPr>
        <w:spacing w:after="0"/>
        <w:ind w:left="0"/>
        <w:jc w:val="both"/>
      </w:pPr>
      <w:r>
        <w:rPr>
          <w:rFonts w:ascii="Times New Roman"/>
          <w:b w:val="false"/>
          <w:i w:val="false"/>
          <w:color w:val="000000"/>
          <w:sz w:val="28"/>
        </w:rPr>
        <w:t>      отандық салалық және шетелдік сарапшылардың, агенттіктердің зерттеулері;</w:t>
      </w:r>
    </w:p>
    <w:p>
      <w:pPr>
        <w:spacing w:after="0"/>
        <w:ind w:left="0"/>
        <w:jc w:val="both"/>
      </w:pPr>
      <w:r>
        <w:rPr>
          <w:rFonts w:ascii="Times New Roman"/>
          <w:b w:val="false"/>
          <w:i w:val="false"/>
          <w:color w:val="000000"/>
          <w:sz w:val="28"/>
        </w:rPr>
        <w:t>      мемлекеттік басқарудың және (немесе) экономика саласының тиісті аясындағы</w:t>
      </w:r>
    </w:p>
    <w:p>
      <w:pPr>
        <w:spacing w:after="0"/>
        <w:ind w:left="0"/>
        <w:jc w:val="both"/>
      </w:pPr>
      <w:r>
        <w:rPr>
          <w:rFonts w:ascii="Times New Roman"/>
          <w:b w:val="false"/>
          <w:i w:val="false"/>
          <w:color w:val="000000"/>
          <w:sz w:val="28"/>
        </w:rPr>
        <w:t>мемлекеттік реттеу мәселелері бойынша халықаралық ұйымдар мен агенттіктердің есептері,</w:t>
      </w:r>
    </w:p>
    <w:p>
      <w:pPr>
        <w:spacing w:after="0"/>
        <w:ind w:left="0"/>
        <w:jc w:val="both"/>
      </w:pPr>
      <w:r>
        <w:rPr>
          <w:rFonts w:ascii="Times New Roman"/>
          <w:b w:val="false"/>
          <w:i w:val="false"/>
          <w:color w:val="000000"/>
          <w:sz w:val="28"/>
        </w:rPr>
        <w:t>рейтингтері, шолулары;</w:t>
      </w:r>
    </w:p>
    <w:p>
      <w:pPr>
        <w:spacing w:after="0"/>
        <w:ind w:left="0"/>
        <w:jc w:val="both"/>
      </w:pPr>
      <w:r>
        <w:rPr>
          <w:rFonts w:ascii="Times New Roman"/>
          <w:b w:val="false"/>
          <w:i w:val="false"/>
          <w:color w:val="000000"/>
          <w:sz w:val="28"/>
        </w:rPr>
        <w:t>      халықаралық ұйымдар мен агенттіктердің сайттары;</w:t>
      </w:r>
    </w:p>
    <w:p>
      <w:pPr>
        <w:spacing w:after="0"/>
        <w:ind w:left="0"/>
        <w:jc w:val="both"/>
      </w:pPr>
      <w:r>
        <w:rPr>
          <w:rFonts w:ascii="Times New Roman"/>
          <w:b w:val="false"/>
          <w:i w:val="false"/>
          <w:color w:val="000000"/>
          <w:sz w:val="28"/>
        </w:rPr>
        <w:t xml:space="preserve">      уәкілетті органдардың мемлекеттік аудит объектісінің қызметін тексерулерінің </w:t>
      </w:r>
    </w:p>
    <w:p>
      <w:pPr>
        <w:spacing w:after="0"/>
        <w:ind w:left="0"/>
        <w:jc w:val="both"/>
      </w:pPr>
      <w:r>
        <w:rPr>
          <w:rFonts w:ascii="Times New Roman"/>
          <w:b w:val="false"/>
          <w:i w:val="false"/>
          <w:color w:val="000000"/>
          <w:sz w:val="28"/>
        </w:rPr>
        <w:t>нәтижелері;</w:t>
      </w:r>
    </w:p>
    <w:p>
      <w:pPr>
        <w:spacing w:after="0"/>
        <w:ind w:left="0"/>
        <w:jc w:val="both"/>
      </w:pPr>
      <w:r>
        <w:rPr>
          <w:rFonts w:ascii="Times New Roman"/>
          <w:b w:val="false"/>
          <w:i w:val="false"/>
          <w:color w:val="000000"/>
          <w:sz w:val="28"/>
        </w:rPr>
        <w:t>      жеке және заңды тұлғалардың өтініштері;</w:t>
      </w:r>
    </w:p>
    <w:p>
      <w:pPr>
        <w:spacing w:after="0"/>
        <w:ind w:left="0"/>
        <w:jc w:val="both"/>
      </w:pPr>
      <w:r>
        <w:rPr>
          <w:rFonts w:ascii="Times New Roman"/>
          <w:b w:val="false"/>
          <w:i w:val="false"/>
          <w:color w:val="000000"/>
          <w:sz w:val="28"/>
        </w:rPr>
        <w:t>      БАҚ және тағы басқалары.</w:t>
      </w:r>
    </w:p>
    <w:p>
      <w:pPr>
        <w:spacing w:after="0"/>
        <w:ind w:left="0"/>
        <w:jc w:val="both"/>
      </w:pPr>
      <w:r>
        <w:rPr>
          <w:rFonts w:ascii="Times New Roman"/>
          <w:b w:val="false"/>
          <w:i w:val="false"/>
          <w:color w:val="000000"/>
          <w:sz w:val="28"/>
        </w:rPr>
        <w:t>      Мемлекеттік органдардың немесе квазимемлекеттік сектор органдарының ресми</w:t>
      </w:r>
    </w:p>
    <w:p>
      <w:pPr>
        <w:spacing w:after="0"/>
        <w:ind w:left="0"/>
        <w:jc w:val="both"/>
      </w:pPr>
      <w:r>
        <w:rPr>
          <w:rFonts w:ascii="Times New Roman"/>
          <w:b w:val="false"/>
          <w:i w:val="false"/>
          <w:color w:val="000000"/>
          <w:sz w:val="28"/>
        </w:rPr>
        <w:t>ақпараттық жүйелерінен алынған құжаттарда штрих код немесе өзге де тану белгілері болған</w:t>
      </w:r>
    </w:p>
    <w:p>
      <w:pPr>
        <w:spacing w:after="0"/>
        <w:ind w:left="0"/>
        <w:jc w:val="both"/>
      </w:pPr>
      <w:r>
        <w:rPr>
          <w:rFonts w:ascii="Times New Roman"/>
          <w:b w:val="false"/>
          <w:i w:val="false"/>
          <w:color w:val="000000"/>
          <w:sz w:val="28"/>
        </w:rPr>
        <w:t>жағдайда олар куәландырылмайды. Аудиторлық есепке қоса берілетін құжаттардың</w:t>
      </w:r>
    </w:p>
    <w:p>
      <w:pPr>
        <w:spacing w:after="0"/>
        <w:ind w:left="0"/>
        <w:jc w:val="both"/>
      </w:pPr>
      <w:r>
        <w:rPr>
          <w:rFonts w:ascii="Times New Roman"/>
          <w:b w:val="false"/>
          <w:i w:val="false"/>
          <w:color w:val="000000"/>
          <w:sz w:val="28"/>
        </w:rPr>
        <w:t>көшірмелері белгіленген тәртіппен уәкілетті лауазымды адамдардың қолтаңбаларымен,</w:t>
      </w:r>
    </w:p>
    <w:p>
      <w:pPr>
        <w:spacing w:after="0"/>
        <w:ind w:left="0"/>
        <w:jc w:val="both"/>
      </w:pPr>
      <w:r>
        <w:rPr>
          <w:rFonts w:ascii="Times New Roman"/>
          <w:b w:val="false"/>
          <w:i w:val="false"/>
          <w:color w:val="000000"/>
          <w:sz w:val="28"/>
        </w:rPr>
        <w:t xml:space="preserve">мемлекеттік аудит объектісінің мөрімен немесе мөртабанымен (болған жағдайда) </w:t>
      </w:r>
    </w:p>
    <w:p>
      <w:pPr>
        <w:spacing w:after="0"/>
        <w:ind w:left="0"/>
        <w:jc w:val="both"/>
      </w:pPr>
      <w:r>
        <w:rPr>
          <w:rFonts w:ascii="Times New Roman"/>
          <w:b w:val="false"/>
          <w:i w:val="false"/>
          <w:color w:val="000000"/>
          <w:sz w:val="28"/>
        </w:rPr>
        <w:t>куәландырылады. Аудиторлық есепте қосымшаларының реттік нөмірі көрсетіле отырып,</w:t>
      </w:r>
    </w:p>
    <w:p>
      <w:pPr>
        <w:spacing w:after="0"/>
        <w:ind w:left="0"/>
        <w:jc w:val="both"/>
      </w:pPr>
      <w:r>
        <w:rPr>
          <w:rFonts w:ascii="Times New Roman"/>
          <w:b w:val="false"/>
          <w:i w:val="false"/>
          <w:color w:val="000000"/>
          <w:sz w:val="28"/>
        </w:rPr>
        <w:t>оларға сілтеме, әрбір қосымша бойынша бөлек парақтар саны көрсетіледі. Көлемді құжаттар</w:t>
      </w:r>
    </w:p>
    <w:p>
      <w:pPr>
        <w:spacing w:after="0"/>
        <w:ind w:left="0"/>
        <w:jc w:val="both"/>
      </w:pPr>
      <w:r>
        <w:rPr>
          <w:rFonts w:ascii="Times New Roman"/>
          <w:b w:val="false"/>
          <w:i w:val="false"/>
          <w:color w:val="000000"/>
          <w:sz w:val="28"/>
        </w:rPr>
        <w:t>(5 немесе одан көп беттен тұратын бір құжат) тігілген күйінде соңғы артқы парағына мөр</w:t>
      </w:r>
    </w:p>
    <w:p>
      <w:pPr>
        <w:spacing w:after="0"/>
        <w:ind w:left="0"/>
        <w:jc w:val="both"/>
      </w:pPr>
      <w:r>
        <w:rPr>
          <w:rFonts w:ascii="Times New Roman"/>
          <w:b w:val="false"/>
          <w:i w:val="false"/>
          <w:color w:val="000000"/>
          <w:sz w:val="28"/>
        </w:rPr>
        <w:t>мен қол қою арқылы куәландырылуы мүмкін.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Аудиторлық есептің жоғары бөлігінде оның жасалған орны (қаланың, басқа да елді</w:t>
      </w:r>
    </w:p>
    <w:p>
      <w:pPr>
        <w:spacing w:after="0"/>
        <w:ind w:left="0"/>
        <w:jc w:val="both"/>
      </w:pPr>
      <w:r>
        <w:rPr>
          <w:rFonts w:ascii="Times New Roman"/>
          <w:b w:val="false"/>
          <w:i w:val="false"/>
          <w:color w:val="000000"/>
          <w:sz w:val="28"/>
        </w:rPr>
        <w:t>мекеннің (ауыл, кент және тағы басқаларының) атауы), Аудиторлық есептің жасалған күні,</w:t>
      </w:r>
    </w:p>
    <w:p>
      <w:pPr>
        <w:spacing w:after="0"/>
        <w:ind w:left="0"/>
        <w:jc w:val="both"/>
      </w:pPr>
      <w:r>
        <w:rPr>
          <w:rFonts w:ascii="Times New Roman"/>
          <w:b w:val="false"/>
          <w:i w:val="false"/>
          <w:color w:val="000000"/>
          <w:sz w:val="28"/>
        </w:rPr>
        <w:t>Аудиторлық есеп данасының нөмірі көрсетіледі (№ 1 дана – Есеп комитеті (Тексеру</w:t>
      </w:r>
    </w:p>
    <w:p>
      <w:pPr>
        <w:spacing w:after="0"/>
        <w:ind w:left="0"/>
        <w:jc w:val="both"/>
      </w:pPr>
      <w:r>
        <w:rPr>
          <w:rFonts w:ascii="Times New Roman"/>
          <w:b w:val="false"/>
          <w:i w:val="false"/>
          <w:color w:val="000000"/>
          <w:sz w:val="28"/>
        </w:rPr>
        <w:t>комиссиясы) үшін, № 2 дана – мемлекеттік аудит объектісі үшін жасалады.</w:t>
      </w:r>
    </w:p>
    <w:p>
      <w:pPr>
        <w:spacing w:after="0"/>
        <w:ind w:left="0"/>
        <w:jc w:val="both"/>
      </w:pPr>
      <w:r>
        <w:rPr>
          <w:rFonts w:ascii="Times New Roman"/>
          <w:b w:val="false"/>
          <w:i w:val="false"/>
          <w:color w:val="000000"/>
          <w:sz w:val="28"/>
        </w:rPr>
        <w:t>      Бірлескен тексеру кезінде № 1 дана – Есеп комитеті (Тексеру комиссиясы) үшін, № 2</w:t>
      </w:r>
    </w:p>
    <w:p>
      <w:pPr>
        <w:spacing w:after="0"/>
        <w:ind w:left="0"/>
        <w:jc w:val="both"/>
      </w:pPr>
      <w:r>
        <w:rPr>
          <w:rFonts w:ascii="Times New Roman"/>
          <w:b w:val="false"/>
          <w:i w:val="false"/>
          <w:color w:val="000000"/>
          <w:sz w:val="28"/>
        </w:rPr>
        <w:t>дана – бірлескен тексеруге қатысушы мемлекеттік орган үшін, № 3 дана – мемлекеттік аудит</w:t>
      </w:r>
    </w:p>
    <w:p>
      <w:pPr>
        <w:spacing w:after="0"/>
        <w:ind w:left="0"/>
        <w:jc w:val="both"/>
      </w:pPr>
      <w:r>
        <w:rPr>
          <w:rFonts w:ascii="Times New Roman"/>
          <w:b w:val="false"/>
          <w:i w:val="false"/>
          <w:color w:val="000000"/>
          <w:sz w:val="28"/>
        </w:rPr>
        <w:t>объектісі үшін жасалады).</w:t>
      </w:r>
    </w:p>
    <w:p>
      <w:pPr>
        <w:spacing w:after="0"/>
        <w:ind w:left="0"/>
        <w:jc w:val="both"/>
      </w:pPr>
      <w:r>
        <w:rPr>
          <w:rFonts w:ascii="Times New Roman"/>
          <w:b w:val="false"/>
          <w:i w:val="false"/>
          <w:color w:val="000000"/>
          <w:sz w:val="28"/>
        </w:rPr>
        <w:t>      Аудиторлық есепте мынадай деректер көрсетіледі:</w:t>
      </w:r>
    </w:p>
    <w:p>
      <w:pPr>
        <w:spacing w:after="0"/>
        <w:ind w:left="0"/>
        <w:jc w:val="both"/>
      </w:pPr>
      <w:r>
        <w:rPr>
          <w:rFonts w:ascii="Times New Roman"/>
          <w:b w:val="false"/>
          <w:i w:val="false"/>
          <w:color w:val="000000"/>
          <w:sz w:val="28"/>
        </w:rPr>
        <w:t>      Аудиторлық есептің кіріспе бөлігінің 1-бөлімінде мыналар қысқаша сипатталады:</w:t>
      </w:r>
    </w:p>
    <w:p>
      <w:pPr>
        <w:spacing w:after="0"/>
        <w:ind w:left="0"/>
        <w:jc w:val="both"/>
      </w:pPr>
      <w:r>
        <w:rPr>
          <w:rFonts w:ascii="Times New Roman"/>
          <w:b w:val="false"/>
          <w:i w:val="false"/>
          <w:color w:val="000000"/>
          <w:sz w:val="28"/>
        </w:rPr>
        <w:t>      1.1. Мемлекеттік аудит объектісінің атауы - мемлекеттік аудит объектісінің толық</w:t>
      </w:r>
    </w:p>
    <w:p>
      <w:pPr>
        <w:spacing w:after="0"/>
        <w:ind w:left="0"/>
        <w:jc w:val="both"/>
      </w:pPr>
      <w:r>
        <w:rPr>
          <w:rFonts w:ascii="Times New Roman"/>
          <w:b w:val="false"/>
          <w:i w:val="false"/>
          <w:color w:val="000000"/>
          <w:sz w:val="28"/>
        </w:rPr>
        <w:t>атауы, мемлекеттік тіркеу туралы деректері, банктік және салықтық деректемелері, БСН</w:t>
      </w:r>
    </w:p>
    <w:p>
      <w:pPr>
        <w:spacing w:after="0"/>
        <w:ind w:left="0"/>
        <w:jc w:val="both"/>
      </w:pPr>
      <w:r>
        <w:rPr>
          <w:rFonts w:ascii="Times New Roman"/>
          <w:b w:val="false"/>
          <w:i w:val="false"/>
          <w:color w:val="000000"/>
          <w:sz w:val="28"/>
        </w:rPr>
        <w:t>(ЖСН) көрсетіледі.</w:t>
      </w:r>
    </w:p>
    <w:p>
      <w:pPr>
        <w:spacing w:after="0"/>
        <w:ind w:left="0"/>
        <w:jc w:val="both"/>
      </w:pPr>
      <w:r>
        <w:rPr>
          <w:rFonts w:ascii="Times New Roman"/>
          <w:b w:val="false"/>
          <w:i w:val="false"/>
          <w:color w:val="000000"/>
          <w:sz w:val="28"/>
        </w:rPr>
        <w:t>      1.2. Аудиторлық іс-шараның атауы – тиісті жылға арналған Мемлекеттік аудит</w:t>
      </w:r>
    </w:p>
    <w:p>
      <w:pPr>
        <w:spacing w:after="0"/>
        <w:ind w:left="0"/>
        <w:jc w:val="both"/>
      </w:pPr>
      <w:r>
        <w:rPr>
          <w:rFonts w:ascii="Times New Roman"/>
          <w:b w:val="false"/>
          <w:i w:val="false"/>
          <w:color w:val="000000"/>
          <w:sz w:val="28"/>
        </w:rPr>
        <w:t>объектілерінің тізбесіне сәйкес аудиторлық іс-шараның толық атауы көрсетіледі.</w:t>
      </w:r>
    </w:p>
    <w:p>
      <w:pPr>
        <w:spacing w:after="0"/>
        <w:ind w:left="0"/>
        <w:jc w:val="both"/>
      </w:pPr>
      <w:r>
        <w:rPr>
          <w:rFonts w:ascii="Times New Roman"/>
          <w:b w:val="false"/>
          <w:i w:val="false"/>
          <w:color w:val="000000"/>
          <w:sz w:val="28"/>
        </w:rPr>
        <w:t>      1.3 Мемлекеттік аудит объектісінде жүргізілетін мемлекеттік аудиттің мақсаты -</w:t>
      </w:r>
    </w:p>
    <w:p>
      <w:pPr>
        <w:spacing w:after="0"/>
        <w:ind w:left="0"/>
        <w:jc w:val="both"/>
      </w:pPr>
      <w:r>
        <w:rPr>
          <w:rFonts w:ascii="Times New Roman"/>
          <w:b w:val="false"/>
          <w:i w:val="false"/>
          <w:color w:val="000000"/>
          <w:sz w:val="28"/>
        </w:rPr>
        <w:t>Аудит бағдарламасының мәселелеріне сүйене отырып, осы объектіде жүргізілетін</w:t>
      </w:r>
    </w:p>
    <w:p>
      <w:pPr>
        <w:spacing w:after="0"/>
        <w:ind w:left="0"/>
        <w:jc w:val="both"/>
      </w:pPr>
      <w:r>
        <w:rPr>
          <w:rFonts w:ascii="Times New Roman"/>
          <w:b w:val="false"/>
          <w:i w:val="false"/>
          <w:color w:val="000000"/>
          <w:sz w:val="28"/>
        </w:rPr>
        <w:t>мемлекеттік аудиттің мақсаты көрсетіледі.</w:t>
      </w:r>
    </w:p>
    <w:p>
      <w:pPr>
        <w:spacing w:after="0"/>
        <w:ind w:left="0"/>
        <w:jc w:val="both"/>
      </w:pPr>
      <w:r>
        <w:rPr>
          <w:rFonts w:ascii="Times New Roman"/>
          <w:b w:val="false"/>
          <w:i w:val="false"/>
          <w:color w:val="000000"/>
          <w:sz w:val="28"/>
        </w:rPr>
        <w:t>      1.4. Мемлекеттік аудиттің мәні – жүргізілетін мемлекеттік аудиттің, бюджеттік</w:t>
      </w:r>
    </w:p>
    <w:p>
      <w:pPr>
        <w:spacing w:after="0"/>
        <w:ind w:left="0"/>
        <w:jc w:val="both"/>
      </w:pPr>
      <w:r>
        <w:rPr>
          <w:rFonts w:ascii="Times New Roman"/>
          <w:b w:val="false"/>
          <w:i w:val="false"/>
          <w:color w:val="000000"/>
          <w:sz w:val="28"/>
        </w:rPr>
        <w:t>бағдарламалардың және (немесе) активтердің мәні көрсетіледі.</w:t>
      </w:r>
    </w:p>
    <w:p>
      <w:pPr>
        <w:spacing w:after="0"/>
        <w:ind w:left="0"/>
        <w:jc w:val="both"/>
      </w:pPr>
      <w:r>
        <w:rPr>
          <w:rFonts w:ascii="Times New Roman"/>
          <w:b w:val="false"/>
          <w:i w:val="false"/>
          <w:color w:val="000000"/>
          <w:sz w:val="28"/>
        </w:rPr>
        <w:t>      1.5. Аудиттің типі, тексерудің түрі – осы мемлекеттік аудит объектісінде жүргізілетін</w:t>
      </w:r>
    </w:p>
    <w:p>
      <w:pPr>
        <w:spacing w:after="0"/>
        <w:ind w:left="0"/>
        <w:jc w:val="both"/>
      </w:pPr>
      <w:r>
        <w:rPr>
          <w:rFonts w:ascii="Times New Roman"/>
          <w:b w:val="false"/>
          <w:i w:val="false"/>
          <w:color w:val="000000"/>
          <w:sz w:val="28"/>
        </w:rPr>
        <w:t>аудиттің тиісті типі және түрі көрсетіледі: үстеме, бірлескен немесе қатар.</w:t>
      </w:r>
    </w:p>
    <w:p>
      <w:pPr>
        <w:spacing w:after="0"/>
        <w:ind w:left="0"/>
        <w:jc w:val="both"/>
      </w:pPr>
      <w:r>
        <w:rPr>
          <w:rFonts w:ascii="Times New Roman"/>
          <w:b w:val="false"/>
          <w:i w:val="false"/>
          <w:color w:val="000000"/>
          <w:sz w:val="28"/>
        </w:rPr>
        <w:t>      1.6. Мемлекеттік аудит тобының құрамы – мемлекеттік аудитті жүргізетін Есеп</w:t>
      </w:r>
    </w:p>
    <w:p>
      <w:pPr>
        <w:spacing w:after="0"/>
        <w:ind w:left="0"/>
        <w:jc w:val="both"/>
      </w:pPr>
      <w:r>
        <w:rPr>
          <w:rFonts w:ascii="Times New Roman"/>
          <w:b w:val="false"/>
          <w:i w:val="false"/>
          <w:color w:val="000000"/>
          <w:sz w:val="28"/>
        </w:rPr>
        <w:t>комитеті (Тексеру комиссиясы) жұмыскерінің, мемлекеттік органдардың мамандарының,</w:t>
      </w:r>
    </w:p>
    <w:p>
      <w:pPr>
        <w:spacing w:after="0"/>
        <w:ind w:left="0"/>
        <w:jc w:val="both"/>
      </w:pPr>
      <w:r>
        <w:rPr>
          <w:rFonts w:ascii="Times New Roman"/>
          <w:b w:val="false"/>
          <w:i w:val="false"/>
          <w:color w:val="000000"/>
          <w:sz w:val="28"/>
        </w:rPr>
        <w:t>мемлекеттік емес аудиторлық ұйымдардың жұмыскерлерінің және мемлекеттік аудитті</w:t>
      </w:r>
    </w:p>
    <w:p>
      <w:pPr>
        <w:spacing w:after="0"/>
        <w:ind w:left="0"/>
        <w:jc w:val="both"/>
      </w:pPr>
      <w:r>
        <w:rPr>
          <w:rFonts w:ascii="Times New Roman"/>
          <w:b w:val="false"/>
          <w:i w:val="false"/>
          <w:color w:val="000000"/>
          <w:sz w:val="28"/>
        </w:rPr>
        <w:t>жүргізуге тартылған сарапшылардың аты-жөні, тегі, лауазымы көрсетіледі.</w:t>
      </w:r>
    </w:p>
    <w:p>
      <w:pPr>
        <w:spacing w:after="0"/>
        <w:ind w:left="0"/>
        <w:jc w:val="both"/>
      </w:pPr>
      <w:r>
        <w:rPr>
          <w:rFonts w:ascii="Times New Roman"/>
          <w:b w:val="false"/>
          <w:i w:val="false"/>
          <w:color w:val="000000"/>
          <w:sz w:val="28"/>
        </w:rPr>
        <w:t>      1.7. Мемлекеттік аудит жүргізуге тапсырма (Тексеру тағайындау туралы акт) –</w:t>
      </w:r>
    </w:p>
    <w:p>
      <w:pPr>
        <w:spacing w:after="0"/>
        <w:ind w:left="0"/>
        <w:jc w:val="both"/>
      </w:pPr>
      <w:r>
        <w:rPr>
          <w:rFonts w:ascii="Times New Roman"/>
          <w:b w:val="false"/>
          <w:i w:val="false"/>
          <w:color w:val="000000"/>
          <w:sz w:val="28"/>
        </w:rPr>
        <w:t>Тапсырманың күні және нөмірі, Тапсырмаға қол қойған лауазымды адамның аты-жөні, тегі,</w:t>
      </w:r>
    </w:p>
    <w:p>
      <w:pPr>
        <w:spacing w:after="0"/>
        <w:ind w:left="0"/>
        <w:jc w:val="both"/>
      </w:pPr>
      <w:r>
        <w:rPr>
          <w:rFonts w:ascii="Times New Roman"/>
          <w:b w:val="false"/>
          <w:i w:val="false"/>
          <w:color w:val="000000"/>
          <w:sz w:val="28"/>
        </w:rPr>
        <w:t>лауазымы көрсетіледі.</w:t>
      </w:r>
    </w:p>
    <w:p>
      <w:pPr>
        <w:spacing w:after="0"/>
        <w:ind w:left="0"/>
        <w:jc w:val="both"/>
      </w:pPr>
      <w:r>
        <w:rPr>
          <w:rFonts w:ascii="Times New Roman"/>
          <w:b w:val="false"/>
          <w:i w:val="false"/>
          <w:color w:val="000000"/>
          <w:sz w:val="28"/>
        </w:rPr>
        <w:t>      1.8 Мемлекеттік аудитпен қамтылған кезең – мемлекеттік аудит объектісі қызметінің</w:t>
      </w:r>
    </w:p>
    <w:p>
      <w:pPr>
        <w:spacing w:after="0"/>
        <w:ind w:left="0"/>
        <w:jc w:val="both"/>
      </w:pPr>
      <w:r>
        <w:rPr>
          <w:rFonts w:ascii="Times New Roman"/>
          <w:b w:val="false"/>
          <w:i w:val="false"/>
          <w:color w:val="000000"/>
          <w:sz w:val="28"/>
        </w:rPr>
        <w:t>іс жүзінде тексерілген кезеңі көрсетіледі (қажет болған жағдайда бюджеттік бағдарламалар</w:t>
      </w:r>
    </w:p>
    <w:p>
      <w:pPr>
        <w:spacing w:after="0"/>
        <w:ind w:left="0"/>
        <w:jc w:val="both"/>
      </w:pPr>
      <w:r>
        <w:rPr>
          <w:rFonts w:ascii="Times New Roman"/>
          <w:b w:val="false"/>
          <w:i w:val="false"/>
          <w:color w:val="000000"/>
          <w:sz w:val="28"/>
        </w:rPr>
        <w:t>немесе мәселелерді көрсете отырып, ("қажет болған жағдайда басқа да кезеңдер" деген</w:t>
      </w:r>
    </w:p>
    <w:p>
      <w:pPr>
        <w:spacing w:after="0"/>
        <w:ind w:left="0"/>
        <w:jc w:val="both"/>
      </w:pPr>
      <w:r>
        <w:rPr>
          <w:rFonts w:ascii="Times New Roman"/>
          <w:b w:val="false"/>
          <w:i w:val="false"/>
          <w:color w:val="000000"/>
          <w:sz w:val="28"/>
        </w:rPr>
        <w:t>сөздерді көрсетпей) жылдары, айлары және Аудит жоспарына және бағдарламасына сәйкес</w:t>
      </w:r>
    </w:p>
    <w:p>
      <w:pPr>
        <w:spacing w:after="0"/>
        <w:ind w:left="0"/>
        <w:jc w:val="both"/>
      </w:pPr>
      <w:r>
        <w:rPr>
          <w:rFonts w:ascii="Times New Roman"/>
          <w:b w:val="false"/>
          <w:i w:val="false"/>
          <w:color w:val="000000"/>
          <w:sz w:val="28"/>
        </w:rPr>
        <w:t>келеді).</w:t>
      </w:r>
    </w:p>
    <w:p>
      <w:pPr>
        <w:spacing w:after="0"/>
        <w:ind w:left="0"/>
        <w:jc w:val="both"/>
      </w:pPr>
      <w:r>
        <w:rPr>
          <w:rFonts w:ascii="Times New Roman"/>
          <w:b w:val="false"/>
          <w:i w:val="false"/>
          <w:color w:val="000000"/>
          <w:sz w:val="28"/>
        </w:rPr>
        <w:t>      1.9 Мемлекеттік аудит жүргізу мерзімі – осы мемлекеттік аудит объектісінде</w:t>
      </w:r>
    </w:p>
    <w:p>
      <w:pPr>
        <w:spacing w:after="0"/>
        <w:ind w:left="0"/>
        <w:jc w:val="both"/>
      </w:pPr>
      <w:r>
        <w:rPr>
          <w:rFonts w:ascii="Times New Roman"/>
          <w:b w:val="false"/>
          <w:i w:val="false"/>
          <w:color w:val="000000"/>
          <w:sz w:val="28"/>
        </w:rPr>
        <w:t>мемлекеттік аудитті жүргізудің басталған және аяқталған күні көрсетіледі (Аудит</w:t>
      </w:r>
    </w:p>
    <w:p>
      <w:pPr>
        <w:spacing w:after="0"/>
        <w:ind w:left="0"/>
        <w:jc w:val="both"/>
      </w:pPr>
      <w:r>
        <w:rPr>
          <w:rFonts w:ascii="Times New Roman"/>
          <w:b w:val="false"/>
          <w:i w:val="false"/>
          <w:color w:val="000000"/>
          <w:sz w:val="28"/>
        </w:rPr>
        <w:t>бағдарламасына сәйкес келеді).</w:t>
      </w:r>
    </w:p>
    <w:p>
      <w:pPr>
        <w:spacing w:after="0"/>
        <w:ind w:left="0"/>
        <w:jc w:val="both"/>
      </w:pPr>
      <w:r>
        <w:rPr>
          <w:rFonts w:ascii="Times New Roman"/>
          <w:b w:val="false"/>
          <w:i w:val="false"/>
          <w:color w:val="000000"/>
          <w:sz w:val="28"/>
        </w:rPr>
        <w:t>      1.10. Мемлекеттік аудит объектісінің лауазымды адамдары – мемлекеттік аудит</w:t>
      </w:r>
    </w:p>
    <w:p>
      <w:pPr>
        <w:spacing w:after="0"/>
        <w:ind w:left="0"/>
        <w:jc w:val="both"/>
      </w:pPr>
      <w:r>
        <w:rPr>
          <w:rFonts w:ascii="Times New Roman"/>
          <w:b w:val="false"/>
          <w:i w:val="false"/>
          <w:color w:val="000000"/>
          <w:sz w:val="28"/>
        </w:rPr>
        <w:t>объектісінің келісімімен мемлекеттік аудит жүзеге асырылған мемлекеттік аудит объектісі</w:t>
      </w:r>
    </w:p>
    <w:p>
      <w:pPr>
        <w:spacing w:after="0"/>
        <w:ind w:left="0"/>
        <w:jc w:val="both"/>
      </w:pPr>
      <w:r>
        <w:rPr>
          <w:rFonts w:ascii="Times New Roman"/>
          <w:b w:val="false"/>
          <w:i w:val="false"/>
          <w:color w:val="000000"/>
          <w:sz w:val="28"/>
        </w:rPr>
        <w:t>лауазымды адамдарының аты-жөні, тегі, сондай-ақ мемлекеттік аудит объектісінің</w:t>
      </w:r>
    </w:p>
    <w:p>
      <w:pPr>
        <w:spacing w:after="0"/>
        <w:ind w:left="0"/>
        <w:jc w:val="both"/>
      </w:pPr>
      <w:r>
        <w:rPr>
          <w:rFonts w:ascii="Times New Roman"/>
          <w:b w:val="false"/>
          <w:i w:val="false"/>
          <w:color w:val="000000"/>
          <w:sz w:val="28"/>
        </w:rPr>
        <w:t>мемлекеттік аудитпен қамтылған кезеңде жұмыс істеген және құжаттарға қол қою құқығы</w:t>
      </w:r>
    </w:p>
    <w:p>
      <w:pPr>
        <w:spacing w:after="0"/>
        <w:ind w:left="0"/>
        <w:jc w:val="both"/>
      </w:pPr>
      <w:r>
        <w:rPr>
          <w:rFonts w:ascii="Times New Roman"/>
          <w:b w:val="false"/>
          <w:i w:val="false"/>
          <w:color w:val="000000"/>
          <w:sz w:val="28"/>
        </w:rPr>
        <w:t>болған лауазымды адамдарының аты-жөні, тегі көрсетіледі.</w:t>
      </w:r>
    </w:p>
    <w:p>
      <w:pPr>
        <w:spacing w:after="0"/>
        <w:ind w:left="0"/>
        <w:jc w:val="both"/>
      </w:pPr>
      <w:r>
        <w:rPr>
          <w:rFonts w:ascii="Times New Roman"/>
          <w:b w:val="false"/>
          <w:i w:val="false"/>
          <w:color w:val="000000"/>
          <w:sz w:val="28"/>
        </w:rPr>
        <w:t>      1.11. Үстеме тексеруге ұшыраған объектілердің тізбесі – үстеме тексеруге ұшыраған</w:t>
      </w:r>
    </w:p>
    <w:p>
      <w:pPr>
        <w:spacing w:after="0"/>
        <w:ind w:left="0"/>
        <w:jc w:val="both"/>
      </w:pPr>
      <w:r>
        <w:rPr>
          <w:rFonts w:ascii="Times New Roman"/>
          <w:b w:val="false"/>
          <w:i w:val="false"/>
          <w:color w:val="000000"/>
          <w:sz w:val="28"/>
        </w:rPr>
        <w:t>мемлекеттік аудит объектісінің (лерінің) толық атауы көрсетіледі</w:t>
      </w:r>
    </w:p>
    <w:p>
      <w:pPr>
        <w:spacing w:after="0"/>
        <w:ind w:left="0"/>
        <w:jc w:val="both"/>
      </w:pPr>
      <w:r>
        <w:rPr>
          <w:rFonts w:ascii="Times New Roman"/>
          <w:b w:val="false"/>
          <w:i w:val="false"/>
          <w:color w:val="000000"/>
          <w:sz w:val="28"/>
        </w:rPr>
        <w:t>      1.12. Алдыңғы мемлекеттік аудиттің нәтижелері туралы қысқаша мәліметтер – басқа</w:t>
      </w:r>
    </w:p>
    <w:p>
      <w:pPr>
        <w:spacing w:after="0"/>
        <w:ind w:left="0"/>
        <w:jc w:val="both"/>
      </w:pPr>
      <w:r>
        <w:rPr>
          <w:rFonts w:ascii="Times New Roman"/>
          <w:b w:val="false"/>
          <w:i w:val="false"/>
          <w:color w:val="000000"/>
          <w:sz w:val="28"/>
        </w:rPr>
        <w:t>мемлекеттік қаржылық бақылау органдары мен құқық қорғау органдарының бұрын қамтыған</w:t>
      </w:r>
    </w:p>
    <w:p>
      <w:pPr>
        <w:spacing w:after="0"/>
        <w:ind w:left="0"/>
        <w:jc w:val="both"/>
      </w:pPr>
      <w:r>
        <w:rPr>
          <w:rFonts w:ascii="Times New Roman"/>
          <w:b w:val="false"/>
          <w:i w:val="false"/>
          <w:color w:val="000000"/>
          <w:sz w:val="28"/>
        </w:rPr>
        <w:t>тексеру мәні Есеп комитеті (Тексеру комиссиясы) жүргізген мемлекеттік аудиттің</w:t>
      </w:r>
    </w:p>
    <w:p>
      <w:pPr>
        <w:spacing w:after="0"/>
        <w:ind w:left="0"/>
        <w:jc w:val="both"/>
      </w:pPr>
      <w:r>
        <w:rPr>
          <w:rFonts w:ascii="Times New Roman"/>
          <w:b w:val="false"/>
          <w:i w:val="false"/>
          <w:color w:val="000000"/>
          <w:sz w:val="28"/>
        </w:rPr>
        <w:t>мәселелерімен сәйкес келетін мәселелер бойынша қысқаша мәліметтер, мемлекеттік аудит</w:t>
      </w:r>
    </w:p>
    <w:p>
      <w:pPr>
        <w:spacing w:after="0"/>
        <w:ind w:left="0"/>
        <w:jc w:val="both"/>
      </w:pPr>
      <w:r>
        <w:rPr>
          <w:rFonts w:ascii="Times New Roman"/>
          <w:b w:val="false"/>
          <w:i w:val="false"/>
          <w:color w:val="000000"/>
          <w:sz w:val="28"/>
        </w:rPr>
        <w:t>объектісінің анықталған бұзушылықтарды жою жөнінде қабылдаған шаралары көрсетіледі.</w:t>
      </w:r>
    </w:p>
    <w:p>
      <w:pPr>
        <w:spacing w:after="0"/>
        <w:ind w:left="0"/>
        <w:jc w:val="both"/>
      </w:pPr>
      <w:r>
        <w:rPr>
          <w:rFonts w:ascii="Times New Roman"/>
          <w:b w:val="false"/>
          <w:i w:val="false"/>
          <w:color w:val="000000"/>
          <w:sz w:val="28"/>
        </w:rPr>
        <w:t>Есеп комитетінің (Тексеру комиссиясының) бақылауда тұрған Аудиторлық қорытындылары</w:t>
      </w:r>
    </w:p>
    <w:p>
      <w:pPr>
        <w:spacing w:after="0"/>
        <w:ind w:left="0"/>
        <w:jc w:val="both"/>
      </w:pPr>
      <w:r>
        <w:rPr>
          <w:rFonts w:ascii="Times New Roman"/>
          <w:b w:val="false"/>
          <w:i w:val="false"/>
          <w:color w:val="000000"/>
          <w:sz w:val="28"/>
        </w:rPr>
        <w:t>(Нұсқамалары) бойынша орындалу мерзімі өткен тапсырмалық тармақтар бойынша шаралар</w:t>
      </w:r>
    </w:p>
    <w:p>
      <w:pPr>
        <w:spacing w:after="0"/>
        <w:ind w:left="0"/>
        <w:jc w:val="both"/>
      </w:pPr>
      <w:r>
        <w:rPr>
          <w:rFonts w:ascii="Times New Roman"/>
          <w:b w:val="false"/>
          <w:i w:val="false"/>
          <w:color w:val="000000"/>
          <w:sz w:val="28"/>
        </w:rPr>
        <w:t>көрсетіледі. Егер мұндайлар болмаса олардың болмауын көрсету қажет.</w:t>
      </w:r>
    </w:p>
    <w:p>
      <w:pPr>
        <w:spacing w:after="0"/>
        <w:ind w:left="0"/>
        <w:jc w:val="both"/>
      </w:pPr>
      <w:r>
        <w:rPr>
          <w:rFonts w:ascii="Times New Roman"/>
          <w:b w:val="false"/>
          <w:i w:val="false"/>
          <w:color w:val="000000"/>
          <w:sz w:val="28"/>
        </w:rPr>
        <w:t>Аудиторлық есептің негізгі бөлігінің 2-бөлімінде мынадай деректер көрсетіледі:</w:t>
      </w:r>
    </w:p>
    <w:p>
      <w:pPr>
        <w:spacing w:after="0"/>
        <w:ind w:left="0"/>
        <w:jc w:val="both"/>
      </w:pPr>
      <w:r>
        <w:rPr>
          <w:rFonts w:ascii="Times New Roman"/>
          <w:b w:val="false"/>
          <w:i w:val="false"/>
          <w:color w:val="000000"/>
          <w:sz w:val="28"/>
        </w:rPr>
        <w:t>      2.1. Аудиттелетін саланың жай-күйін талдау – аудиттің мәні болып табылатын салаға</w:t>
      </w:r>
    </w:p>
    <w:p>
      <w:pPr>
        <w:spacing w:after="0"/>
        <w:ind w:left="0"/>
        <w:jc w:val="both"/>
      </w:pPr>
      <w:r>
        <w:rPr>
          <w:rFonts w:ascii="Times New Roman"/>
          <w:b w:val="false"/>
          <w:i w:val="false"/>
          <w:color w:val="000000"/>
          <w:sz w:val="28"/>
        </w:rPr>
        <w:t>немесе аудит объектісі реттеуді жүзеге асыратын салаға қатысты талдау жүргізіледі,</w:t>
      </w:r>
    </w:p>
    <w:p>
      <w:pPr>
        <w:spacing w:after="0"/>
        <w:ind w:left="0"/>
        <w:jc w:val="both"/>
      </w:pPr>
      <w:r>
        <w:rPr>
          <w:rFonts w:ascii="Times New Roman"/>
          <w:b w:val="false"/>
          <w:i w:val="false"/>
          <w:color w:val="000000"/>
          <w:sz w:val="28"/>
        </w:rPr>
        <w:t>тиімділік аудитін жүргізу кезінде жүзеге асырылады.</w:t>
      </w:r>
    </w:p>
    <w:p>
      <w:pPr>
        <w:spacing w:after="0"/>
        <w:ind w:left="0"/>
        <w:jc w:val="both"/>
      </w:pPr>
      <w:r>
        <w:rPr>
          <w:rFonts w:ascii="Times New Roman"/>
          <w:b w:val="false"/>
          <w:i w:val="false"/>
          <w:color w:val="000000"/>
          <w:sz w:val="28"/>
        </w:rPr>
        <w:t>      2.2. Аудит бағдарламасын ашып көрсету – жүргізілген мемлекеттік аудиттің</w:t>
      </w:r>
    </w:p>
    <w:p>
      <w:pPr>
        <w:spacing w:after="0"/>
        <w:ind w:left="0"/>
        <w:jc w:val="both"/>
      </w:pPr>
      <w:r>
        <w:rPr>
          <w:rFonts w:ascii="Times New Roman"/>
          <w:b w:val="false"/>
          <w:i w:val="false"/>
          <w:color w:val="000000"/>
          <w:sz w:val="28"/>
        </w:rPr>
        <w:t>мақсатына қол жеткізілгенін растауға жеткілікті нәтижелер сипатталады.</w:t>
      </w:r>
    </w:p>
    <w:p>
      <w:pPr>
        <w:spacing w:after="0"/>
        <w:ind w:left="0"/>
        <w:jc w:val="both"/>
      </w:pPr>
      <w:r>
        <w:rPr>
          <w:rFonts w:ascii="Times New Roman"/>
          <w:b w:val="false"/>
          <w:i w:val="false"/>
          <w:color w:val="000000"/>
          <w:sz w:val="28"/>
        </w:rPr>
        <w:t>      Одан әрі Аудит бағдарламасының мәселелеріне жауаптар тіркеледі, бұл ретте Аудит</w:t>
      </w:r>
    </w:p>
    <w:p>
      <w:pPr>
        <w:spacing w:after="0"/>
        <w:ind w:left="0"/>
        <w:jc w:val="both"/>
      </w:pPr>
      <w:r>
        <w:rPr>
          <w:rFonts w:ascii="Times New Roman"/>
          <w:b w:val="false"/>
          <w:i w:val="false"/>
          <w:color w:val="000000"/>
          <w:sz w:val="28"/>
        </w:rPr>
        <w:t>бағдарламасының әрбір мәселесінің атауы көрсетіледі. Аудит мәселелеріне жауаптар толық,</w:t>
      </w:r>
    </w:p>
    <w:p>
      <w:pPr>
        <w:spacing w:after="0"/>
        <w:ind w:left="0"/>
        <w:jc w:val="both"/>
      </w:pPr>
      <w:r>
        <w:rPr>
          <w:rFonts w:ascii="Times New Roman"/>
          <w:b w:val="false"/>
          <w:i w:val="false"/>
          <w:color w:val="000000"/>
          <w:sz w:val="28"/>
        </w:rPr>
        <w:t>нақты, объективті және кесімді жазылады. Бағдарламаның мәселесін ашып көрсету</w:t>
      </w:r>
    </w:p>
    <w:p>
      <w:pPr>
        <w:spacing w:after="0"/>
        <w:ind w:left="0"/>
        <w:jc w:val="both"/>
      </w:pPr>
      <w:r>
        <w:rPr>
          <w:rFonts w:ascii="Times New Roman"/>
          <w:b w:val="false"/>
          <w:i w:val="false"/>
          <w:color w:val="000000"/>
          <w:sz w:val="28"/>
        </w:rPr>
        <w:t>Мемлекеттік жоспарлау жүйесінің құжаттарымен байланысын бағалай отырып, тікелей және</w:t>
      </w:r>
    </w:p>
    <w:p>
      <w:pPr>
        <w:spacing w:after="0"/>
        <w:ind w:left="0"/>
        <w:jc w:val="both"/>
      </w:pPr>
      <w:r>
        <w:rPr>
          <w:rFonts w:ascii="Times New Roman"/>
          <w:b w:val="false"/>
          <w:i w:val="false"/>
          <w:color w:val="000000"/>
          <w:sz w:val="28"/>
        </w:rPr>
        <w:t>түпкілікті нәтижелерге қол жеткізуге арналған бюджет қаражатының, мемлекет активтерінің</w:t>
      </w:r>
    </w:p>
    <w:p>
      <w:pPr>
        <w:spacing w:after="0"/>
        <w:ind w:left="0"/>
        <w:jc w:val="both"/>
      </w:pPr>
      <w:r>
        <w:rPr>
          <w:rFonts w:ascii="Times New Roman"/>
          <w:b w:val="false"/>
          <w:i w:val="false"/>
          <w:color w:val="000000"/>
          <w:sz w:val="28"/>
        </w:rPr>
        <w:t>негізділігін және пайдаланылуын талдауды ескере отырып, жүзеге асырылады. Жүйелі</w:t>
      </w:r>
    </w:p>
    <w:p>
      <w:pPr>
        <w:spacing w:after="0"/>
        <w:ind w:left="0"/>
        <w:jc w:val="both"/>
      </w:pPr>
      <w:r>
        <w:rPr>
          <w:rFonts w:ascii="Times New Roman"/>
          <w:b w:val="false"/>
          <w:i w:val="false"/>
          <w:color w:val="000000"/>
          <w:sz w:val="28"/>
        </w:rPr>
        <w:t>кемшіліктерге, бюджет қаражатын және активтерді тиімсіз жоспарлау мен пайдалануға,</w:t>
      </w:r>
    </w:p>
    <w:p>
      <w:pPr>
        <w:spacing w:after="0"/>
        <w:ind w:left="0"/>
        <w:jc w:val="both"/>
      </w:pPr>
      <w:r>
        <w:rPr>
          <w:rFonts w:ascii="Times New Roman"/>
          <w:b w:val="false"/>
          <w:i w:val="false"/>
          <w:color w:val="000000"/>
          <w:sz w:val="28"/>
        </w:rPr>
        <w:t>нәтижелерге қол жеткізбеуге, сондай-ақ мемлекеттік аудит объектісінің қызметіндегі өзге де</w:t>
      </w:r>
    </w:p>
    <w:p>
      <w:pPr>
        <w:spacing w:after="0"/>
        <w:ind w:left="0"/>
        <w:jc w:val="both"/>
      </w:pPr>
      <w:r>
        <w:rPr>
          <w:rFonts w:ascii="Times New Roman"/>
          <w:b w:val="false"/>
          <w:i w:val="false"/>
          <w:color w:val="000000"/>
          <w:sz w:val="28"/>
        </w:rPr>
        <w:t>проблемалық мәселелерге байланысты бұзушылықтарға ықпал еткен себептер мен</w:t>
      </w:r>
    </w:p>
    <w:p>
      <w:pPr>
        <w:spacing w:after="0"/>
        <w:ind w:left="0"/>
        <w:jc w:val="both"/>
      </w:pPr>
      <w:r>
        <w:rPr>
          <w:rFonts w:ascii="Times New Roman"/>
          <w:b w:val="false"/>
          <w:i w:val="false"/>
          <w:color w:val="000000"/>
          <w:sz w:val="28"/>
        </w:rPr>
        <w:t>жағдайларды талдау топтастырылған біртектес бұзушылықтар бойынша, сондай-ақ аталған</w:t>
      </w:r>
    </w:p>
    <w:p>
      <w:pPr>
        <w:spacing w:after="0"/>
        <w:ind w:left="0"/>
        <w:jc w:val="both"/>
      </w:pPr>
      <w:r>
        <w:rPr>
          <w:rFonts w:ascii="Times New Roman"/>
          <w:b w:val="false"/>
          <w:i w:val="false"/>
          <w:color w:val="000000"/>
          <w:sz w:val="28"/>
        </w:rPr>
        <w:t>талдауды жүргізуге мүмкіндік беретін бағдарламалық мәселелер ескеріле отырып</w:t>
      </w:r>
    </w:p>
    <w:p>
      <w:pPr>
        <w:spacing w:after="0"/>
        <w:ind w:left="0"/>
        <w:jc w:val="both"/>
      </w:pPr>
      <w:r>
        <w:rPr>
          <w:rFonts w:ascii="Times New Roman"/>
          <w:b w:val="false"/>
          <w:i w:val="false"/>
          <w:color w:val="000000"/>
          <w:sz w:val="28"/>
        </w:rPr>
        <w:t>жүргізіледі. Мемлекеттік аудит объектісінің жіберіп алынған пайдасы мен экономикалық</w:t>
      </w:r>
    </w:p>
    <w:p>
      <w:pPr>
        <w:spacing w:after="0"/>
        <w:ind w:left="0"/>
        <w:jc w:val="both"/>
      </w:pPr>
      <w:r>
        <w:rPr>
          <w:rFonts w:ascii="Times New Roman"/>
          <w:b w:val="false"/>
          <w:i w:val="false"/>
          <w:color w:val="000000"/>
          <w:sz w:val="28"/>
        </w:rPr>
        <w:t>шығындарын бағалау бюджетке қаражат толық түспеген, бюджет атқарылмаған, бюджет</w:t>
      </w:r>
    </w:p>
    <w:p>
      <w:pPr>
        <w:spacing w:after="0"/>
        <w:ind w:left="0"/>
        <w:jc w:val="both"/>
      </w:pPr>
      <w:r>
        <w:rPr>
          <w:rFonts w:ascii="Times New Roman"/>
          <w:b w:val="false"/>
          <w:i w:val="false"/>
          <w:color w:val="000000"/>
          <w:sz w:val="28"/>
        </w:rPr>
        <w:t>қаражаты мен активтерді тиімсіз пайдаланған, бюджет қаражаты мен активтер жоғалған,</w:t>
      </w:r>
    </w:p>
    <w:p>
      <w:pPr>
        <w:spacing w:after="0"/>
        <w:ind w:left="0"/>
        <w:jc w:val="both"/>
      </w:pPr>
      <w:r>
        <w:rPr>
          <w:rFonts w:ascii="Times New Roman"/>
          <w:b w:val="false"/>
          <w:i w:val="false"/>
          <w:color w:val="000000"/>
          <w:sz w:val="28"/>
        </w:rPr>
        <w:t>мемлекеттік меншік жоғалған, бюджет қаражаты мен активтердің артық шығыстары, бюджет</w:t>
      </w:r>
    </w:p>
    <w:p>
      <w:pPr>
        <w:spacing w:after="0"/>
        <w:ind w:left="0"/>
        <w:jc w:val="both"/>
      </w:pPr>
      <w:r>
        <w:rPr>
          <w:rFonts w:ascii="Times New Roman"/>
          <w:b w:val="false"/>
          <w:i w:val="false"/>
          <w:color w:val="000000"/>
          <w:sz w:val="28"/>
        </w:rPr>
        <w:t>кірістерінің тікелей және ықтимал (бағалау) шығындары, бюджет және өзге де заңнаманың</w:t>
      </w:r>
    </w:p>
    <w:p>
      <w:pPr>
        <w:spacing w:after="0"/>
        <w:ind w:left="0"/>
        <w:jc w:val="both"/>
      </w:pPr>
      <w:r>
        <w:rPr>
          <w:rFonts w:ascii="Times New Roman"/>
          <w:b w:val="false"/>
          <w:i w:val="false"/>
          <w:color w:val="000000"/>
          <w:sz w:val="28"/>
        </w:rPr>
        <w:t>сақталмауы, өндірістің төмен рентабельділігі және өндірілген өнімнің, тауарлардың,</w:t>
      </w:r>
    </w:p>
    <w:p>
      <w:pPr>
        <w:spacing w:after="0"/>
        <w:ind w:left="0"/>
        <w:jc w:val="both"/>
      </w:pPr>
      <w:r>
        <w:rPr>
          <w:rFonts w:ascii="Times New Roman"/>
          <w:b w:val="false"/>
          <w:i w:val="false"/>
          <w:color w:val="000000"/>
          <w:sz w:val="28"/>
        </w:rPr>
        <w:t>жұмыстардың, көрсетілетін қызметтердің жоғары өзіндік құны, шығыстардың нәтижелі</w:t>
      </w:r>
    </w:p>
    <w:p>
      <w:pPr>
        <w:spacing w:after="0"/>
        <w:ind w:left="0"/>
        <w:jc w:val="both"/>
      </w:pPr>
      <w:r>
        <w:rPr>
          <w:rFonts w:ascii="Times New Roman"/>
          <w:b w:val="false"/>
          <w:i w:val="false"/>
          <w:color w:val="000000"/>
          <w:sz w:val="28"/>
        </w:rPr>
        <w:t>болмауы кезінде жүргізіледі.</w:t>
      </w:r>
    </w:p>
    <w:p>
      <w:pPr>
        <w:spacing w:after="0"/>
        <w:ind w:left="0"/>
        <w:jc w:val="both"/>
      </w:pPr>
      <w:r>
        <w:rPr>
          <w:rFonts w:ascii="Times New Roman"/>
          <w:b w:val="false"/>
          <w:i w:val="false"/>
          <w:color w:val="000000"/>
          <w:sz w:val="28"/>
        </w:rPr>
        <w:t>      Аудиторлық есепте жүргізілген үстеме тексерудің (тек бұзушылықтардың</w:t>
      </w:r>
    </w:p>
    <w:p>
      <w:pPr>
        <w:spacing w:after="0"/>
        <w:ind w:left="0"/>
        <w:jc w:val="both"/>
      </w:pPr>
      <w:r>
        <w:rPr>
          <w:rFonts w:ascii="Times New Roman"/>
          <w:b w:val="false"/>
          <w:i w:val="false"/>
          <w:color w:val="000000"/>
          <w:sz w:val="28"/>
        </w:rPr>
        <w:t>тармақтарын үстеме тексерудің аудиторлық есебіне сәйкес нөмірлей отырып, олар негізгі</w:t>
      </w:r>
    </w:p>
    <w:p>
      <w:pPr>
        <w:spacing w:after="0"/>
        <w:ind w:left="0"/>
        <w:jc w:val="both"/>
      </w:pPr>
      <w:r>
        <w:rPr>
          <w:rFonts w:ascii="Times New Roman"/>
          <w:b w:val="false"/>
          <w:i w:val="false"/>
          <w:color w:val="000000"/>
          <w:sz w:val="28"/>
        </w:rPr>
        <w:t>объектінің бұзушылықтар тізіліміне қосылмайды), бақылау өлшемінің (тексеріп қарау)</w:t>
      </w:r>
    </w:p>
    <w:p>
      <w:pPr>
        <w:spacing w:after="0"/>
        <w:ind w:left="0"/>
        <w:jc w:val="both"/>
      </w:pPr>
      <w:r>
        <w:rPr>
          <w:rFonts w:ascii="Times New Roman"/>
          <w:b w:val="false"/>
          <w:i w:val="false"/>
          <w:color w:val="000000"/>
          <w:sz w:val="28"/>
        </w:rPr>
        <w:t>қысқаша нәтижелері көрсетіледі, сондай-ақ бұзушылық фактілері, соның ішінде мемлекеттік</w:t>
      </w:r>
    </w:p>
    <w:p>
      <w:pPr>
        <w:spacing w:after="0"/>
        <w:ind w:left="0"/>
        <w:jc w:val="both"/>
      </w:pPr>
      <w:r>
        <w:rPr>
          <w:rFonts w:ascii="Times New Roman"/>
          <w:b w:val="false"/>
          <w:i w:val="false"/>
          <w:color w:val="000000"/>
          <w:sz w:val="28"/>
        </w:rPr>
        <w:t>аудит объектісі болып табылмайтын басқа да мемлекеттік органдардың бөлінетін бюджеттік</w:t>
      </w:r>
    </w:p>
    <w:p>
      <w:pPr>
        <w:spacing w:after="0"/>
        <w:ind w:left="0"/>
        <w:jc w:val="both"/>
      </w:pPr>
      <w:r>
        <w:rPr>
          <w:rFonts w:ascii="Times New Roman"/>
          <w:b w:val="false"/>
          <w:i w:val="false"/>
          <w:color w:val="000000"/>
          <w:sz w:val="28"/>
        </w:rPr>
        <w:t>бағдарлама қаражатын пайдалану кезінде жасаған себептері мен салдарын көрсете отырып,</w:t>
      </w:r>
    </w:p>
    <w:p>
      <w:pPr>
        <w:spacing w:after="0"/>
        <w:ind w:left="0"/>
        <w:jc w:val="both"/>
      </w:pPr>
      <w:r>
        <w:rPr>
          <w:rFonts w:ascii="Times New Roman"/>
          <w:b w:val="false"/>
          <w:i w:val="false"/>
          <w:color w:val="000000"/>
          <w:sz w:val="28"/>
        </w:rPr>
        <w:t>кемшіліктер мен жүйелі проблемалар жазылады.</w:t>
      </w:r>
    </w:p>
    <w:p>
      <w:pPr>
        <w:spacing w:after="0"/>
        <w:ind w:left="0"/>
        <w:jc w:val="both"/>
      </w:pPr>
      <w:r>
        <w:rPr>
          <w:rFonts w:ascii="Times New Roman"/>
          <w:b w:val="false"/>
          <w:i w:val="false"/>
          <w:color w:val="000000"/>
          <w:sz w:val="28"/>
        </w:rPr>
        <w:t xml:space="preserve">      Мемлекеттік аудиттің мәселелері бойынша бұзушылықтар, кемшіліктер және жүйелі </w:t>
      </w:r>
    </w:p>
    <w:p>
      <w:pPr>
        <w:spacing w:after="0"/>
        <w:ind w:left="0"/>
        <w:jc w:val="both"/>
      </w:pPr>
      <w:r>
        <w:rPr>
          <w:rFonts w:ascii="Times New Roman"/>
          <w:b w:val="false"/>
          <w:i w:val="false"/>
          <w:color w:val="000000"/>
          <w:sz w:val="28"/>
        </w:rPr>
        <w:t xml:space="preserve">проблемалар анықталса, әрбір факт жалғаспалы тәртіппен нөмірленеді және бұзушылықтың, </w:t>
      </w:r>
    </w:p>
    <w:p>
      <w:pPr>
        <w:spacing w:after="0"/>
        <w:ind w:left="0"/>
        <w:jc w:val="both"/>
      </w:pPr>
      <w:r>
        <w:rPr>
          <w:rFonts w:ascii="Times New Roman"/>
          <w:b w:val="false"/>
          <w:i w:val="false"/>
          <w:color w:val="000000"/>
          <w:sz w:val="28"/>
        </w:rPr>
        <w:t>кемшіліктің және жүйелі проблеманың сипаты мен түрін сипаттай отырып, жеке тармақпен</w:t>
      </w:r>
    </w:p>
    <w:p>
      <w:pPr>
        <w:spacing w:after="0"/>
        <w:ind w:left="0"/>
        <w:jc w:val="both"/>
      </w:pPr>
      <w:r>
        <w:rPr>
          <w:rFonts w:ascii="Times New Roman"/>
          <w:b w:val="false"/>
          <w:i w:val="false"/>
          <w:color w:val="000000"/>
          <w:sz w:val="28"/>
        </w:rPr>
        <w:t>(1-тармақ, 2-тармақ және т.б.) тіркеледі. Бұзушылықтар бойынша ережелері бұзылған</w:t>
      </w:r>
    </w:p>
    <w:p>
      <w:pPr>
        <w:spacing w:after="0"/>
        <w:ind w:left="0"/>
        <w:jc w:val="both"/>
      </w:pPr>
      <w:r>
        <w:rPr>
          <w:rFonts w:ascii="Times New Roman"/>
          <w:b w:val="false"/>
          <w:i w:val="false"/>
          <w:color w:val="000000"/>
          <w:sz w:val="28"/>
        </w:rPr>
        <w:t>нормативтік құқықтық актілердің баптарына, тармақтарына және тармақшаларына сілтеме</w:t>
      </w:r>
    </w:p>
    <w:p>
      <w:pPr>
        <w:spacing w:after="0"/>
        <w:ind w:left="0"/>
        <w:jc w:val="both"/>
      </w:pPr>
      <w:r>
        <w:rPr>
          <w:rFonts w:ascii="Times New Roman"/>
          <w:b w:val="false"/>
          <w:i w:val="false"/>
          <w:color w:val="000000"/>
          <w:sz w:val="28"/>
        </w:rPr>
        <w:t>көрсетіледі және тиісті бұзушылыққа дәлел болатын құжаттар көрсетіледі. Бұзушылыққа,</w:t>
      </w:r>
    </w:p>
    <w:p>
      <w:pPr>
        <w:spacing w:after="0"/>
        <w:ind w:left="0"/>
        <w:jc w:val="both"/>
      </w:pPr>
      <w:r>
        <w:rPr>
          <w:rFonts w:ascii="Times New Roman"/>
          <w:b w:val="false"/>
          <w:i w:val="false"/>
          <w:color w:val="000000"/>
          <w:sz w:val="28"/>
        </w:rPr>
        <w:t>кемшілікке және жүйелі проблемаға әкеп соққан себеп-салдарлық байланыстар талданады.</w:t>
      </w:r>
    </w:p>
    <w:p>
      <w:pPr>
        <w:spacing w:after="0"/>
        <w:ind w:left="0"/>
        <w:jc w:val="both"/>
      </w:pPr>
      <w:r>
        <w:rPr>
          <w:rFonts w:ascii="Times New Roman"/>
          <w:b w:val="false"/>
          <w:i w:val="false"/>
          <w:color w:val="000000"/>
          <w:sz w:val="28"/>
        </w:rPr>
        <w:t>      Аудит бағдарламасының мәселесі бойынша бұзушылықтар, кемшіліктер және жүйелі</w:t>
      </w:r>
    </w:p>
    <w:p>
      <w:pPr>
        <w:spacing w:after="0"/>
        <w:ind w:left="0"/>
        <w:jc w:val="both"/>
      </w:pPr>
      <w:r>
        <w:rPr>
          <w:rFonts w:ascii="Times New Roman"/>
          <w:b w:val="false"/>
          <w:i w:val="false"/>
          <w:color w:val="000000"/>
          <w:sz w:val="28"/>
        </w:rPr>
        <w:t>проблемалар анықталмаса, қысқаша ақпарат келтіріледі және мынадай жазба жасалады</w:t>
      </w:r>
    </w:p>
    <w:p>
      <w:pPr>
        <w:spacing w:after="0"/>
        <w:ind w:left="0"/>
        <w:jc w:val="both"/>
      </w:pPr>
      <w:r>
        <w:rPr>
          <w:rFonts w:ascii="Times New Roman"/>
          <w:b w:val="false"/>
          <w:i w:val="false"/>
          <w:color w:val="000000"/>
          <w:sz w:val="28"/>
        </w:rPr>
        <w:t>"Бағдарламаның (атауы) мәселесі тексерілді. Бұзушылықтар, кемшіліктер және жүйелі</w:t>
      </w:r>
    </w:p>
    <w:p>
      <w:pPr>
        <w:spacing w:after="0"/>
        <w:ind w:left="0"/>
        <w:jc w:val="both"/>
      </w:pPr>
      <w:r>
        <w:rPr>
          <w:rFonts w:ascii="Times New Roman"/>
          <w:b w:val="false"/>
          <w:i w:val="false"/>
          <w:color w:val="000000"/>
          <w:sz w:val="28"/>
        </w:rPr>
        <w:t>проблемалар анықталған жоқ.". Аудиторлық есепке тексеру жүргізілген құжаттардың</w:t>
      </w:r>
    </w:p>
    <w:p>
      <w:pPr>
        <w:spacing w:after="0"/>
        <w:ind w:left="0"/>
        <w:jc w:val="both"/>
      </w:pPr>
      <w:r>
        <w:rPr>
          <w:rFonts w:ascii="Times New Roman"/>
          <w:b w:val="false"/>
          <w:i w:val="false"/>
          <w:color w:val="000000"/>
          <w:sz w:val="28"/>
        </w:rPr>
        <w:t>деректемелері көрсетіле отырып, олардың тізбесі қоса беріледі.</w:t>
      </w:r>
    </w:p>
    <w:p>
      <w:pPr>
        <w:spacing w:after="0"/>
        <w:ind w:left="0"/>
        <w:jc w:val="both"/>
      </w:pPr>
      <w:r>
        <w:rPr>
          <w:rFonts w:ascii="Times New Roman"/>
          <w:b w:val="false"/>
          <w:i w:val="false"/>
          <w:color w:val="000000"/>
          <w:sz w:val="28"/>
        </w:rPr>
        <w:t>      Аудит бағдарламасының мәселелерін қарау шеңберінде мемлекеттік аудиторлар</w:t>
      </w:r>
    </w:p>
    <w:p>
      <w:pPr>
        <w:spacing w:after="0"/>
        <w:ind w:left="0"/>
        <w:jc w:val="both"/>
      </w:pPr>
      <w:r>
        <w:rPr>
          <w:rFonts w:ascii="Times New Roman"/>
          <w:b w:val="false"/>
          <w:i w:val="false"/>
          <w:color w:val="000000"/>
          <w:sz w:val="28"/>
        </w:rPr>
        <w:t>қажет болған кезде аудит объектісінің жіберіп алған пайдаларына және шығындарына</w:t>
      </w:r>
    </w:p>
    <w:p>
      <w:pPr>
        <w:spacing w:after="0"/>
        <w:ind w:left="0"/>
        <w:jc w:val="both"/>
      </w:pPr>
      <w:r>
        <w:rPr>
          <w:rFonts w:ascii="Times New Roman"/>
          <w:b w:val="false"/>
          <w:i w:val="false"/>
          <w:color w:val="000000"/>
          <w:sz w:val="28"/>
        </w:rPr>
        <w:t>бағалау жүргізеді, сарапшылар тартқан жағдайда, олардың қорытындыларының қысқаша</w:t>
      </w:r>
    </w:p>
    <w:p>
      <w:pPr>
        <w:spacing w:after="0"/>
        <w:ind w:left="0"/>
        <w:jc w:val="both"/>
      </w:pPr>
      <w:r>
        <w:rPr>
          <w:rFonts w:ascii="Times New Roman"/>
          <w:b w:val="false"/>
          <w:i w:val="false"/>
          <w:color w:val="000000"/>
          <w:sz w:val="28"/>
        </w:rPr>
        <w:t>нәтижелерін сипаттайды.</w:t>
      </w:r>
    </w:p>
    <w:p>
      <w:pPr>
        <w:spacing w:after="0"/>
        <w:ind w:left="0"/>
        <w:jc w:val="both"/>
      </w:pPr>
      <w:r>
        <w:rPr>
          <w:rFonts w:ascii="Times New Roman"/>
          <w:b w:val="false"/>
          <w:i w:val="false"/>
          <w:color w:val="000000"/>
          <w:sz w:val="28"/>
        </w:rPr>
        <w:t>      Аудиторлық есептің Қорытынды бөлігінің 3-бөлімінде мынадай мәліметтер</w:t>
      </w:r>
    </w:p>
    <w:p>
      <w:pPr>
        <w:spacing w:after="0"/>
        <w:ind w:left="0"/>
        <w:jc w:val="both"/>
      </w:pPr>
      <w:r>
        <w:rPr>
          <w:rFonts w:ascii="Times New Roman"/>
          <w:b w:val="false"/>
          <w:i w:val="false"/>
          <w:color w:val="000000"/>
          <w:sz w:val="28"/>
        </w:rPr>
        <w:t>көрсетіледі:</w:t>
      </w:r>
    </w:p>
    <w:p>
      <w:pPr>
        <w:spacing w:after="0"/>
        <w:ind w:left="0"/>
        <w:jc w:val="both"/>
      </w:pPr>
      <w:r>
        <w:rPr>
          <w:rFonts w:ascii="Times New Roman"/>
          <w:b w:val="false"/>
          <w:i w:val="false"/>
          <w:color w:val="000000"/>
          <w:sz w:val="28"/>
        </w:rPr>
        <w:t>      3.1. Аудит объектісінде жүргізілген мемлекеттік аудиттің қорытындылары бойынша</w:t>
      </w:r>
    </w:p>
    <w:p>
      <w:pPr>
        <w:spacing w:after="0"/>
        <w:ind w:left="0"/>
        <w:jc w:val="both"/>
      </w:pPr>
      <w:r>
        <w:rPr>
          <w:rFonts w:ascii="Times New Roman"/>
          <w:b w:val="false"/>
          <w:i w:val="false"/>
          <w:color w:val="000000"/>
          <w:sz w:val="28"/>
        </w:rPr>
        <w:t>жалпы тұжырымдарда объект қызметінің, мемлекеттік аудиттің көрсеткіштеріне</w:t>
      </w:r>
    </w:p>
    <w:p>
      <w:pPr>
        <w:spacing w:after="0"/>
        <w:ind w:left="0"/>
        <w:jc w:val="both"/>
      </w:pPr>
      <w:r>
        <w:rPr>
          <w:rFonts w:ascii="Times New Roman"/>
          <w:b w:val="false"/>
          <w:i w:val="false"/>
          <w:color w:val="000000"/>
          <w:sz w:val="28"/>
        </w:rPr>
        <w:t>(өлшемшарттарына) сәйкес Мемлекеттік жоспарлау жүйесінің құжаттарын іске асыру</w:t>
      </w:r>
    </w:p>
    <w:p>
      <w:pPr>
        <w:spacing w:after="0"/>
        <w:ind w:left="0"/>
        <w:jc w:val="both"/>
      </w:pPr>
      <w:r>
        <w:rPr>
          <w:rFonts w:ascii="Times New Roman"/>
          <w:b w:val="false"/>
          <w:i w:val="false"/>
          <w:color w:val="000000"/>
          <w:sz w:val="28"/>
        </w:rPr>
        <w:t>тиімділігіне баға беріледі. Мемлекеттік аудиттің көрсеткіштерін (өлшемшарттарын) сипаттау</w:t>
      </w:r>
    </w:p>
    <w:p>
      <w:pPr>
        <w:spacing w:after="0"/>
        <w:ind w:left="0"/>
        <w:jc w:val="both"/>
      </w:pPr>
      <w:r>
        <w:rPr>
          <w:rFonts w:ascii="Times New Roman"/>
          <w:b w:val="false"/>
          <w:i w:val="false"/>
          <w:color w:val="000000"/>
          <w:sz w:val="28"/>
        </w:rPr>
        <w:t>кезінде аудит объектісіне баға беруге сәйкес олардың толық атаулары көрсетіледі.</w:t>
      </w:r>
    </w:p>
    <w:p>
      <w:pPr>
        <w:spacing w:after="0"/>
        <w:ind w:left="0"/>
        <w:jc w:val="both"/>
      </w:pPr>
      <w:r>
        <w:rPr>
          <w:rFonts w:ascii="Times New Roman"/>
          <w:b w:val="false"/>
          <w:i w:val="false"/>
          <w:color w:val="000000"/>
          <w:sz w:val="28"/>
        </w:rPr>
        <w:t>      Аудиторлық есепте аудит объектісінің ағымдағы жағдайына, сондай-ақ оның</w:t>
      </w:r>
    </w:p>
    <w:p>
      <w:pPr>
        <w:spacing w:after="0"/>
        <w:ind w:left="0"/>
        <w:jc w:val="both"/>
      </w:pPr>
      <w:r>
        <w:rPr>
          <w:rFonts w:ascii="Times New Roman"/>
          <w:b w:val="false"/>
          <w:i w:val="false"/>
          <w:color w:val="000000"/>
          <w:sz w:val="28"/>
        </w:rPr>
        <w:t>қызметінің мемлекеттік басқару саласының және (немесе) экономика саласының дамуына</w:t>
      </w:r>
    </w:p>
    <w:p>
      <w:pPr>
        <w:spacing w:after="0"/>
        <w:ind w:left="0"/>
        <w:jc w:val="both"/>
      </w:pPr>
      <w:r>
        <w:rPr>
          <w:rFonts w:ascii="Times New Roman"/>
          <w:b w:val="false"/>
          <w:i w:val="false"/>
          <w:color w:val="000000"/>
          <w:sz w:val="28"/>
        </w:rPr>
        <w:t>тигізетін әсеріне талдау жасалады және баға беріледі.</w:t>
      </w:r>
    </w:p>
    <w:p>
      <w:pPr>
        <w:spacing w:after="0"/>
        <w:ind w:left="0"/>
        <w:jc w:val="both"/>
      </w:pPr>
      <w:r>
        <w:rPr>
          <w:rFonts w:ascii="Times New Roman"/>
          <w:b w:val="false"/>
          <w:i w:val="false"/>
          <w:color w:val="000000"/>
          <w:sz w:val="28"/>
        </w:rPr>
        <w:t>      3.2. Есеп комитетінің (Тексеру комиссиясының) жұмыскерлері мемлекеттік аудит</w:t>
      </w:r>
    </w:p>
    <w:p>
      <w:pPr>
        <w:spacing w:after="0"/>
        <w:ind w:left="0"/>
        <w:jc w:val="both"/>
      </w:pPr>
      <w:r>
        <w:rPr>
          <w:rFonts w:ascii="Times New Roman"/>
          <w:b w:val="false"/>
          <w:i w:val="false"/>
          <w:color w:val="000000"/>
          <w:sz w:val="28"/>
        </w:rPr>
        <w:t>жүргізгенде мемлекеттік аудит объектісінің лауазымды адамдарының кедергі келтіруі</w:t>
      </w:r>
    </w:p>
    <w:p>
      <w:pPr>
        <w:spacing w:after="0"/>
        <w:ind w:left="0"/>
        <w:jc w:val="both"/>
      </w:pPr>
      <w:r>
        <w:rPr>
          <w:rFonts w:ascii="Times New Roman"/>
          <w:b w:val="false"/>
          <w:i w:val="false"/>
          <w:color w:val="000000"/>
          <w:sz w:val="28"/>
        </w:rPr>
        <w:t>фактілері туралы мәліметтер көрсетіледі. Есеп комитетінің (Тексеру комиссиясының)</w:t>
      </w:r>
    </w:p>
    <w:p>
      <w:pPr>
        <w:spacing w:after="0"/>
        <w:ind w:left="0"/>
        <w:jc w:val="both"/>
      </w:pPr>
      <w:r>
        <w:rPr>
          <w:rFonts w:ascii="Times New Roman"/>
          <w:b w:val="false"/>
          <w:i w:val="false"/>
          <w:color w:val="000000"/>
          <w:sz w:val="28"/>
        </w:rPr>
        <w:t>жұмыскері әкімшілік құқық бұзушылықтың жасалғаны туралы хаттама жасаған жағдайда,</w:t>
      </w:r>
    </w:p>
    <w:p>
      <w:pPr>
        <w:spacing w:after="0"/>
        <w:ind w:left="0"/>
        <w:jc w:val="both"/>
      </w:pPr>
      <w:r>
        <w:rPr>
          <w:rFonts w:ascii="Times New Roman"/>
          <w:b w:val="false"/>
          <w:i w:val="false"/>
          <w:color w:val="000000"/>
          <w:sz w:val="28"/>
        </w:rPr>
        <w:t>оның нөмірі және күні көрсетіледі (хаттама мемлекеттік аудит объектісінің лауазымды</w:t>
      </w:r>
    </w:p>
    <w:p>
      <w:pPr>
        <w:spacing w:after="0"/>
        <w:ind w:left="0"/>
        <w:jc w:val="both"/>
      </w:pPr>
      <w:r>
        <w:rPr>
          <w:rFonts w:ascii="Times New Roman"/>
          <w:b w:val="false"/>
          <w:i w:val="false"/>
          <w:color w:val="000000"/>
          <w:sz w:val="28"/>
        </w:rPr>
        <w:t>адамдары мемлекеттік аудит объектісіне жіберуден бас тартқан кезде, мемлекеттік аудит</w:t>
      </w:r>
    </w:p>
    <w:p>
      <w:pPr>
        <w:spacing w:after="0"/>
        <w:ind w:left="0"/>
        <w:jc w:val="both"/>
      </w:pPr>
      <w:r>
        <w:rPr>
          <w:rFonts w:ascii="Times New Roman"/>
          <w:b w:val="false"/>
          <w:i w:val="false"/>
          <w:color w:val="000000"/>
          <w:sz w:val="28"/>
        </w:rPr>
        <w:t>жүргізу үшін қажетті құжаттарды ұсынбаған немесе анық емес, объективті емес және</w:t>
      </w:r>
    </w:p>
    <w:p>
      <w:pPr>
        <w:spacing w:after="0"/>
        <w:ind w:left="0"/>
        <w:jc w:val="both"/>
      </w:pPr>
      <w:r>
        <w:rPr>
          <w:rFonts w:ascii="Times New Roman"/>
          <w:b w:val="false"/>
          <w:i w:val="false"/>
          <w:color w:val="000000"/>
          <w:sz w:val="28"/>
        </w:rPr>
        <w:t>(немесе) толық емес ақпаратты, материалдарды және өзге де мәліметтерді ұсынған кезде</w:t>
      </w:r>
    </w:p>
    <w:p>
      <w:pPr>
        <w:spacing w:after="0"/>
        <w:ind w:left="0"/>
        <w:jc w:val="both"/>
      </w:pPr>
      <w:r>
        <w:rPr>
          <w:rFonts w:ascii="Times New Roman"/>
          <w:b w:val="false"/>
          <w:i w:val="false"/>
          <w:color w:val="000000"/>
          <w:sz w:val="28"/>
        </w:rPr>
        <w:t>толтырылады).</w:t>
      </w:r>
    </w:p>
    <w:p>
      <w:pPr>
        <w:spacing w:after="0"/>
        <w:ind w:left="0"/>
        <w:jc w:val="both"/>
      </w:pPr>
      <w:r>
        <w:rPr>
          <w:rFonts w:ascii="Times New Roman"/>
          <w:b w:val="false"/>
          <w:i w:val="false"/>
          <w:color w:val="000000"/>
          <w:sz w:val="28"/>
        </w:rPr>
        <w:t>      3.3. Мемлекеттік аудит жүргізу барысында анықталған құқық бұзушылықтарды жою</w:t>
      </w:r>
    </w:p>
    <w:p>
      <w:pPr>
        <w:spacing w:after="0"/>
        <w:ind w:left="0"/>
        <w:jc w:val="both"/>
      </w:pPr>
      <w:r>
        <w:rPr>
          <w:rFonts w:ascii="Times New Roman"/>
          <w:b w:val="false"/>
          <w:i w:val="false"/>
          <w:color w:val="000000"/>
          <w:sz w:val="28"/>
        </w:rPr>
        <w:t>бойынша мемлекеттік аудит объектісі қабылдаған шаралар туралы мәліметтер көрсетіледі</w:t>
      </w:r>
    </w:p>
    <w:p>
      <w:pPr>
        <w:spacing w:after="0"/>
        <w:ind w:left="0"/>
        <w:jc w:val="both"/>
      </w:pPr>
      <w:r>
        <w:rPr>
          <w:rFonts w:ascii="Times New Roman"/>
          <w:b w:val="false"/>
          <w:i w:val="false"/>
          <w:color w:val="000000"/>
          <w:sz w:val="28"/>
        </w:rPr>
        <w:t>(салықтарды, айыппұлдарды, өсімпұлдарды қосымша есептеу, негізсіз пайдаланылған</w:t>
      </w:r>
    </w:p>
    <w:p>
      <w:pPr>
        <w:spacing w:after="0"/>
        <w:ind w:left="0"/>
        <w:jc w:val="both"/>
      </w:pPr>
      <w:r>
        <w:rPr>
          <w:rFonts w:ascii="Times New Roman"/>
          <w:b w:val="false"/>
          <w:i w:val="false"/>
          <w:color w:val="000000"/>
          <w:sz w:val="28"/>
        </w:rPr>
        <w:t>қаражатты бюджетке өтеу, бухгалтерлік есеп пен қаржылық есептілік бойынша қаражатты</w:t>
      </w:r>
    </w:p>
    <w:p>
      <w:pPr>
        <w:spacing w:after="0"/>
        <w:ind w:left="0"/>
        <w:jc w:val="both"/>
      </w:pPr>
      <w:r>
        <w:rPr>
          <w:rFonts w:ascii="Times New Roman"/>
          <w:b w:val="false"/>
          <w:i w:val="false"/>
          <w:color w:val="000000"/>
          <w:sz w:val="28"/>
        </w:rPr>
        <w:t>қалпына келтіру, тауарлар, жұмыстар мен көрсетілетін қызметтер бойынша өнім</w:t>
      </w:r>
    </w:p>
    <w:p>
      <w:pPr>
        <w:spacing w:after="0"/>
        <w:ind w:left="0"/>
        <w:jc w:val="both"/>
      </w:pPr>
      <w:r>
        <w:rPr>
          <w:rFonts w:ascii="Times New Roman"/>
          <w:b w:val="false"/>
          <w:i w:val="false"/>
          <w:color w:val="000000"/>
          <w:sz w:val="28"/>
        </w:rPr>
        <w:t>берушілердің шарттық міндеттемелерін орындауы, мемлекеттік аудит объектісінің</w:t>
      </w:r>
    </w:p>
    <w:p>
      <w:pPr>
        <w:spacing w:after="0"/>
        <w:ind w:left="0"/>
        <w:jc w:val="both"/>
      </w:pPr>
      <w:r>
        <w:rPr>
          <w:rFonts w:ascii="Times New Roman"/>
          <w:b w:val="false"/>
          <w:i w:val="false"/>
          <w:color w:val="000000"/>
          <w:sz w:val="28"/>
        </w:rPr>
        <w:t>лауазымды адамдарына қатысты қабылданған тәртіптік жазалау шаралары және басқалар).</w:t>
      </w:r>
    </w:p>
    <w:p>
      <w:pPr>
        <w:spacing w:after="0"/>
        <w:ind w:left="0"/>
        <w:jc w:val="both"/>
      </w:pPr>
      <w:r>
        <w:rPr>
          <w:rFonts w:ascii="Times New Roman"/>
          <w:b w:val="false"/>
          <w:i w:val="false"/>
          <w:color w:val="000000"/>
          <w:sz w:val="28"/>
        </w:rPr>
        <w:t>Шаралар қабылданбаған жағдайда олардың болмауын көрсету қажет.</w:t>
      </w:r>
    </w:p>
    <w:p>
      <w:pPr>
        <w:spacing w:after="0"/>
        <w:ind w:left="0"/>
        <w:jc w:val="both"/>
      </w:pPr>
      <w:r>
        <w:rPr>
          <w:rFonts w:ascii="Times New Roman"/>
          <w:b w:val="false"/>
          <w:i w:val="false"/>
          <w:color w:val="000000"/>
          <w:sz w:val="28"/>
        </w:rPr>
        <w:t>      Аудиторлық есепке қосымшаларда Қағидалардың 185-тармағында көзделген</w:t>
      </w:r>
    </w:p>
    <w:p>
      <w:pPr>
        <w:spacing w:after="0"/>
        <w:ind w:left="0"/>
        <w:jc w:val="both"/>
      </w:pPr>
      <w:r>
        <w:rPr>
          <w:rFonts w:ascii="Times New Roman"/>
          <w:b w:val="false"/>
          <w:i w:val="false"/>
          <w:color w:val="000000"/>
          <w:sz w:val="28"/>
        </w:rPr>
        <w:t>аудиторлық дәлелдемелер тіркеледі.</w:t>
      </w:r>
    </w:p>
    <w:p>
      <w:pPr>
        <w:spacing w:after="0"/>
        <w:ind w:left="0"/>
        <w:jc w:val="both"/>
      </w:pPr>
      <w:r>
        <w:rPr>
          <w:rFonts w:ascii="Times New Roman"/>
          <w:b w:val="false"/>
          <w:i w:val="false"/>
          <w:color w:val="000000"/>
          <w:sz w:val="28"/>
        </w:rPr>
        <w:t>      4. Мемлекеттік аудитті жүргізген Есеп комитеті (Тексеру комиссиясы)</w:t>
      </w:r>
    </w:p>
    <w:p>
      <w:pPr>
        <w:spacing w:after="0"/>
        <w:ind w:left="0"/>
        <w:jc w:val="both"/>
      </w:pPr>
      <w:r>
        <w:rPr>
          <w:rFonts w:ascii="Times New Roman"/>
          <w:b w:val="false"/>
          <w:i w:val="false"/>
          <w:color w:val="000000"/>
          <w:sz w:val="28"/>
        </w:rPr>
        <w:t>жұмыскерлерінің (мемлекеттік аудит жүргізуге тартылған мемлекеттік органдар</w:t>
      </w:r>
    </w:p>
    <w:p>
      <w:pPr>
        <w:spacing w:after="0"/>
        <w:ind w:left="0"/>
        <w:jc w:val="both"/>
      </w:pPr>
      <w:r>
        <w:rPr>
          <w:rFonts w:ascii="Times New Roman"/>
          <w:b w:val="false"/>
          <w:i w:val="false"/>
          <w:color w:val="000000"/>
          <w:sz w:val="28"/>
        </w:rPr>
        <w:t>мамандарының, мемлекеттік емес аудиторлық ұйымдар жұмыскерлерінің, сарапшылардың)</w:t>
      </w:r>
    </w:p>
    <w:p>
      <w:pPr>
        <w:spacing w:after="0"/>
        <w:ind w:left="0"/>
        <w:jc w:val="both"/>
      </w:pPr>
      <w:r>
        <w:rPr>
          <w:rFonts w:ascii="Times New Roman"/>
          <w:b w:val="false"/>
          <w:i w:val="false"/>
          <w:color w:val="000000"/>
          <w:sz w:val="28"/>
        </w:rPr>
        <w:t>қолдары.</w:t>
      </w:r>
    </w:p>
    <w:p>
      <w:pPr>
        <w:spacing w:after="0"/>
        <w:ind w:left="0"/>
        <w:jc w:val="both"/>
      </w:pPr>
      <w:r>
        <w:rPr>
          <w:rFonts w:ascii="Times New Roman"/>
          <w:b w:val="false"/>
          <w:i w:val="false"/>
          <w:color w:val="000000"/>
          <w:sz w:val="28"/>
        </w:rPr>
        <w:t>      Аудиторлық есептің соңғы бетінде адресатты және бланк нөмірін көрсете отырып,</w:t>
      </w:r>
    </w:p>
    <w:p>
      <w:pPr>
        <w:spacing w:after="0"/>
        <w:ind w:left="0"/>
        <w:jc w:val="both"/>
      </w:pPr>
      <w:r>
        <w:rPr>
          <w:rFonts w:ascii="Times New Roman"/>
          <w:b w:val="false"/>
          <w:i w:val="false"/>
          <w:color w:val="000000"/>
          <w:sz w:val="28"/>
        </w:rPr>
        <w:t>Аудиторлық есептің екі данада (Аудиторлық есептің № 1 данасы – Есеп комитетіне (Тексеру</w:t>
      </w:r>
    </w:p>
    <w:p>
      <w:pPr>
        <w:spacing w:after="0"/>
        <w:ind w:left="0"/>
        <w:jc w:val="both"/>
      </w:pPr>
      <w:r>
        <w:rPr>
          <w:rFonts w:ascii="Times New Roman"/>
          <w:b w:val="false"/>
          <w:i w:val="false"/>
          <w:color w:val="000000"/>
          <w:sz w:val="28"/>
        </w:rPr>
        <w:t>комиссиясына), Аудиторлық есеп бланкісінің №__; № 2 дана – мемлекеттік аудит</w:t>
      </w:r>
    </w:p>
    <w:p>
      <w:pPr>
        <w:spacing w:after="0"/>
        <w:ind w:left="0"/>
        <w:jc w:val="both"/>
      </w:pPr>
      <w:r>
        <w:rPr>
          <w:rFonts w:ascii="Times New Roman"/>
          <w:b w:val="false"/>
          <w:i w:val="false"/>
          <w:color w:val="000000"/>
          <w:sz w:val="28"/>
        </w:rPr>
        <w:t>объектісіне, бланк № __) жасалғаны туралы жазба жасалады.</w:t>
      </w:r>
    </w:p>
    <w:p>
      <w:pPr>
        <w:spacing w:after="0"/>
        <w:ind w:left="0"/>
        <w:jc w:val="both"/>
      </w:pPr>
      <w:r>
        <w:rPr>
          <w:rFonts w:ascii="Times New Roman"/>
          <w:b w:val="false"/>
          <w:i w:val="false"/>
          <w:color w:val="000000"/>
          <w:sz w:val="28"/>
        </w:rPr>
        <w:t xml:space="preserve">      Мемлекеттік аудитті жүргізген мемлекеттік аудиторлар екінші парағынан бастап, </w:t>
      </w:r>
    </w:p>
    <w:p>
      <w:pPr>
        <w:spacing w:after="0"/>
        <w:ind w:left="0"/>
        <w:jc w:val="both"/>
      </w:pPr>
      <w:r>
        <w:rPr>
          <w:rFonts w:ascii="Times New Roman"/>
          <w:b w:val="false"/>
          <w:i w:val="false"/>
          <w:color w:val="000000"/>
          <w:sz w:val="28"/>
        </w:rPr>
        <w:t>Аудиторлық есептің барлық беттеріне қол қояды.</w:t>
      </w:r>
    </w:p>
    <w:p>
      <w:pPr>
        <w:spacing w:after="0"/>
        <w:ind w:left="0"/>
        <w:jc w:val="both"/>
      </w:pPr>
      <w:r>
        <w:rPr>
          <w:rFonts w:ascii="Times New Roman"/>
          <w:b w:val="false"/>
          <w:i w:val="false"/>
          <w:color w:val="000000"/>
          <w:sz w:val="28"/>
        </w:rPr>
        <w:t>      Мемлекеттік аудит объектісінде бірыңғай топ бірлескен тексеру жүргізген кезде</w:t>
      </w:r>
    </w:p>
    <w:p>
      <w:pPr>
        <w:spacing w:after="0"/>
        <w:ind w:left="0"/>
        <w:jc w:val="both"/>
      </w:pPr>
      <w:r>
        <w:rPr>
          <w:rFonts w:ascii="Times New Roman"/>
          <w:b w:val="false"/>
          <w:i w:val="false"/>
          <w:color w:val="000000"/>
          <w:sz w:val="28"/>
        </w:rPr>
        <w:t>Аудиторлық есеп Есеп комитетінің (Тексеру комиссиясының) бланкісінде үш данада</w:t>
      </w:r>
    </w:p>
    <w:p>
      <w:pPr>
        <w:spacing w:after="0"/>
        <w:ind w:left="0"/>
        <w:jc w:val="both"/>
      </w:pPr>
      <w:r>
        <w:rPr>
          <w:rFonts w:ascii="Times New Roman"/>
          <w:b w:val="false"/>
          <w:i w:val="false"/>
          <w:color w:val="000000"/>
          <w:sz w:val="28"/>
        </w:rPr>
        <w:t>ресімделеді, оның бірінші данасы – Есеп комитетіне (Тексеру комиссиясына), екінші данасы</w:t>
      </w:r>
    </w:p>
    <w:p>
      <w:pPr>
        <w:spacing w:after="0"/>
        <w:ind w:left="0"/>
        <w:jc w:val="both"/>
      </w:pPr>
      <w:r>
        <w:rPr>
          <w:rFonts w:ascii="Times New Roman"/>
          <w:b w:val="false"/>
          <w:i w:val="false"/>
          <w:color w:val="000000"/>
          <w:sz w:val="28"/>
        </w:rPr>
        <w:t>– бірлескен тексеруге қатысушы мемлекеттік органға, үшінші данасы – мемлекеттік аудит</w:t>
      </w:r>
    </w:p>
    <w:p>
      <w:pPr>
        <w:spacing w:after="0"/>
        <w:ind w:left="0"/>
        <w:jc w:val="both"/>
      </w:pPr>
      <w:r>
        <w:rPr>
          <w:rFonts w:ascii="Times New Roman"/>
          <w:b w:val="false"/>
          <w:i w:val="false"/>
          <w:color w:val="000000"/>
          <w:sz w:val="28"/>
        </w:rPr>
        <w:t>объектісіне беріледі.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ЖСН – жеке 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w:t>
            </w:r>
            <w:r>
              <w:br/>
            </w:r>
            <w:r>
              <w:rPr>
                <w:rFonts w:ascii="Times New Roman"/>
                <w:b w:val="false"/>
                <w:i w:val="false"/>
                <w:color w:val="000000"/>
                <w:sz w:val="20"/>
              </w:rPr>
              <w:t>жөніндегі есеп комитетінің</w:t>
            </w:r>
            <w:r>
              <w:br/>
            </w:r>
            <w:r>
              <w:rPr>
                <w:rFonts w:ascii="Times New Roman"/>
                <w:b w:val="false"/>
                <w:i w:val="false"/>
                <w:color w:val="000000"/>
                <w:sz w:val="20"/>
              </w:rPr>
              <w:t>2022 жылғы 28 наурыздағы</w:t>
            </w:r>
            <w:r>
              <w:br/>
            </w:r>
            <w:r>
              <w:rPr>
                <w:rFonts w:ascii="Times New Roman"/>
                <w:b w:val="false"/>
                <w:i w:val="false"/>
                <w:color w:val="000000"/>
                <w:sz w:val="20"/>
              </w:rPr>
              <w:t>№ 4-НҚ Нормативтік қаулыға</w:t>
            </w:r>
            <w:r>
              <w:br/>
            </w:r>
            <w:r>
              <w:rPr>
                <w:rFonts w:ascii="Times New Roman"/>
                <w:b w:val="false"/>
                <w:i w:val="false"/>
                <w:color w:val="000000"/>
                <w:sz w:val="20"/>
              </w:rPr>
              <w:t>9-қосымша</w:t>
            </w:r>
            <w:r>
              <w:br/>
            </w: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Аудиторлық іс-шараның нәтижелері бойынша анықталған бұзушылықтар мен кемшіліктердің ТІЗІЛІМІ (мемлекеттік аудит нәтижелері бойынша анықталған бұзушылықтар мен кемшіліктердің ЖИЫНТЫҚ ТІЗІЛІМІ)</w:t>
      </w:r>
    </w:p>
    <w:p>
      <w:pPr>
        <w:spacing w:after="0"/>
        <w:ind w:left="0"/>
        <w:jc w:val="both"/>
      </w:pPr>
      <w:r>
        <w:rPr>
          <w:rFonts w:ascii="Times New Roman"/>
          <w:b w:val="false"/>
          <w:i w:val="false"/>
          <w:color w:val="000000"/>
          <w:sz w:val="28"/>
        </w:rPr>
        <w:t>
      1) қаражат бюджетке түскен кезде (м.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объектісінің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объектісінің БСН-і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ББС бойынша бюджетке түсетін түсімдер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 бойынша анықталған қаржылық бұзушылықтардың жалпы сомасы (10-баған+13-баған+16-баған+ 19-баған+22 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түсуге жататыны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барысында түскені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(с.і. мем. аудитке қатысқан адамдар бөлінісінде):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қаражаттың уақтылы, толық есепке жатқызылмауы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(қате) төленген түсімдер сомаларын бюджеттен қайтаруды және (немесе) есепке жатқызуды ҚР заңнамасын бұза отырып жүзеге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органдарының салық түсімдерінің, әкімшілік айыппұлдардың, кедендік және бюджетке төленетін басқа да міндетті төлемдердің толықтығы мен уақтылылығын қамтамасыз етпеуі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түсімдерді бақылауды жүзеге асыратын уәкілетті органдардың салық және бюджетке төленетін басқа да міндетті төлемдерді, сондай-ақ салықтық емес түсімдерді, негізгі капиталды сатудан түсетін түсімдерді, трансферттерді, бюджеттік кредиттерді өтеуден, мемлекеттің қаржы активтерін сатудан түскен сомаларды, қарыздарды толық өндіріп алмауы және уақтылы аудармауы</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түсуге жататыны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барысында түскені</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түсуге жататыны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барысында түскені</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түсуге жататыны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барысында түскені</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түсуге жататыны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барысында түскені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тікелей (жанама) шығындары (болған жағдайда)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фактісін сипаттау, НҚА-ның бұзылған ережелеріне сілтеме жасау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сыныптауышының тармағы (болған жағдайда)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белгілері бар анықталған бұзушылықтар (ӘҚтК-тің баптарына сілтемесімен)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қаражаттың түсуі кезіндегі заңнаманың өзге де қаржылық бұзушылықтары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түсуге жататыны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барысында түскені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бюджет қаражаты мен активтерді пайдалану кезінде (м.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коды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мемлекеттік (үкіметтік) бағдарламаны әзірлеушінің/ бірлесіп орындаушының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объектісінің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Мем.аудит объектісінің БСН-і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коды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коды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аудитпен қамтылған қаражат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трансферттерді пайдалану кезінде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(с.і. мем. аудитке қатысқан адамдар бөлінісінде):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қаржылық бұзушылықтардың жалпы сомасы (20-баған+25-баған)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және активтерді пайдалану кезіндегі бюджет заңнамасының және өзге де заңнаманың бұзушылықтары</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қалпына келтіруге (өтелуге) жататыны (21-баған+23-баған+26-баған)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 аудит барысында қалпына келтірілгені (өтелгені)</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жататыны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өтелуге жататыны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мем.аудит барысында қалпына келтірілгені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мем.аудит барысында өтелгені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жататыны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мем.аудит барысында қалпына келтірілгені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мем.аудит барысында өтелгені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фактісін сипаттау, НҚА-ның бұзылған ережелеріне сілтеме жасау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сыныптауышының тармағы (болған жағдайда)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белгілері бар анықталған бұзушылықтар (ӘҚтК-тің баптарына сілтемесімен)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 жүргізу және қаржылық есептілікті жасау кезіндегі заңнама бұзушылықтары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жататыны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мем. аудит барысында қалпына келтірілгені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мемлекеттік аудит объектісі қызметіндегі өзге де заңнама бұзушылықтары, сондай-ақ оның міндеттері мен функцияларын іске асыруға байланысты кемшіліктер мен олқылықтар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мемлекеттік (үкіметтік) бағдарламаны әзірлеушінің/ бірлесіп орындаушының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Мем.аудит объектісінің БСН-і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жоспарланған бюджет қаражатының (активтердің) сомасы (м.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(с.і. мем. аудитке қатысқан адамдар бөлінісінде):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пайдаланылған бюджет қаражатының (активтердің) сомасы (м. теңге)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заңнамасының нормаларын іске асыру үшін қабылданған квазимемлекеттік сектор субъектілерінің актілерін бұзушылықтардың сомасы (м.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шығындардың және жіберіп алған пайданың сомасы (м.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бұзушылықтар (саны, бірл.)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проблемалар мен кемшіліктер (бірл.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нормативтік және құқықтық актілерге сілтеме жасай отырып, өзге де салалық заңнамадағы кемшілік, бұзушылық фактісін, жүйелі проблемаларды сипаттау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сыныптауышының тармағы (болған жағдайда)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белгілері бар анықталған бұзушылықтар (ӘҚтК-тің баптарына сілтемесімен)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ықтимал шығындар және жіберіп алған пайда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активтерін пайдаланудан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Есеп комитетінің (Тексеру комиссиясының)</w:t>
      </w:r>
    </w:p>
    <w:p>
      <w:pPr>
        <w:spacing w:after="0"/>
        <w:ind w:left="0"/>
        <w:jc w:val="both"/>
      </w:pPr>
      <w:r>
        <w:rPr>
          <w:rFonts w:ascii="Times New Roman"/>
          <w:b w:val="false"/>
          <w:i w:val="false"/>
          <w:color w:val="000000"/>
          <w:sz w:val="28"/>
        </w:rPr>
        <w:t xml:space="preserve">мемлекеттік аудитті жүргізген жұмыскерлері ____________________  </w:t>
      </w:r>
    </w:p>
    <w:p>
      <w:pPr>
        <w:spacing w:after="0"/>
        <w:ind w:left="0"/>
        <w:jc w:val="both"/>
      </w:pPr>
      <w:r>
        <w:rPr>
          <w:rFonts w:ascii="Times New Roman"/>
          <w:b w:val="false"/>
          <w:i w:val="false"/>
          <w:color w:val="000000"/>
          <w:sz w:val="28"/>
        </w:rPr>
        <w:t xml:space="preserve">                                                                              (қолы, аты-жөні, тегі)*  </w:t>
      </w:r>
    </w:p>
    <w:p>
      <w:pPr>
        <w:spacing w:after="0"/>
        <w:ind w:left="0"/>
        <w:jc w:val="both"/>
      </w:pPr>
      <w:r>
        <w:rPr>
          <w:rFonts w:ascii="Times New Roman"/>
          <w:b w:val="false"/>
          <w:i w:val="false"/>
          <w:color w:val="000000"/>
          <w:sz w:val="28"/>
        </w:rPr>
        <w:t xml:space="preserve">Келісілді: Есеп комитетінің (Тексеру комиссиясының) </w:t>
      </w:r>
    </w:p>
    <w:p>
      <w:pPr>
        <w:spacing w:after="0"/>
        <w:ind w:left="0"/>
        <w:jc w:val="both"/>
      </w:pPr>
      <w:r>
        <w:rPr>
          <w:rFonts w:ascii="Times New Roman"/>
          <w:b w:val="false"/>
          <w:i w:val="false"/>
          <w:color w:val="000000"/>
          <w:sz w:val="28"/>
        </w:rPr>
        <w:t xml:space="preserve">аудиторлық іс-шараға жауапты мүшесі _________________  </w:t>
      </w:r>
    </w:p>
    <w:p>
      <w:pPr>
        <w:spacing w:after="0"/>
        <w:ind w:left="0"/>
        <w:jc w:val="both"/>
      </w:pPr>
      <w:r>
        <w:rPr>
          <w:rFonts w:ascii="Times New Roman"/>
          <w:b w:val="false"/>
          <w:i w:val="false"/>
          <w:color w:val="000000"/>
          <w:sz w:val="28"/>
        </w:rPr>
        <w:t xml:space="preserve">                                                                (қолы, аты-жөні, тегі)</w:t>
      </w:r>
    </w:p>
    <w:p>
      <w:pPr>
        <w:spacing w:after="0"/>
        <w:ind w:left="0"/>
        <w:jc w:val="both"/>
      </w:pPr>
      <w:r>
        <w:rPr>
          <w:rFonts w:ascii="Times New Roman"/>
          <w:b w:val="false"/>
          <w:i w:val="false"/>
          <w:color w:val="000000"/>
          <w:sz w:val="28"/>
        </w:rPr>
        <w:t>
      * Мемлекеттік аудитті жүргізген аудит тобының жетекшісі мен қатысушылары Есеп комитетінің аудиторлық іс-шараға жауапты мүшесімен келісілетін, Аудиторлық қорытындыға қоса берілетін Анықталған бұзушылықтардың жиынтық тізіліміне қол қояды.</w:t>
      </w:r>
    </w:p>
    <w:p>
      <w:pPr>
        <w:spacing w:after="0"/>
        <w:ind w:left="0"/>
        <w:jc w:val="both"/>
      </w:pPr>
      <w:r>
        <w:rPr>
          <w:rFonts w:ascii="Times New Roman"/>
          <w:b w:val="false"/>
          <w:i w:val="false"/>
          <w:color w:val="000000"/>
          <w:sz w:val="28"/>
        </w:rPr>
        <w:t>
      Ескертпе: Мемлекеттік аудит нәтижелері бойынша анықталған бұзушылықтар мен кемшіліктердің тізілімін (Жиынтық тізілімін) толтыру.</w:t>
      </w:r>
    </w:p>
    <w:p>
      <w:pPr>
        <w:spacing w:after="0"/>
        <w:ind w:left="0"/>
        <w:jc w:val="both"/>
      </w:pPr>
      <w:r>
        <w:rPr>
          <w:rFonts w:ascii="Times New Roman"/>
          <w:b w:val="false"/>
          <w:i w:val="false"/>
          <w:color w:val="000000"/>
          <w:sz w:val="28"/>
        </w:rPr>
        <w:t>
      Анықталған бұзушылықтар мен кемшіліктердің тізілімі әрбір мемлекеттік аудит объектісінде толтырылып, Аудиторлық есепке қоса беріледі.</w:t>
      </w:r>
    </w:p>
    <w:p>
      <w:pPr>
        <w:spacing w:after="0"/>
        <w:ind w:left="0"/>
        <w:jc w:val="both"/>
      </w:pPr>
      <w:r>
        <w:rPr>
          <w:rFonts w:ascii="Times New Roman"/>
          <w:b w:val="false"/>
          <w:i w:val="false"/>
          <w:color w:val="000000"/>
          <w:sz w:val="28"/>
        </w:rPr>
        <w:t>
      Анықталған бұзушылықтар мен кемшіліктердің жиынтық тізілімі мемлекеттік аудит объектілерінің қарсылықтары қаралғаннан кейін сапаны бақылаудың қорытындысы ескеріле отырып, Аудиторлық қорытындыға қоса беріледі.</w:t>
      </w:r>
    </w:p>
    <w:p>
      <w:pPr>
        <w:spacing w:after="0"/>
        <w:ind w:left="0"/>
        <w:jc w:val="both"/>
      </w:pPr>
      <w:r>
        <w:rPr>
          <w:rFonts w:ascii="Times New Roman"/>
          <w:b w:val="false"/>
          <w:i w:val="false"/>
          <w:color w:val="000000"/>
          <w:sz w:val="28"/>
        </w:rPr>
        <w:t>
      Анықталған бұзушылықтар мен кемшіліктердің тізілімі (Жиынтық тізілімі) Есеп комитетінің (Тексеру комиссиясының) 2018 жылғы 1 ақпандағы № 18-НҚ нормативтік қаулысымен бекітілген Мемлекеттік аудит және қаржылық бақылау объектілерінде анықталатын бұзушылықтар сыныптауышына (бұдан әрі – Сыныптауыш) сәйкес жасалады.</w:t>
      </w:r>
    </w:p>
    <w:p>
      <w:pPr>
        <w:spacing w:after="0"/>
        <w:ind w:left="0"/>
        <w:jc w:val="both"/>
      </w:pPr>
      <w:r>
        <w:rPr>
          <w:rFonts w:ascii="Times New Roman"/>
          <w:b w:val="false"/>
          <w:i w:val="false"/>
          <w:color w:val="000000"/>
          <w:sz w:val="28"/>
        </w:rPr>
        <w:t>
      1-бөлім. Қаражат бюджетке түскен кезде:</w:t>
      </w:r>
    </w:p>
    <w:p>
      <w:pPr>
        <w:spacing w:after="0"/>
        <w:ind w:left="0"/>
        <w:jc w:val="both"/>
      </w:pPr>
      <w:r>
        <w:rPr>
          <w:rFonts w:ascii="Times New Roman"/>
          <w:b w:val="false"/>
          <w:i w:val="false"/>
          <w:color w:val="000000"/>
          <w:sz w:val="28"/>
        </w:rPr>
        <w:t>
      "Р/с №" деген 1-бағанда – мемлекеттік аудит объектілерінің реттік нөмірлері (1, 2, 3 және т.б.) көрсетіледі;</w:t>
      </w:r>
    </w:p>
    <w:p>
      <w:pPr>
        <w:spacing w:after="0"/>
        <w:ind w:left="0"/>
        <w:jc w:val="both"/>
      </w:pPr>
      <w:r>
        <w:rPr>
          <w:rFonts w:ascii="Times New Roman"/>
          <w:b w:val="false"/>
          <w:i w:val="false"/>
          <w:color w:val="000000"/>
          <w:sz w:val="28"/>
        </w:rPr>
        <w:t>
      "Жыл" деген 2-бағанда – есепті кезеңдер көрсетіле отырып, мемлекеттік аудитпен қамтылған кезең көрсетіледі;</w:t>
      </w:r>
    </w:p>
    <w:p>
      <w:pPr>
        <w:spacing w:after="0"/>
        <w:ind w:left="0"/>
        <w:jc w:val="both"/>
      </w:pPr>
      <w:r>
        <w:rPr>
          <w:rFonts w:ascii="Times New Roman"/>
          <w:b w:val="false"/>
          <w:i w:val="false"/>
          <w:color w:val="000000"/>
          <w:sz w:val="28"/>
        </w:rPr>
        <w:t>
      "Мемлекеттік аудит объектісінің атауы" деген 3-бағанда – мемлекеттік кірістер органдары, квазимемлекеттік сектор субъектілері, сондай-ақ салықтық емес төлемдер бойынша уәкілетті органдар көрсетіледі;</w:t>
      </w:r>
    </w:p>
    <w:p>
      <w:pPr>
        <w:spacing w:after="0"/>
        <w:ind w:left="0"/>
        <w:jc w:val="both"/>
      </w:pPr>
      <w:r>
        <w:rPr>
          <w:rFonts w:ascii="Times New Roman"/>
          <w:b w:val="false"/>
          <w:i w:val="false"/>
          <w:color w:val="000000"/>
          <w:sz w:val="28"/>
        </w:rPr>
        <w:t>
      "Мемлекеттік аудит объектісінің БСН-і" деген 4-бағанда – мемлекеттік аудит объектісінің бизнес-сәйкестендіру нөмірі (болған жағдайда) көрсетіледі;</w:t>
      </w:r>
    </w:p>
    <w:p>
      <w:pPr>
        <w:spacing w:after="0"/>
        <w:ind w:left="0"/>
        <w:jc w:val="both"/>
      </w:pPr>
      <w:r>
        <w:rPr>
          <w:rFonts w:ascii="Times New Roman"/>
          <w:b w:val="false"/>
          <w:i w:val="false"/>
          <w:color w:val="000000"/>
          <w:sz w:val="28"/>
        </w:rPr>
        <w:t>
      "Өңірдің коды" деген 5-бағанда – мемлекеттік аудит объектісі тіркелген аумақтың коды көрсетіледі;</w:t>
      </w:r>
    </w:p>
    <w:p>
      <w:pPr>
        <w:spacing w:after="0"/>
        <w:ind w:left="0"/>
        <w:jc w:val="both"/>
      </w:pPr>
      <w:r>
        <w:rPr>
          <w:rFonts w:ascii="Times New Roman"/>
          <w:b w:val="false"/>
          <w:i w:val="false"/>
          <w:color w:val="000000"/>
          <w:sz w:val="28"/>
        </w:rPr>
        <w:t>
      "ББС бойынша бюджетке түсетін түсімдер коды" деген 6-бағанда – Қазақстан Республикасының Бірыңғай бюджеттік сыныптамасына (бұдан әрі – ББС) сәйкес бюджет түсімдерінің коды көрсетіледі;</w:t>
      </w:r>
    </w:p>
    <w:p>
      <w:pPr>
        <w:spacing w:after="0"/>
        <w:ind w:left="0"/>
        <w:jc w:val="both"/>
      </w:pPr>
      <w:r>
        <w:rPr>
          <w:rFonts w:ascii="Times New Roman"/>
          <w:b w:val="false"/>
          <w:i w:val="false"/>
          <w:color w:val="000000"/>
          <w:sz w:val="28"/>
        </w:rPr>
        <w:t>
      "Бюджетке түсетін түсімдер бойынша анықталған қаржылық бұзушылықтардың жалпы сомасы" деген 7-бағанда – түсімдер бойынша анықталған қаржылық бұзушылықтардың жалпы сомасы, оның ішінде 8-бағанда – бюджетке түсуге жататын бұзушылық сомасы, 9-бағанда – мемлекеттік аудит барысында түскен бұзушылық сомасы көрсетіледі;</w:t>
      </w:r>
    </w:p>
    <w:p>
      <w:pPr>
        <w:spacing w:after="0"/>
        <w:ind w:left="0"/>
        <w:jc w:val="both"/>
      </w:pPr>
      <w:r>
        <w:rPr>
          <w:rFonts w:ascii="Times New Roman"/>
          <w:b w:val="false"/>
          <w:i w:val="false"/>
          <w:color w:val="000000"/>
          <w:sz w:val="28"/>
        </w:rPr>
        <w:t>
      "Бюджетке түсетін қаражаттың уақтылы, толық есепке жатқызылмауы" деген 10-бағанда – қазынашылық органдарының уақтылы және толық есепке жатқызбаған бюджетке түсетін түсімдердің жалпы сомасы, оның ішінде 11-бағанда – бюджетке түсуге жататын, уақтылы, толық есепке жатқызылмаған қаражат сомасы, 12-бағанда – бюджетке түскен қаражаттың уақтылы, толық есепке жатқызылмауының жүргізілген мемлекеттік аудит барысында түскен сомасы көрсетіледі;</w:t>
      </w:r>
    </w:p>
    <w:p>
      <w:pPr>
        <w:spacing w:after="0"/>
        <w:ind w:left="0"/>
        <w:jc w:val="both"/>
      </w:pPr>
      <w:r>
        <w:rPr>
          <w:rFonts w:ascii="Times New Roman"/>
          <w:b w:val="false"/>
          <w:i w:val="false"/>
          <w:color w:val="000000"/>
          <w:sz w:val="28"/>
        </w:rPr>
        <w:t>
      "Артық (қате) төленген түсімдер сомаларын бюджеттен қайтаруды және (немесе) есепке жатқызуды Қазақстан Республикасының заңнамасын бұза отырып жүзеге асыру" деген 13-бағанда – бюджеттен қайтарылуы Қазақстан Республикасының заңнамасын бұза отырып жүзеге асырылған бюджетке түскен түсімдердің сомасы, оның ішінде 14-бағанда – Қазақстан Республикасының заңнамасын бұза отырып артық (қате) төленген түсімдер сомаларын бюджетке қайтарудың және (немесе) есепке жатқызудың түсуге жататын сомасы, 15-бағанда – Қазақстан Республикасының заңнамасын бұза отырып артық (қате) төленген түсімдер сомаларын бюджетке қайтарудың және (немесе) есепке жатқызудың мемлекеттік аудит жүргізу барысында түскен сомасы көрсетіледі;</w:t>
      </w:r>
    </w:p>
    <w:p>
      <w:pPr>
        <w:spacing w:after="0"/>
        <w:ind w:left="0"/>
        <w:jc w:val="both"/>
      </w:pPr>
      <w:r>
        <w:rPr>
          <w:rFonts w:ascii="Times New Roman"/>
          <w:b w:val="false"/>
          <w:i w:val="false"/>
          <w:color w:val="000000"/>
          <w:sz w:val="28"/>
        </w:rPr>
        <w:t>
      "Мемлекеттік кірістер органдарының салық түсімдерінің, әкімшілік айыппұлдардың, кедендік және бюджетке төленетін басқа да міндетті төлемдердің толықтығы мен уақтылылығын қамтамасыз етпеуі" деген 16-бағанда – салықтық және кедендік әкімшілендіру шараларының қамтамасыз етілмеуіне байланысты бюджетке түспеген салықтардың, әкімшілік айыппұлдардың, кедендік және басқа да міндетті төлемдердің сомалары, оның ішінде 17-бағанда – мемлекеттік кірістер органдары толықтығы мен уақтылылығын қамтамасыз етпеген салық түсімдерінің, әкімшілік айыппұлдардың, кедендік және бюджетке төленетін басқа да міндетті төлемдердің бюджетке түсуге жататын сомасы, 18-бағанда – мемлекеттік кірістер органдары толықтығы мен уақтылылығын қамтамасыз етпеген салық түсімдерінің, әкімшілік айыппұлдардың, кедендік және бюджетке төленетін басқа да міндетті төлемдердің мемлекеттік аудит жүргізу барысында бюджетке түскен сомасы көрсетіледі;</w:t>
      </w:r>
    </w:p>
    <w:p>
      <w:pPr>
        <w:spacing w:after="0"/>
        <w:ind w:left="0"/>
        <w:jc w:val="both"/>
      </w:pPr>
      <w:r>
        <w:rPr>
          <w:rFonts w:ascii="Times New Roman"/>
          <w:b w:val="false"/>
          <w:i w:val="false"/>
          <w:color w:val="000000"/>
          <w:sz w:val="28"/>
        </w:rPr>
        <w:t>
      "Бюджетке түсетін түсімдерді бақылауды жүзеге асыратын өзге де уәкілетті органдардың салықтық емес түсімдерді, негізгі капиталды сатудан түсетін түсімдерді, трансферттерді, бюджеттік кредиттерді өтеуден, мемлекеттің қаржы активтерін сатудан түскен сомаларды, қарыздарды толық өндіріп алмауы және уақтылы аудармауы" деген 19-бағанда – уәкілетті органдардың толық өндіріп алмауы және уақтылы аудармауы салдарынан бюджетке түспеген (бюджетке уақтылы түспеген) салықтық емес түсімдердің, негізгі капиталды сатудан түсетін түсімдердің, трансферттердің, бюджеттік кредиттерді өтеуден, мемлекеттің қаржы активтерін сатудан түскен сомалар, қарыздардың сомалары көрсетіледі, оның ішінде 20-бағанда – бюджетке түсуге жататын, уәкілетті органдардың толық өндіріп алмауы және уақтылы аудармауы салдарынан бюджетке түспеген (бюджетке уақтылы түспеген) салықтық емес түсімдер, негізгі капиталды сатудан түсетін түсімдер, трансферттер, бюджеттік кредиттерді өтеуден, мемлекеттің қаржы активтерін сатудан түскен түсімдердің сомалары, қарыздар, 21-бағанда – уәкілетті органдардың толық өндіріп алмауы және уақтылы аудармауы салдарынан бюджетке түспеген (бюджетке уақтылы түспеген) салықтық емес түсімдердің, негізгі капиталды сатудан түсетін түсімдердің, трансферттердің, бюджеттік кредиттерді өтеуден, мемлекеттің қаржы активтерін сатудан түскен түсімдердің, қарыздардың мемлекеттік аудит жүргізу барысында түскен сомалары көрсетіледі;</w:t>
      </w:r>
    </w:p>
    <w:p>
      <w:pPr>
        <w:spacing w:after="0"/>
        <w:ind w:left="0"/>
        <w:jc w:val="both"/>
      </w:pPr>
      <w:r>
        <w:rPr>
          <w:rFonts w:ascii="Times New Roman"/>
          <w:b w:val="false"/>
          <w:i w:val="false"/>
          <w:color w:val="000000"/>
          <w:sz w:val="28"/>
        </w:rPr>
        <w:t>
      "Бюджетке қаражаттың түсуі кезіндегі заңнаманың өзге де қаржылық бұзушылықтары" деген 22-бағанда – барлық өзге бұзушылықтар, оның ішінде 23-бағанда түсуге жататын сома, 24-бағанда – мемлекеттік аудит барысында түскен сома көрсетіледі;</w:t>
      </w:r>
    </w:p>
    <w:p>
      <w:pPr>
        <w:spacing w:after="0"/>
        <w:ind w:left="0"/>
        <w:jc w:val="both"/>
      </w:pPr>
      <w:r>
        <w:rPr>
          <w:rFonts w:ascii="Times New Roman"/>
          <w:b w:val="false"/>
          <w:i w:val="false"/>
          <w:color w:val="000000"/>
          <w:sz w:val="28"/>
        </w:rPr>
        <w:t>
      "Бюджеттің тікелей (жанама) шығындары" деген 25-бағанда – салықтық және кедендік әкімшілендірудің белгіленген тәртібін сақтаған жағдайда есепке жатқызылуы мүмкін бюджетке толық түспеген түсімдердің сомалары көрсетіледі;</w:t>
      </w:r>
    </w:p>
    <w:p>
      <w:pPr>
        <w:spacing w:after="0"/>
        <w:ind w:left="0"/>
        <w:jc w:val="both"/>
      </w:pPr>
      <w:r>
        <w:rPr>
          <w:rFonts w:ascii="Times New Roman"/>
          <w:b w:val="false"/>
          <w:i w:val="false"/>
          <w:color w:val="000000"/>
          <w:sz w:val="28"/>
        </w:rPr>
        <w:t>
      "Бұзушылық фактісін сипаттау, нормативтік құқықтық актілердің бұзылған ережелеріне сілтеме жасау" деген 26-бағанда құқықтың бұзылған нормаларының тармақтарына сілтеме жасала отырып, бұзушылық фактісі қысқаша түрде сипатталады. Анықталған қаржылық бұзушылықтар сомасы жүргізілген мемлекеттік аудит барысында түскен жағдайда, мемлекеттік аудит материалдарына қоса берілетін растайтын құжаттарға сілтеме жасала отырып, қабылданған шаралар көрсетіледі;</w:t>
      </w:r>
    </w:p>
    <w:p>
      <w:pPr>
        <w:spacing w:after="0"/>
        <w:ind w:left="0"/>
        <w:jc w:val="both"/>
      </w:pPr>
      <w:r>
        <w:rPr>
          <w:rFonts w:ascii="Times New Roman"/>
          <w:b w:val="false"/>
          <w:i w:val="false"/>
          <w:color w:val="000000"/>
          <w:sz w:val="28"/>
        </w:rPr>
        <w:t>
      "Бұзушылықтар сыныптауышының тармағы (болған жағдайда)" деген 27-бағанда Сыныптауыштың тармағы көрсетіледі;</w:t>
      </w:r>
    </w:p>
    <w:p>
      <w:pPr>
        <w:spacing w:after="0"/>
        <w:ind w:left="0"/>
        <w:jc w:val="both"/>
      </w:pPr>
      <w:r>
        <w:rPr>
          <w:rFonts w:ascii="Times New Roman"/>
          <w:b w:val="false"/>
          <w:i w:val="false"/>
          <w:color w:val="000000"/>
          <w:sz w:val="28"/>
        </w:rPr>
        <w:t>
      "Әкімшілік құқық бұзушылық белгілері бар анықталған бұзушылықтар (ӘҚтК-тің баптарына сілтемесімен)" деген 28-бағанда әкімшілік құқық бұзушылық белгілері бар анықталған бұзушылықтар (ӘҚтК-тің баптарына сілтемесімен) көрсетіледі;</w:t>
      </w:r>
    </w:p>
    <w:p>
      <w:pPr>
        <w:spacing w:after="0"/>
        <w:ind w:left="0"/>
        <w:jc w:val="both"/>
      </w:pPr>
      <w:r>
        <w:rPr>
          <w:rFonts w:ascii="Times New Roman"/>
          <w:b w:val="false"/>
          <w:i w:val="false"/>
          <w:color w:val="000000"/>
          <w:sz w:val="28"/>
        </w:rPr>
        <w:t>
      "Жиыны" деген жолда – мемлекеттік аудит объектілерінің бөлінісінде тізілім (жиынтық тізілім) деректері көрсетіледі (1-жол+ 2-жол+3-жол...).</w:t>
      </w:r>
    </w:p>
    <w:p>
      <w:pPr>
        <w:spacing w:after="0"/>
        <w:ind w:left="0"/>
        <w:jc w:val="both"/>
      </w:pPr>
      <w:r>
        <w:rPr>
          <w:rFonts w:ascii="Times New Roman"/>
          <w:b w:val="false"/>
          <w:i w:val="false"/>
          <w:color w:val="000000"/>
          <w:sz w:val="28"/>
        </w:rPr>
        <w:t>
      2-бөлім. Бюджет қаражаты мен активтерді пайдалану кезінде:</w:t>
      </w:r>
    </w:p>
    <w:p>
      <w:pPr>
        <w:spacing w:after="0"/>
        <w:ind w:left="0"/>
        <w:jc w:val="both"/>
      </w:pPr>
      <w:r>
        <w:rPr>
          <w:rFonts w:ascii="Times New Roman"/>
          <w:b w:val="false"/>
          <w:i w:val="false"/>
          <w:color w:val="000000"/>
          <w:sz w:val="28"/>
        </w:rPr>
        <w:t>
      "Р/с №" деген 1-бағанда – мемлекеттік аудит объектілерінің реттік нөмірлері (1, 2, 3 және тағы басқалар) көрсетіледі;</w:t>
      </w:r>
    </w:p>
    <w:p>
      <w:pPr>
        <w:spacing w:after="0"/>
        <w:ind w:left="0"/>
        <w:jc w:val="both"/>
      </w:pPr>
      <w:r>
        <w:rPr>
          <w:rFonts w:ascii="Times New Roman"/>
          <w:b w:val="false"/>
          <w:i w:val="false"/>
          <w:color w:val="000000"/>
          <w:sz w:val="28"/>
        </w:rPr>
        <w:t>
      "Жыл" деген 2-бағанда – есепті кезеңдер көрсетіле отырып, мемлекеттік аудитпен қамту кезеңі көрсетіледі;</w:t>
      </w:r>
    </w:p>
    <w:p>
      <w:pPr>
        <w:spacing w:after="0"/>
        <w:ind w:left="0"/>
        <w:jc w:val="both"/>
      </w:pPr>
      <w:r>
        <w:rPr>
          <w:rFonts w:ascii="Times New Roman"/>
          <w:b w:val="false"/>
          <w:i w:val="false"/>
          <w:color w:val="000000"/>
          <w:sz w:val="28"/>
        </w:rPr>
        <w:t>
      "Бюджеттік бағдарлама әкімшісінің коды" деген 3-бағанда – ББС-ға сәйкес бюджеттік бағдарлама әкімшісінің коды көрсетіледі;</w:t>
      </w:r>
    </w:p>
    <w:p>
      <w:pPr>
        <w:spacing w:after="0"/>
        <w:ind w:left="0"/>
        <w:jc w:val="both"/>
      </w:pPr>
      <w:r>
        <w:rPr>
          <w:rFonts w:ascii="Times New Roman"/>
          <w:b w:val="false"/>
          <w:i w:val="false"/>
          <w:color w:val="000000"/>
          <w:sz w:val="28"/>
        </w:rPr>
        <w:t>
      "Бюджеттік бағдарлама әкімшісінің, мемлекеттік (үкіметтік) бағдарламаны әзірлеушінің/бірлесіп орындаушының атауы" деген 4-бағанда – бюджеттік бағдарламаларды, мемлекеттік (үкіметтік) бағдарламаны жоспарлауға, негіздеуге және іске асыруға жауапты мемлекеттік орган, әзірлеуші/бірлесіп орындаушы көрсетіледі;</w:t>
      </w:r>
    </w:p>
    <w:p>
      <w:pPr>
        <w:spacing w:after="0"/>
        <w:ind w:left="0"/>
        <w:jc w:val="both"/>
      </w:pPr>
      <w:r>
        <w:rPr>
          <w:rFonts w:ascii="Times New Roman"/>
          <w:b w:val="false"/>
          <w:i w:val="false"/>
          <w:color w:val="000000"/>
          <w:sz w:val="28"/>
        </w:rPr>
        <w:t>
      "Мемлекеттік аудит объектісінің атауы" деген 5-бағанда – Аудит жоспарында, Аудит бағдарламасында және Аудиторлық тапсырмада көзделген мемлекеттік аудит объектісінің толық атауы көрсетіледі;</w:t>
      </w:r>
    </w:p>
    <w:p>
      <w:pPr>
        <w:spacing w:after="0"/>
        <w:ind w:left="0"/>
        <w:jc w:val="both"/>
      </w:pPr>
      <w:r>
        <w:rPr>
          <w:rFonts w:ascii="Times New Roman"/>
          <w:b w:val="false"/>
          <w:i w:val="false"/>
          <w:color w:val="000000"/>
          <w:sz w:val="28"/>
        </w:rPr>
        <w:t>
      "Мемлекеттік аудит объектісінің БСН-і" деген 6-бағанда – мемлекеттік аудит объектісінің бизнес-сәйкестендіру нөмірі (болған жағдайда) көрсетіледі;</w:t>
      </w:r>
    </w:p>
    <w:p>
      <w:pPr>
        <w:spacing w:after="0"/>
        <w:ind w:left="0"/>
        <w:jc w:val="both"/>
      </w:pPr>
      <w:r>
        <w:rPr>
          <w:rFonts w:ascii="Times New Roman"/>
          <w:b w:val="false"/>
          <w:i w:val="false"/>
          <w:color w:val="000000"/>
          <w:sz w:val="28"/>
        </w:rPr>
        <w:t>
      "Өңірдің коды" деген 7-бағанда - мемлекеттік аудит объектісі тіркелген аумақтың коды көрсетіледі;</w:t>
      </w:r>
    </w:p>
    <w:p>
      <w:pPr>
        <w:spacing w:after="0"/>
        <w:ind w:left="0"/>
        <w:jc w:val="both"/>
      </w:pPr>
      <w:r>
        <w:rPr>
          <w:rFonts w:ascii="Times New Roman"/>
          <w:b w:val="false"/>
          <w:i w:val="false"/>
          <w:color w:val="000000"/>
          <w:sz w:val="28"/>
        </w:rPr>
        <w:t>
      "Бюджеттік бағдарламаның коды" деген 8-бағанда – ББС-ға сәйкес бюджеттік бағдарламаның коды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 Мұндай жағдайда республикалық бюджеттік бағдарламаның коды ақпарат ретінде 47-бағанда көрсетіледі;</w:t>
      </w:r>
    </w:p>
    <w:p>
      <w:pPr>
        <w:spacing w:after="0"/>
        <w:ind w:left="0"/>
        <w:jc w:val="both"/>
      </w:pPr>
      <w:r>
        <w:rPr>
          <w:rFonts w:ascii="Times New Roman"/>
          <w:b w:val="false"/>
          <w:i w:val="false"/>
          <w:color w:val="000000"/>
          <w:sz w:val="28"/>
        </w:rPr>
        <w:t>
      "Бюджеттік бағдарламаның атауы" деген 9-бағанда – ББС-ға сәйкес бюджеттік бағдарламаның атауы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 Мұндай жағдайда республикалық бюджеттік бағдарламаның атауы ақпарат ретінде 47-бағанда көрсетіледі;</w:t>
      </w:r>
    </w:p>
    <w:p>
      <w:pPr>
        <w:spacing w:after="0"/>
        <w:ind w:left="0"/>
        <w:jc w:val="both"/>
      </w:pPr>
      <w:r>
        <w:rPr>
          <w:rFonts w:ascii="Times New Roman"/>
          <w:b w:val="false"/>
          <w:i w:val="false"/>
          <w:color w:val="000000"/>
          <w:sz w:val="28"/>
        </w:rPr>
        <w:t>
      "Мемлекеттік аудитпен қамтылған қаражат көлемі, барлығы" деген 10-бағанда – мемлекеттік аудитпен қамтылатын қаражат көлемі, бұл ретте мемлекеттік аудитпен қамтылған есепті кезеңде енгізілген түзетулер мен нақтылауларды ескере отырып, бюджеттік бағдарламалар бойынша, оның ішінде 11-бағанда – бюджет қаражатының қамтылған көлемі, 12-бағанда – мемлекеттік аудитпен қамтылған трансферттердің сомасы, 13-бағанда – мемлекет пен квазимемлекеттік сектор активтерінің қамтылған сомасы көрсетіледі;</w:t>
      </w:r>
    </w:p>
    <w:p>
      <w:pPr>
        <w:spacing w:after="0"/>
        <w:ind w:left="0"/>
        <w:jc w:val="both"/>
      </w:pPr>
      <w:r>
        <w:rPr>
          <w:rFonts w:ascii="Times New Roman"/>
          <w:b w:val="false"/>
          <w:i w:val="false"/>
          <w:color w:val="000000"/>
          <w:sz w:val="28"/>
        </w:rPr>
        <w:t>
      "Анықталған қаржылық бұзушылықтардың жалпы сомасы, барлығы (20-бағ.+25-бағ.)" деген 14-бағанда – бюджет қаражатын және активтерді пайдалану кезінде анықталған бюджет заңнамасы және өзге де заңнама бұзушылықтарының жалпы сомасы (20-бағ.), бухгалтерлік есепті жүргізу мен қаржылық есептілікті жасау кезіндегі заңнама бұзушылықтары (25-бағ.) көрсетіледі;</w:t>
      </w:r>
    </w:p>
    <w:p>
      <w:pPr>
        <w:spacing w:after="0"/>
        <w:ind w:left="0"/>
        <w:jc w:val="both"/>
      </w:pPr>
      <w:r>
        <w:rPr>
          <w:rFonts w:ascii="Times New Roman"/>
          <w:b w:val="false"/>
          <w:i w:val="false"/>
          <w:color w:val="000000"/>
          <w:sz w:val="28"/>
        </w:rPr>
        <w:t>
      "с.і. қалпына келтіруге (өтеуге) жататыны" (21-бағ.+23-бағ.+26-бағ.) деген 15-бағанда – бюджет қаражатын және активтерді пайдалану кезінде бюджет заңнамасының және өзге де заңнаманың сақталуына мемлекеттік аудит жүргізу қорытындысы бойынша қалпына келтіруге және өтеуге жататын сома (21-бағ.және 23-бағ.), бухгалтерлік есепті жүргізу мен қаржылық есептілікті жасау кезіндегі заңнама бұзушылықтары (26-бағ.) көрсетіледі;</w:t>
      </w:r>
    </w:p>
    <w:p>
      <w:pPr>
        <w:spacing w:after="0"/>
        <w:ind w:left="0"/>
        <w:jc w:val="both"/>
      </w:pPr>
      <w:r>
        <w:rPr>
          <w:rFonts w:ascii="Times New Roman"/>
          <w:b w:val="false"/>
          <w:i w:val="false"/>
          <w:color w:val="000000"/>
          <w:sz w:val="28"/>
        </w:rPr>
        <w:t>
      "Оның ішінде қалпына келтіруге жататыны" деген 16-бағанда (21-бағ.+26-бағ.) – бюджет қаражатын және активтерді пайдалану кезінде бюджет заңнамасының және өзге де заңнаманың сақталуына мемлекеттік аудит жүргізу қорытындысы бойынша қалпына келтіруге жататын сома (21-бағ.), бухгалтерлік есепті жүргізу мен қаржылық есептілікті жасау кезіндегі заңнама бұзушылықтары (26-бағ.) көрсетіледі;</w:t>
      </w:r>
    </w:p>
    <w:p>
      <w:pPr>
        <w:spacing w:after="0"/>
        <w:ind w:left="0"/>
        <w:jc w:val="both"/>
      </w:pPr>
      <w:r>
        <w:rPr>
          <w:rFonts w:ascii="Times New Roman"/>
          <w:b w:val="false"/>
          <w:i w:val="false"/>
          <w:color w:val="000000"/>
          <w:sz w:val="28"/>
        </w:rPr>
        <w:t>
      "Оның ішінде өтеуге жататыны" деген 17-бағанда (23-бағ.) – бюджет қаражатын және активтерді пайдалану кезінде бюджет заңнамасының және өзге де заңнаманың сақталуына мемлекеттік аудит жүргізу қорытындысы бойынша өтеуге жататын сома (23-бағ.) көрсетіледі;</w:t>
      </w:r>
    </w:p>
    <w:p>
      <w:pPr>
        <w:spacing w:after="0"/>
        <w:ind w:left="0"/>
        <w:jc w:val="both"/>
      </w:pPr>
      <w:r>
        <w:rPr>
          <w:rFonts w:ascii="Times New Roman"/>
          <w:b w:val="false"/>
          <w:i w:val="false"/>
          <w:color w:val="000000"/>
          <w:sz w:val="28"/>
        </w:rPr>
        <w:t>
      "Оның ішінде мемлекеттік аудит барысында қалпына келтірілгені" деген 18-бағанда (22-бағ.+27-бағ.) – бюджет қаражатын және активтерді пайдалану кезінде бюджет заңнамасы және өзге де заңнама бұзушылықтарының анықталған фактілері бойынша мемлекеттік аудит барысында қалпына келтірілген қаржылық бұзушылықтар сомасы (22-бағ.), бухгалтерлік есепті жүргізу мен қаржылық есептілікті жасау кезіндегі заңнама бұзушылықтары (27-бағ.) көрсетіледі;</w:t>
      </w:r>
    </w:p>
    <w:p>
      <w:pPr>
        <w:spacing w:after="0"/>
        <w:ind w:left="0"/>
        <w:jc w:val="both"/>
      </w:pPr>
      <w:r>
        <w:rPr>
          <w:rFonts w:ascii="Times New Roman"/>
          <w:b w:val="false"/>
          <w:i w:val="false"/>
          <w:color w:val="000000"/>
          <w:sz w:val="28"/>
        </w:rPr>
        <w:t>
      "Оның ішінде мемлекеттік аудит барысында өтелгені" деген 19-бағанда (24-бағ.) – бюджет қаражатын және активтерді пайдалану кезінде бюджет заңнамасы және өзге де заңнама бұзушылықтарының анықталған фактілері бойынша мемлекеттік аудит жүргізу барысында өтелген қаржылық бұзушылықтар сомасы (24-бағ.) көрсетіледі;</w:t>
      </w:r>
    </w:p>
    <w:p>
      <w:pPr>
        <w:spacing w:after="0"/>
        <w:ind w:left="0"/>
        <w:jc w:val="both"/>
      </w:pPr>
      <w:r>
        <w:rPr>
          <w:rFonts w:ascii="Times New Roman"/>
          <w:b w:val="false"/>
          <w:i w:val="false"/>
          <w:color w:val="000000"/>
          <w:sz w:val="28"/>
        </w:rPr>
        <w:t>
      "Бюджет қаражатын пайдалану кезіндегі бюджет заңнамасының және өзге де заңнама бұзушылықтарының барлығы" деген 20-бағанда – республикалық бюджет қаражатын, с.і. жоғары тұрған бюджеттен төмен тұрған бюджетке бөлінген нысаналы трансферттер мен кредиттерді, байланысты гранттарды, мемлекеттік және мемлекет кепілдік берген қарыздарды, концессиялық жобаларды бюджеттен қоса қаржыландыруды, сондай-ақ кепілгерліктерді пайдалану кезінде анықталған бұзушылықтардың сомасы көрсетіледі;</w:t>
      </w:r>
    </w:p>
    <w:p>
      <w:pPr>
        <w:spacing w:after="0"/>
        <w:ind w:left="0"/>
        <w:jc w:val="both"/>
      </w:pPr>
      <w:r>
        <w:rPr>
          <w:rFonts w:ascii="Times New Roman"/>
          <w:b w:val="false"/>
          <w:i w:val="false"/>
          <w:color w:val="000000"/>
          <w:sz w:val="28"/>
        </w:rPr>
        <w:t>
      "Бухгалтерлік есепті жүргізу мен қаржылық есептілікті жасау кезіндегі заңнама бұзушылықтарының барлығы" деген 25-бағанда – анықталған бұзушылықтардың сомасы, атап айтқанда бухгалтерлік есепті жүргізудегі бұзушылықтар, бюджеттік есепті жүргізу, есептілікті жасау және ұсыну қағидаларының бұзушылықтары, активтерді, материалдарды, құндылығы төмен тез тозатын заттарды негізсіз есептен шығару, жазалау шараларын қабылдамау, сондай-ақ дебиторлық берешекті жасыру немесе негізсіз есептен шығару, квазимемлекеттiк сектор субъектiлерiнің лауазымды адамдарының іс-әрекеттері нәтижесінде қаражатты өтеу немесе қалпына келтіру қажеттілігі туындап, олардың Қазақстан Республикасының бухгалтерлік есеп және қаржылық есептілік туралы заңнамасында көзделген міндеттерді орындамауы және (немесе) тиісінше орындамауы көрсетіледі;</w:t>
      </w:r>
    </w:p>
    <w:p>
      <w:pPr>
        <w:spacing w:after="0"/>
        <w:ind w:left="0"/>
        <w:jc w:val="both"/>
      </w:pPr>
      <w:r>
        <w:rPr>
          <w:rFonts w:ascii="Times New Roman"/>
          <w:b w:val="false"/>
          <w:i w:val="false"/>
          <w:color w:val="000000"/>
          <w:sz w:val="28"/>
        </w:rPr>
        <w:t>
      "Бұзушылық фактісін сипаттау, НҚА-ның бұзылған ережелеріне сілтеме жасау" деген 28-бағанда – құқық нормалары бұзылған тармаққа сілтеме жасала отырып, бұзушылық фактісі қысқаша түрде сипатталады. Жүргізілген мемлекеттік аудит барысында анықталған қаржылық бұзушылықтардың сомалары қалпына келтірілген (өтелген) жағдайда, мемлекеттік аудит материалдарына қоса берілетін растайтын құжаттарға сілтеме жасала отырып, қабылданған шаралар көрсетіледі;</w:t>
      </w:r>
    </w:p>
    <w:p>
      <w:pPr>
        <w:spacing w:after="0"/>
        <w:ind w:left="0"/>
        <w:jc w:val="both"/>
      </w:pPr>
      <w:r>
        <w:rPr>
          <w:rFonts w:ascii="Times New Roman"/>
          <w:b w:val="false"/>
          <w:i w:val="false"/>
          <w:color w:val="000000"/>
          <w:sz w:val="28"/>
        </w:rPr>
        <w:t>
      "Бұзушылықтар сыныптауышының тармағы (болған жағдайда)" деген 29-бағанда – Сыныптауыштың тармағы көрсетіледі;</w:t>
      </w:r>
    </w:p>
    <w:p>
      <w:pPr>
        <w:spacing w:after="0"/>
        <w:ind w:left="0"/>
        <w:jc w:val="both"/>
      </w:pPr>
      <w:r>
        <w:rPr>
          <w:rFonts w:ascii="Times New Roman"/>
          <w:b w:val="false"/>
          <w:i w:val="false"/>
          <w:color w:val="000000"/>
          <w:sz w:val="28"/>
        </w:rPr>
        <w:t>
      "Әкімшілік құқық бұзушылық белгілері бар анықталған бұзушылықтар (ӘҚтК-тің баптарына сілтемесімен)" деген 30-бағанда әкімшілік құқық бұзушылық белгілері бар анықталған бұзушылықтар (ӘҚтК-тің баптарына сілтемесімен) көрсетіледі;</w:t>
      </w:r>
    </w:p>
    <w:p>
      <w:pPr>
        <w:spacing w:after="0"/>
        <w:ind w:left="0"/>
        <w:jc w:val="both"/>
      </w:pPr>
      <w:r>
        <w:rPr>
          <w:rFonts w:ascii="Times New Roman"/>
          <w:b w:val="false"/>
          <w:i w:val="false"/>
          <w:color w:val="000000"/>
          <w:sz w:val="28"/>
        </w:rPr>
        <w:t>
      "Жиыны" деген жолда – мемлекеттік аудит объектілерінің бөлінісінде тізілім (жиынтық тізілім) деректері көрсетіледі (1-жол+2-жол+3-жол+...).</w:t>
      </w:r>
    </w:p>
    <w:p>
      <w:pPr>
        <w:spacing w:after="0"/>
        <w:ind w:left="0"/>
        <w:jc w:val="both"/>
      </w:pPr>
      <w:r>
        <w:rPr>
          <w:rFonts w:ascii="Times New Roman"/>
          <w:b w:val="false"/>
          <w:i w:val="false"/>
          <w:color w:val="000000"/>
          <w:sz w:val="28"/>
        </w:rPr>
        <w:t>
      3-бөлім. Мемлекеттік аудит объектісі қызметіндегі өзге де заңнама бұзушылықтары, сондай-ақ оның міндеттері мен функцияларын іске асыруға байланысты кемшіліктер мен олқылықтар:</w:t>
      </w:r>
    </w:p>
    <w:p>
      <w:pPr>
        <w:spacing w:after="0"/>
        <w:ind w:left="0"/>
        <w:jc w:val="both"/>
      </w:pPr>
      <w:r>
        <w:rPr>
          <w:rFonts w:ascii="Times New Roman"/>
          <w:b w:val="false"/>
          <w:i w:val="false"/>
          <w:color w:val="000000"/>
          <w:sz w:val="28"/>
        </w:rPr>
        <w:t>
      "Р/с №" деген 1-бағанда – мемлекеттік аудит объектілерінің реттік нөмірлері (1, 2, 3 және т.б.) көрсетіледі;</w:t>
      </w:r>
    </w:p>
    <w:p>
      <w:pPr>
        <w:spacing w:after="0"/>
        <w:ind w:left="0"/>
        <w:jc w:val="both"/>
      </w:pPr>
      <w:r>
        <w:rPr>
          <w:rFonts w:ascii="Times New Roman"/>
          <w:b w:val="false"/>
          <w:i w:val="false"/>
          <w:color w:val="000000"/>
          <w:sz w:val="28"/>
        </w:rPr>
        <w:t>
      "Жыл" деген 2-бағанда – есепті кезеңдер көрсетіле отырып, мемлекеттік аудитпен қамтылған кезең көрсетіледі;</w:t>
      </w:r>
    </w:p>
    <w:p>
      <w:pPr>
        <w:spacing w:after="0"/>
        <w:ind w:left="0"/>
        <w:jc w:val="both"/>
      </w:pPr>
      <w:r>
        <w:rPr>
          <w:rFonts w:ascii="Times New Roman"/>
          <w:b w:val="false"/>
          <w:i w:val="false"/>
          <w:color w:val="000000"/>
          <w:sz w:val="28"/>
        </w:rPr>
        <w:t>
      "Бюджеттік бағдарлама әкімшісінің коды" деген 3-бағанда – ББС-ға сәйкес бюджеттік бағдарлама әкімшісінің коды көрсетіледі;</w:t>
      </w:r>
    </w:p>
    <w:p>
      <w:pPr>
        <w:spacing w:after="0"/>
        <w:ind w:left="0"/>
        <w:jc w:val="both"/>
      </w:pPr>
      <w:r>
        <w:rPr>
          <w:rFonts w:ascii="Times New Roman"/>
          <w:b w:val="false"/>
          <w:i w:val="false"/>
          <w:color w:val="000000"/>
          <w:sz w:val="28"/>
        </w:rPr>
        <w:t>
      "Бюджеттік бағдарлама әкімшісінің, мемлекеттік (үкіметтік) бағдарламаны әзірлеушінің/бірлесіп орындаушының атауы" деген 4-бағанда – бюджеттік бағдарламаларды, мемлекеттік (үкіметтік) бағдарламаны жоспарлауға, негіздеуге және іске асыруға жауапты мемлекеттік орган, әзірлеуші/бірлесіп орындаушы көрсетіледі;</w:t>
      </w:r>
    </w:p>
    <w:p>
      <w:pPr>
        <w:spacing w:after="0"/>
        <w:ind w:left="0"/>
        <w:jc w:val="both"/>
      </w:pPr>
      <w:r>
        <w:rPr>
          <w:rFonts w:ascii="Times New Roman"/>
          <w:b w:val="false"/>
          <w:i w:val="false"/>
          <w:color w:val="000000"/>
          <w:sz w:val="28"/>
        </w:rPr>
        <w:t>
      "Мемлекеттік аудит объектісінің атауы" деген 5-бағанда – Аудит жоспарында, Аудит бағдарламасында және Аудиторлық тапсырмаларда көзделген мемлекеттік аудит объектісінің толық атауы көрсетіледі;</w:t>
      </w:r>
    </w:p>
    <w:p>
      <w:pPr>
        <w:spacing w:after="0"/>
        <w:ind w:left="0"/>
        <w:jc w:val="both"/>
      </w:pPr>
      <w:r>
        <w:rPr>
          <w:rFonts w:ascii="Times New Roman"/>
          <w:b w:val="false"/>
          <w:i w:val="false"/>
          <w:color w:val="000000"/>
          <w:sz w:val="28"/>
        </w:rPr>
        <w:t>
      "Мемлекеттік аудит объектісінің БСН-і" деген 6-бағанда – мемлекеттік аудит объектісінің бизнес-сәйкестендіру нөмірі (болған жағдайда) көрсетіледі;</w:t>
      </w:r>
    </w:p>
    <w:p>
      <w:pPr>
        <w:spacing w:after="0"/>
        <w:ind w:left="0"/>
        <w:jc w:val="both"/>
      </w:pPr>
      <w:r>
        <w:rPr>
          <w:rFonts w:ascii="Times New Roman"/>
          <w:b w:val="false"/>
          <w:i w:val="false"/>
          <w:color w:val="000000"/>
          <w:sz w:val="28"/>
        </w:rPr>
        <w:t>
      "Өңірдің коды" деген 7-бағанда – мемлекеттік аудит объектісі тіркелген аумақтың коды көрсетіледі;</w:t>
      </w:r>
    </w:p>
    <w:p>
      <w:pPr>
        <w:spacing w:after="0"/>
        <w:ind w:left="0"/>
        <w:jc w:val="both"/>
      </w:pPr>
      <w:r>
        <w:rPr>
          <w:rFonts w:ascii="Times New Roman"/>
          <w:b w:val="false"/>
          <w:i w:val="false"/>
          <w:color w:val="000000"/>
          <w:sz w:val="28"/>
        </w:rPr>
        <w:t>
      "Бюджеттік бағдарламаның коды" деген 8-бағанда – ББС-ға сәйкес бюджеттік бағдарламаның коды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 Мұндай жағдайда республикалық бюджеттік бағдарламаның коды ақпарат ретінде 14-бағанда көрсетіледі;</w:t>
      </w:r>
    </w:p>
    <w:p>
      <w:pPr>
        <w:spacing w:after="0"/>
        <w:ind w:left="0"/>
        <w:jc w:val="both"/>
      </w:pPr>
      <w:r>
        <w:rPr>
          <w:rFonts w:ascii="Times New Roman"/>
          <w:b w:val="false"/>
          <w:i w:val="false"/>
          <w:color w:val="000000"/>
          <w:sz w:val="28"/>
        </w:rPr>
        <w:t>
      Бюджеттік бағдарламаның атауы деген 9-бағанда – ББС-ға сәйкес бюджеттік бағдарламаның атауы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 Мұндай жағдайда республикалық бюджеттік бағдарламаның атауы ақпарат ретінде 14-бағанда көрсетіледі;</w:t>
      </w:r>
    </w:p>
    <w:p>
      <w:pPr>
        <w:spacing w:after="0"/>
        <w:ind w:left="0"/>
        <w:jc w:val="both"/>
      </w:pPr>
      <w:r>
        <w:rPr>
          <w:rFonts w:ascii="Times New Roman"/>
          <w:b w:val="false"/>
          <w:i w:val="false"/>
          <w:color w:val="000000"/>
          <w:sz w:val="28"/>
        </w:rPr>
        <w:t>
      "Тиімсіз жоспарланған бюджет қаражатының (активтердің) сомасы (м. теңге)" деген 10-бағанда тиімсіз жоспарланған қаражаттың (активтердің) анықталған сомасы көрсетіледі;</w:t>
      </w:r>
    </w:p>
    <w:p>
      <w:pPr>
        <w:spacing w:after="0"/>
        <w:ind w:left="0"/>
        <w:jc w:val="both"/>
      </w:pPr>
      <w:r>
        <w:rPr>
          <w:rFonts w:ascii="Times New Roman"/>
          <w:b w:val="false"/>
          <w:i w:val="false"/>
          <w:color w:val="000000"/>
          <w:sz w:val="28"/>
        </w:rPr>
        <w:t>
      "Тиімсіз пайдаланылған бюджет қаражатының (активтердің) сомасы (м. теңге)" деген 11-бағанда – тиімсіз пайдаланылған бюджет қаражатының, мемлекет пен квазимемлекеттік сектор активтерінің анықталған сомасы көрсетіледі;</w:t>
      </w:r>
    </w:p>
    <w:p>
      <w:pPr>
        <w:spacing w:after="0"/>
        <w:ind w:left="0"/>
        <w:jc w:val="both"/>
      </w:pPr>
      <w:r>
        <w:rPr>
          <w:rFonts w:ascii="Times New Roman"/>
          <w:b w:val="false"/>
          <w:i w:val="false"/>
          <w:color w:val="000000"/>
          <w:sz w:val="28"/>
        </w:rPr>
        <w:t>
      "Қазақстан Республикасы заңнамасының нормаларын іске асыру үшін қабылданған квазимемлекеттік сектор субъектілерінің актілерін бұзушылықтардың сомасы (м. теңге)" деген 12-бағанда - мемлекеттік аудит жүргізу барысында анықталған Қазақстан Республикасы заңнамасының нормаларын іске асыру үшін қабылданған квазимемлекеттік сектор субъектілерінің актілерін бұзушылықтардың сомасы көрсетіледі;</w:t>
      </w:r>
    </w:p>
    <w:p>
      <w:pPr>
        <w:spacing w:after="0"/>
        <w:ind w:left="0"/>
        <w:jc w:val="both"/>
      </w:pPr>
      <w:r>
        <w:rPr>
          <w:rFonts w:ascii="Times New Roman"/>
          <w:b w:val="false"/>
          <w:i w:val="false"/>
          <w:color w:val="000000"/>
          <w:sz w:val="28"/>
        </w:rPr>
        <w:t>
      "Барлық ықтимал шығындар және жіберіп алған пайда" деген 13-бағанда - белгіленген ықтимал шығындардың және жіберіп алған пайданың жалпы сомасы көрсетіледі.</w:t>
      </w:r>
    </w:p>
    <w:p>
      <w:pPr>
        <w:spacing w:after="0"/>
        <w:ind w:left="0"/>
        <w:jc w:val="both"/>
      </w:pPr>
      <w:r>
        <w:rPr>
          <w:rFonts w:ascii="Times New Roman"/>
          <w:b w:val="false"/>
          <w:i w:val="false"/>
          <w:color w:val="000000"/>
          <w:sz w:val="28"/>
        </w:rPr>
        <w:t>
      "бюджетке түскен түсімдер бойынша" деген 14-бағанда - бюджетке түскен түсімдер бойынша ықтимал шығындардың және жіберіп алған пайданың белгіленген сомасы көрсетіледі.</w:t>
      </w:r>
    </w:p>
    <w:p>
      <w:pPr>
        <w:spacing w:after="0"/>
        <w:ind w:left="0"/>
        <w:jc w:val="both"/>
      </w:pPr>
      <w:r>
        <w:rPr>
          <w:rFonts w:ascii="Times New Roman"/>
          <w:b w:val="false"/>
          <w:i w:val="false"/>
          <w:color w:val="000000"/>
          <w:sz w:val="28"/>
        </w:rPr>
        <w:t>
      "бюджет шығыстары бойынша" деген 15-бағанда - бюджет шығыстары бойынша ықтимал шығындардың және жіберіп алған пайданың белгіленген сомасы көрсетіледі.</w:t>
      </w:r>
    </w:p>
    <w:p>
      <w:pPr>
        <w:spacing w:after="0"/>
        <w:ind w:left="0"/>
        <w:jc w:val="both"/>
      </w:pPr>
      <w:r>
        <w:rPr>
          <w:rFonts w:ascii="Times New Roman"/>
          <w:b w:val="false"/>
          <w:i w:val="false"/>
          <w:color w:val="000000"/>
          <w:sz w:val="28"/>
        </w:rPr>
        <w:t>
      "мемлекет активтерін пайдаланудан" деген 16-бағанда - мемлекет активтерін пайдаланудан мемлекеттің ықтимал шығындарының және жіберіп алған пайдасының сомасы көрсетіледі.</w:t>
      </w:r>
    </w:p>
    <w:p>
      <w:pPr>
        <w:spacing w:after="0"/>
        <w:ind w:left="0"/>
        <w:jc w:val="both"/>
      </w:pPr>
      <w:r>
        <w:rPr>
          <w:rFonts w:ascii="Times New Roman"/>
          <w:b w:val="false"/>
          <w:i w:val="false"/>
          <w:color w:val="000000"/>
          <w:sz w:val="28"/>
        </w:rPr>
        <w:t>
      "Рәсімдік бұзушылықтар" деген 17-бағанда – жүргізіліп отырған мемлекеттік аудит барысында анықталған рәсімдік бұзушылықтардың саны көрсетіледі;</w:t>
      </w:r>
    </w:p>
    <w:p>
      <w:pPr>
        <w:spacing w:after="0"/>
        <w:ind w:left="0"/>
        <w:jc w:val="both"/>
      </w:pPr>
      <w:r>
        <w:rPr>
          <w:rFonts w:ascii="Times New Roman"/>
          <w:b w:val="false"/>
          <w:i w:val="false"/>
          <w:color w:val="000000"/>
          <w:sz w:val="28"/>
        </w:rPr>
        <w:t>
      "Жүйелі проблемалар және кемшіліктер (саны, бірл.)" деген 18-бағанда – жүргізіліп отырған мемлекеттік аудит барысында анықталған, с.і. қызметіндегі мемлекеттік аудит объектісі болып табылмайтын заңды және/немесе лауазымды тұлғалардың НҚА арасындағы қайшылықтарға, құқықтық реттеудегі олқылықтарға, коллизияларға және/немесе біліктілігінің болмауына немесе жеткіліксіздігіне, өкілеттіктерді қайталауға, басқа ұйымдармен өзара іс-қимыл жасау тетігінің болмауына және тағы басқаларына байланысты жүйелі проблемалар және бұзушылықтардың саны көрсетіледі, "жүйелі" және "жүйелік" ұғымы әртүрлі болып табылатынын түсіну керек;</w:t>
      </w:r>
    </w:p>
    <w:p>
      <w:pPr>
        <w:spacing w:after="0"/>
        <w:ind w:left="0"/>
        <w:jc w:val="both"/>
      </w:pPr>
      <w:r>
        <w:rPr>
          <w:rFonts w:ascii="Times New Roman"/>
          <w:b w:val="false"/>
          <w:i w:val="false"/>
          <w:color w:val="000000"/>
          <w:sz w:val="28"/>
        </w:rPr>
        <w:t>
      "Тиісті нормативтік және құқықтық актілерге сілтеме жасай отырып, өзге де салалық заңнамадағы кемшілік, бұзушылық фактісін, жүйелі проблеманы сипаттау" деген 19-бағанда – мемлекеттік аудит барысында анықталған бюджет қаражаты, активтер түскен және оларды пайдаланған кезде заңнамадағы кемшіліктер мен олқылықтар, бюджет қаражатын қалыптастыру және пайдалану, мемлекеттік органға, квазимемлекеттік сектор субъектілеріне жүктелген функциялар мен міндеттерді орындау процесінің нормативтік құқықтық актілермен және әдіснамалық құжаттармен реттелмеген фактілері және тағы басқалары қысқаша түрде көрсетіледі;</w:t>
      </w:r>
    </w:p>
    <w:p>
      <w:pPr>
        <w:spacing w:after="0"/>
        <w:ind w:left="0"/>
        <w:jc w:val="both"/>
      </w:pPr>
      <w:r>
        <w:rPr>
          <w:rFonts w:ascii="Times New Roman"/>
          <w:b w:val="false"/>
          <w:i w:val="false"/>
          <w:color w:val="000000"/>
          <w:sz w:val="28"/>
        </w:rPr>
        <w:t>
      "Бұзушылықтар сыныптауышының тармағы (болған жағдайда)" деген 20-бағанда – Сыныптауыштың тармағы көрсетіледі;</w:t>
      </w:r>
    </w:p>
    <w:p>
      <w:pPr>
        <w:spacing w:after="0"/>
        <w:ind w:left="0"/>
        <w:jc w:val="both"/>
      </w:pPr>
      <w:r>
        <w:rPr>
          <w:rFonts w:ascii="Times New Roman"/>
          <w:b w:val="false"/>
          <w:i w:val="false"/>
          <w:color w:val="000000"/>
          <w:sz w:val="28"/>
        </w:rPr>
        <w:t>
      "Әкімшілік құқық бұзушылық белгілері бар анықталған бұзушылықтар (ӘҚтК-тің баптарына сілтемесімен)" деген 21-бағанда әкімшілік құқық бұзушылық белгілері бар анықталған бұзушылықтар (ӘҚтК-тің баптарына сілтемесімен) көрсетіледі.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м. теңге – мың теңге</w:t>
      </w:r>
    </w:p>
    <w:p>
      <w:pPr>
        <w:spacing w:after="0"/>
        <w:ind w:left="0"/>
        <w:jc w:val="both"/>
      </w:pPr>
      <w:r>
        <w:rPr>
          <w:rFonts w:ascii="Times New Roman"/>
          <w:b w:val="false"/>
          <w:i w:val="false"/>
          <w:color w:val="000000"/>
          <w:sz w:val="28"/>
        </w:rPr>
        <w:t>
      мем.аудит – мемлекеттік аудит</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ББС – Бірыңғай бюджеттік сыныптама</w:t>
      </w:r>
    </w:p>
    <w:p>
      <w:pPr>
        <w:spacing w:after="0"/>
        <w:ind w:left="0"/>
        <w:jc w:val="both"/>
      </w:pPr>
      <w:r>
        <w:rPr>
          <w:rFonts w:ascii="Times New Roman"/>
          <w:b w:val="false"/>
          <w:i w:val="false"/>
          <w:color w:val="000000"/>
          <w:sz w:val="28"/>
        </w:rPr>
        <w:t>
      с.і. – соның ішінде</w:t>
      </w:r>
    </w:p>
    <w:p>
      <w:pPr>
        <w:spacing w:after="0"/>
        <w:ind w:left="0"/>
        <w:jc w:val="both"/>
      </w:pPr>
      <w:r>
        <w:rPr>
          <w:rFonts w:ascii="Times New Roman"/>
          <w:b w:val="false"/>
          <w:i w:val="false"/>
          <w:color w:val="000000"/>
          <w:sz w:val="28"/>
        </w:rPr>
        <w:t>
      бағ. – баған</w:t>
      </w:r>
    </w:p>
    <w:p>
      <w:pPr>
        <w:spacing w:after="0"/>
        <w:ind w:left="0"/>
        <w:jc w:val="both"/>
      </w:pPr>
      <w:r>
        <w:rPr>
          <w:rFonts w:ascii="Times New Roman"/>
          <w:b w:val="false"/>
          <w:i w:val="false"/>
          <w:color w:val="000000"/>
          <w:sz w:val="28"/>
        </w:rPr>
        <w:t xml:space="preserve">
      Т.А.Ә. – тегі, аты, әкесінің аты </w:t>
      </w:r>
    </w:p>
    <w:p>
      <w:pPr>
        <w:spacing w:after="0"/>
        <w:ind w:left="0"/>
        <w:jc w:val="both"/>
      </w:pPr>
      <w:r>
        <w:rPr>
          <w:rFonts w:ascii="Times New Roman"/>
          <w:b w:val="false"/>
          <w:i w:val="false"/>
          <w:color w:val="000000"/>
          <w:sz w:val="28"/>
        </w:rPr>
        <w:t>
      ҚР – Қазақстан Республикасы</w:t>
      </w:r>
    </w:p>
    <w:p>
      <w:pPr>
        <w:spacing w:after="0"/>
        <w:ind w:left="0"/>
        <w:jc w:val="both"/>
      </w:pPr>
      <w:r>
        <w:rPr>
          <w:rFonts w:ascii="Times New Roman"/>
          <w:b w:val="false"/>
          <w:i w:val="false"/>
          <w:color w:val="000000"/>
          <w:sz w:val="28"/>
        </w:rPr>
        <w:t>
      т.б. – тағы басқа</w:t>
      </w:r>
    </w:p>
    <w:p>
      <w:pPr>
        <w:spacing w:after="0"/>
        <w:ind w:left="0"/>
        <w:jc w:val="both"/>
      </w:pPr>
      <w:r>
        <w:rPr>
          <w:rFonts w:ascii="Times New Roman"/>
          <w:b w:val="false"/>
          <w:i w:val="false"/>
          <w:color w:val="000000"/>
          <w:sz w:val="28"/>
        </w:rPr>
        <w:t>
      ӘҚтК – Қазақстан Республикасының Әкімшілік құқық бұзушылық туралы кодексі</w:t>
      </w:r>
    </w:p>
    <w:p>
      <w:pPr>
        <w:spacing w:after="0"/>
        <w:ind w:left="0"/>
        <w:jc w:val="both"/>
      </w:pPr>
      <w:r>
        <w:rPr>
          <w:rFonts w:ascii="Times New Roman"/>
          <w:b w:val="false"/>
          <w:i w:val="false"/>
          <w:color w:val="000000"/>
          <w:sz w:val="28"/>
        </w:rPr>
        <w:t>
      бірл. – бірлік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w:t>
            </w:r>
            <w:r>
              <w:br/>
            </w:r>
            <w:r>
              <w:rPr>
                <w:rFonts w:ascii="Times New Roman"/>
                <w:b w:val="false"/>
                <w:i w:val="false"/>
                <w:color w:val="000000"/>
                <w:sz w:val="20"/>
              </w:rPr>
              <w:t>жөніндегі есеп комитетінің</w:t>
            </w:r>
            <w:r>
              <w:br/>
            </w:r>
            <w:r>
              <w:rPr>
                <w:rFonts w:ascii="Times New Roman"/>
                <w:b w:val="false"/>
                <w:i w:val="false"/>
                <w:color w:val="000000"/>
                <w:sz w:val="20"/>
              </w:rPr>
              <w:t>2022 жылғы 28 наурыздағы</w:t>
            </w:r>
            <w:r>
              <w:br/>
            </w:r>
            <w:r>
              <w:rPr>
                <w:rFonts w:ascii="Times New Roman"/>
                <w:b w:val="false"/>
                <w:i w:val="false"/>
                <w:color w:val="000000"/>
                <w:sz w:val="20"/>
              </w:rPr>
              <w:t>№ 4-НҚ Нормативтік қаулыға</w:t>
            </w:r>
            <w:r>
              <w:br/>
            </w:r>
            <w:r>
              <w:rPr>
                <w:rFonts w:ascii="Times New Roman"/>
                <w:b w:val="false"/>
                <w:i w:val="false"/>
                <w:color w:val="000000"/>
                <w:sz w:val="20"/>
              </w:rPr>
              <w:t>10-қосымша</w:t>
            </w:r>
            <w:r>
              <w:br/>
            </w: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Қаржылық есептілік бойынша аудиторлық есептің үлгілік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 (жасалған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_____ жылғы "____" ____________ № ___</w:t>
            </w:r>
          </w:p>
        </w:tc>
      </w:tr>
    </w:tbl>
    <w:p>
      <w:pPr>
        <w:spacing w:after="0"/>
        <w:ind w:left="0"/>
        <w:jc w:val="both"/>
      </w:pPr>
      <w:r>
        <w:rPr>
          <w:rFonts w:ascii="Times New Roman"/>
          <w:b w:val="false"/>
          <w:i w:val="false"/>
          <w:color w:val="000000"/>
          <w:sz w:val="28"/>
        </w:rPr>
        <w:t>
      1. Аудиторлық іс-шараның атауы _____________________________________________</w:t>
      </w:r>
    </w:p>
    <w:p>
      <w:pPr>
        <w:spacing w:after="0"/>
        <w:ind w:left="0"/>
        <w:jc w:val="both"/>
      </w:pPr>
      <w:r>
        <w:rPr>
          <w:rFonts w:ascii="Times New Roman"/>
          <w:b w:val="false"/>
          <w:i w:val="false"/>
          <w:color w:val="000000"/>
          <w:sz w:val="28"/>
        </w:rPr>
        <w:t>
      2. Мемлекеттік аудит тобының құрамы (мемлекеттік аудиторлардың сертификаттарының нөмірлерін көрсете отырып): _______________________________</w:t>
      </w:r>
    </w:p>
    <w:p>
      <w:pPr>
        <w:spacing w:after="0"/>
        <w:ind w:left="0"/>
        <w:jc w:val="both"/>
      </w:pPr>
      <w:r>
        <w:rPr>
          <w:rFonts w:ascii="Times New Roman"/>
          <w:b w:val="false"/>
          <w:i w:val="false"/>
          <w:color w:val="000000"/>
          <w:sz w:val="28"/>
        </w:rPr>
        <w:t>
      3. "_____" _______ №_____ Мемлекеттік аудит (тексеру) жүргізуге тапсырма</w:t>
      </w:r>
    </w:p>
    <w:p>
      <w:pPr>
        <w:spacing w:after="0"/>
        <w:ind w:left="0"/>
        <w:jc w:val="both"/>
      </w:pPr>
      <w:r>
        <w:rPr>
          <w:rFonts w:ascii="Times New Roman"/>
          <w:b w:val="false"/>
          <w:i w:val="false"/>
          <w:color w:val="000000"/>
          <w:sz w:val="28"/>
        </w:rPr>
        <w:t>
      4. Мемлекеттік аудит жүргізу мерзімі: ________- _________ аралығы</w:t>
      </w:r>
    </w:p>
    <w:p>
      <w:pPr>
        <w:spacing w:after="0"/>
        <w:ind w:left="0"/>
        <w:jc w:val="both"/>
      </w:pPr>
      <w:r>
        <w:rPr>
          <w:rFonts w:ascii="Times New Roman"/>
          <w:b w:val="false"/>
          <w:i w:val="false"/>
          <w:color w:val="000000"/>
          <w:sz w:val="28"/>
        </w:rPr>
        <w:t>
      5. Аудит объектісі (-лері)</w:t>
      </w:r>
    </w:p>
    <w:p>
      <w:pPr>
        <w:spacing w:after="0"/>
        <w:ind w:left="0"/>
        <w:jc w:val="both"/>
      </w:pPr>
      <w:r>
        <w:rPr>
          <w:rFonts w:ascii="Times New Roman"/>
          <w:b w:val="false"/>
          <w:i w:val="false"/>
          <w:color w:val="000000"/>
          <w:sz w:val="28"/>
        </w:rPr>
        <w:t>
      6. Аудиттің мәні</w:t>
      </w:r>
    </w:p>
    <w:p>
      <w:pPr>
        <w:spacing w:after="0"/>
        <w:ind w:left="0"/>
        <w:jc w:val="both"/>
      </w:pPr>
      <w:r>
        <w:rPr>
          <w:rFonts w:ascii="Times New Roman"/>
          <w:b w:val="false"/>
          <w:i w:val="false"/>
          <w:color w:val="000000"/>
          <w:sz w:val="28"/>
        </w:rPr>
        <w:t>
      Аудит тобы мынадай нысандарды:</w:t>
      </w:r>
    </w:p>
    <w:p>
      <w:pPr>
        <w:spacing w:after="0"/>
        <w:ind w:left="0"/>
        <w:jc w:val="both"/>
      </w:pPr>
      <w:r>
        <w:rPr>
          <w:rFonts w:ascii="Times New Roman"/>
          <w:b w:val="false"/>
          <w:i w:val="false"/>
          <w:color w:val="000000"/>
          <w:sz w:val="28"/>
        </w:rPr>
        <w:t>
      - 20__ жылғы 1 қаңтардағы жағдай бойынша бухгалтерлік баланс;</w:t>
      </w:r>
    </w:p>
    <w:p>
      <w:pPr>
        <w:spacing w:after="0"/>
        <w:ind w:left="0"/>
        <w:jc w:val="both"/>
      </w:pPr>
      <w:r>
        <w:rPr>
          <w:rFonts w:ascii="Times New Roman"/>
          <w:b w:val="false"/>
          <w:i w:val="false"/>
          <w:color w:val="000000"/>
          <w:sz w:val="28"/>
        </w:rPr>
        <w:t>
      - 20__ жылғы қаржылық қызмет нәтижелері туралы есеп;</w:t>
      </w:r>
    </w:p>
    <w:p>
      <w:pPr>
        <w:spacing w:after="0"/>
        <w:ind w:left="0"/>
        <w:jc w:val="both"/>
      </w:pPr>
      <w:r>
        <w:rPr>
          <w:rFonts w:ascii="Times New Roman"/>
          <w:b w:val="false"/>
          <w:i w:val="false"/>
          <w:color w:val="000000"/>
          <w:sz w:val="28"/>
        </w:rPr>
        <w:t>
      - 20__ жылғы ақша қозғалысы туралы есеп (тікелей әдіс),</w:t>
      </w:r>
    </w:p>
    <w:p>
      <w:pPr>
        <w:spacing w:after="0"/>
        <w:ind w:left="0"/>
        <w:jc w:val="both"/>
      </w:pPr>
      <w:r>
        <w:rPr>
          <w:rFonts w:ascii="Times New Roman"/>
          <w:b w:val="false"/>
          <w:i w:val="false"/>
          <w:color w:val="000000"/>
          <w:sz w:val="28"/>
        </w:rPr>
        <w:t>
      - 20__ жылғы таза активтердің/капиталдың өзгерістері туралы есеп;</w:t>
      </w:r>
    </w:p>
    <w:p>
      <w:pPr>
        <w:spacing w:after="0"/>
        <w:ind w:left="0"/>
        <w:jc w:val="both"/>
      </w:pPr>
      <w:r>
        <w:rPr>
          <w:rFonts w:ascii="Times New Roman"/>
          <w:b w:val="false"/>
          <w:i w:val="false"/>
          <w:color w:val="000000"/>
          <w:sz w:val="28"/>
        </w:rPr>
        <w:t>
      - қаржылық есептілікке түсіндірме жазбаны қамтитын, қоса беріліп отырған қаржылық есептілікке (шоғырландырылған қаржылық есептілікке) аудит жүргізді.</w:t>
      </w:r>
    </w:p>
    <w:p>
      <w:pPr>
        <w:spacing w:after="0"/>
        <w:ind w:left="0"/>
        <w:jc w:val="both"/>
      </w:pPr>
      <w:r>
        <w:rPr>
          <w:rFonts w:ascii="Times New Roman"/>
          <w:b w:val="false"/>
          <w:i w:val="false"/>
          <w:color w:val="000000"/>
          <w:sz w:val="28"/>
        </w:rPr>
        <w:t>
      7. Қаржылық есептілік үшін аудит объектісінің жауапкершілігі</w:t>
      </w:r>
    </w:p>
    <w:p>
      <w:pPr>
        <w:spacing w:after="0"/>
        <w:ind w:left="0"/>
        <w:jc w:val="both"/>
      </w:pPr>
      <w:r>
        <w:rPr>
          <w:rFonts w:ascii="Times New Roman"/>
          <w:b w:val="false"/>
          <w:i w:val="false"/>
          <w:color w:val="000000"/>
          <w:sz w:val="28"/>
        </w:rPr>
        <w:t>
      Аудит объектісінің басшылығы (бірінші және екінші қол қою құқығына сәйкес қаржылық есептілікке қол қойған тұлғалардың Т.А.Ә. және лауазымының атауы көрсетіледі) қаржылық есептілікті Қазақстан Республикасының бухгалтерлік есеп және қаржылық есептілік саласындағы заңнамасына сәйкес дайындау мен ұсыну және жосықсыз әрекеттерден немесе қателіктен туындаған елеулі бұрмалауларды қамтымайтын қаржылық есептілікті дайындауға қажеттілер ретінде айқындалған ішкі бақылау құралдары үшін жауапты болады.</w:t>
      </w:r>
    </w:p>
    <w:p>
      <w:pPr>
        <w:spacing w:after="0"/>
        <w:ind w:left="0"/>
        <w:jc w:val="both"/>
      </w:pPr>
      <w:r>
        <w:rPr>
          <w:rFonts w:ascii="Times New Roman"/>
          <w:b w:val="false"/>
          <w:i w:val="false"/>
          <w:color w:val="000000"/>
          <w:sz w:val="28"/>
        </w:rPr>
        <w:t>
      8. Мемлекеттік аудитордың жауапкершілігі</w:t>
      </w:r>
    </w:p>
    <w:p>
      <w:pPr>
        <w:spacing w:after="0"/>
        <w:ind w:left="0"/>
        <w:jc w:val="both"/>
      </w:pPr>
      <w:r>
        <w:rPr>
          <w:rFonts w:ascii="Times New Roman"/>
          <w:b w:val="false"/>
          <w:i w:val="false"/>
          <w:color w:val="000000"/>
          <w:sz w:val="28"/>
        </w:rPr>
        <w:t>
      Біз өзіміз жүргізген аудит негізінде қаржылық есептіліктің анықтығы туралы білдірген пікіріміз үшін жауап береміз. Біз аудитті Қазақстан Республикасының мемлекеттік аудит және қаржылық бақылау саласындағы заңнамасына сәйкес жүргіздік, бұл қаржылық есептілік аудитін жүргізу бойынша рәсімдік стандарттың талаптарын орындауды білдіреді. Осы стандарт аудитті қаржылық есептілікте елеулі бұрмалаулардың қамтылмағандығына орынды сенімді болатындай етіп жүргізуді талап етеді.</w:t>
      </w:r>
    </w:p>
    <w:p>
      <w:pPr>
        <w:spacing w:after="0"/>
        <w:ind w:left="0"/>
        <w:jc w:val="both"/>
      </w:pPr>
      <w:r>
        <w:rPr>
          <w:rFonts w:ascii="Times New Roman"/>
          <w:b w:val="false"/>
          <w:i w:val="false"/>
          <w:color w:val="000000"/>
          <w:sz w:val="28"/>
        </w:rPr>
        <w:t>
      Аудит қаржылық есептіліктегі сандық көрсеткіштерді және ондағы ақпараттың ашып көрсетілуін растайтын аудиторлық дәлелдемелер алуға бағытталған аудиторлық рәсімдер жүргізуді қамтыды. Аудиторлық рәсімдерді таңдау жосықсыз әрекеттер немесе қателіктер салдарынан жол берілген елеулі бұрмалаулар тәуекелін бағалауға негізделген біздің пайымдамамыздың мәні болып табылады. Осы тәуекелді бағалау барысында біз тиісті аудиторлық рәсімдерді таңдау мақсатында қаржылық есептілікті жасауды және оның анықтығын қамтамасыз ететін ішкі бақылау жүйесін қарастырдық.</w:t>
      </w:r>
    </w:p>
    <w:p>
      <w:pPr>
        <w:spacing w:after="0"/>
        <w:ind w:left="0"/>
        <w:jc w:val="both"/>
      </w:pPr>
      <w:r>
        <w:rPr>
          <w:rFonts w:ascii="Times New Roman"/>
          <w:b w:val="false"/>
          <w:i w:val="false"/>
          <w:color w:val="000000"/>
          <w:sz w:val="28"/>
        </w:rPr>
        <w:t>
      Сонымен қатар, аудит қолданылатын есеп саясатының тиісінше сипатын және аудит субъектісінің басшылығы алған бағалау көрсеткіштерінің негізділігін, сондай-ақ жалпы қаржылық есептіліктің ұсынылуын бағалауды қамтыды.</w:t>
      </w:r>
    </w:p>
    <w:p>
      <w:pPr>
        <w:spacing w:after="0"/>
        <w:ind w:left="0"/>
        <w:jc w:val="both"/>
      </w:pPr>
      <w:r>
        <w:rPr>
          <w:rFonts w:ascii="Times New Roman"/>
          <w:b w:val="false"/>
          <w:i w:val="false"/>
          <w:color w:val="000000"/>
          <w:sz w:val="28"/>
        </w:rPr>
        <w:t>
      Біз аудит барысында алынған аудиторлық дәлелдемелер жеткілікті және тиісінше болып табылады деп санаймыз, бұл қаржылық есептіліктің анықтығы туралы пікір білдіруге негіз болады.</w:t>
      </w:r>
    </w:p>
    <w:p>
      <w:pPr>
        <w:spacing w:after="0"/>
        <w:ind w:left="0"/>
        <w:jc w:val="both"/>
      </w:pPr>
      <w:r>
        <w:rPr>
          <w:rFonts w:ascii="Times New Roman"/>
          <w:b w:val="false"/>
          <w:i w:val="false"/>
          <w:color w:val="000000"/>
          <w:sz w:val="28"/>
        </w:rPr>
        <w:t>
      9. Пікір (оң, ескертпесі бар) білдіруге немесе пікір білдіруден бас тартуға негіз.</w:t>
      </w:r>
    </w:p>
    <w:p>
      <w:pPr>
        <w:spacing w:after="0"/>
        <w:ind w:left="0"/>
        <w:jc w:val="both"/>
      </w:pPr>
      <w:r>
        <w:rPr>
          <w:rFonts w:ascii="Times New Roman"/>
          <w:b w:val="false"/>
          <w:i w:val="false"/>
          <w:color w:val="000000"/>
          <w:sz w:val="28"/>
        </w:rPr>
        <w:t>
      10. Пікір</w:t>
      </w:r>
    </w:p>
    <w:p>
      <w:pPr>
        <w:spacing w:after="0"/>
        <w:ind w:left="0"/>
        <w:jc w:val="both"/>
      </w:pPr>
      <w:r>
        <w:rPr>
          <w:rFonts w:ascii="Times New Roman"/>
          <w:b w:val="false"/>
          <w:i w:val="false"/>
          <w:color w:val="000000"/>
          <w:sz w:val="28"/>
        </w:rPr>
        <w:t>
      (Оң пікір кезінде)</w:t>
      </w:r>
    </w:p>
    <w:p>
      <w:pPr>
        <w:spacing w:after="0"/>
        <w:ind w:left="0"/>
        <w:jc w:val="both"/>
      </w:pPr>
      <w:r>
        <w:rPr>
          <w:rFonts w:ascii="Times New Roman"/>
          <w:b w:val="false"/>
          <w:i w:val="false"/>
          <w:color w:val="000000"/>
          <w:sz w:val="28"/>
        </w:rPr>
        <w:t>
      Біздің пікірімізше, қаржылық есептілік (шоғырландырылған қаржылық есептілік) 20__ жылғы _________ жағдай бойынша қаржылық жағдайды, 20______ жылғы қаржы-шаруашылық қызметінің нәтижелерін және ақша қаражатының қозғалысын Қазақстан Республикасының бухгалтерлік есеп және қаржылық есептілік саласындағы заңнамасында белгіленген талаптарға сәйкес бүкіл елеулі аспектілерде анық көрсетеді.</w:t>
      </w:r>
    </w:p>
    <w:p>
      <w:pPr>
        <w:spacing w:after="0"/>
        <w:ind w:left="0"/>
        <w:jc w:val="both"/>
      </w:pPr>
      <w:r>
        <w:rPr>
          <w:rFonts w:ascii="Times New Roman"/>
          <w:b w:val="false"/>
          <w:i w:val="false"/>
          <w:color w:val="000000"/>
          <w:sz w:val="28"/>
        </w:rPr>
        <w:t>
      (Ескертпесі бар пікір кезінде)</w:t>
      </w:r>
    </w:p>
    <w:p>
      <w:pPr>
        <w:spacing w:after="0"/>
        <w:ind w:left="0"/>
        <w:jc w:val="both"/>
      </w:pPr>
      <w:r>
        <w:rPr>
          <w:rFonts w:ascii="Times New Roman"/>
          <w:b w:val="false"/>
          <w:i w:val="false"/>
          <w:color w:val="000000"/>
          <w:sz w:val="28"/>
        </w:rPr>
        <w:t>
      Біздің пікірімізше, қаржылық есептілікке ескертпесі бар пікір білдіруге негіздемені қамтитын тармақта жазылған мән-жайлардың әсерін қоспағанда, қаржылық есептілік 20__ жылғы 31 желтоқсандағы жағдай бойынша қаржылық жағдайды, 20__ жылғы қаржы-шаруашылық қызметінің нәтижелерін және ақша қаражатының қозғалысын Қазақстан Республикасының бухгалтерлік есеп және қаржылық есептілік саласындағы заңнамасында белгіленген талаптарға сәйкес бүкіл елеулі аспектілерде анық көрсетеді.</w:t>
      </w:r>
    </w:p>
    <w:p>
      <w:pPr>
        <w:spacing w:after="0"/>
        <w:ind w:left="0"/>
        <w:jc w:val="both"/>
      </w:pPr>
      <w:r>
        <w:rPr>
          <w:rFonts w:ascii="Times New Roman"/>
          <w:b w:val="false"/>
          <w:i w:val="false"/>
          <w:color w:val="000000"/>
          <w:sz w:val="28"/>
        </w:rPr>
        <w:t>
      (Пікір білдіруден бас тартқан кезде)</w:t>
      </w:r>
    </w:p>
    <w:p>
      <w:pPr>
        <w:spacing w:after="0"/>
        <w:ind w:left="0"/>
        <w:jc w:val="both"/>
      </w:pPr>
      <w:r>
        <w:rPr>
          <w:rFonts w:ascii="Times New Roman"/>
          <w:b w:val="false"/>
          <w:i w:val="false"/>
          <w:color w:val="000000"/>
          <w:sz w:val="28"/>
        </w:rPr>
        <w:t>
      Пікір білдіруден бас тартуға негіздемені қамтитын тармақта жазылған мән-жайлардың маңыздылығы салдарынан бізде пікір білдіруге негіздемені қамтамасыз ететін жеткілікті тиісінше аудиторлық дәлелдемелер алу мүмкіндігі болмады, және сәйкесінше, біз қаржылық есептіліктің анықтығы туралы пікір білдірмейміз.</w:t>
      </w:r>
    </w:p>
    <w:p>
      <w:pPr>
        <w:spacing w:after="0"/>
        <w:ind w:left="0"/>
        <w:jc w:val="both"/>
      </w:pPr>
      <w:r>
        <w:rPr>
          <w:rFonts w:ascii="Times New Roman"/>
          <w:b w:val="false"/>
          <w:i w:val="false"/>
          <w:color w:val="000000"/>
          <w:sz w:val="28"/>
        </w:rPr>
        <w:t>
      11. Түсіндірме параграф</w:t>
      </w:r>
    </w:p>
    <w:p>
      <w:pPr>
        <w:spacing w:after="0"/>
        <w:ind w:left="0"/>
        <w:jc w:val="both"/>
      </w:pPr>
      <w:r>
        <w:rPr>
          <w:rFonts w:ascii="Times New Roman"/>
          <w:b w:val="false"/>
          <w:i w:val="false"/>
          <w:color w:val="000000"/>
          <w:sz w:val="28"/>
        </w:rPr>
        <w:t>
      Қаржылық есептіліктің анықтығы туралы пікірді өзгертпей, біз қаржылық есептілікке түсіндірмеде жазылған мынадай ақпаратқа назар аударамыз: ____________________.</w:t>
      </w:r>
    </w:p>
    <w:p>
      <w:pPr>
        <w:spacing w:after="0"/>
        <w:ind w:left="0"/>
        <w:jc w:val="both"/>
      </w:pPr>
      <w:r>
        <w:rPr>
          <w:rFonts w:ascii="Times New Roman"/>
          <w:b w:val="false"/>
          <w:i w:val="false"/>
          <w:color w:val="000000"/>
          <w:sz w:val="28"/>
        </w:rPr>
        <w:t>
      12. Назар аударуды талап ететін өзге де мәселелер</w:t>
      </w:r>
    </w:p>
    <w:p>
      <w:pPr>
        <w:spacing w:after="0"/>
        <w:ind w:left="0"/>
        <w:jc w:val="both"/>
      </w:pPr>
      <w:r>
        <w:rPr>
          <w:rFonts w:ascii="Times New Roman"/>
          <w:b w:val="false"/>
          <w:i w:val="false"/>
          <w:color w:val="000000"/>
          <w:sz w:val="28"/>
        </w:rPr>
        <w:t>
      Қаржылық есептіліктің анықтығы туралы пікірді өзгертпей, біз мынадай ақпаратқа назар аударамыз: __________________________________________.</w:t>
      </w:r>
    </w:p>
    <w:p>
      <w:pPr>
        <w:spacing w:after="0"/>
        <w:ind w:left="0"/>
        <w:jc w:val="both"/>
      </w:pPr>
      <w:r>
        <w:rPr>
          <w:rFonts w:ascii="Times New Roman"/>
          <w:b w:val="false"/>
          <w:i w:val="false"/>
          <w:color w:val="000000"/>
          <w:sz w:val="28"/>
        </w:rPr>
        <w:t>
      Есеп комитетінің (Тексеру комиссиясының) жұмыскер(лер)і:</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
      Тартылған мемлекеттік органдардың мамандары, мемлекеттік емес аудиторлық ұйымдардың жұмыскерлері, сарапшылар:</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xml:space="preserve">
             (лауазымы, қолы, аты-жөні, тегі) </w:t>
      </w:r>
    </w:p>
    <w:p>
      <w:pPr>
        <w:spacing w:after="0"/>
        <w:ind w:left="0"/>
        <w:jc w:val="both"/>
      </w:pPr>
      <w:r>
        <w:rPr>
          <w:rFonts w:ascii="Times New Roman"/>
          <w:b w:val="false"/>
          <w:i w:val="false"/>
          <w:color w:val="000000"/>
          <w:sz w:val="28"/>
        </w:rPr>
        <w:t xml:space="preserve">
      Аудиторлық есеп _________________________ данада жасалды </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Аудиторлық есептің жоғарғы бөлігінде оның жасалған жері (қаланың, басқа елді мекеннің (ауыл, кент және т.б.) атауы), Аудиторлық есептің жасалған күні, Аудиторлық есеп данасының нөмірі (№1 дана Есеп комитеті (Тексеру комиссиясы) үшін, № 2 дана – мемлекеттік аудит объектісі үшін жасалады.</w:t>
      </w:r>
    </w:p>
    <w:p>
      <w:pPr>
        <w:spacing w:after="0"/>
        <w:ind w:left="0"/>
        <w:jc w:val="both"/>
      </w:pPr>
      <w:r>
        <w:rPr>
          <w:rFonts w:ascii="Times New Roman"/>
          <w:b w:val="false"/>
          <w:i w:val="false"/>
          <w:color w:val="000000"/>
          <w:sz w:val="28"/>
        </w:rPr>
        <w:t>
      Аудиторлық есепте мынадай деректер көрсетіледі:</w:t>
      </w:r>
    </w:p>
    <w:p>
      <w:pPr>
        <w:spacing w:after="0"/>
        <w:ind w:left="0"/>
        <w:jc w:val="both"/>
      </w:pPr>
      <w:r>
        <w:rPr>
          <w:rFonts w:ascii="Times New Roman"/>
          <w:b w:val="false"/>
          <w:i w:val="false"/>
          <w:color w:val="000000"/>
          <w:sz w:val="28"/>
        </w:rPr>
        <w:t>
      1. Аудиторлық іс-шараның атауы – тиісті жылға арналған Мемлекеттік аудит объектілерінің тізбесіне сәйкес аудиторлық іс-шараның толық атауы көрсетіледі.</w:t>
      </w:r>
    </w:p>
    <w:p>
      <w:pPr>
        <w:spacing w:after="0"/>
        <w:ind w:left="0"/>
        <w:jc w:val="both"/>
      </w:pPr>
      <w:r>
        <w:rPr>
          <w:rFonts w:ascii="Times New Roman"/>
          <w:b w:val="false"/>
          <w:i w:val="false"/>
          <w:color w:val="000000"/>
          <w:sz w:val="28"/>
        </w:rPr>
        <w:t>
      2. Мемлекеттік аудит тобының құрамы – мемлекеттік аудитті жүргізген Есеп комитеті (Тексеру комиссиясы) жұмыскерінің, мемлекеттік аудит жүргізуге тартылған мемлекеттік органдар мамандарының, мемлекеттік емес аудиторлық ұйымдар жұмыскерлерінің және сарапшылардың тегі, аты-жөні, лауазымы көрсетіледі.</w:t>
      </w:r>
    </w:p>
    <w:p>
      <w:pPr>
        <w:spacing w:after="0"/>
        <w:ind w:left="0"/>
        <w:jc w:val="both"/>
      </w:pPr>
      <w:r>
        <w:rPr>
          <w:rFonts w:ascii="Times New Roman"/>
          <w:b w:val="false"/>
          <w:i w:val="false"/>
          <w:color w:val="000000"/>
          <w:sz w:val="28"/>
        </w:rPr>
        <w:t>
      3. Мемлекеттік аудит жүргізуге тапсырма (Тексеру тағайындау туралы акт) – тапсырманың күні мен нөмірі, тапсырмаға қол қойған лауазымды адамның тегі, аты-жөні, лауазымы көрсетіледі.</w:t>
      </w:r>
    </w:p>
    <w:p>
      <w:pPr>
        <w:spacing w:after="0"/>
        <w:ind w:left="0"/>
        <w:jc w:val="both"/>
      </w:pPr>
      <w:r>
        <w:rPr>
          <w:rFonts w:ascii="Times New Roman"/>
          <w:b w:val="false"/>
          <w:i w:val="false"/>
          <w:color w:val="000000"/>
          <w:sz w:val="28"/>
        </w:rPr>
        <w:t>
      4. Мемлекеттік аудит жүргізу мерзімі – осы мемлекеттік аудит объектісінде мемлекеттік аудит жүргізудің басталған және аяқталған күні көрсетіледі (Аудит бағдарламасына сәйкес келеді).</w:t>
      </w:r>
    </w:p>
    <w:p>
      <w:pPr>
        <w:spacing w:after="0"/>
        <w:ind w:left="0"/>
        <w:jc w:val="both"/>
      </w:pPr>
      <w:r>
        <w:rPr>
          <w:rFonts w:ascii="Times New Roman"/>
          <w:b w:val="false"/>
          <w:i w:val="false"/>
          <w:color w:val="000000"/>
          <w:sz w:val="28"/>
        </w:rPr>
        <w:t>
      5. Аудит объектісі – мемлекеттік аудит объектісінің толық атауы, мемлекеттік тіркеу туралы деректер, банктік және салық деректемелері, БСН (ЖСН) көрсетіледі.</w:t>
      </w:r>
    </w:p>
    <w:p>
      <w:pPr>
        <w:spacing w:after="0"/>
        <w:ind w:left="0"/>
        <w:jc w:val="both"/>
      </w:pPr>
      <w:r>
        <w:rPr>
          <w:rFonts w:ascii="Times New Roman"/>
          <w:b w:val="false"/>
          <w:i w:val="false"/>
          <w:color w:val="000000"/>
          <w:sz w:val="28"/>
        </w:rPr>
        <w:t>
      6. Аудиттің мәні – жүргізілетін мемлекеттік аудиттің мәні көрсетіледі. Қаржылық есептілік аудитін жүргізу кезінде нысан ретінде есепті күнгі жағдай бойынша қаржылық есептілік нысандары әрекет етеді.</w:t>
      </w:r>
    </w:p>
    <w:p>
      <w:pPr>
        <w:spacing w:after="0"/>
        <w:ind w:left="0"/>
        <w:jc w:val="both"/>
      </w:pPr>
      <w:r>
        <w:rPr>
          <w:rFonts w:ascii="Times New Roman"/>
          <w:b w:val="false"/>
          <w:i w:val="false"/>
          <w:color w:val="000000"/>
          <w:sz w:val="28"/>
        </w:rPr>
        <w:t>
      7. Аудит объектісі басшылығының қаржылық есептілікті дайындаудағы жауапкершілігі – рәсімдік стандартқа сәйкес қаржылық есептілікті дайындауға жауапты және функционалдық және лауазымдық міндеттеріне қарай қол қою құқығы берілген адамдарды аудара отырып, қаржылық есептілікті жасау үшін аудит объектісінің жауапкершілігі көрсетіледі.</w:t>
      </w:r>
    </w:p>
    <w:p>
      <w:pPr>
        <w:spacing w:after="0"/>
        <w:ind w:left="0"/>
        <w:jc w:val="both"/>
      </w:pPr>
      <w:r>
        <w:rPr>
          <w:rFonts w:ascii="Times New Roman"/>
          <w:b w:val="false"/>
          <w:i w:val="false"/>
          <w:color w:val="000000"/>
          <w:sz w:val="28"/>
        </w:rPr>
        <w:t>
      8. Мемлекеттік аудитордың жауапкершілігі – осы тармақта қаржылық есептілік бойынша айтылған пікір үшін мемлекеттік аудитордың жауапкершілігі көрсетіледі. Тармақтың мазмұны стандартты болып табылады және түзетуге жатпайды.</w:t>
      </w:r>
    </w:p>
    <w:p>
      <w:pPr>
        <w:spacing w:after="0"/>
        <w:ind w:left="0"/>
        <w:jc w:val="both"/>
      </w:pPr>
      <w:r>
        <w:rPr>
          <w:rFonts w:ascii="Times New Roman"/>
          <w:b w:val="false"/>
          <w:i w:val="false"/>
          <w:color w:val="000000"/>
          <w:sz w:val="28"/>
        </w:rPr>
        <w:t>
      9. Пікір білдіру (оң, ескертпемен) немесе пікір білдіруден бас тарту үшін негіз – осы тармақ бойынша мынадай ақпарат көрсетілуге тиіс:</w:t>
      </w:r>
    </w:p>
    <w:p>
      <w:pPr>
        <w:spacing w:after="0"/>
        <w:ind w:left="0"/>
        <w:jc w:val="both"/>
      </w:pPr>
      <w:r>
        <w:rPr>
          <w:rFonts w:ascii="Times New Roman"/>
          <w:b w:val="false"/>
          <w:i w:val="false"/>
          <w:color w:val="000000"/>
          <w:sz w:val="28"/>
        </w:rPr>
        <w:t>
      - оң пікір болған жағдайда, аудит барысында қаржылық есептілікте елеулі бұрмалаушылықтар анықталмағанын көрсету;</w:t>
      </w:r>
    </w:p>
    <w:p>
      <w:pPr>
        <w:spacing w:after="0"/>
        <w:ind w:left="0"/>
        <w:jc w:val="both"/>
      </w:pPr>
      <w:r>
        <w:rPr>
          <w:rFonts w:ascii="Times New Roman"/>
          <w:b w:val="false"/>
          <w:i w:val="false"/>
          <w:color w:val="000000"/>
          <w:sz w:val="28"/>
        </w:rPr>
        <w:t>
      - пікірін ескертпемен білдірген жағдайда, қаржылық есептіліктің белгіленген бұрмалануларын дәйекті түрде (қаржылық есептілік нысандары мен баптар тәртібімен) көрсету. Бұрмалаудың әрбір фактісі толассыз тәртіппен нөмірленеді және бұрмалаудың сипаты мен түрін сипаттай отырып, жеке тармақпен белгіленеді. Бұрмалаулар бойынша ережелері бұзылған нормативтік құқықтық актілердің баптарына, тармақтары мен тармақшаларына сілтемелер көрсетіледі және дәлелдеме ретінде қызмет ететін құжаттар көрсетіледі;</w:t>
      </w:r>
    </w:p>
    <w:p>
      <w:pPr>
        <w:spacing w:after="0"/>
        <w:ind w:left="0"/>
        <w:jc w:val="both"/>
      </w:pPr>
      <w:r>
        <w:rPr>
          <w:rFonts w:ascii="Times New Roman"/>
          <w:b w:val="false"/>
          <w:i w:val="false"/>
          <w:color w:val="000000"/>
          <w:sz w:val="28"/>
        </w:rPr>
        <w:t>
      - пікір білдіруден бас тартқан жағдайда, мемлекеттік аудитор қаржылық есептілік бойынша пікір білдіруден бас тартатын себептер бойынша нормативтік құқықтық актілерге сілтеме жасай отырып, негіздеме;</w:t>
      </w:r>
    </w:p>
    <w:p>
      <w:pPr>
        <w:spacing w:after="0"/>
        <w:ind w:left="0"/>
        <w:jc w:val="both"/>
      </w:pPr>
      <w:r>
        <w:rPr>
          <w:rFonts w:ascii="Times New Roman"/>
          <w:b w:val="false"/>
          <w:i w:val="false"/>
          <w:color w:val="000000"/>
          <w:sz w:val="28"/>
        </w:rPr>
        <w:t>
      - қолданылатын есеп саясатының тиісті сипатын бағалау нәтижелері.</w:t>
      </w:r>
    </w:p>
    <w:p>
      <w:pPr>
        <w:spacing w:after="0"/>
        <w:ind w:left="0"/>
        <w:jc w:val="both"/>
      </w:pPr>
      <w:r>
        <w:rPr>
          <w:rFonts w:ascii="Times New Roman"/>
          <w:b w:val="false"/>
          <w:i w:val="false"/>
          <w:color w:val="000000"/>
          <w:sz w:val="28"/>
        </w:rPr>
        <w:t>
      10. Пікір – белгіленген бұрмалаулардың көлемі мен сипатына байланысты ұсынылған үш стандартты пікір нысандарының біріне сәйкес қаржылық есептіліктің сенімділігі туралы пікір білдіріледі.</w:t>
      </w:r>
    </w:p>
    <w:p>
      <w:pPr>
        <w:spacing w:after="0"/>
        <w:ind w:left="0"/>
        <w:jc w:val="both"/>
      </w:pPr>
      <w:r>
        <w:rPr>
          <w:rFonts w:ascii="Times New Roman"/>
          <w:b w:val="false"/>
          <w:i w:val="false"/>
          <w:color w:val="000000"/>
          <w:sz w:val="28"/>
        </w:rPr>
        <w:t>
      11. Түсіндірме параграф – 300. Сыртқы мемлекеттік аудиттің және қаржылық есептіліктің аудитін жүргізу жөніндегі қаржылық бақылаудың рәсімдік стандартына сәйкес, егер мемлекеттік аудитор өзінің кәсіби пайымы бойынша пайдаланушылардың қаржылық есептілікті түсінуі үшін іргелі болып табылатындай маңызды болып табылатын қаржылық есептілікте ұсынылған немесе ашылған мәселеге пайдаланушылардың назарын аударуды қажет деп тапса, онда мемлекеттік аудитор аудиторлық есепке (қорытындыға) түсіндірме параграфты енгізуге тиіс, егер ол өзінің кәсіби пайымы бойынша қаржылық есептілікті, бұл мәселе қаржылық есептілікте елеулі бұрмалаушылықты қамтымайтыны туралы жеткілікті және тиісті аудиторлық дәлел алды. Мұндай мәселе болмаған жағдайда, бұл тармақ аудиторлық есепке енгізілмейді.</w:t>
      </w:r>
    </w:p>
    <w:p>
      <w:pPr>
        <w:spacing w:after="0"/>
        <w:ind w:left="0"/>
        <w:jc w:val="both"/>
      </w:pPr>
      <w:r>
        <w:rPr>
          <w:rFonts w:ascii="Times New Roman"/>
          <w:b w:val="false"/>
          <w:i w:val="false"/>
          <w:color w:val="000000"/>
          <w:sz w:val="28"/>
        </w:rPr>
        <w:t>
      12. Назар аударуды талап ететін өзге де мәселелер – 300. Сыртқы мемлекеттік аудиттің және қаржылық есептілік аудитін жүргізу жөніндегі қаржылық бақылаудың рәсімдік стандартына сәйкес, егер мемлекеттік аудитор қаржылық есептілікте ұсынылғаннан немесе ашылғаннан басқа қандай да бір мәселе туралы хабарлау қажет деп есептесе, ол аудитті пайдаланушылардың, мемлекеттік аудитордың міндеттерін немесе аудиторлық есепті (қорытындыны) түсінуі үшін маңызды болып табылады, онда мемлекеттік аудитор мұндай мәселені аудиторлық есепте (қорытындыда) ұсынуға тиіс. Мұндай мәселе болмаған жағдайда, бұл тармақ аудиторлық есепке енгізілмейді.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Т.А.Ә. – тегі, аты, әкесінің аты</w:t>
      </w:r>
    </w:p>
    <w:p>
      <w:pPr>
        <w:spacing w:after="0"/>
        <w:ind w:left="0"/>
        <w:jc w:val="both"/>
      </w:pPr>
      <w:r>
        <w:rPr>
          <w:rFonts w:ascii="Times New Roman"/>
          <w:b w:val="false"/>
          <w:i w:val="false"/>
          <w:color w:val="000000"/>
          <w:sz w:val="28"/>
        </w:rPr>
        <w:t>
      және т.б. – және тағы басқа</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ЖСН – жеке 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w:t>
            </w:r>
            <w:r>
              <w:br/>
            </w:r>
            <w:r>
              <w:rPr>
                <w:rFonts w:ascii="Times New Roman"/>
                <w:b w:val="false"/>
                <w:i w:val="false"/>
                <w:color w:val="000000"/>
                <w:sz w:val="20"/>
              </w:rPr>
              <w:t>жөніндегі есеп комитетінің</w:t>
            </w:r>
            <w:r>
              <w:br/>
            </w:r>
            <w:r>
              <w:rPr>
                <w:rFonts w:ascii="Times New Roman"/>
                <w:b w:val="false"/>
                <w:i w:val="false"/>
                <w:color w:val="000000"/>
                <w:sz w:val="20"/>
              </w:rPr>
              <w:t>2022 жылғы 28 наурыздағы</w:t>
            </w:r>
            <w:r>
              <w:br/>
            </w:r>
            <w:r>
              <w:rPr>
                <w:rFonts w:ascii="Times New Roman"/>
                <w:b w:val="false"/>
                <w:i w:val="false"/>
                <w:color w:val="000000"/>
                <w:sz w:val="20"/>
              </w:rPr>
              <w:t>№ 4-НҚ Нормативтік қаулыға</w:t>
            </w:r>
            <w:r>
              <w:br/>
            </w:r>
            <w:r>
              <w:rPr>
                <w:rFonts w:ascii="Times New Roman"/>
                <w:b w:val="false"/>
                <w:i w:val="false"/>
                <w:color w:val="000000"/>
                <w:sz w:val="20"/>
              </w:rPr>
              <w:t>11-қосымша</w:t>
            </w:r>
            <w:r>
              <w:br/>
            </w: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19-қосымша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 комитетінің</w:t>
            </w:r>
            <w:r>
              <w:br/>
            </w:r>
            <w:r>
              <w:rPr>
                <w:rFonts w:ascii="Times New Roman"/>
                <w:b w:val="false"/>
                <w:i w:val="false"/>
                <w:color w:val="000000"/>
                <w:sz w:val="20"/>
              </w:rPr>
              <w:t>(Тексеру комиссиясының)</w:t>
            </w:r>
            <w:r>
              <w:br/>
            </w:r>
            <w:r>
              <w:rPr>
                <w:rFonts w:ascii="Times New Roman"/>
                <w:b w:val="false"/>
                <w:i w:val="false"/>
                <w:color w:val="000000"/>
                <w:sz w:val="20"/>
              </w:rPr>
              <w:t>Төрағасына</w:t>
            </w:r>
            <w:r>
              <w:br/>
            </w:r>
            <w:r>
              <w:rPr>
                <w:rFonts w:ascii="Times New Roman"/>
                <w:b w:val="false"/>
                <w:i w:val="false"/>
                <w:color w:val="000000"/>
                <w:sz w:val="20"/>
              </w:rPr>
              <w:t>________________________</w:t>
            </w:r>
            <w:r>
              <w:br/>
            </w:r>
            <w:r>
              <w:rPr>
                <w:rFonts w:ascii="Times New Roman"/>
                <w:b w:val="false"/>
                <w:i w:val="false"/>
                <w:color w:val="000000"/>
                <w:sz w:val="20"/>
              </w:rPr>
              <w:t>(Аты-жөні (бар болса))</w:t>
            </w:r>
          </w:p>
        </w:tc>
      </w:tr>
    </w:tbl>
    <w:p>
      <w:pPr>
        <w:spacing w:after="0"/>
        <w:ind w:left="0"/>
        <w:jc w:val="left"/>
      </w:pPr>
      <w:r>
        <w:rPr>
          <w:rFonts w:ascii="Times New Roman"/>
          <w:b/>
          <w:i w:val="false"/>
          <w:color w:val="000000"/>
        </w:rPr>
        <w:t xml:space="preserve"> АУДИТОРЛЫҚ ҚОРЫТЫНДЫНЫҢ ҮЛГІЛІК НЫСАНЫ</w:t>
      </w:r>
    </w:p>
    <w:p>
      <w:pPr>
        <w:spacing w:after="0"/>
        <w:ind w:left="0"/>
        <w:jc w:val="both"/>
      </w:pPr>
      <w:r>
        <w:rPr>
          <w:rFonts w:ascii="Times New Roman"/>
          <w:b w:val="false"/>
          <w:i w:val="false"/>
          <w:color w:val="000000"/>
          <w:sz w:val="28"/>
        </w:rPr>
        <w:t>
      I. Кіріспе бөлік</w:t>
      </w:r>
    </w:p>
    <w:p>
      <w:pPr>
        <w:spacing w:after="0"/>
        <w:ind w:left="0"/>
        <w:jc w:val="both"/>
      </w:pPr>
      <w:r>
        <w:rPr>
          <w:rFonts w:ascii="Times New Roman"/>
          <w:b w:val="false"/>
          <w:i w:val="false"/>
          <w:color w:val="000000"/>
          <w:sz w:val="28"/>
        </w:rPr>
        <w:t>
      1.1. Аудиторлық іс-шараның атауы: ___________________________________________</w:t>
      </w:r>
    </w:p>
    <w:p>
      <w:pPr>
        <w:spacing w:after="0"/>
        <w:ind w:left="0"/>
        <w:jc w:val="both"/>
      </w:pPr>
      <w:r>
        <w:rPr>
          <w:rFonts w:ascii="Times New Roman"/>
          <w:b w:val="false"/>
          <w:i w:val="false"/>
          <w:color w:val="000000"/>
          <w:sz w:val="28"/>
        </w:rPr>
        <w:t>
      1.2. Мемлекеттік аудиттің мақсаты: ___________________________________________</w:t>
      </w:r>
    </w:p>
    <w:p>
      <w:pPr>
        <w:spacing w:after="0"/>
        <w:ind w:left="0"/>
        <w:jc w:val="both"/>
      </w:pPr>
      <w:r>
        <w:rPr>
          <w:rFonts w:ascii="Times New Roman"/>
          <w:b w:val="false"/>
          <w:i w:val="false"/>
          <w:color w:val="000000"/>
          <w:sz w:val="28"/>
        </w:rPr>
        <w:t>
      1.3. Мемлекеттік аудиттің объектілері: _________________________________________</w:t>
      </w:r>
    </w:p>
    <w:p>
      <w:pPr>
        <w:spacing w:after="0"/>
        <w:ind w:left="0"/>
        <w:jc w:val="both"/>
      </w:pPr>
      <w:r>
        <w:rPr>
          <w:rFonts w:ascii="Times New Roman"/>
          <w:b w:val="false"/>
          <w:i w:val="false"/>
          <w:color w:val="000000"/>
          <w:sz w:val="28"/>
        </w:rPr>
        <w:t>
      1.4. Мемлекеттік аудитпен қамтылған кезең:</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II. Негізгі (талдамалық) бөлік</w:t>
      </w:r>
    </w:p>
    <w:p>
      <w:pPr>
        <w:spacing w:after="0"/>
        <w:ind w:left="0"/>
        <w:jc w:val="both"/>
      </w:pPr>
      <w:r>
        <w:rPr>
          <w:rFonts w:ascii="Times New Roman"/>
          <w:b w:val="false"/>
          <w:i w:val="false"/>
          <w:color w:val="000000"/>
          <w:sz w:val="28"/>
        </w:rPr>
        <w:t>
      2.1. Аудиттелетін саланың жай-күйін қысқаша талдау ____________________________</w:t>
      </w:r>
    </w:p>
    <w:p>
      <w:pPr>
        <w:spacing w:after="0"/>
        <w:ind w:left="0"/>
        <w:jc w:val="both"/>
      </w:pPr>
      <w:r>
        <w:rPr>
          <w:rFonts w:ascii="Times New Roman"/>
          <w:b w:val="false"/>
          <w:i w:val="false"/>
          <w:color w:val="000000"/>
          <w:sz w:val="28"/>
        </w:rPr>
        <w:t>
      2.2. Мемлекеттік аудиттің негізгі нәтижелері ____________________________________</w:t>
      </w:r>
    </w:p>
    <w:p>
      <w:pPr>
        <w:spacing w:after="0"/>
        <w:ind w:left="0"/>
        <w:jc w:val="both"/>
      </w:pPr>
      <w:r>
        <w:rPr>
          <w:rFonts w:ascii="Times New Roman"/>
          <w:b w:val="false"/>
          <w:i w:val="false"/>
          <w:color w:val="000000"/>
          <w:sz w:val="28"/>
        </w:rPr>
        <w:t>      2.3. Мемлекеттік аудит объектілері қызметінің әлеуметтік-экономикалық дамуға әсерін</w:t>
      </w:r>
    </w:p>
    <w:p>
      <w:pPr>
        <w:spacing w:after="0"/>
        <w:ind w:left="0"/>
        <w:jc w:val="both"/>
      </w:pPr>
      <w:r>
        <w:rPr>
          <w:rFonts w:ascii="Times New Roman"/>
          <w:b w:val="false"/>
          <w:i w:val="false"/>
          <w:color w:val="000000"/>
          <w:sz w:val="28"/>
        </w:rPr>
        <w:t xml:space="preserve">бағалау  (өңірлік және (немесе) елдік бөліністе):_____________________________________  </w:t>
      </w:r>
    </w:p>
    <w:p>
      <w:pPr>
        <w:spacing w:after="0"/>
        <w:ind w:left="0"/>
        <w:jc w:val="both"/>
      </w:pPr>
      <w:r>
        <w:rPr>
          <w:rFonts w:ascii="Times New Roman"/>
          <w:b w:val="false"/>
          <w:i w:val="false"/>
          <w:color w:val="000000"/>
          <w:sz w:val="28"/>
        </w:rPr>
        <w:t xml:space="preserve">                                                                                              (болған жағдайда)</w:t>
      </w:r>
    </w:p>
    <w:p>
      <w:pPr>
        <w:spacing w:after="0"/>
        <w:ind w:left="0"/>
        <w:jc w:val="both"/>
      </w:pPr>
      <w:r>
        <w:rPr>
          <w:rFonts w:ascii="Times New Roman"/>
          <w:b w:val="false"/>
          <w:i w:val="false"/>
          <w:color w:val="000000"/>
          <w:sz w:val="28"/>
        </w:rPr>
        <w:t>
      III. Қорытынды бөлік</w:t>
      </w:r>
    </w:p>
    <w:p>
      <w:pPr>
        <w:spacing w:after="0"/>
        <w:ind w:left="0"/>
        <w:jc w:val="both"/>
      </w:pPr>
      <w:r>
        <w:rPr>
          <w:rFonts w:ascii="Times New Roman"/>
          <w:b w:val="false"/>
          <w:i w:val="false"/>
          <w:color w:val="000000"/>
          <w:sz w:val="28"/>
        </w:rPr>
        <w:t>
      3.1. Мемлекеттік аудит барысында қабылданған шаралар _________________________</w:t>
      </w:r>
    </w:p>
    <w:p>
      <w:pPr>
        <w:spacing w:after="0"/>
        <w:ind w:left="0"/>
        <w:jc w:val="both"/>
      </w:pPr>
      <w:r>
        <w:rPr>
          <w:rFonts w:ascii="Times New Roman"/>
          <w:b w:val="false"/>
          <w:i w:val="false"/>
          <w:color w:val="000000"/>
          <w:sz w:val="28"/>
        </w:rPr>
        <w:t>
      3.2. Мемлекеттік аудит нәтижелері бойынша тұжырымдар ________________________</w:t>
      </w:r>
    </w:p>
    <w:p>
      <w:pPr>
        <w:spacing w:after="0"/>
        <w:ind w:left="0"/>
        <w:jc w:val="both"/>
      </w:pPr>
      <w:r>
        <w:rPr>
          <w:rFonts w:ascii="Times New Roman"/>
          <w:b w:val="false"/>
          <w:i w:val="false"/>
          <w:color w:val="000000"/>
          <w:sz w:val="28"/>
        </w:rPr>
        <w:t>
      3.3. Мемлекеттік аудит нәтижелері бойынша ұсынымдар мен тапсырмалар __________</w:t>
      </w:r>
    </w:p>
    <w:p>
      <w:pPr>
        <w:spacing w:after="0"/>
        <w:ind w:left="0"/>
        <w:jc w:val="both"/>
      </w:pPr>
      <w:r>
        <w:rPr>
          <w:rFonts w:ascii="Times New Roman"/>
          <w:b w:val="false"/>
          <w:i w:val="false"/>
          <w:color w:val="000000"/>
          <w:sz w:val="28"/>
        </w:rPr>
        <w:t>
      3.4. Қосымша: (__парақ) _____________________________________________________</w:t>
      </w:r>
    </w:p>
    <w:p>
      <w:pPr>
        <w:spacing w:after="0"/>
        <w:ind w:left="0"/>
        <w:jc w:val="both"/>
      </w:pPr>
      <w:r>
        <w:rPr>
          <w:rFonts w:ascii="Times New Roman"/>
          <w:b w:val="false"/>
          <w:i w:val="false"/>
          <w:color w:val="000000"/>
          <w:sz w:val="28"/>
        </w:rPr>
        <w:t>
      Есеп комитетінің (Тексеру комиссиясының)  мүшесі _____________ Аты-жөні, тегі</w:t>
      </w:r>
    </w:p>
    <w:p>
      <w:pPr>
        <w:spacing w:after="0"/>
        <w:ind w:left="0"/>
        <w:jc w:val="both"/>
      </w:pPr>
      <w:r>
        <w:rPr>
          <w:rFonts w:ascii="Times New Roman"/>
          <w:b w:val="false"/>
          <w:i w:val="false"/>
          <w:color w:val="000000"/>
          <w:sz w:val="28"/>
        </w:rPr>
        <w:t>
      Аудит жүргізуге жауапты құрылымдық  бөлімшенің басшысы _____________ Аты-жөні, тегі</w:t>
      </w:r>
    </w:p>
    <w:p>
      <w:pPr>
        <w:spacing w:after="0"/>
        <w:ind w:left="0"/>
        <w:jc w:val="both"/>
      </w:pPr>
      <w:r>
        <w:rPr>
          <w:rFonts w:ascii="Times New Roman"/>
          <w:b w:val="false"/>
          <w:i w:val="false"/>
          <w:color w:val="000000"/>
          <w:sz w:val="28"/>
        </w:rPr>
        <w:t>
      Сапа бақылауына жауапты құрылымдық  бөлімшенің басшысы _____________ Аты-жөні, тегі</w:t>
      </w:r>
    </w:p>
    <w:p>
      <w:pPr>
        <w:spacing w:after="0"/>
        <w:ind w:left="0"/>
        <w:jc w:val="both"/>
      </w:pPr>
      <w:r>
        <w:rPr>
          <w:rFonts w:ascii="Times New Roman"/>
          <w:b w:val="false"/>
          <w:i w:val="false"/>
          <w:color w:val="000000"/>
          <w:sz w:val="28"/>
        </w:rPr>
        <w:t>
      Құқықтық сүйемелдеуге жауапты құрылымдық  бөлімшенің басшысы _____________ Аты-жөні, тегі</w:t>
      </w:r>
    </w:p>
    <w:p>
      <w:pPr>
        <w:spacing w:after="0"/>
        <w:ind w:left="0"/>
        <w:jc w:val="both"/>
      </w:pPr>
      <w:r>
        <w:rPr>
          <w:rFonts w:ascii="Times New Roman"/>
          <w:b w:val="false"/>
          <w:i w:val="false"/>
          <w:color w:val="000000"/>
          <w:sz w:val="28"/>
        </w:rPr>
        <w:t>
      Аудит тобының жетекшісі _____________ Аты-жөні, тегі</w:t>
      </w:r>
    </w:p>
    <w:p>
      <w:pPr>
        <w:spacing w:after="0"/>
        <w:ind w:left="0"/>
        <w:jc w:val="both"/>
      </w:pPr>
      <w:r>
        <w:rPr>
          <w:rFonts w:ascii="Times New Roman"/>
          <w:b w:val="false"/>
          <w:i w:val="false"/>
          <w:color w:val="000000"/>
          <w:sz w:val="28"/>
        </w:rPr>
        <w:t>
      Ескертпе: Мемлекеттік аудит қорытындысы бойынша Аудиторлық қорытынды (бұдан әрі – Аудиторлық қорытынды) жасау.</w:t>
      </w:r>
    </w:p>
    <w:p>
      <w:pPr>
        <w:spacing w:after="0"/>
        <w:ind w:left="0"/>
        <w:jc w:val="both"/>
      </w:pPr>
      <w:r>
        <w:rPr>
          <w:rFonts w:ascii="Times New Roman"/>
          <w:b w:val="false"/>
          <w:i w:val="false"/>
          <w:color w:val="000000"/>
          <w:sz w:val="28"/>
        </w:rPr>
        <w:t>
      I. Аудиторлық қорытындының кіріспе бөлігінде мынадай деректер көрсетіледі:</w:t>
      </w:r>
    </w:p>
    <w:p>
      <w:pPr>
        <w:spacing w:after="0"/>
        <w:ind w:left="0"/>
        <w:jc w:val="both"/>
      </w:pPr>
      <w:r>
        <w:rPr>
          <w:rFonts w:ascii="Times New Roman"/>
          <w:b w:val="false"/>
          <w:i w:val="false"/>
          <w:color w:val="000000"/>
          <w:sz w:val="28"/>
        </w:rPr>
        <w:t>
      1.1. Аудиторлық іс-шараның атауы.</w:t>
      </w:r>
    </w:p>
    <w:p>
      <w:pPr>
        <w:spacing w:after="0"/>
        <w:ind w:left="0"/>
        <w:jc w:val="both"/>
      </w:pPr>
      <w:r>
        <w:rPr>
          <w:rFonts w:ascii="Times New Roman"/>
          <w:b w:val="false"/>
          <w:i w:val="false"/>
          <w:color w:val="000000"/>
          <w:sz w:val="28"/>
        </w:rPr>
        <w:t>
      Мемлекеттік аудит объектілерінің тізбесінде көрсетілген аудиторлық іс-шараның атауы көрсетіледі.</w:t>
      </w:r>
    </w:p>
    <w:p>
      <w:pPr>
        <w:spacing w:after="0"/>
        <w:ind w:left="0"/>
        <w:jc w:val="both"/>
      </w:pPr>
      <w:r>
        <w:rPr>
          <w:rFonts w:ascii="Times New Roman"/>
          <w:b w:val="false"/>
          <w:i w:val="false"/>
          <w:color w:val="000000"/>
          <w:sz w:val="28"/>
        </w:rPr>
        <w:t>
      1.2. Мемлекеттік аудиттің мақсаты.</w:t>
      </w:r>
    </w:p>
    <w:p>
      <w:pPr>
        <w:spacing w:after="0"/>
        <w:ind w:left="0"/>
        <w:jc w:val="both"/>
      </w:pPr>
      <w:r>
        <w:rPr>
          <w:rFonts w:ascii="Times New Roman"/>
          <w:b w:val="false"/>
          <w:i w:val="false"/>
          <w:color w:val="000000"/>
          <w:sz w:val="28"/>
        </w:rPr>
        <w:t>
      Бекітілген Аудит жоспарына сәйкес мемлекеттік аудиттің мақсаты көрсетіледі.</w:t>
      </w:r>
    </w:p>
    <w:p>
      <w:pPr>
        <w:spacing w:after="0"/>
        <w:ind w:left="0"/>
        <w:jc w:val="both"/>
      </w:pPr>
      <w:r>
        <w:rPr>
          <w:rFonts w:ascii="Times New Roman"/>
          <w:b w:val="false"/>
          <w:i w:val="false"/>
          <w:color w:val="000000"/>
          <w:sz w:val="28"/>
        </w:rPr>
        <w:t>
      1.3. Мемлекеттік аудит объектілері.</w:t>
      </w:r>
    </w:p>
    <w:p>
      <w:pPr>
        <w:spacing w:after="0"/>
        <w:ind w:left="0"/>
        <w:jc w:val="both"/>
      </w:pPr>
      <w:r>
        <w:rPr>
          <w:rFonts w:ascii="Times New Roman"/>
          <w:b w:val="false"/>
          <w:i w:val="false"/>
          <w:color w:val="000000"/>
          <w:sz w:val="28"/>
        </w:rPr>
        <w:t>
      Мемлекеттік аудит объектілерінің атауы, соның ішінде үстеме тексеру объектілері көрсетіледі.</w:t>
      </w:r>
    </w:p>
    <w:p>
      <w:pPr>
        <w:spacing w:after="0"/>
        <w:ind w:left="0"/>
        <w:jc w:val="both"/>
      </w:pPr>
      <w:r>
        <w:rPr>
          <w:rFonts w:ascii="Times New Roman"/>
          <w:b w:val="false"/>
          <w:i w:val="false"/>
          <w:color w:val="000000"/>
          <w:sz w:val="28"/>
        </w:rPr>
        <w:t>
      1.4. Мемлекеттік аудитпен қамтылған кезең.</w:t>
      </w:r>
    </w:p>
    <w:p>
      <w:pPr>
        <w:spacing w:after="0"/>
        <w:ind w:left="0"/>
        <w:jc w:val="both"/>
      </w:pPr>
      <w:r>
        <w:rPr>
          <w:rFonts w:ascii="Times New Roman"/>
          <w:b w:val="false"/>
          <w:i w:val="false"/>
          <w:color w:val="000000"/>
          <w:sz w:val="28"/>
        </w:rPr>
        <w:t>
      Мемлекеттік аудитпен қамтылған кезең көрсетіледі.</w:t>
      </w:r>
    </w:p>
    <w:p>
      <w:pPr>
        <w:spacing w:after="0"/>
        <w:ind w:left="0"/>
        <w:jc w:val="both"/>
      </w:pPr>
      <w:r>
        <w:rPr>
          <w:rFonts w:ascii="Times New Roman"/>
          <w:b w:val="false"/>
          <w:i w:val="false"/>
          <w:color w:val="000000"/>
          <w:sz w:val="28"/>
        </w:rPr>
        <w:t>
      II. Аудиторлық қорытындының негізгі (талдамалық) бөлігі мыналарды қамтиды:</w:t>
      </w:r>
    </w:p>
    <w:p>
      <w:pPr>
        <w:spacing w:after="0"/>
        <w:ind w:left="0"/>
        <w:jc w:val="both"/>
      </w:pPr>
      <w:r>
        <w:rPr>
          <w:rFonts w:ascii="Times New Roman"/>
          <w:b w:val="false"/>
          <w:i w:val="false"/>
          <w:color w:val="000000"/>
          <w:sz w:val="28"/>
        </w:rPr>
        <w:t>
      2.1. Аудиттелетін саланың жай-күйін қысқаша талдау.</w:t>
      </w:r>
    </w:p>
    <w:p>
      <w:pPr>
        <w:spacing w:after="0"/>
        <w:ind w:left="0"/>
        <w:jc w:val="both"/>
      </w:pPr>
      <w:r>
        <w:rPr>
          <w:rFonts w:ascii="Times New Roman"/>
          <w:b w:val="false"/>
          <w:i w:val="false"/>
          <w:color w:val="000000"/>
          <w:sz w:val="28"/>
        </w:rPr>
        <w:t>
            Аудиттің мәні немесе негізгі аудит объектісі қызметінің мәні болып табылатын</w:t>
      </w:r>
    </w:p>
    <w:p>
      <w:pPr>
        <w:spacing w:after="0"/>
        <w:ind w:left="0"/>
        <w:jc w:val="both"/>
      </w:pPr>
      <w:r>
        <w:rPr>
          <w:rFonts w:ascii="Times New Roman"/>
          <w:b w:val="false"/>
          <w:i w:val="false"/>
          <w:color w:val="000000"/>
          <w:sz w:val="28"/>
        </w:rPr>
        <w:t>саланы жиынтық талдау қысқаша нысанда ұсынылады.</w:t>
      </w:r>
    </w:p>
    <w:p>
      <w:pPr>
        <w:spacing w:after="0"/>
        <w:ind w:left="0"/>
        <w:jc w:val="both"/>
      </w:pPr>
      <w:r>
        <w:rPr>
          <w:rFonts w:ascii="Times New Roman"/>
          <w:b w:val="false"/>
          <w:i w:val="false"/>
          <w:color w:val="000000"/>
          <w:sz w:val="28"/>
        </w:rPr>
        <w:t>      Қаржылық есептілік аудитінің іс-шаралары бойынша қаржылық есептіліктің негізгі</w:t>
      </w:r>
    </w:p>
    <w:p>
      <w:pPr>
        <w:spacing w:after="0"/>
        <w:ind w:left="0"/>
        <w:jc w:val="both"/>
      </w:pPr>
      <w:r>
        <w:rPr>
          <w:rFonts w:ascii="Times New Roman"/>
          <w:b w:val="false"/>
          <w:i w:val="false"/>
          <w:color w:val="000000"/>
          <w:sz w:val="28"/>
        </w:rPr>
        <w:t>көрсеткіштеріне жинақталған талдау ұсынылады. Республикалық бюджеттің</w:t>
      </w:r>
    </w:p>
    <w:p>
      <w:pPr>
        <w:spacing w:after="0"/>
        <w:ind w:left="0"/>
        <w:jc w:val="both"/>
      </w:pPr>
      <w:r>
        <w:rPr>
          <w:rFonts w:ascii="Times New Roman"/>
          <w:b w:val="false"/>
          <w:i w:val="false"/>
          <w:color w:val="000000"/>
          <w:sz w:val="28"/>
        </w:rPr>
        <w:t>шоғырландырылған қаржылық есептілігі аудитінің нәтижелері бойынша мемлекеттік</w:t>
      </w:r>
    </w:p>
    <w:p>
      <w:pPr>
        <w:spacing w:after="0"/>
        <w:ind w:left="0"/>
        <w:jc w:val="both"/>
      </w:pPr>
      <w:r>
        <w:rPr>
          <w:rFonts w:ascii="Times New Roman"/>
          <w:b w:val="false"/>
          <w:i w:val="false"/>
          <w:color w:val="000000"/>
          <w:sz w:val="28"/>
        </w:rPr>
        <w:t>сектордағы бухгалтерлік есептің жай-күйіне қысқаша талдау да ұсынылады.</w:t>
      </w:r>
    </w:p>
    <w:p>
      <w:pPr>
        <w:spacing w:after="0"/>
        <w:ind w:left="0"/>
        <w:jc w:val="both"/>
      </w:pPr>
      <w:r>
        <w:rPr>
          <w:rFonts w:ascii="Times New Roman"/>
          <w:b w:val="false"/>
          <w:i w:val="false"/>
          <w:color w:val="000000"/>
          <w:sz w:val="28"/>
        </w:rPr>
        <w:t>      2.2. Аудиторлық іс-шаралардың негізгі нәтижелері.</w:t>
      </w:r>
    </w:p>
    <w:p>
      <w:pPr>
        <w:spacing w:after="0"/>
        <w:ind w:left="0"/>
        <w:jc w:val="both"/>
      </w:pPr>
      <w:r>
        <w:rPr>
          <w:rFonts w:ascii="Times New Roman"/>
          <w:b w:val="false"/>
          <w:i w:val="false"/>
          <w:color w:val="000000"/>
          <w:sz w:val="28"/>
        </w:rPr>
        <w:t>      Аудит нәтижелері, соның ішінде Қазақстан Республикасының заңнамасы</w:t>
      </w:r>
    </w:p>
    <w:p>
      <w:pPr>
        <w:spacing w:after="0"/>
        <w:ind w:left="0"/>
        <w:jc w:val="both"/>
      </w:pPr>
      <w:r>
        <w:rPr>
          <w:rFonts w:ascii="Times New Roman"/>
          <w:b w:val="false"/>
          <w:i w:val="false"/>
          <w:color w:val="000000"/>
          <w:sz w:val="28"/>
        </w:rPr>
        <w:t>нормаларының, сондай-ақ мемлекеттік аудит объектілері актілерінің анықталған</w:t>
      </w:r>
    </w:p>
    <w:p>
      <w:pPr>
        <w:spacing w:after="0"/>
        <w:ind w:left="0"/>
        <w:jc w:val="both"/>
      </w:pPr>
      <w:r>
        <w:rPr>
          <w:rFonts w:ascii="Times New Roman"/>
          <w:b w:val="false"/>
          <w:i w:val="false"/>
          <w:color w:val="000000"/>
          <w:sz w:val="28"/>
        </w:rPr>
        <w:t>бұзушылықтарының жалпы сомасы қысқаша нысанда ұсынылады:</w:t>
      </w:r>
    </w:p>
    <w:p>
      <w:pPr>
        <w:spacing w:after="0"/>
        <w:ind w:left="0"/>
        <w:jc w:val="both"/>
      </w:pPr>
      <w:r>
        <w:rPr>
          <w:rFonts w:ascii="Times New Roman"/>
          <w:b w:val="false"/>
          <w:i w:val="false"/>
          <w:color w:val="000000"/>
          <w:sz w:val="28"/>
        </w:rPr>
        <w:t>      1) қаржылық бұзушылықтар;</w:t>
      </w:r>
    </w:p>
    <w:p>
      <w:pPr>
        <w:spacing w:after="0"/>
        <w:ind w:left="0"/>
        <w:jc w:val="both"/>
      </w:pPr>
      <w:r>
        <w:rPr>
          <w:rFonts w:ascii="Times New Roman"/>
          <w:b w:val="false"/>
          <w:i w:val="false"/>
          <w:color w:val="000000"/>
          <w:sz w:val="28"/>
        </w:rPr>
        <w:t>      2) бюджет қаражатын, активтерді тиімсіз пайдалану;</w:t>
      </w:r>
    </w:p>
    <w:p>
      <w:pPr>
        <w:spacing w:after="0"/>
        <w:ind w:left="0"/>
        <w:jc w:val="both"/>
      </w:pPr>
      <w:r>
        <w:rPr>
          <w:rFonts w:ascii="Times New Roman"/>
          <w:b w:val="false"/>
          <w:i w:val="false"/>
          <w:color w:val="000000"/>
          <w:sz w:val="28"/>
        </w:rPr>
        <w:t>      3) бюджет қаражатын, активтерді тиімсіз жоспарлау;</w:t>
      </w:r>
    </w:p>
    <w:p>
      <w:pPr>
        <w:spacing w:after="0"/>
        <w:ind w:left="0"/>
        <w:jc w:val="both"/>
      </w:pPr>
      <w:r>
        <w:rPr>
          <w:rFonts w:ascii="Times New Roman"/>
          <w:b w:val="false"/>
          <w:i w:val="false"/>
          <w:color w:val="000000"/>
          <w:sz w:val="28"/>
        </w:rPr>
        <w:t>      4) Қазақстан Республикасы заңнамасының нормаларын іске асыру үшін қабылданған,</w:t>
      </w:r>
    </w:p>
    <w:p>
      <w:pPr>
        <w:spacing w:after="0"/>
        <w:ind w:left="0"/>
        <w:jc w:val="both"/>
      </w:pPr>
      <w:r>
        <w:rPr>
          <w:rFonts w:ascii="Times New Roman"/>
          <w:b w:val="false"/>
          <w:i w:val="false"/>
          <w:color w:val="000000"/>
          <w:sz w:val="28"/>
        </w:rPr>
        <w:t>Қазақстан Республикасы заңнамасының нормаларын іске асыру үшін қабылданған</w:t>
      </w:r>
    </w:p>
    <w:p>
      <w:pPr>
        <w:spacing w:after="0"/>
        <w:ind w:left="0"/>
        <w:jc w:val="both"/>
      </w:pPr>
      <w:r>
        <w:rPr>
          <w:rFonts w:ascii="Times New Roman"/>
          <w:b w:val="false"/>
          <w:i w:val="false"/>
          <w:color w:val="000000"/>
          <w:sz w:val="28"/>
        </w:rPr>
        <w:t>квазимемлекеттік сектор субъектілері актілерінің бұзушылықтары. Рәсімдік бұзушылықтар</w:t>
      </w:r>
    </w:p>
    <w:p>
      <w:pPr>
        <w:spacing w:after="0"/>
        <w:ind w:left="0"/>
        <w:jc w:val="both"/>
      </w:pPr>
      <w:r>
        <w:rPr>
          <w:rFonts w:ascii="Times New Roman"/>
          <w:b w:val="false"/>
          <w:i w:val="false"/>
          <w:color w:val="000000"/>
          <w:sz w:val="28"/>
        </w:rPr>
        <w:t>бойынша олардың саны көрсетіледі.</w:t>
      </w:r>
    </w:p>
    <w:p>
      <w:pPr>
        <w:spacing w:after="0"/>
        <w:ind w:left="0"/>
        <w:jc w:val="both"/>
      </w:pPr>
      <w:r>
        <w:rPr>
          <w:rFonts w:ascii="Times New Roman"/>
          <w:b w:val="false"/>
          <w:i w:val="false"/>
          <w:color w:val="000000"/>
          <w:sz w:val="28"/>
        </w:rPr>
        <w:t>Қаржылық есептілік аудитінің іс-шаралары бойынша қаржылық есептіліктің белгіленген</w:t>
      </w:r>
    </w:p>
    <w:p>
      <w:pPr>
        <w:spacing w:after="0"/>
        <w:ind w:left="0"/>
        <w:jc w:val="both"/>
      </w:pPr>
      <w:r>
        <w:rPr>
          <w:rFonts w:ascii="Times New Roman"/>
          <w:b w:val="false"/>
          <w:i w:val="false"/>
          <w:color w:val="000000"/>
          <w:sz w:val="28"/>
        </w:rPr>
        <w:t>бұрмалануларының жалпы сомасы көрсетіледі.</w:t>
      </w:r>
    </w:p>
    <w:p>
      <w:pPr>
        <w:spacing w:after="0"/>
        <w:ind w:left="0"/>
        <w:jc w:val="both"/>
      </w:pPr>
      <w:r>
        <w:rPr>
          <w:rFonts w:ascii="Times New Roman"/>
          <w:b w:val="false"/>
          <w:i w:val="false"/>
          <w:color w:val="000000"/>
          <w:sz w:val="28"/>
        </w:rPr>
        <w:t>      2.3. Мемлекеттік аудит объектілері қызметінің әлеуметтік-экономикалық дамуға</w:t>
      </w:r>
    </w:p>
    <w:p>
      <w:pPr>
        <w:spacing w:after="0"/>
        <w:ind w:left="0"/>
        <w:jc w:val="both"/>
      </w:pPr>
      <w:r>
        <w:rPr>
          <w:rFonts w:ascii="Times New Roman"/>
          <w:b w:val="false"/>
          <w:i w:val="false"/>
          <w:color w:val="000000"/>
          <w:sz w:val="28"/>
        </w:rPr>
        <w:t>әсерін бағалау.</w:t>
      </w:r>
    </w:p>
    <w:p>
      <w:pPr>
        <w:spacing w:after="0"/>
        <w:ind w:left="0"/>
        <w:jc w:val="both"/>
      </w:pPr>
      <w:r>
        <w:rPr>
          <w:rFonts w:ascii="Times New Roman"/>
          <w:b w:val="false"/>
          <w:i w:val="false"/>
          <w:color w:val="000000"/>
          <w:sz w:val="28"/>
        </w:rPr>
        <w:t>      Мемлекеттік аудиттің негізгі объектісі қызметінің салаға, өңірге немесе тұтастай елге</w:t>
      </w:r>
    </w:p>
    <w:p>
      <w:pPr>
        <w:spacing w:after="0"/>
        <w:ind w:left="0"/>
        <w:jc w:val="both"/>
      </w:pPr>
      <w:r>
        <w:rPr>
          <w:rFonts w:ascii="Times New Roman"/>
          <w:b w:val="false"/>
          <w:i w:val="false"/>
          <w:color w:val="000000"/>
          <w:sz w:val="28"/>
        </w:rPr>
        <w:t>әсер етуін бағалаудың қысқаша нәтижесі ұсынылады.</w:t>
      </w:r>
    </w:p>
    <w:p>
      <w:pPr>
        <w:spacing w:after="0"/>
        <w:ind w:left="0"/>
        <w:jc w:val="both"/>
      </w:pPr>
      <w:r>
        <w:rPr>
          <w:rFonts w:ascii="Times New Roman"/>
          <w:b w:val="false"/>
          <w:i w:val="false"/>
          <w:color w:val="000000"/>
          <w:sz w:val="28"/>
        </w:rPr>
        <w:t>      Қаржылық есептілік аудитінің іс-шаралары бойынша аталған бөлім толтырылмайды.</w:t>
      </w:r>
    </w:p>
    <w:p>
      <w:pPr>
        <w:spacing w:after="0"/>
        <w:ind w:left="0"/>
        <w:jc w:val="both"/>
      </w:pPr>
      <w:r>
        <w:rPr>
          <w:rFonts w:ascii="Times New Roman"/>
          <w:b w:val="false"/>
          <w:i w:val="false"/>
          <w:color w:val="000000"/>
          <w:sz w:val="28"/>
        </w:rPr>
        <w:t>      III. Аудиторлық қорытындының қорытынды бөлігі мынадай бөлімдерді қамтиды:</w:t>
      </w:r>
    </w:p>
    <w:p>
      <w:pPr>
        <w:spacing w:after="0"/>
        <w:ind w:left="0"/>
        <w:jc w:val="both"/>
      </w:pPr>
      <w:r>
        <w:rPr>
          <w:rFonts w:ascii="Times New Roman"/>
          <w:b w:val="false"/>
          <w:i w:val="false"/>
          <w:color w:val="000000"/>
          <w:sz w:val="28"/>
        </w:rPr>
        <w:t>      3.1. Мемлекеттік аудит барысында қабылданған шаралар.</w:t>
      </w:r>
    </w:p>
    <w:p>
      <w:pPr>
        <w:spacing w:after="0"/>
        <w:ind w:left="0"/>
        <w:jc w:val="both"/>
      </w:pPr>
      <w:r>
        <w:rPr>
          <w:rFonts w:ascii="Times New Roman"/>
          <w:b w:val="false"/>
          <w:i w:val="false"/>
          <w:color w:val="000000"/>
          <w:sz w:val="28"/>
        </w:rPr>
        <w:t>      Бұл бөлімде есептелген (толық есептелген) қаржылық есептіліктің жөнделген</w:t>
      </w:r>
    </w:p>
    <w:p>
      <w:pPr>
        <w:spacing w:after="0"/>
        <w:ind w:left="0"/>
        <w:jc w:val="both"/>
      </w:pPr>
      <w:r>
        <w:rPr>
          <w:rFonts w:ascii="Times New Roman"/>
          <w:b w:val="false"/>
          <w:i w:val="false"/>
          <w:color w:val="000000"/>
          <w:sz w:val="28"/>
        </w:rPr>
        <w:t>қателіктерінің сомасы, салықтар, айыппұлдар, өсімпұлдар туралы, бюджетке түсімдер</w:t>
      </w:r>
    </w:p>
    <w:p>
      <w:pPr>
        <w:spacing w:after="0"/>
        <w:ind w:left="0"/>
        <w:jc w:val="both"/>
      </w:pPr>
      <w:r>
        <w:rPr>
          <w:rFonts w:ascii="Times New Roman"/>
          <w:b w:val="false"/>
          <w:i w:val="false"/>
          <w:color w:val="000000"/>
          <w:sz w:val="28"/>
        </w:rPr>
        <w:t>енгізудің қамтамасыз етілгені және негізсіз пайдаланылған қаражаттың өтелгені, тауарларды,</w:t>
      </w:r>
    </w:p>
    <w:p>
      <w:pPr>
        <w:spacing w:after="0"/>
        <w:ind w:left="0"/>
        <w:jc w:val="both"/>
      </w:pPr>
      <w:r>
        <w:rPr>
          <w:rFonts w:ascii="Times New Roman"/>
          <w:b w:val="false"/>
          <w:i w:val="false"/>
          <w:color w:val="000000"/>
          <w:sz w:val="28"/>
        </w:rPr>
        <w:t>жұмыстар мен көрсетілетін қызметтерді берушілердің шарттық міндеттемелерін</w:t>
      </w:r>
    </w:p>
    <w:p>
      <w:pPr>
        <w:spacing w:after="0"/>
        <w:ind w:left="0"/>
        <w:jc w:val="both"/>
      </w:pPr>
      <w:r>
        <w:rPr>
          <w:rFonts w:ascii="Times New Roman"/>
          <w:b w:val="false"/>
          <w:i w:val="false"/>
          <w:color w:val="000000"/>
          <w:sz w:val="28"/>
        </w:rPr>
        <w:t>орындағаны, мемлекеттік аудит объектісінің бұзушылықтарға жол берген лауазымды</w:t>
      </w:r>
    </w:p>
    <w:p>
      <w:pPr>
        <w:spacing w:after="0"/>
        <w:ind w:left="0"/>
        <w:jc w:val="both"/>
      </w:pPr>
      <w:r>
        <w:rPr>
          <w:rFonts w:ascii="Times New Roman"/>
          <w:b w:val="false"/>
          <w:i w:val="false"/>
          <w:color w:val="000000"/>
          <w:sz w:val="28"/>
        </w:rPr>
        <w:t>адамдарына қолданылған тәртіптік жазалау шаралары туралы, мемлекеттік аудитті жүзеге</w:t>
      </w:r>
    </w:p>
    <w:p>
      <w:pPr>
        <w:spacing w:after="0"/>
        <w:ind w:left="0"/>
        <w:jc w:val="both"/>
      </w:pPr>
      <w:r>
        <w:rPr>
          <w:rFonts w:ascii="Times New Roman"/>
          <w:b w:val="false"/>
          <w:i w:val="false"/>
          <w:color w:val="000000"/>
          <w:sz w:val="28"/>
        </w:rPr>
        <w:t>асыру процесінде және мемлекеттік аудиттің қорытындысы бойынша отырыс өткізілгенге</w:t>
      </w:r>
    </w:p>
    <w:p>
      <w:pPr>
        <w:spacing w:after="0"/>
        <w:ind w:left="0"/>
        <w:jc w:val="both"/>
      </w:pPr>
      <w:r>
        <w:rPr>
          <w:rFonts w:ascii="Times New Roman"/>
          <w:b w:val="false"/>
          <w:i w:val="false"/>
          <w:color w:val="000000"/>
          <w:sz w:val="28"/>
        </w:rPr>
        <w:t>дейін мемлекеттік аудит объектісінің бұзушылықтарды жоюына қатысты басқа да ақпарат,</w:t>
      </w:r>
    </w:p>
    <w:p>
      <w:pPr>
        <w:spacing w:after="0"/>
        <w:ind w:left="0"/>
        <w:jc w:val="both"/>
      </w:pPr>
      <w:r>
        <w:rPr>
          <w:rFonts w:ascii="Times New Roman"/>
          <w:b w:val="false"/>
          <w:i w:val="false"/>
          <w:color w:val="000000"/>
          <w:sz w:val="28"/>
        </w:rPr>
        <w:t>сондай-ақ мемлекеттік аудит материалдарын әкімшілік құқық бұзушылықтар туралы істерді</w:t>
      </w:r>
    </w:p>
    <w:p>
      <w:pPr>
        <w:spacing w:after="0"/>
        <w:ind w:left="0"/>
        <w:jc w:val="both"/>
      </w:pPr>
      <w:r>
        <w:rPr>
          <w:rFonts w:ascii="Times New Roman"/>
          <w:b w:val="false"/>
          <w:i w:val="false"/>
          <w:color w:val="000000"/>
          <w:sz w:val="28"/>
        </w:rPr>
        <w:t>қарауға уәкілетті органдарға беру туралы мәліметтер мен оларды қараудың нәтижелері</w:t>
      </w:r>
    </w:p>
    <w:p>
      <w:pPr>
        <w:spacing w:after="0"/>
        <w:ind w:left="0"/>
        <w:jc w:val="both"/>
      </w:pPr>
      <w:r>
        <w:rPr>
          <w:rFonts w:ascii="Times New Roman"/>
          <w:b w:val="false"/>
          <w:i w:val="false"/>
          <w:color w:val="000000"/>
          <w:sz w:val="28"/>
        </w:rPr>
        <w:t>(болған жағдайда) көрсетіледі.</w:t>
      </w:r>
    </w:p>
    <w:p>
      <w:pPr>
        <w:spacing w:after="0"/>
        <w:ind w:left="0"/>
        <w:jc w:val="both"/>
      </w:pPr>
      <w:r>
        <w:rPr>
          <w:rFonts w:ascii="Times New Roman"/>
          <w:b w:val="false"/>
          <w:i w:val="false"/>
          <w:color w:val="000000"/>
          <w:sz w:val="28"/>
        </w:rPr>
        <w:t>      3.2. Мемлекеттік аудит нәтижелері бойынша тұжырымдар.</w:t>
      </w:r>
    </w:p>
    <w:p>
      <w:pPr>
        <w:spacing w:after="0"/>
        <w:ind w:left="0"/>
        <w:jc w:val="both"/>
      </w:pPr>
      <w:r>
        <w:rPr>
          <w:rFonts w:ascii="Times New Roman"/>
          <w:b w:val="false"/>
          <w:i w:val="false"/>
          <w:color w:val="000000"/>
          <w:sz w:val="28"/>
        </w:rPr>
        <w:t>      Жүргізілген мемлекеттік аудит мәселелері бойынша мемлекеттік аудит объектілері</w:t>
      </w:r>
    </w:p>
    <w:p>
      <w:pPr>
        <w:spacing w:after="0"/>
        <w:ind w:left="0"/>
        <w:jc w:val="both"/>
      </w:pPr>
      <w:r>
        <w:rPr>
          <w:rFonts w:ascii="Times New Roman"/>
          <w:b w:val="false"/>
          <w:i w:val="false"/>
          <w:color w:val="000000"/>
          <w:sz w:val="28"/>
        </w:rPr>
        <w:t>қызметінің нәтижелерін жалпы бағалау және белгіленген бұзушылықтардың сомасы</w:t>
      </w:r>
    </w:p>
    <w:p>
      <w:pPr>
        <w:spacing w:after="0"/>
        <w:ind w:left="0"/>
        <w:jc w:val="both"/>
      </w:pPr>
      <w:r>
        <w:rPr>
          <w:rFonts w:ascii="Times New Roman"/>
          <w:b w:val="false"/>
          <w:i w:val="false"/>
          <w:color w:val="000000"/>
          <w:sz w:val="28"/>
        </w:rPr>
        <w:t>көрсетіледі. Мемлекеттік аудит бағыттарының ерекшеліктерін есепке ала отырып,</w:t>
      </w:r>
    </w:p>
    <w:p>
      <w:pPr>
        <w:spacing w:after="0"/>
        <w:ind w:left="0"/>
        <w:jc w:val="both"/>
      </w:pPr>
      <w:r>
        <w:rPr>
          <w:rFonts w:ascii="Times New Roman"/>
          <w:b w:val="false"/>
          <w:i w:val="false"/>
          <w:color w:val="000000"/>
          <w:sz w:val="28"/>
        </w:rPr>
        <w:t>мемлекеттік аудит типі мен объектісіне, тексеру түріне қарай бюджеттің атқарылуын,</w:t>
      </w:r>
    </w:p>
    <w:p>
      <w:pPr>
        <w:spacing w:after="0"/>
        <w:ind w:left="0"/>
        <w:jc w:val="both"/>
      </w:pPr>
      <w:r>
        <w:rPr>
          <w:rFonts w:ascii="Times New Roman"/>
          <w:b w:val="false"/>
          <w:i w:val="false"/>
          <w:color w:val="000000"/>
          <w:sz w:val="28"/>
        </w:rPr>
        <w:t>мемлекеттік органдардың стратегиялық жоспарларының іске асырылуын, мемлекеттік,</w:t>
      </w:r>
    </w:p>
    <w:p>
      <w:pPr>
        <w:spacing w:after="0"/>
        <w:ind w:left="0"/>
        <w:jc w:val="both"/>
      </w:pPr>
      <w:r>
        <w:rPr>
          <w:rFonts w:ascii="Times New Roman"/>
          <w:b w:val="false"/>
          <w:i w:val="false"/>
          <w:color w:val="000000"/>
          <w:sz w:val="28"/>
        </w:rPr>
        <w:t>үкіметтік және бюджеттік бағдарламалардың іске асырылу тиімділігін бағалау,</w:t>
      </w:r>
    </w:p>
    <w:p>
      <w:pPr>
        <w:spacing w:after="0"/>
        <w:ind w:left="0"/>
        <w:jc w:val="both"/>
      </w:pPr>
      <w:r>
        <w:rPr>
          <w:rFonts w:ascii="Times New Roman"/>
          <w:b w:val="false"/>
          <w:i w:val="false"/>
          <w:color w:val="000000"/>
          <w:sz w:val="28"/>
        </w:rPr>
        <w:t>республикалық бюджеттен түсетін түсімдердің сомасын қайтара отырып, республикалық</w:t>
      </w:r>
    </w:p>
    <w:p>
      <w:pPr>
        <w:spacing w:after="0"/>
        <w:ind w:left="0"/>
        <w:jc w:val="both"/>
      </w:pPr>
      <w:r>
        <w:rPr>
          <w:rFonts w:ascii="Times New Roman"/>
          <w:b w:val="false"/>
          <w:i w:val="false"/>
          <w:color w:val="000000"/>
          <w:sz w:val="28"/>
        </w:rPr>
        <w:t>бюджетке түсетін түсімдердің толықтығы мен уақтылылығын қамтамасыз ету, сондай-ақ</w:t>
      </w:r>
    </w:p>
    <w:p>
      <w:pPr>
        <w:spacing w:after="0"/>
        <w:ind w:left="0"/>
        <w:jc w:val="both"/>
      </w:pPr>
      <w:r>
        <w:rPr>
          <w:rFonts w:ascii="Times New Roman"/>
          <w:b w:val="false"/>
          <w:i w:val="false"/>
          <w:color w:val="000000"/>
          <w:sz w:val="28"/>
        </w:rPr>
        <w:t>бюджет қаражаты мен активтерді, байланысты гранттарды, мемлекеттік және мемлекет</w:t>
      </w:r>
    </w:p>
    <w:p>
      <w:pPr>
        <w:spacing w:after="0"/>
        <w:ind w:left="0"/>
        <w:jc w:val="both"/>
      </w:pPr>
      <w:r>
        <w:rPr>
          <w:rFonts w:ascii="Times New Roman"/>
          <w:b w:val="false"/>
          <w:i w:val="false"/>
          <w:color w:val="000000"/>
          <w:sz w:val="28"/>
        </w:rPr>
        <w:t>кепілдік берген қарыздарды, бюджеттік инвестицияларды, мемлекет кепілгерліктерін тиімді</w:t>
      </w:r>
    </w:p>
    <w:p>
      <w:pPr>
        <w:spacing w:after="0"/>
        <w:ind w:left="0"/>
        <w:jc w:val="both"/>
      </w:pPr>
      <w:r>
        <w:rPr>
          <w:rFonts w:ascii="Times New Roman"/>
          <w:b w:val="false"/>
          <w:i w:val="false"/>
          <w:color w:val="000000"/>
          <w:sz w:val="28"/>
        </w:rPr>
        <w:t>пайдалануды қамтамасыз ету бойынша мемлекеттік органдардың (бюджеттік бағдарламалар</w:t>
      </w:r>
    </w:p>
    <w:p>
      <w:pPr>
        <w:spacing w:after="0"/>
        <w:ind w:left="0"/>
        <w:jc w:val="both"/>
      </w:pPr>
      <w:r>
        <w:rPr>
          <w:rFonts w:ascii="Times New Roman"/>
          <w:b w:val="false"/>
          <w:i w:val="false"/>
          <w:color w:val="000000"/>
          <w:sz w:val="28"/>
        </w:rPr>
        <w:t>әкімшілерінің) қызметін бағалау, акциялары (қатысу үлестері) мемлекетке тиесілі</w:t>
      </w:r>
    </w:p>
    <w:p>
      <w:pPr>
        <w:spacing w:after="0"/>
        <w:ind w:left="0"/>
        <w:jc w:val="both"/>
      </w:pPr>
      <w:r>
        <w:rPr>
          <w:rFonts w:ascii="Times New Roman"/>
          <w:b w:val="false"/>
          <w:i w:val="false"/>
          <w:color w:val="000000"/>
          <w:sz w:val="28"/>
        </w:rPr>
        <w:t>квазимемлекеттік сектор субъектілері активтерін басқару көрсетіледі. Анықталған</w:t>
      </w:r>
    </w:p>
    <w:p>
      <w:pPr>
        <w:spacing w:after="0"/>
        <w:ind w:left="0"/>
        <w:jc w:val="both"/>
      </w:pPr>
      <w:r>
        <w:rPr>
          <w:rFonts w:ascii="Times New Roman"/>
          <w:b w:val="false"/>
          <w:i w:val="false"/>
          <w:color w:val="000000"/>
          <w:sz w:val="28"/>
        </w:rPr>
        <w:t>бұзушылықтар мен кемшіліктердің себептері, сондай-ақ олар әкеп соқтыруы мүмкін салдар.</w:t>
      </w:r>
    </w:p>
    <w:p>
      <w:pPr>
        <w:spacing w:after="0"/>
        <w:ind w:left="0"/>
        <w:jc w:val="both"/>
      </w:pPr>
      <w:r>
        <w:rPr>
          <w:rFonts w:ascii="Times New Roman"/>
          <w:b w:val="false"/>
          <w:i w:val="false"/>
          <w:color w:val="000000"/>
          <w:sz w:val="28"/>
        </w:rPr>
        <w:t>Қаржылық есептілік аудитінің іс-шаралары бойынша қаржылық есептіліктің түзетілмеген</w:t>
      </w:r>
    </w:p>
    <w:p>
      <w:pPr>
        <w:spacing w:after="0"/>
        <w:ind w:left="0"/>
        <w:jc w:val="both"/>
      </w:pPr>
      <w:r>
        <w:rPr>
          <w:rFonts w:ascii="Times New Roman"/>
          <w:b w:val="false"/>
          <w:i w:val="false"/>
          <w:color w:val="000000"/>
          <w:sz w:val="28"/>
        </w:rPr>
        <w:t>бұрмалануларының жалпы сомасы, сондай-ақ қаржылық есептілік бойынша айтылған пікір</w:t>
      </w:r>
    </w:p>
    <w:p>
      <w:pPr>
        <w:spacing w:after="0"/>
        <w:ind w:left="0"/>
        <w:jc w:val="both"/>
      </w:pPr>
      <w:r>
        <w:rPr>
          <w:rFonts w:ascii="Times New Roman"/>
          <w:b w:val="false"/>
          <w:i w:val="false"/>
          <w:color w:val="000000"/>
          <w:sz w:val="28"/>
        </w:rPr>
        <w:t>көрсетіледі.</w:t>
      </w:r>
    </w:p>
    <w:p>
      <w:pPr>
        <w:spacing w:after="0"/>
        <w:ind w:left="0"/>
        <w:jc w:val="both"/>
      </w:pPr>
      <w:r>
        <w:rPr>
          <w:rFonts w:ascii="Times New Roman"/>
          <w:b w:val="false"/>
          <w:i w:val="false"/>
          <w:color w:val="000000"/>
          <w:sz w:val="28"/>
        </w:rPr>
        <w:t>      3.3. Мемлекеттік аудит нәтижелері бойынша ұсынымдар.</w:t>
      </w:r>
    </w:p>
    <w:p>
      <w:pPr>
        <w:spacing w:after="0"/>
        <w:ind w:left="0"/>
        <w:jc w:val="both"/>
      </w:pPr>
      <w:r>
        <w:rPr>
          <w:rFonts w:ascii="Times New Roman"/>
          <w:b w:val="false"/>
          <w:i w:val="false"/>
          <w:color w:val="000000"/>
          <w:sz w:val="28"/>
        </w:rPr>
        <w:t>      Есеп комитетінің (Тексеру комиссиясының) аудиторлық іс-шараға жауапты мүшесінің</w:t>
      </w:r>
    </w:p>
    <w:p>
      <w:pPr>
        <w:spacing w:after="0"/>
        <w:ind w:left="0"/>
        <w:jc w:val="both"/>
      </w:pPr>
      <w:r>
        <w:rPr>
          <w:rFonts w:ascii="Times New Roman"/>
          <w:b w:val="false"/>
          <w:i w:val="false"/>
          <w:color w:val="000000"/>
          <w:sz w:val="28"/>
        </w:rPr>
        <w:t>тұжырымдармен негізделген және анықталған бұзушылықтар мен кемшіліктердің себептерін</w:t>
      </w:r>
    </w:p>
    <w:p>
      <w:pPr>
        <w:spacing w:after="0"/>
        <w:ind w:left="0"/>
        <w:jc w:val="both"/>
      </w:pPr>
      <w:r>
        <w:rPr>
          <w:rFonts w:ascii="Times New Roman"/>
          <w:b w:val="false"/>
          <w:i w:val="false"/>
          <w:color w:val="000000"/>
          <w:sz w:val="28"/>
        </w:rPr>
        <w:t>жоюға бағытталған ұсынымдары, сондай-ақ Есеп комитетінің (Тексеру комиссиясының)</w:t>
      </w:r>
    </w:p>
    <w:p>
      <w:pPr>
        <w:spacing w:after="0"/>
        <w:ind w:left="0"/>
        <w:jc w:val="both"/>
      </w:pPr>
      <w:r>
        <w:rPr>
          <w:rFonts w:ascii="Times New Roman"/>
          <w:b w:val="false"/>
          <w:i w:val="false"/>
          <w:color w:val="000000"/>
          <w:sz w:val="28"/>
        </w:rPr>
        <w:t>отырысында аудиторлық іс-шараның қорытындыларын қарау туралы оның пікірі көрсетіледі.</w:t>
      </w:r>
    </w:p>
    <w:p>
      <w:pPr>
        <w:spacing w:after="0"/>
        <w:ind w:left="0"/>
        <w:jc w:val="both"/>
      </w:pPr>
      <w:r>
        <w:rPr>
          <w:rFonts w:ascii="Times New Roman"/>
          <w:b w:val="false"/>
          <w:i w:val="false"/>
          <w:color w:val="000000"/>
          <w:sz w:val="28"/>
        </w:rPr>
        <w:t>      Бөлімде:</w:t>
      </w:r>
    </w:p>
    <w:p>
      <w:pPr>
        <w:spacing w:after="0"/>
        <w:ind w:left="0"/>
        <w:jc w:val="both"/>
      </w:pPr>
      <w:r>
        <w:rPr>
          <w:rFonts w:ascii="Times New Roman"/>
          <w:b w:val="false"/>
          <w:i w:val="false"/>
          <w:color w:val="000000"/>
          <w:sz w:val="28"/>
        </w:rPr>
        <w:t>      1) Қазақстан Республикасының Үкіметіне, уәкілетті мемлекеттік органдарға,</w:t>
      </w:r>
    </w:p>
    <w:p>
      <w:pPr>
        <w:spacing w:after="0"/>
        <w:ind w:left="0"/>
        <w:jc w:val="both"/>
      </w:pPr>
      <w:r>
        <w:rPr>
          <w:rFonts w:ascii="Times New Roman"/>
          <w:b w:val="false"/>
          <w:i w:val="false"/>
          <w:color w:val="000000"/>
          <w:sz w:val="28"/>
        </w:rPr>
        <w:t>жергілікті атқарушы органдарға, басқа да консультативтік-кеңесші органдарға нормативтік</w:t>
      </w:r>
    </w:p>
    <w:p>
      <w:pPr>
        <w:spacing w:after="0"/>
        <w:ind w:left="0"/>
        <w:jc w:val="both"/>
      </w:pPr>
      <w:r>
        <w:rPr>
          <w:rFonts w:ascii="Times New Roman"/>
          <w:b w:val="false"/>
          <w:i w:val="false"/>
          <w:color w:val="000000"/>
          <w:sz w:val="28"/>
        </w:rPr>
        <w:t>құқықтық актілерді жетілдіру жөніндегі ұсынымдар;</w:t>
      </w:r>
    </w:p>
    <w:p>
      <w:pPr>
        <w:spacing w:after="0"/>
        <w:ind w:left="0"/>
        <w:jc w:val="both"/>
      </w:pPr>
      <w:r>
        <w:rPr>
          <w:rFonts w:ascii="Times New Roman"/>
          <w:b w:val="false"/>
          <w:i w:val="false"/>
          <w:color w:val="000000"/>
          <w:sz w:val="28"/>
        </w:rPr>
        <w:t>      2) нормативтік құқықтық актілерді жетілдіру, Қазақстан Республикасының заңнамасы</w:t>
      </w:r>
    </w:p>
    <w:p>
      <w:pPr>
        <w:spacing w:after="0"/>
        <w:ind w:left="0"/>
        <w:jc w:val="both"/>
      </w:pPr>
      <w:r>
        <w:rPr>
          <w:rFonts w:ascii="Times New Roman"/>
          <w:b w:val="false"/>
          <w:i w:val="false"/>
          <w:color w:val="000000"/>
          <w:sz w:val="28"/>
        </w:rPr>
        <w:t>талаптарының сақталуын қамтамасыз ету бойынша қызметті ұйымдастыру жөніндегі Есеп</w:t>
      </w:r>
    </w:p>
    <w:p>
      <w:pPr>
        <w:spacing w:after="0"/>
        <w:ind w:left="0"/>
        <w:jc w:val="both"/>
      </w:pPr>
      <w:r>
        <w:rPr>
          <w:rFonts w:ascii="Times New Roman"/>
          <w:b w:val="false"/>
          <w:i w:val="false"/>
          <w:color w:val="000000"/>
          <w:sz w:val="28"/>
        </w:rPr>
        <w:t>комитетінің (Тексеру комиссиясының) ұсынымдары;</w:t>
      </w:r>
    </w:p>
    <w:p>
      <w:pPr>
        <w:spacing w:after="0"/>
        <w:ind w:left="0"/>
        <w:jc w:val="both"/>
      </w:pPr>
      <w:r>
        <w:rPr>
          <w:rFonts w:ascii="Times New Roman"/>
          <w:b w:val="false"/>
          <w:i w:val="false"/>
          <w:color w:val="000000"/>
          <w:sz w:val="28"/>
        </w:rPr>
        <w:t>      3) мемлекеттік аудит объектісі басшылығының бюджет және өзге де заңнама</w:t>
      </w:r>
    </w:p>
    <w:p>
      <w:pPr>
        <w:spacing w:after="0"/>
        <w:ind w:left="0"/>
        <w:jc w:val="both"/>
      </w:pPr>
      <w:r>
        <w:rPr>
          <w:rFonts w:ascii="Times New Roman"/>
          <w:b w:val="false"/>
          <w:i w:val="false"/>
          <w:color w:val="000000"/>
          <w:sz w:val="28"/>
        </w:rPr>
        <w:t>талаптарының бұрын жол берген бұзушылықтарының салдарын барынша азайтуға</w:t>
      </w:r>
    </w:p>
    <w:p>
      <w:pPr>
        <w:spacing w:after="0"/>
        <w:ind w:left="0"/>
        <w:jc w:val="both"/>
      </w:pPr>
      <w:r>
        <w:rPr>
          <w:rFonts w:ascii="Times New Roman"/>
          <w:b w:val="false"/>
          <w:i w:val="false"/>
          <w:color w:val="000000"/>
          <w:sz w:val="28"/>
        </w:rPr>
        <w:t>бағытталған, аудиторлық іс-шара барысында және отырыс өткізілгенге дейін жасаған іс-</w:t>
      </w:r>
    </w:p>
    <w:p>
      <w:pPr>
        <w:spacing w:after="0"/>
        <w:ind w:left="0"/>
        <w:jc w:val="both"/>
      </w:pPr>
      <w:r>
        <w:rPr>
          <w:rFonts w:ascii="Times New Roman"/>
          <w:b w:val="false"/>
          <w:i w:val="false"/>
          <w:color w:val="000000"/>
          <w:sz w:val="28"/>
        </w:rPr>
        <w:t>әрекеттерін назарға алу туралы ұсыныстар көрсетіледі.</w:t>
      </w:r>
    </w:p>
    <w:p>
      <w:pPr>
        <w:spacing w:after="0"/>
        <w:ind w:left="0"/>
        <w:jc w:val="both"/>
      </w:pPr>
      <w:r>
        <w:rPr>
          <w:rFonts w:ascii="Times New Roman"/>
          <w:b w:val="false"/>
          <w:i w:val="false"/>
          <w:color w:val="000000"/>
          <w:sz w:val="28"/>
        </w:rPr>
        <w:t>      3.4. Қосымшалар.</w:t>
      </w:r>
    </w:p>
    <w:p>
      <w:pPr>
        <w:spacing w:after="0"/>
        <w:ind w:left="0"/>
        <w:jc w:val="both"/>
      </w:pPr>
      <w:r>
        <w:rPr>
          <w:rFonts w:ascii="Times New Roman"/>
          <w:b w:val="false"/>
          <w:i w:val="false"/>
          <w:color w:val="000000"/>
          <w:sz w:val="28"/>
        </w:rPr>
        <w:t>      Аудиторлық қорытындыға мемлекеттік аудит нәтижелері бойынша анықталған</w:t>
      </w:r>
    </w:p>
    <w:p>
      <w:pPr>
        <w:spacing w:after="0"/>
        <w:ind w:left="0"/>
        <w:jc w:val="both"/>
      </w:pPr>
      <w:r>
        <w:rPr>
          <w:rFonts w:ascii="Times New Roman"/>
          <w:b w:val="false"/>
          <w:i w:val="false"/>
          <w:color w:val="000000"/>
          <w:sz w:val="28"/>
        </w:rPr>
        <w:t>бұзушылықтар мен кемшіліктердің жиынтық тізілімі, сондай-ақ мемлекеттік аудит</w:t>
      </w:r>
    </w:p>
    <w:p>
      <w:pPr>
        <w:spacing w:after="0"/>
        <w:ind w:left="0"/>
        <w:jc w:val="both"/>
      </w:pPr>
      <w:r>
        <w:rPr>
          <w:rFonts w:ascii="Times New Roman"/>
          <w:b w:val="false"/>
          <w:i w:val="false"/>
          <w:color w:val="000000"/>
          <w:sz w:val="28"/>
        </w:rPr>
        <w:t>объектілері қалпына келтірген және өтеген қаражат (жұмыстар, тауарлар, көрсетілетін</w:t>
      </w:r>
    </w:p>
    <w:p>
      <w:pPr>
        <w:spacing w:after="0"/>
        <w:ind w:left="0"/>
        <w:jc w:val="both"/>
      </w:pPr>
      <w:r>
        <w:rPr>
          <w:rFonts w:ascii="Times New Roman"/>
          <w:b w:val="false"/>
          <w:i w:val="false"/>
          <w:color w:val="000000"/>
          <w:sz w:val="28"/>
        </w:rPr>
        <w:t>қызметтер) жөніндегі ақпарат міндетті түрде қоса беріледі.</w:t>
      </w:r>
    </w:p>
    <w:p>
      <w:pPr>
        <w:spacing w:after="0"/>
        <w:ind w:left="0"/>
        <w:jc w:val="both"/>
      </w:pPr>
      <w:r>
        <w:rPr>
          <w:rFonts w:ascii="Times New Roman"/>
          <w:b w:val="false"/>
          <w:i w:val="false"/>
          <w:color w:val="000000"/>
          <w:sz w:val="28"/>
        </w:rPr>
        <w:t>Жекелеген бұзушылықтарды неғұрлым толығырақ ашу үшін негізгі (талдамалық) бөлік</w:t>
      </w:r>
    </w:p>
    <w:p>
      <w:pPr>
        <w:spacing w:after="0"/>
        <w:ind w:left="0"/>
        <w:jc w:val="both"/>
      </w:pPr>
      <w:r>
        <w:rPr>
          <w:rFonts w:ascii="Times New Roman"/>
          <w:b w:val="false"/>
          <w:i w:val="false"/>
          <w:color w:val="000000"/>
          <w:sz w:val="28"/>
        </w:rPr>
        <w:t>қосымшалармен (кестелер, есептеулер, таратып жазулар) толықтырылады. Қосымшалар</w:t>
      </w:r>
    </w:p>
    <w:p>
      <w:pPr>
        <w:spacing w:after="0"/>
        <w:ind w:left="0"/>
        <w:jc w:val="both"/>
      </w:pPr>
      <w:r>
        <w:rPr>
          <w:rFonts w:ascii="Times New Roman"/>
          <w:b w:val="false"/>
          <w:i w:val="false"/>
          <w:color w:val="000000"/>
          <w:sz w:val="28"/>
        </w:rPr>
        <w:t>Аудиторлық қорытындының негізгі мәтінімен бірге біртұтас бүтінді құрайды.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