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8780" w14:textId="7328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"Сұйытылған мұнай газын өндірушілердің тізбесін бекіту туралы" Қазақстан Республикасы Энергетика министрінің 2018 жылғы 19 наурыздағы № 106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2022 жылғы 1 сәуірдегі № 123 бұйрығы. Қазақстан Республикасының Әділет министрлігінде 2022 жылғы 4 сәуірде № 27372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"Сұйытылған мұнай газын өндірушілердің тізбесін бекіту туралы" Қазақстан Республикасы Энергетика министрінің 2018 жылғы 19 наурыздағы № 106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16713 болып тіркелген)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""Жер қойнауы және жер қойнауын пайдалану туралы" Қазақстан Республикасының Кодексі 130-бабының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Сұйытылған мұнай газын өндірушілердің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"САУТС - ОЙЛ" жауапкершілігі шектеулі серіктестігі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 алып тасталсын;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12-жолмен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"Gas Processing Company" жауапкершілігі шектеулі серіктестігі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Газ және мұнай-газ-химия департаменті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Энергетика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