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df115" w14:textId="8adf1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 Сенатының депутаттарын сайлау жөніндегі сайлау құжаттарының нысандарын бекіту туралы" Қазақстан Республикасы Орталық сайлау комиссиясының 2014 жылғы 6 маусымдағы № 10/233 қаулысына өзгерістер енгізу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2022 жылғы 1 сәуірдегі № 22/464 қаулысы. Қазақстан Республикасы Әділет министрлігінде 2022 жылғы 4 сәуірде № 27373 болып тіркелді.</w:t>
      </w:r>
    </w:p>
    <w:p>
      <w:pPr>
        <w:spacing w:after="0"/>
        <w:ind w:left="0"/>
        <w:jc w:val="both"/>
      </w:pPr>
      <w:r>
        <w:rPr>
          <w:rFonts w:ascii="Times New Roman"/>
          <w:b w:val="false"/>
          <w:i w:val="false"/>
          <w:color w:val="000000"/>
          <w:sz w:val="28"/>
        </w:rPr>
        <w:t>
      ҚАУЛЫ ЕТЕДІ:</w:t>
      </w:r>
    </w:p>
    <w:bookmarkStart w:name="z1" w:id="0"/>
    <w:p>
      <w:pPr>
        <w:spacing w:after="0"/>
        <w:ind w:left="0"/>
        <w:jc w:val="both"/>
      </w:pPr>
      <w:r>
        <w:rPr>
          <w:rFonts w:ascii="Times New Roman"/>
          <w:b w:val="false"/>
          <w:i w:val="false"/>
          <w:color w:val="000000"/>
          <w:sz w:val="28"/>
        </w:rPr>
        <w:t xml:space="preserve">
      1. "Қазақстан Республикасы Парламенті Сенатының депутаттарын сайлау жөніндегі сайлау құжаттарының нысандарын бекіту туралы" Қазақстан Республикасы Орталық сайлау комиссиясының 2014 жылғы 6 маусымдағы № 10/233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9572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Қазақстан Республикасы Парламенті Сенатының депутатын сайлау жөніндегі сайлау бюллетенінің </w:t>
      </w:r>
      <w:r>
        <w:rPr>
          <w:rFonts w:ascii="Times New Roman"/>
          <w:b w:val="false"/>
          <w:i w:val="false"/>
          <w:color w:val="000000"/>
          <w:sz w:val="28"/>
        </w:rPr>
        <w:t>нысаны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сай редакцияда жазылсын;</w:t>
      </w:r>
    </w:p>
    <w:bookmarkEnd w:id="1"/>
    <w:bookmarkStart w:name="z3" w:id="2"/>
    <w:p>
      <w:pPr>
        <w:spacing w:after="0"/>
        <w:ind w:left="0"/>
        <w:jc w:val="both"/>
      </w:pPr>
      <w:r>
        <w:rPr>
          <w:rFonts w:ascii="Times New Roman"/>
          <w:b w:val="false"/>
          <w:i w:val="false"/>
          <w:color w:val="000000"/>
          <w:sz w:val="28"/>
        </w:rPr>
        <w:t xml:space="preserve">
      Республика Парламенті Сенатының депутатын сайлау бойынша дауыстарды санау нәтижелері туралы облыстың, республикалық маңызы бар қаланың, Республика астанасының сайлау комиссиясы хаттамасының </w:t>
      </w:r>
      <w:r>
        <w:rPr>
          <w:rFonts w:ascii="Times New Roman"/>
          <w:b w:val="false"/>
          <w:i w:val="false"/>
          <w:color w:val="000000"/>
          <w:sz w:val="28"/>
        </w:rPr>
        <w:t>нысаны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сай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 Парламенті Сенатының депутатын сайлауда дауыстарды санау нәтижелері туралы хабардың </w:t>
      </w:r>
      <w:r>
        <w:rPr>
          <w:rFonts w:ascii="Times New Roman"/>
          <w:b w:val="false"/>
          <w:i w:val="false"/>
          <w:color w:val="000000"/>
          <w:sz w:val="28"/>
        </w:rPr>
        <w:t>нысаны</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сай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Орталық сайлау комиссиясы аппаратының халықаралық-құқықтық және сайлау процесін ұйымдастыру бөлімдері:</w:t>
      </w:r>
    </w:p>
    <w:bookmarkEnd w:id="4"/>
    <w:p>
      <w:pPr>
        <w:spacing w:after="0"/>
        <w:ind w:left="0"/>
        <w:jc w:val="both"/>
      </w:pPr>
      <w:r>
        <w:rPr>
          <w:rFonts w:ascii="Times New Roman"/>
          <w:b w:val="false"/>
          <w:i w:val="false"/>
          <w:color w:val="000000"/>
          <w:sz w:val="28"/>
        </w:rPr>
        <w:t>
      1) осы қаулының Қазақстан Республикасының Әділет министрлігінде мемлекеттік тіркелуін қамтамасыз етсін;</w:t>
      </w:r>
    </w:p>
    <w:p>
      <w:pPr>
        <w:spacing w:after="0"/>
        <w:ind w:left="0"/>
        <w:jc w:val="both"/>
      </w:pPr>
      <w:r>
        <w:rPr>
          <w:rFonts w:ascii="Times New Roman"/>
          <w:b w:val="false"/>
          <w:i w:val="false"/>
          <w:color w:val="000000"/>
          <w:sz w:val="28"/>
        </w:rPr>
        <w:t>
      2) осы қаулы ресми жарияланғаннан кейін оны Қазақстан Республикасы Орталық сайлау комиссиясының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3. Осы қаулы облыстық, республикалық маңызы бар қалалардың және астананың сайлау комиссияларының төрағаларына жіберілсін.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Орталық сайлау комиссиясының </w:t>
            </w:r>
          </w:p>
          <w:p>
            <w:pPr>
              <w:spacing w:after="20"/>
              <w:ind w:left="20"/>
              <w:jc w:val="both"/>
            </w:pPr>
            <w:r>
              <w:rPr>
                <w:rFonts w:ascii="Times New Roman"/>
                <w:b w:val="false"/>
                <w:i/>
                <w:color w:val="000000"/>
                <w:sz w:val="20"/>
              </w:rPr>
              <w:t xml:space="preserve">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Абдиров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Төрағасы</w:t>
            </w:r>
            <w:r>
              <w:br/>
            </w:r>
            <w:r>
              <w:rPr>
                <w:rFonts w:ascii="Times New Roman"/>
                <w:b w:val="false"/>
                <w:i w:val="false"/>
                <w:color w:val="000000"/>
                <w:sz w:val="20"/>
              </w:rPr>
              <w:t>2022 жылғы 1 сәуірдегі</w:t>
            </w:r>
            <w:r>
              <w:br/>
            </w:r>
            <w:r>
              <w:rPr>
                <w:rFonts w:ascii="Times New Roman"/>
                <w:b w:val="false"/>
                <w:i w:val="false"/>
                <w:color w:val="000000"/>
                <w:sz w:val="20"/>
              </w:rPr>
              <w:t>№ 22/464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Парламенті Сенатының депутатын сайлау жөніндегі </w:t>
      </w:r>
    </w:p>
    <w:p>
      <w:pPr>
        <w:spacing w:after="0"/>
        <w:ind w:left="0"/>
        <w:jc w:val="both"/>
      </w:pPr>
      <w:r>
        <w:rPr>
          <w:rFonts w:ascii="Times New Roman"/>
          <w:b/>
          <w:i w:val="false"/>
          <w:color w:val="000000"/>
          <w:sz w:val="28"/>
        </w:rPr>
        <w:t xml:space="preserve">САЙЛАУ БЮЛЛЕТЕНІ  </w:t>
      </w:r>
    </w:p>
    <w:p>
      <w:pPr>
        <w:spacing w:after="0"/>
        <w:ind w:left="0"/>
        <w:jc w:val="both"/>
      </w:pPr>
      <w:r>
        <w:rPr>
          <w:rFonts w:ascii="Times New Roman"/>
          <w:b/>
          <w:i w:val="false"/>
          <w:color w:val="000000"/>
          <w:sz w:val="28"/>
        </w:rPr>
        <w:t>20____ жылғы ___________________</w:t>
      </w:r>
    </w:p>
    <w:p>
      <w:pPr>
        <w:spacing w:after="0"/>
        <w:ind w:left="0"/>
        <w:jc w:val="both"/>
      </w:pPr>
      <w:r>
        <w:rPr>
          <w:rFonts w:ascii="Times New Roman"/>
          <w:b w:val="false"/>
          <w:i w:val="false"/>
          <w:color w:val="000000"/>
          <w:sz w:val="28"/>
        </w:rPr>
        <w:t xml:space="preserve">              (сайлау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БЮЛЛЕТЕНЬ </w:t>
      </w:r>
    </w:p>
    <w:p>
      <w:pPr>
        <w:spacing w:after="0"/>
        <w:ind w:left="0"/>
        <w:jc w:val="both"/>
      </w:pPr>
      <w:r>
        <w:rPr>
          <w:rFonts w:ascii="Times New Roman"/>
          <w:b/>
          <w:i w:val="false"/>
          <w:color w:val="000000"/>
          <w:sz w:val="28"/>
        </w:rPr>
        <w:t xml:space="preserve">по выборам депутата Сената Парламента Республики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 20___ года</w:t>
      </w:r>
    </w:p>
    <w:p>
      <w:pPr>
        <w:spacing w:after="0"/>
        <w:ind w:left="0"/>
        <w:jc w:val="both"/>
      </w:pPr>
      <w:r>
        <w:rPr>
          <w:rFonts w:ascii="Times New Roman"/>
          <w:b w:val="false"/>
          <w:i w:val="false"/>
          <w:color w:val="000000"/>
          <w:sz w:val="28"/>
        </w:rPr>
        <w:t xml:space="preserve">(дата выборов)    </w:t>
      </w:r>
    </w:p>
    <w:p>
      <w:pPr>
        <w:spacing w:after="0"/>
        <w:ind w:left="0"/>
        <w:jc w:val="both"/>
      </w:pPr>
      <w:r>
        <w:rPr>
          <w:rFonts w:ascii="Times New Roman"/>
          <w:b w:val="false"/>
          <w:i w:val="false"/>
          <w:color w:val="000000"/>
          <w:sz w:val="28"/>
        </w:rPr>
        <w:t>
      Өзіңіз жақтап дауыс беретін кандидат тегінің оң жағындағы бос шаршының ішіне белгі қойыңыз</w:t>
      </w:r>
    </w:p>
    <w:p>
      <w:pPr>
        <w:spacing w:after="0"/>
        <w:ind w:left="0"/>
        <w:jc w:val="both"/>
      </w:pPr>
      <w:r>
        <w:rPr>
          <w:rFonts w:ascii="Times New Roman"/>
          <w:b w:val="false"/>
          <w:i w:val="false"/>
          <w:color w:val="000000"/>
          <w:sz w:val="28"/>
        </w:rPr>
        <w:t>
      Поставьте отметку в пустом квадрате справа от фамилии кандидата, за которого Вы голосуете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"Жақтап" дауыс беремін</w:t>
            </w:r>
            <w:r>
              <w:br/>
            </w:r>
            <w:r>
              <w:rPr>
                <w:rFonts w:ascii="Times New Roman"/>
                <w:b w:val="false"/>
                <w:i w:val="false"/>
                <w:color w:val="000000"/>
                <w:sz w:val="20"/>
              </w:rPr>
              <w:t>Голосую "За"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p>
            <w:pPr>
              <w:spacing w:after="20"/>
              <w:ind w:left="20"/>
              <w:jc w:val="both"/>
            </w:pPr>
            <w:r>
              <w:rPr>
                <w:rFonts w:ascii="Times New Roman"/>
                <w:b w:val="false"/>
                <w:i w:val="false"/>
                <w:color w:val="000000"/>
                <w:sz w:val="20"/>
              </w:rPr>
              <w:t>
Фамилия, имя,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45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p>
            <w:pPr>
              <w:spacing w:after="20"/>
              <w:ind w:left="20"/>
              <w:jc w:val="both"/>
            </w:pPr>
            <w:r>
              <w:rPr>
                <w:rFonts w:ascii="Times New Roman"/>
                <w:b w:val="false"/>
                <w:i w:val="false"/>
                <w:color w:val="000000"/>
                <w:sz w:val="20"/>
              </w:rPr>
              <w:t>
Фамилия, имя,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45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p>
            <w:pPr>
              <w:spacing w:after="20"/>
              <w:ind w:left="20"/>
              <w:jc w:val="both"/>
            </w:pPr>
            <w:r>
              <w:rPr>
                <w:rFonts w:ascii="Times New Roman"/>
                <w:b w:val="false"/>
                <w:i w:val="false"/>
                <w:color w:val="000000"/>
                <w:sz w:val="20"/>
              </w:rPr>
              <w:t>
Фамилия, имя,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45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p>
            <w:pPr>
              <w:spacing w:after="20"/>
              <w:ind w:left="20"/>
              <w:jc w:val="both"/>
            </w:pPr>
            <w:r>
              <w:rPr>
                <w:rFonts w:ascii="Times New Roman"/>
                <w:b w:val="false"/>
                <w:i w:val="false"/>
                <w:color w:val="000000"/>
                <w:sz w:val="20"/>
              </w:rPr>
              <w:t>
Фамилия, имя,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45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Бәріне қарсымын</w:t>
            </w:r>
          </w:p>
          <w:p>
            <w:pPr>
              <w:spacing w:after="20"/>
              <w:ind w:left="20"/>
              <w:jc w:val="both"/>
            </w:pPr>
            <w:r>
              <w:rPr>
                <w:rFonts w:ascii="Times New Roman"/>
                <w:b w:val="false"/>
                <w:i w:val="false"/>
                <w:color w:val="000000"/>
                <w:sz w:val="20"/>
              </w:rPr>
              <w:t>
Против всех</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45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 бюллетень: белгiленбеген үлгiдегi; тиісті сайлау комиссиясы мүшесiнiң қолы қойылмаған; бiр кандидаттан артық белгiленген; белгi қарындашпен қойылған, түзету немесе өзге де бұрмалау iздерi бар, сондай-ақ сайлаушылардың ерiк бiлдiруiн анықтау мүмкiн емес бюллетень жарамсыз деп танылады.</w:t>
      </w:r>
    </w:p>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 Недействительным признается бюллетень: неустановленного образца; в котором отсутствует подпись члена соответствующей избирательной комиссии; в котором отмечено более одного кандидата; в котором отметка проставлена карандашом, носит следы подчистки или иного способа подделки, а также в котором невозможно определить волеизъявление избирателя.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Төрағасы</w:t>
            </w:r>
            <w:r>
              <w:br/>
            </w:r>
            <w:r>
              <w:rPr>
                <w:rFonts w:ascii="Times New Roman"/>
                <w:b w:val="false"/>
                <w:i w:val="false"/>
                <w:color w:val="000000"/>
                <w:sz w:val="20"/>
              </w:rPr>
              <w:t>2022 жылғы 1 сәуірдегі</w:t>
            </w:r>
            <w:r>
              <w:br/>
            </w:r>
            <w:r>
              <w:rPr>
                <w:rFonts w:ascii="Times New Roman"/>
                <w:b w:val="false"/>
                <w:i w:val="false"/>
                <w:color w:val="000000"/>
                <w:sz w:val="20"/>
              </w:rPr>
              <w:t>№ 22/464 қаулысына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Сайлау күнінен бастап екі күннен аспайтын мерзімде</w:t>
      </w:r>
    </w:p>
    <w:p>
      <w:pPr>
        <w:spacing w:after="0"/>
        <w:ind w:left="0"/>
        <w:jc w:val="both"/>
      </w:pPr>
      <w:r>
        <w:rPr>
          <w:rFonts w:ascii="Times New Roman"/>
          <w:b w:val="false"/>
          <w:i w:val="false"/>
          <w:color w:val="000000"/>
          <w:sz w:val="28"/>
        </w:rPr>
        <w:t>Қазақстан Республикасының Орталық сайлау комиссиясына жіберіледі</w:t>
      </w:r>
    </w:p>
    <w:p>
      <w:pPr>
        <w:spacing w:after="0"/>
        <w:ind w:left="0"/>
        <w:jc w:val="both"/>
      </w:pPr>
      <w:r>
        <w:rPr>
          <w:rFonts w:ascii="Times New Roman"/>
          <w:b w:val="false"/>
          <w:i w:val="false"/>
          <w:color w:val="000000"/>
          <w:sz w:val="28"/>
        </w:rPr>
        <w:t xml:space="preserve">
      Қазақстан Республикасы Парламенті Сенатының депутаттарын сайлау </w:t>
      </w:r>
    </w:p>
    <w:p>
      <w:pPr>
        <w:spacing w:after="0"/>
        <w:ind w:left="0"/>
        <w:jc w:val="both"/>
      </w:pPr>
      <w:r>
        <w:rPr>
          <w:rFonts w:ascii="Times New Roman"/>
          <w:b w:val="false"/>
          <w:i w:val="false"/>
          <w:color w:val="000000"/>
          <w:sz w:val="28"/>
        </w:rPr>
        <w:t>________ жылғы "______" __________________</w:t>
      </w:r>
    </w:p>
    <w:p>
      <w:pPr>
        <w:spacing w:after="0"/>
        <w:ind w:left="0"/>
        <w:jc w:val="both"/>
      </w:pPr>
      <w:r>
        <w:rPr>
          <w:rFonts w:ascii="Times New Roman"/>
          <w:b w:val="false"/>
          <w:i w:val="false"/>
          <w:color w:val="000000"/>
          <w:sz w:val="28"/>
        </w:rPr>
        <w:t xml:space="preserve">                                                 (сайлау күні)</w:t>
      </w:r>
    </w:p>
    <w:p>
      <w:pPr>
        <w:spacing w:after="0"/>
        <w:ind w:left="0"/>
        <w:jc w:val="both"/>
      </w:pPr>
      <w:r>
        <w:rPr>
          <w:rFonts w:ascii="Times New Roman"/>
          <w:b w:val="false"/>
          <w:i w:val="false"/>
          <w:color w:val="000000"/>
          <w:sz w:val="28"/>
        </w:rPr>
        <w:t>
      _______________________________________________________</w:t>
      </w:r>
      <w:r>
        <w:rPr>
          <w:rFonts w:ascii="Times New Roman"/>
          <w:b/>
          <w:i w:val="false"/>
          <w:color w:val="000000"/>
          <w:sz w:val="28"/>
        </w:rPr>
        <w:t>облысынан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(республикалық маңызы бар қаланың, республика астанасының)   </w:t>
      </w:r>
    </w:p>
    <w:p>
      <w:pPr>
        <w:spacing w:after="0"/>
        <w:ind w:left="0"/>
        <w:jc w:val="both"/>
      </w:pPr>
      <w:r>
        <w:rPr>
          <w:rFonts w:ascii="Times New Roman"/>
          <w:b/>
          <w:i w:val="false"/>
          <w:color w:val="000000"/>
          <w:sz w:val="28"/>
        </w:rPr>
        <w:t xml:space="preserve">Қазақстан Республикасы Парламенті Сенатының депутатын сайлау бойынша </w:t>
      </w:r>
    </w:p>
    <w:p>
      <w:pPr>
        <w:spacing w:after="0"/>
        <w:ind w:left="0"/>
        <w:jc w:val="both"/>
      </w:pPr>
      <w:r>
        <w:rPr>
          <w:rFonts w:ascii="Times New Roman"/>
          <w:b/>
          <w:i w:val="false"/>
          <w:color w:val="000000"/>
          <w:sz w:val="28"/>
        </w:rPr>
        <w:t>дауыстарды санау нәтижелері туралы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(облыстық, республикалық маңызы бар қаланың, республика астанасының сайлау</w:t>
      </w:r>
    </w:p>
    <w:p>
      <w:pPr>
        <w:spacing w:after="0"/>
        <w:ind w:left="0"/>
        <w:jc w:val="both"/>
      </w:pPr>
      <w:r>
        <w:rPr>
          <w:rFonts w:ascii="Times New Roman"/>
          <w:b w:val="false"/>
          <w:i w:val="false"/>
          <w:color w:val="000000"/>
          <w:sz w:val="28"/>
        </w:rPr>
        <w:t xml:space="preserve">комиссиясының атауы)  </w:t>
      </w:r>
    </w:p>
    <w:p>
      <w:pPr>
        <w:spacing w:after="0"/>
        <w:ind w:left="0"/>
        <w:jc w:val="both"/>
      </w:pPr>
      <w:r>
        <w:rPr>
          <w:rFonts w:ascii="Times New Roman"/>
          <w:b/>
          <w:i w:val="false"/>
          <w:color w:val="000000"/>
          <w:sz w:val="28"/>
        </w:rPr>
        <w:t xml:space="preserve">сайлау комииссиясының </w:t>
      </w:r>
    </w:p>
    <w:p>
      <w:pPr>
        <w:spacing w:after="0"/>
        <w:ind w:left="0"/>
        <w:jc w:val="both"/>
      </w:pPr>
      <w:r>
        <w:rPr>
          <w:rFonts w:ascii="Times New Roman"/>
          <w:b/>
          <w:i w:val="false"/>
          <w:color w:val="000000"/>
          <w:sz w:val="28"/>
        </w:rPr>
        <w:t>ХАТТАМАСЫ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 сайлау комиссиясы </w:t>
      </w:r>
      <w:r>
        <w:rPr>
          <w:rFonts w:ascii="Times New Roman"/>
          <w:b/>
          <w:i w:val="false"/>
          <w:color w:val="000000"/>
          <w:sz w:val="28"/>
        </w:rPr>
        <w:t>АНЫҚТАДЫ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(сайлау комиссиясының атауы)   </w:t>
      </w:r>
    </w:p>
    <w:p>
      <w:pPr>
        <w:spacing w:after="0"/>
        <w:ind w:left="0"/>
        <w:jc w:val="both"/>
      </w:pPr>
      <w:r>
        <w:rPr>
          <w:rFonts w:ascii="Times New Roman"/>
          <w:b w:val="false"/>
          <w:i w:val="false"/>
          <w:color w:val="000000"/>
          <w:sz w:val="28"/>
        </w:rPr>
        <w:t xml:space="preserve">___________________________ облысынан (республикалық маңызы бар қаланың, Республика астанасының) </w:t>
      </w:r>
    </w:p>
    <w:p>
      <w:pPr>
        <w:spacing w:after="0"/>
        <w:ind w:left="0"/>
        <w:jc w:val="both"/>
      </w:pPr>
      <w:r>
        <w:rPr>
          <w:rFonts w:ascii="Times New Roman"/>
          <w:b w:val="false"/>
          <w:i w:val="false"/>
          <w:color w:val="000000"/>
          <w:sz w:val="28"/>
        </w:rPr>
        <w:t xml:space="preserve">Қазақстан Республикасы Парламенті Сенатының депутаттығына кандидаттар болып тіркелген: </w:t>
      </w:r>
    </w:p>
    <w:p>
      <w:pPr>
        <w:spacing w:after="0"/>
        <w:ind w:left="0"/>
        <w:jc w:val="both"/>
      </w:pPr>
      <w:r>
        <w:rPr>
          <w:rFonts w:ascii="Times New Roman"/>
          <w:b w:val="false"/>
          <w:i w:val="false"/>
          <w:color w:val="000000"/>
          <w:sz w:val="28"/>
        </w:rPr>
        <w:t xml:space="preserve">1.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2.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3.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Сайлау күніне дейін депутаттыққа кандидаттар шығып кетті: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шыққан күні және себептері)</w:t>
      </w:r>
    </w:p>
    <w:p>
      <w:pPr>
        <w:spacing w:after="0"/>
        <w:ind w:left="0"/>
        <w:jc w:val="both"/>
      </w:pPr>
      <w:r>
        <w:rPr>
          <w:rFonts w:ascii="Times New Roman"/>
          <w:b w:val="false"/>
          <w:i w:val="false"/>
          <w:color w:val="000000"/>
          <w:sz w:val="28"/>
        </w:rPr>
        <w:t>________________________________________________________________________________Дауыстарды санау нәтижесінде</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(сайлау комиссиясының атауы) сайлау комиссиясы АНЫҚТАДЫ:</w:t>
      </w:r>
    </w:p>
    <w:p>
      <w:pPr>
        <w:spacing w:after="0"/>
        <w:ind w:left="0"/>
        <w:jc w:val="both"/>
      </w:pPr>
      <w:r>
        <w:rPr>
          <w:rFonts w:ascii="Times New Roman"/>
          <w:b w:val="false"/>
          <w:i w:val="false"/>
          <w:color w:val="000000"/>
          <w:sz w:val="28"/>
        </w:rPr>
        <w:t xml:space="preserve">1) таңдаушылардың жалпы саны ___________; </w:t>
      </w:r>
    </w:p>
    <w:p>
      <w:pPr>
        <w:spacing w:after="0"/>
        <w:ind w:left="0"/>
        <w:jc w:val="both"/>
      </w:pPr>
      <w:r>
        <w:rPr>
          <w:rFonts w:ascii="Times New Roman"/>
          <w:b w:val="false"/>
          <w:i w:val="false"/>
          <w:color w:val="000000"/>
          <w:sz w:val="28"/>
        </w:rPr>
        <w:t xml:space="preserve">2) сайлау комиссиясы алған бюллетеньдер саны ___________; </w:t>
      </w:r>
    </w:p>
    <w:p>
      <w:pPr>
        <w:spacing w:after="0"/>
        <w:ind w:left="0"/>
        <w:jc w:val="both"/>
      </w:pPr>
      <w:r>
        <w:rPr>
          <w:rFonts w:ascii="Times New Roman"/>
          <w:b w:val="false"/>
          <w:i w:val="false"/>
          <w:color w:val="000000"/>
          <w:sz w:val="28"/>
        </w:rPr>
        <w:t xml:space="preserve">3) сайлау бюллетеньдерін алған таңдаушылар саны ___________; </w:t>
      </w:r>
    </w:p>
    <w:p>
      <w:pPr>
        <w:spacing w:after="0"/>
        <w:ind w:left="0"/>
        <w:jc w:val="both"/>
      </w:pPr>
      <w:r>
        <w:rPr>
          <w:rFonts w:ascii="Times New Roman"/>
          <w:b w:val="false"/>
          <w:i w:val="false"/>
          <w:color w:val="000000"/>
          <w:sz w:val="28"/>
        </w:rPr>
        <w:t xml:space="preserve">4) дауыс беруге қатысқан таңдаушылар саны __________; </w:t>
      </w:r>
    </w:p>
    <w:p>
      <w:pPr>
        <w:spacing w:after="0"/>
        <w:ind w:left="0"/>
        <w:jc w:val="both"/>
      </w:pPr>
      <w:r>
        <w:rPr>
          <w:rFonts w:ascii="Times New Roman"/>
          <w:b w:val="false"/>
          <w:i w:val="false"/>
          <w:color w:val="000000"/>
          <w:sz w:val="28"/>
        </w:rPr>
        <w:t xml:space="preserve">(жәшіктегі бюллетеньдерді санау жолымен белгіленеді) </w:t>
      </w:r>
    </w:p>
    <w:p>
      <w:pPr>
        <w:spacing w:after="0"/>
        <w:ind w:left="0"/>
        <w:jc w:val="both"/>
      </w:pPr>
      <w:r>
        <w:rPr>
          <w:rFonts w:ascii="Times New Roman"/>
          <w:b w:val="false"/>
          <w:i w:val="false"/>
          <w:color w:val="000000"/>
          <w:sz w:val="28"/>
        </w:rPr>
        <w:t>5) депутаттыққа әрбір кандидат үшін берілген дауыс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депутаттыққа кандидаттың (болған кезде) тегі, аты, әкесінің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депутаттыққа кандидат үшін берілген дауыстар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6) "Бәріне қарсымын" белгісі бар бюллетеньдер саны __________; </w:t>
      </w:r>
    </w:p>
    <w:p>
      <w:pPr>
        <w:spacing w:after="0"/>
        <w:ind w:left="0"/>
        <w:jc w:val="both"/>
      </w:pPr>
      <w:r>
        <w:rPr>
          <w:rFonts w:ascii="Times New Roman"/>
          <w:b w:val="false"/>
          <w:i w:val="false"/>
          <w:color w:val="000000"/>
          <w:sz w:val="28"/>
        </w:rPr>
        <w:t xml:space="preserve">7) жарамсыз деп танылған бюллетеньдер саны __________; </w:t>
      </w:r>
    </w:p>
    <w:p>
      <w:pPr>
        <w:spacing w:after="0"/>
        <w:ind w:left="0"/>
        <w:jc w:val="both"/>
      </w:pPr>
      <w:r>
        <w:rPr>
          <w:rFonts w:ascii="Times New Roman"/>
          <w:b w:val="false"/>
          <w:i w:val="false"/>
          <w:color w:val="000000"/>
          <w:sz w:val="28"/>
        </w:rPr>
        <w:t xml:space="preserve">8) жойылған бюллетеньдер саны __________. </w:t>
      </w:r>
    </w:p>
    <w:p>
      <w:pPr>
        <w:spacing w:after="0"/>
        <w:ind w:left="0"/>
        <w:jc w:val="both"/>
      </w:pPr>
      <w:r>
        <w:rPr>
          <w:rFonts w:ascii="Times New Roman"/>
          <w:b w:val="false"/>
          <w:i w:val="false"/>
          <w:color w:val="000000"/>
          <w:sz w:val="28"/>
        </w:rPr>
        <w:t xml:space="preserve">(пайдаланылмаған және бүлінген бюллетеньдер жойылады)   </w:t>
      </w:r>
    </w:p>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w:t>
      </w:r>
    </w:p>
    <w:p>
      <w:pPr>
        <w:spacing w:after="0"/>
        <w:ind w:left="0"/>
        <w:jc w:val="both"/>
      </w:pPr>
      <w:r>
        <w:rPr>
          <w:rFonts w:ascii="Times New Roman"/>
          <w:b w:val="false"/>
          <w:i w:val="false"/>
          <w:color w:val="000000"/>
          <w:sz w:val="28"/>
        </w:rPr>
        <w:t xml:space="preserve">Конституциялық Заңының  14, 79, 80-баптарына сәйкес ____________________________ </w:t>
      </w:r>
    </w:p>
    <w:p>
      <w:pPr>
        <w:spacing w:after="0"/>
        <w:ind w:left="0"/>
        <w:jc w:val="both"/>
      </w:pPr>
      <w:r>
        <w:rPr>
          <w:rFonts w:ascii="Times New Roman"/>
          <w:b w:val="false"/>
          <w:i w:val="false"/>
          <w:color w:val="000000"/>
          <w:sz w:val="28"/>
        </w:rPr>
        <w:t xml:space="preserve">                                                                                             (сайлау комиссиясының атауы) </w:t>
      </w:r>
    </w:p>
    <w:p>
      <w:pPr>
        <w:spacing w:after="0"/>
        <w:ind w:left="0"/>
        <w:jc w:val="both"/>
      </w:pPr>
      <w:r>
        <w:rPr>
          <w:rFonts w:ascii="Times New Roman"/>
          <w:b w:val="false"/>
          <w:i w:val="false"/>
          <w:color w:val="000000"/>
          <w:sz w:val="28"/>
        </w:rPr>
        <w:t>
      сайлау комиссиясы ШЕШТІ:</w:t>
      </w:r>
    </w:p>
    <w:p>
      <w:pPr>
        <w:spacing w:after="0"/>
        <w:ind w:left="0"/>
        <w:jc w:val="both"/>
      </w:pPr>
      <w:r>
        <w:rPr>
          <w:rFonts w:ascii="Times New Roman"/>
          <w:b w:val="false"/>
          <w:i w:val="false"/>
          <w:color w:val="000000"/>
          <w:sz w:val="28"/>
        </w:rPr>
        <w:t>
      1. Дауыс беру нәтижелері Қазақстан Республикасының Орталық сайлау комиссиясына</w:t>
      </w:r>
    </w:p>
    <w:p>
      <w:pPr>
        <w:spacing w:after="0"/>
        <w:ind w:left="0"/>
        <w:jc w:val="both"/>
      </w:pPr>
      <w:r>
        <w:rPr>
          <w:rFonts w:ascii="Times New Roman"/>
          <w:b w:val="false"/>
          <w:i w:val="false"/>
          <w:color w:val="000000"/>
          <w:sz w:val="28"/>
        </w:rPr>
        <w:t xml:space="preserve">жіберілсін </w:t>
      </w:r>
    </w:p>
    <w:p>
      <w:pPr>
        <w:spacing w:after="0"/>
        <w:ind w:left="0"/>
        <w:jc w:val="both"/>
      </w:pPr>
      <w:r>
        <w:rPr>
          <w:rFonts w:ascii="Times New Roman"/>
          <w:b w:val="false"/>
          <w:i w:val="false"/>
          <w:color w:val="000000"/>
          <w:sz w:val="28"/>
        </w:rPr>
        <w:t xml:space="preserve">2. Қайта дауыс беру тағайындалсын _________________________________________________ </w:t>
      </w:r>
    </w:p>
    <w:p>
      <w:pPr>
        <w:spacing w:after="0"/>
        <w:ind w:left="0"/>
        <w:jc w:val="both"/>
      </w:pPr>
      <w:r>
        <w:rPr>
          <w:rFonts w:ascii="Times New Roman"/>
          <w:b w:val="false"/>
          <w:i w:val="false"/>
          <w:color w:val="000000"/>
          <w:sz w:val="28"/>
        </w:rPr>
        <w:t xml:space="preserve">                                                         (бастапқы дауыс беру күні өткізіледі, уақыты көрсетілсін) </w:t>
      </w:r>
    </w:p>
    <w:p>
      <w:pPr>
        <w:spacing w:after="0"/>
        <w:ind w:left="0"/>
        <w:jc w:val="both"/>
      </w:pPr>
      <w:r>
        <w:rPr>
          <w:rFonts w:ascii="Times New Roman"/>
          <w:b w:val="false"/>
          <w:i w:val="false"/>
          <w:color w:val="000000"/>
          <w:sz w:val="28"/>
        </w:rPr>
        <w:t>3. Қазақстан Республикасының Орталық сайлау комиссиясына сайлауды жарамсыз деп тану</w:t>
      </w:r>
    </w:p>
    <w:p>
      <w:pPr>
        <w:spacing w:after="0"/>
        <w:ind w:left="0"/>
        <w:jc w:val="both"/>
      </w:pPr>
      <w:r>
        <w:rPr>
          <w:rFonts w:ascii="Times New Roman"/>
          <w:b w:val="false"/>
          <w:i w:val="false"/>
          <w:color w:val="000000"/>
          <w:sz w:val="28"/>
        </w:rPr>
        <w:t xml:space="preserve">туралы  ұсыным енгізілсін________________________________________________________. </w:t>
      </w:r>
    </w:p>
    <w:p>
      <w:pPr>
        <w:spacing w:after="0"/>
        <w:ind w:left="0"/>
        <w:jc w:val="both"/>
      </w:pPr>
      <w:r>
        <w:rPr>
          <w:rFonts w:ascii="Times New Roman"/>
          <w:b w:val="false"/>
          <w:i w:val="false"/>
          <w:color w:val="000000"/>
          <w:sz w:val="28"/>
        </w:rPr>
        <w:t xml:space="preserve">                                                                    (себебі көрсетілсін) </w:t>
      </w:r>
    </w:p>
    <w:p>
      <w:pPr>
        <w:spacing w:after="0"/>
        <w:ind w:left="0"/>
        <w:jc w:val="both"/>
      </w:pPr>
      <w:r>
        <w:rPr>
          <w:rFonts w:ascii="Times New Roman"/>
          <w:b w:val="false"/>
          <w:i w:val="false"/>
          <w:color w:val="000000"/>
          <w:sz w:val="28"/>
        </w:rPr>
        <w:t>4. Қазақстан Республикасының Орталық сайлау комиссиясына қайта сайлау өткізу туралы</w:t>
      </w:r>
    </w:p>
    <w:p>
      <w:pPr>
        <w:spacing w:after="0"/>
        <w:ind w:left="0"/>
        <w:jc w:val="both"/>
      </w:pPr>
      <w:r>
        <w:rPr>
          <w:rFonts w:ascii="Times New Roman"/>
          <w:b w:val="false"/>
          <w:i w:val="false"/>
          <w:color w:val="000000"/>
          <w:sz w:val="28"/>
        </w:rPr>
        <w:t xml:space="preserve">ұсыным  енгізілсін___________________________________________________________. </w:t>
      </w:r>
    </w:p>
    <w:p>
      <w:pPr>
        <w:spacing w:after="0"/>
        <w:ind w:left="0"/>
        <w:jc w:val="both"/>
      </w:pPr>
      <w:r>
        <w:rPr>
          <w:rFonts w:ascii="Times New Roman"/>
          <w:b w:val="false"/>
          <w:i w:val="false"/>
          <w:color w:val="000000"/>
          <w:sz w:val="28"/>
        </w:rPr>
        <w:t xml:space="preserve">                                                               (себебі көрсетілсін)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Сайлау комиссиясының төрағасы</w:t>
            </w:r>
          </w:p>
          <w:p>
            <w:pPr>
              <w:spacing w:after="20"/>
              <w:ind w:left="20"/>
              <w:jc w:val="both"/>
            </w:pPr>
            <w:r>
              <w:rPr>
                <w:rFonts w:ascii="Times New Roman"/>
                <w:b w:val="false"/>
                <w:i w:val="false"/>
                <w:color w:val="000000"/>
                <w:sz w:val="20"/>
              </w:rPr>
              <w:t>
М.О.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 xml:space="preserve">      (есімінің бас әрпі, тегі)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Сайлау комиссиясы төрағасының орынбасары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 xml:space="preserve">        (есімінің бас әрпі, тегі)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Сайлау комиссиясының хатшысы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 xml:space="preserve">      (есімінің бас әрпі, тегі)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Сайлау комиссиясының мүшелері</w:t>
            </w:r>
            <w:r>
              <w:rPr>
                <w:rFonts w:ascii="Times New Roman"/>
                <w:b w:val="false"/>
                <w:i w:val="false"/>
                <w:color w:val="000000"/>
                <w:sz w:val="20"/>
              </w:rPr>
              <w:t>:</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 ___________________________ ______________ _______________________  </w:t>
            </w:r>
          </w:p>
          <w:p>
            <w:pPr>
              <w:spacing w:after="20"/>
              <w:ind w:left="20"/>
              <w:jc w:val="both"/>
            </w:pPr>
            <w:r>
              <w:rPr>
                <w:rFonts w:ascii="Times New Roman"/>
                <w:b w:val="false"/>
                <w:i w:val="false"/>
                <w:color w:val="000000"/>
                <w:sz w:val="20"/>
              </w:rPr>
              <w:t xml:space="preserve">    (қолы)              (есімінің бас әрпі, тегі)               (қолы)              (есімінің бас әрпі, тегі)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 ___________________________ ______________ ________________________  </w:t>
            </w:r>
          </w:p>
          <w:p>
            <w:pPr>
              <w:spacing w:after="20"/>
              <w:ind w:left="20"/>
              <w:jc w:val="both"/>
            </w:pPr>
            <w:r>
              <w:rPr>
                <w:rFonts w:ascii="Times New Roman"/>
                <w:b w:val="false"/>
                <w:i w:val="false"/>
                <w:color w:val="000000"/>
                <w:sz w:val="20"/>
              </w:rPr>
              <w:t xml:space="preserve">    (қолы)              (есімінің бас әрпі, тегі)                  (қолы)             (есімінің бас әрпі, тегі)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жылғы "___" ___________ </w:t>
            </w:r>
          </w:p>
          <w:p>
            <w:pPr>
              <w:spacing w:after="20"/>
              <w:ind w:left="20"/>
              <w:jc w:val="both"/>
            </w:pPr>
            <w:r>
              <w:rPr>
                <w:rFonts w:ascii="Times New Roman"/>
                <w:b w:val="false"/>
                <w:i w:val="false"/>
                <w:color w:val="000000"/>
                <w:sz w:val="20"/>
              </w:rPr>
              <w:t>(хаттаманың жасалған күні)</w:t>
            </w:r>
          </w:p>
        </w:tc>
      </w:tr>
    </w:tbl>
    <w:p>
      <w:pPr>
        <w:spacing w:after="0"/>
        <w:ind w:left="0"/>
        <w:jc w:val="both"/>
      </w:pPr>
      <w:r>
        <w:rPr>
          <w:rFonts w:ascii="Times New Roman"/>
          <w:b w:val="false"/>
          <w:i w:val="false"/>
          <w:color w:val="000000"/>
          <w:sz w:val="28"/>
        </w:rPr>
        <w:t>
      Ескертпе: дауыс беру нәтижелерінің сандық мәндері жазбаша қайталануы тиіс. Хаттамаларды қарындашпен және түрлі түсті сиямен толтыруға, сондай-ақ оларға қандай да бір түзетулер енгізуге жол берілмейді.</w:t>
      </w:r>
    </w:p>
    <w:p>
      <w:pPr>
        <w:spacing w:after="0"/>
        <w:ind w:left="0"/>
        <w:jc w:val="both"/>
      </w:pPr>
      <w:r>
        <w:rPr>
          <w:rFonts w:ascii="Times New Roman"/>
          <w:b w:val="false"/>
          <w:i w:val="false"/>
          <w:color w:val="000000"/>
          <w:sz w:val="28"/>
        </w:rPr>
        <w:t>
      Хаттамаға сайлау комиссиясы мүшелерінің ерекше пікірлері (егер бар болса), дауыс беру барысында немесе дауыстарды санау кезінде жіберілген бұзушылықтар туралы Комиссияға келіп түскен өтініштер мен шағымдар, осы өтініштер мен шағымдар бойынша комиссияның қорытындылары; дауыс беруге арналған жәшікте пломба немесе мөр бүлінген жағдайда жасалған акт қоса беріледі.</w:t>
      </w:r>
    </w:p>
    <w:p>
      <w:pPr>
        <w:spacing w:after="0"/>
        <w:ind w:left="0"/>
        <w:jc w:val="both"/>
      </w:pPr>
      <w:r>
        <w:rPr>
          <w:rFonts w:ascii="Times New Roman"/>
          <w:b w:val="false"/>
          <w:i w:val="false"/>
          <w:color w:val="000000"/>
          <w:sz w:val="28"/>
        </w:rPr>
        <w:t>
      Хаттаманың көшірмесі дауыс беруге арналған пунктте жалпы жұрттың танысуы үшін арнайы бөлінген орында дереу ілінеді.</w:t>
      </w:r>
    </w:p>
    <w:p>
      <w:pPr>
        <w:spacing w:after="0"/>
        <w:ind w:left="0"/>
        <w:jc w:val="both"/>
      </w:pPr>
      <w:r>
        <w:rPr>
          <w:rFonts w:ascii="Times New Roman"/>
          <w:b w:val="false"/>
          <w:i w:val="false"/>
          <w:color w:val="000000"/>
          <w:sz w:val="28"/>
        </w:rPr>
        <w:t>
      Хаттама екі жағынан бір параққа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Төрағасы</w:t>
            </w:r>
            <w:r>
              <w:br/>
            </w:r>
            <w:r>
              <w:rPr>
                <w:rFonts w:ascii="Times New Roman"/>
                <w:b w:val="false"/>
                <w:i w:val="false"/>
                <w:color w:val="000000"/>
                <w:sz w:val="20"/>
              </w:rPr>
              <w:t>2022 жылғы 1 сәуірдегі</w:t>
            </w:r>
            <w:r>
              <w:br/>
            </w:r>
            <w:r>
              <w:rPr>
                <w:rFonts w:ascii="Times New Roman"/>
                <w:b w:val="false"/>
                <w:i w:val="false"/>
                <w:color w:val="000000"/>
                <w:sz w:val="20"/>
              </w:rPr>
              <w:t>№ 22/464 қаулысына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Сайлау өткізілгеннен кейін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Орталық сайлау комиссиясына</w:t>
            </w:r>
            <w:r>
              <w:br/>
            </w:r>
            <w:r>
              <w:rPr>
                <w:rFonts w:ascii="Times New Roman"/>
                <w:b w:val="false"/>
                <w:i w:val="false"/>
                <w:color w:val="000000"/>
                <w:sz w:val="20"/>
              </w:rPr>
              <w:t>ұсынылады</w:t>
            </w:r>
          </w:p>
        </w:tc>
      </w:tr>
    </w:tbl>
    <w:p>
      <w:pPr>
        <w:spacing w:after="0"/>
        <w:ind w:left="0"/>
        <w:jc w:val="both"/>
      </w:pPr>
      <w:r>
        <w:rPr>
          <w:rFonts w:ascii="Times New Roman"/>
          <w:b w:val="false"/>
          <w:i w:val="false"/>
          <w:color w:val="000000"/>
          <w:sz w:val="28"/>
        </w:rPr>
        <w:t xml:space="preserve">
      _______________________________________________________________________бойынша </w:t>
      </w:r>
    </w:p>
    <w:p>
      <w:pPr>
        <w:spacing w:after="0"/>
        <w:ind w:left="0"/>
        <w:jc w:val="both"/>
      </w:pPr>
      <w:r>
        <w:rPr>
          <w:rFonts w:ascii="Times New Roman"/>
          <w:b w:val="false"/>
          <w:i w:val="false"/>
          <w:color w:val="000000"/>
          <w:sz w:val="28"/>
        </w:rPr>
        <w:t xml:space="preserve"> (облыстың, республикалық маңызы бар қаланың, республика астанасының атауы)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Парламенті Сенаты депутатының сайлауында дауыстарды санау нәтижелері туралы </w:t>
      </w:r>
    </w:p>
    <w:p>
      <w:pPr>
        <w:spacing w:after="0"/>
        <w:ind w:left="0"/>
        <w:jc w:val="both"/>
      </w:pPr>
      <w:r>
        <w:rPr>
          <w:rFonts w:ascii="Times New Roman"/>
          <w:b w:val="false"/>
          <w:i w:val="false"/>
          <w:color w:val="000000"/>
          <w:sz w:val="28"/>
        </w:rPr>
        <w:t>ХАБАР</w:t>
      </w:r>
    </w:p>
    <w:p>
      <w:pPr>
        <w:spacing w:after="0"/>
        <w:ind w:left="0"/>
        <w:jc w:val="both"/>
      </w:pPr>
      <w:r>
        <w:rPr>
          <w:rFonts w:ascii="Times New Roman"/>
          <w:b w:val="false"/>
          <w:i w:val="false"/>
          <w:color w:val="000000"/>
          <w:sz w:val="28"/>
        </w:rPr>
        <w:t>
      ________________________________________________ бойынша мәліметтерді хабарлаймыз</w:t>
      </w:r>
    </w:p>
    <w:p>
      <w:pPr>
        <w:spacing w:after="0"/>
        <w:ind w:left="0"/>
        <w:jc w:val="both"/>
      </w:pPr>
      <w:r>
        <w:rPr>
          <w:rFonts w:ascii="Times New Roman"/>
          <w:b w:val="false"/>
          <w:i w:val="false"/>
          <w:color w:val="000000"/>
          <w:sz w:val="28"/>
        </w:rPr>
        <w:t xml:space="preserve"> (облыстың, республикалық маңызы бар қаланың, республика астанасының атауы) </w:t>
      </w:r>
    </w:p>
    <w:p>
      <w:pPr>
        <w:spacing w:after="0"/>
        <w:ind w:left="0"/>
        <w:jc w:val="both"/>
      </w:pPr>
      <w:r>
        <w:rPr>
          <w:rFonts w:ascii="Times New Roman"/>
          <w:b w:val="false"/>
          <w:i w:val="false"/>
          <w:color w:val="000000"/>
          <w:sz w:val="28"/>
        </w:rPr>
        <w:t xml:space="preserve">
      1. Депутаттыққа тіркелген кандидаттардың барлығы __________ </w:t>
      </w:r>
    </w:p>
    <w:p>
      <w:pPr>
        <w:spacing w:after="0"/>
        <w:ind w:left="0"/>
        <w:jc w:val="both"/>
      </w:pPr>
      <w:r>
        <w:rPr>
          <w:rFonts w:ascii="Times New Roman"/>
          <w:b w:val="false"/>
          <w:i w:val="false"/>
          <w:color w:val="000000"/>
          <w:sz w:val="28"/>
        </w:rPr>
        <w:t xml:space="preserve">
      2. Сайлау күніне дейін шығып қалған кандидаттар саны __________ </w:t>
      </w:r>
    </w:p>
    <w:p>
      <w:pPr>
        <w:spacing w:after="0"/>
        <w:ind w:left="0"/>
        <w:jc w:val="both"/>
      </w:pPr>
      <w:r>
        <w:rPr>
          <w:rFonts w:ascii="Times New Roman"/>
          <w:b w:val="false"/>
          <w:i w:val="false"/>
          <w:color w:val="000000"/>
          <w:sz w:val="28"/>
        </w:rPr>
        <w:t xml:space="preserve">
      3. Сайлау бюллетеніне енгізілген кандидаттар саны __________ </w:t>
      </w:r>
    </w:p>
    <w:p>
      <w:pPr>
        <w:spacing w:after="0"/>
        <w:ind w:left="0"/>
        <w:jc w:val="both"/>
      </w:pPr>
      <w:r>
        <w:rPr>
          <w:rFonts w:ascii="Times New Roman"/>
          <w:b w:val="false"/>
          <w:i w:val="false"/>
          <w:color w:val="000000"/>
          <w:sz w:val="28"/>
        </w:rPr>
        <w:t>
      4. Облыстың (республикалық маңызы бар қаланың, Республика астанасының)  барлық</w:t>
      </w:r>
    </w:p>
    <w:p>
      <w:pPr>
        <w:spacing w:after="0"/>
        <w:ind w:left="0"/>
        <w:jc w:val="both"/>
      </w:pPr>
      <w:r>
        <w:rPr>
          <w:rFonts w:ascii="Times New Roman"/>
          <w:b w:val="false"/>
          <w:i w:val="false"/>
          <w:color w:val="000000"/>
          <w:sz w:val="28"/>
        </w:rPr>
        <w:t xml:space="preserve">мәслихаттары бойынша таңдаушылардың жалпы саны __________ </w:t>
      </w:r>
    </w:p>
    <w:p>
      <w:pPr>
        <w:spacing w:after="0"/>
        <w:ind w:left="0"/>
        <w:jc w:val="both"/>
      </w:pPr>
      <w:r>
        <w:rPr>
          <w:rFonts w:ascii="Times New Roman"/>
          <w:b w:val="false"/>
          <w:i w:val="false"/>
          <w:color w:val="000000"/>
          <w:sz w:val="28"/>
        </w:rPr>
        <w:t xml:space="preserve">
      5. Сайлау бюллетеньдерін алған таңдаушылар саны __________ </w:t>
      </w:r>
    </w:p>
    <w:p>
      <w:pPr>
        <w:spacing w:after="0"/>
        <w:ind w:left="0"/>
        <w:jc w:val="both"/>
      </w:pPr>
      <w:r>
        <w:rPr>
          <w:rFonts w:ascii="Times New Roman"/>
          <w:b w:val="false"/>
          <w:i w:val="false"/>
          <w:color w:val="000000"/>
          <w:sz w:val="28"/>
        </w:rPr>
        <w:t xml:space="preserve">
      6. Дауыс беруге қатысқан таңдаушылардың жалпы саны __________ </w:t>
      </w:r>
    </w:p>
    <w:p>
      <w:pPr>
        <w:spacing w:after="0"/>
        <w:ind w:left="0"/>
        <w:jc w:val="both"/>
      </w:pPr>
      <w:r>
        <w:rPr>
          <w:rFonts w:ascii="Times New Roman"/>
          <w:b w:val="false"/>
          <w:i w:val="false"/>
          <w:color w:val="000000"/>
          <w:sz w:val="28"/>
        </w:rPr>
        <w:t xml:space="preserve">
      7. Әр кандидаттың тегі, аты, әкесінің аты және әрбір кандидатқа  берілген дауыстар саны __________ </w:t>
      </w:r>
    </w:p>
    <w:p>
      <w:pPr>
        <w:spacing w:after="0"/>
        <w:ind w:left="0"/>
        <w:jc w:val="both"/>
      </w:pPr>
      <w:r>
        <w:rPr>
          <w:rFonts w:ascii="Times New Roman"/>
          <w:b w:val="false"/>
          <w:i w:val="false"/>
          <w:color w:val="000000"/>
          <w:sz w:val="28"/>
        </w:rPr>
        <w:t xml:space="preserve">
      8. "Бәріне қарсымын" белгісі бар бюллетеньдер саны __________ </w:t>
      </w:r>
    </w:p>
    <w:p>
      <w:pPr>
        <w:spacing w:after="0"/>
        <w:ind w:left="0"/>
        <w:jc w:val="both"/>
      </w:pPr>
      <w:r>
        <w:rPr>
          <w:rFonts w:ascii="Times New Roman"/>
          <w:b w:val="false"/>
          <w:i w:val="false"/>
          <w:color w:val="000000"/>
          <w:sz w:val="28"/>
        </w:rPr>
        <w:t xml:space="preserve">
      9. Жарамсыз деп танылған бюллетеньдер саны __________ </w:t>
      </w:r>
    </w:p>
    <w:p>
      <w:pPr>
        <w:spacing w:after="0"/>
        <w:ind w:left="0"/>
        <w:jc w:val="both"/>
      </w:pPr>
      <w:r>
        <w:rPr>
          <w:rFonts w:ascii="Times New Roman"/>
          <w:b w:val="false"/>
          <w:i w:val="false"/>
          <w:color w:val="000000"/>
          <w:sz w:val="28"/>
        </w:rPr>
        <w:t xml:space="preserve">
      Сайлау комиссиясының төрағасы ______________ _________________________________ </w:t>
      </w:r>
    </w:p>
    <w:p>
      <w:pPr>
        <w:spacing w:after="0"/>
        <w:ind w:left="0"/>
        <w:jc w:val="both"/>
      </w:pPr>
      <w:r>
        <w:rPr>
          <w:rFonts w:ascii="Times New Roman"/>
          <w:b w:val="false"/>
          <w:i w:val="false"/>
          <w:color w:val="000000"/>
          <w:sz w:val="28"/>
        </w:rPr>
        <w:t xml:space="preserve">                                                                  (қолы)                     (аты-жөні, тегі)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r>
        <w:rPr>
          <w:rFonts w:ascii="Times New Roman"/>
          <w:b w:val="false"/>
          <w:i w:val="false"/>
          <w:color w:val="000000"/>
          <w:sz w:val="28"/>
        </w:rPr>
        <w:t>. Хабардағы деректер сандармен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