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c3fa7" w14:textId="9fc3f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"Ақпараттандыру, ақпараттық қауіпсіздікті қамтамасыз ету салаларындағы мемлекеттік монополия субъектісі іске асыратын қызметтердің бағаларын бекіту туралы" Қазақстан Республикасы Ұлттық қауіпсіздік комитеті Төрағасының 2018 жылғы 23 қазандағы № 86/қе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қауіпсіздік комитеті Төрағасының 2022 жылғы 31 наурыздағы № 15/қе бұйрығы. Қазақстан Республикасының Әділет министрлігінде 2022 жылғы 4 сәуірде № 27385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"Ақпараттандыру, ақпараттық қауіпсіздікті қамтамасыз ету салаларындағы мемлекеттік монополия субъектісі іске асыратын қызметтердің бағаларын бекіту туралы" Қазақстан Республикасы Ұлттық қауіпсіздік комитеті Төрағасының 2018 жылғы 23 қазандағы № 86/қе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Әділет министрлігінде 2018 жылғы 29 қазанда № 17630 болып тіркелді)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"Ақпараттандыру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"Байланыс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жоғарғы оң жақ бұрышы мынадай редакцияда жазылсын: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қауіпсіздік комитеті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23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86/қе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бұйрықпен бекітілген ақпараттандыру саласындағы мемлекеттік монополия субъектісі іске асыратын қызметтердің бағаларында: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ҚҚС ескерілмеген бағасы, теңге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ҚҚС ескерілген бағасы, теңге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салығы ескерілмеген бағасы, теңге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салығы ескерілген бағасы, теңге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бұйрықпен бекітілген ақпараттық қауіпсіздікті қамтамасыз ету саласындағы мемлекеттік монополия субъектісі іске асыратын қызметтердің бағалары осы бұйрыққа қосымшаға сәйкес жаңа редакцияда жазылсын.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"Ақпараттандыру, ақпараттық қауіпсіздікті қамтамасыз ету салаларындағы мемлекеттік монополия субъектісі іске асыратын қызметтердің бағаларын бекіту туралы" Қазақстан Республикасы Ұлттық қауіпсіздік комитеті Төрағасының 2018 жылғы 23 қазандағы № 86/қе бұйрығының (Қазақстан Республикасының Әділет министрлігінде 2018 жылғы 29 қазанда № 17630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Ұлттық қауіпсіздік комитетінің 5-қызметі (Б.Д. Дәрменов):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жарияланғаннан кейін Қазақстан Республикасы Ұлттық қауіпсіздік комитетінің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Қазақстан Республикасы Ұлттық қауіпсіздік комитетінің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Ұлттық қауіпсіздік комитеті Төрағасының жетекшілік ететін орынбасарына жүктелсін.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Ұлттық қауіпсіздік комитетінің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Бәсекелестікті қорғау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агенттігінің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қауіпсіздік комитеті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15/қе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қауіпсіздік комитеті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86/қе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Ақпараттық қауіпсіздікті қамтамасыз ету саласындағы мемлекеттік монополия субъектісі іске асыратын қызметтердің бағалары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ескерілмеген бағасы, теңге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ескерілген бағасы,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телекоммуникация желілерін орталықтандырылған басқару жүйесін техникалық қолдап отыру, сондай-ақ халықаралық түйісу нүктелерінің есебін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1 418 895 047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1 589 162 452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қауіпсіздіктің куәландырушы орталығын ұйымдастыру және техникалық қолдап отыру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77 444 663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86 738 023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қалааралық және халықаралық байланыс операторларының интернет-трафикпен алмасу нүктелерін ұйымдастыру және техникалық қолдап отыру, сондай-ақ қалааралық және халықаралық байланыс операторларының желілерін интернет-трафикпен алмасу нүктесіне қосу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507 693 103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568 616 275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Қазақстан Республикасының Ұлттық қауіпсіздік комитетіне қызметтер көрсетіледі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                                                                          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