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486b" w14:textId="15e4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2022 жылға арналған стипендиясын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2022 жылғы 5 наурыздағы № 76 бұйрығы. Қазақстан Республикасының Әділет министрлігінде 2022 жылғы 5 сәуірде № 27411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стипендиясын тағайындау туралы" Қазақстан Республикасы Президентінің 1993 жылғы 5 наурыздағы № 1134 қаулысының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Президентінің 2022 жылға арналған стипендиясын министрліктер арасында бөлу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Білім және ғылым министрлігінің ресми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тіркеуден өткеннен кейін он жұмыс күні ішінде осы тармақтың 1) және 2) тармақшаларында көзделген іс-шаралардың орындалуы туралы мәліметтерді Қазақстан Республикасы Білім және ғылым министрлігінің Заң департаментіне ұсынуды қамтамасыз етсін.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Білім және ғылым вице-министріне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Білім және ғылым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2022 жылға арналған стипендиясын министрліктер арасында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магистранттарға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