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f416" w14:textId="08ff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 беру мамандықтары бойынша үлгілік оқу бағдарламалары мен үлгілік оқу жоспарларын бекіту туралы Қазақстан Республикасы Білім және ғылым министрінің 2017 жылғы 31 қазандағы № 553 бұйрығына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2022 жылғы 4 сәуірдегі № 130 бұйрығы. Қазақстан Республикасының Әділет министрлігінде 2022 жылғы 5 сәуірде № 27412 болып тіркелді. Күші жойылды - Қазақстан Республикасы Оқу-ағарту министрінің 2022 жылғы 1 қыркүйектегі № 388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Оқу-ағарту министрінің 01.09.2022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білім беру мамандықтары бойынша үлгілік оқу бағдарламалары мен үлгілік оқу жоспарларын бекіту туралы" Қазақстан Республикасы Білім және ғылым министрінің 2017 жылғы 31 қазандағы № 553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16013 болып тіркелген) мынадай өзгеріс пен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"Мектепке дейінгі тәрбие және оқыту"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"Мектепке дейінгі тәрбие және оқыту"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"Тәрбие жұмысын ұйымдастыру (деңгейлері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"Тәрбие жұмысын ұйымдастыру (деңгейлері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"Қосымша білім беру"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"Қосымша білім беру"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"Бастауыш білім беру педагогикасы мен әдістемесі"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"Бастауыш білім беру педагогикасы мен әдістемесі"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"Музыкалық білім беру"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"Музыкалық білім беру"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"Көркем еңбек"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"Көркем еңбек"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"Өзін-өзі тану"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"Өзін-өзі тану"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"Дене тәрбиесі және спорт"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"Дене тәрбиесі және спорт"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"Негізгі орта білім берудегі тіл мен әдебиетті оқытудың педагогикасы мен әдістемесі"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"Негізгі орта білім берудегі тіл мен әдебиетті оқытудың педагогикасы мен әдістемесі"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"Информатика"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"Информатика"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"Кәсіптік оқыту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"Кәсіптік оқыту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"Операторлық өнер"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"Операторлық өнер"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"Дыбыс операторлық шеберлік"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"Дыбыс операторлық шеберлік"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"Графикалық және мультимедиялық дизайн"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"Графикалық және мультимедиялық дизайн"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"Баспа 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"Баспа 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"Полиграфиялық және орау өндірісінің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"Полиграфиялық және орау өндірісінің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"Интерьер дизайны"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"Интерьер дизайны"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"Киім дизайны"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"Киім дизайны"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"Өнеркәсіп өнімдерінің дизайны"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"Өнеркәсіп өнімдерінің дизайны"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"Кескіндеме, мүсін және графика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"Кескіндеме, мүсін және графика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"Каллиграфия"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"Каллиграфия"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"Сәндік қолданбалы және халықтық кәсіпшілік өнері (бейін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"Сәндік қолданбалы және халықтық кәсіпшілік өнері (бейін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"Зергерлік іс"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"Зергерлік іс"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"Аспаптық орындау (аспап 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"Аспаптық орындау (аспап 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"Музыка теориясы"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"Музыка теориясы"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"Вокалдық өнер"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"Вокалдық өнер"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"Хорды дирижерлау"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"Хорды дирижерлау"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54-қосымшаға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"Актерлік өнер"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"Актерлік өнер"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"Цирк өнері"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"Цирк өнері"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"Хореографиялық өнері"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"Хореографиялық өнері"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60-қосымшаға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"Театр-декорациялық өнері (бейін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61-қосымшаға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"Театр-декорациялық өнері (бейін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62-қосымшаға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"Әлеуметтік-мәдени қызмет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63-қосымшаға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"Әлеуметтік-мәдени қызмет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64-қосымшаға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"Халықтық көркем шығармашылығы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65-қосымшаға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"Халықтық көркем шығармашылығы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66-қосымшаға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"Исламтану"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67-қосымшаға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"Исламтану"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68-қосымшаға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"Теология"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69-қосымшаға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"Теология"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70-қосымшаға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"Хадистану"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71-қосымшаға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"Хадистану"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72-қосымшаға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"Аударма ісі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73-қосымшаға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"Аударма ісі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74-қосымшаға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"Кітапхана 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75-қосымшаға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"Кітапхана 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76-қосымшаға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"Басқаруды құжаттамалық қамтамасыз ету және мұрағаттану"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77-қосымшаға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"Басқаруды құжаттамалық қамтамасыз ету және мұрағаттану"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78-қосымшаға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"Есеп және аудит"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79-қосымшаға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"Есеп және аудит"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80-қосымшаға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"Банк және сақтандыру 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81-қосымшаға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"Банк және сақтандыру 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82-қосымшаға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"Бағалау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83-қосымшаға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"Бағалау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84-қосымшаға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"Менеджмент (қолдану салалары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85-қосымшаға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"Менеджмент (қолдану салалары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86-қосымшаға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"Логистика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87-қосымшаға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"Логистика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88-қосымшаға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"Маркетинг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89-қосымшаға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"Маркетинг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90-қосымшаға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"Құқықтану"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91-қосымшаға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"Құқықтану"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92-қосымшаға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"Экология және табиғатты қорғау қызметі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93-қосымшаға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"Экология және табиғатты қорғау қызметі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94-қосымшаға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"Табиғи ресурстарды қорғау және ұтымды пайдалану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95-қосымшаға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"Табиғи ресурстарды қорғау және ұтымды пайдалану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96-қосымшаға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"Геологиялық суретке түсіру, пайдалы қазба кен орындарын іздеу мен барлау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97-қосымшаға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"Геологиялық суретке түсіру, пайдалы қазба кен орындарын іздеу мен барлау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98-қосымшаға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"Пайдалы қазба кен орындарын іздеу мен барлаудың технологиясы мен техникасы"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99-қосымшаға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"Пайдалы қазба кен орындарын іздеу мен барлаудың технологиясы мен техникасы"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100-қосымшаға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"Гидрогеология және инженерлік геология"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"Гидрогеология және инженерлік геология"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102-қосымшаға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"Пайдалы қазбалар кен орындарын іздеу мен барлаудың геофизикалық әдістері"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"Пайдалы қазбалар кен орындарын іздеу мен барлаудың геофизикалық әдістері"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104-қосымшаға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"Метеорология"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"Метеорология"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106-қосымшаға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"Статистика"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"Статистика"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108-қосымшаға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"Есептеу техникасы және ақпараттық желілер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"Есептеу техникасы және ақпараттық желілер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"Ақпараттық қауіпсіздік жүйелері"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"Ақпараттық қауіпсіздік жүйелері"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"Бағдарламалық қамтамасыз ету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"Бағдарламалық қамтамасыз ету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"Аддитивті өндіріс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"Аддитивті өндіріс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"Химиялық технология және өндіріс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"Химиялық технология және өндіріс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"Коксохимиялық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"Коксохимиялық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"Изотоптарды бөлу технологиясы және вакуумдық техника"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"Изотоптарды бөлу технологиясы және вакуумдық техника"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"Зертханалық технология"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"Зертханалық технология"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"Мұнай мен газды қайта өңдеу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"Мұнай мен газды қайта өңдеу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"Қалдықтарды қайта өңдеу"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"Қалдықтарды қайта өңдеу"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"Экологиялық қондырғыларды пайдалану және қызмет көрсету"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"Экологиялық қондырғыларды пайдалану және қызмет көрсету"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"Электр жабдықтары (түрлері және салалары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"Электр жабдықтары (түрлері және салалары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"Электрмен қамтамасыз ету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"Электрмен қамтамасыз ету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"Жылу электр станцияларының жылу энергетикалық қондырғылары"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"Жылу электр станцияларының жылу энергетикалық қондырғылары"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"Жылу техникалық жабдықтар және жылу мен жабдықтау жүйелері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"Жылу техникалық жабдықтар және жылу мен жабдықтау жүйелері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138-қосымшаға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"Жаңартылатын энергетика"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"Жаңартылатын энергетика"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140-қосымшаға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"Темір жолдың электротехникалық жүйелерін электрмен жабдықтау, пайдалану, жөндеу және техникалық қызмет көрсету"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 жолдың электротехникалық жүйелерін электрмен жабдықтау, пайдалану, жөндеу және техникалық қызмет көрсету"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142-қосымшаға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"Электромеханикалық жабдықтарға техникалық қызмет көрсету, жөндеу және пайдалану (түрлері және салалары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"Электромеханикалық жабдықтарға техникалық қызмет көрсету, жөндеу және пайдалану (түрлері және салалары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144-қосымшаға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"Технологиялық процесстерді автоматтандыру және басқару (бейін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"Технологиялық процесстерді автоматтандыру және басқару (бейін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"Өндірістің автоматтандырылған жүйелеріне қызмет көрсету және жөндеу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"Өндірістің автоматтандырылған жүйелеріне қызмет көрсету және жөндеу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148-қосымшаға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"Мехатроника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"Мехатроника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150-қосымшаға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"Робототехника және кірістірілетін жүйелер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"Робототехника және кірістірілетін жүйелер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152-қосымшаға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"Сандық техника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"Сандық техника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154-қосымшаға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"Медициналық техниканы монтаждау, техникалық қызмет көрсету және жөндеу"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"Медициналық техниканы монтаждау, техникалық қызмет көрсету және жөндеу"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156-қосымшаға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"Автоматика, телемеханика және темір жол көлігіндегі қозғалысты басқару"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"Автоматика, телемеханика және темір жол көлігіндегі қозғалысты басқару"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"Темір жол көлігінде жедел технологиялық байланыс құрылғыларын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 жол көлігінде жедел технологиялық байланыс құрылғыларын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160-қосымшаға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"Радиотехника, электроника және телекоммуникациялар"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161-қосымшаға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"Радиотехника, электроника және телекоммуникациялар"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162-қосымшаға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"Пошта байланысы"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163-қосымшаға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"Пошта байланысы"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164-қосымшаға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"Машина жасау технологиясы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165-қосымшаға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"Машина жасау технологиясы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166-қосымшаға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"Нақты машина жасау"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167-қосымшаға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"Нақты машина жасау"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168-қосымшаға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"Токарлық іс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169-қосымшаға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"Токарлық іс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170-қосымшаға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"Металл өңдеу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171-қосымшаға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"Металл өңдеу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172-қосымшаға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"Дәнекерлеу ісі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173-қосымшаға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"Дәнекерлеу ісі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174-қосымшаға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"Слесарлық іс (салалар және 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175-қосымшаға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"Слесарлық іс (салалар және 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176-қосымшаға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"Жүк көтергіш машиналар мен транспортерлер"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177-қосымшаға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"Жүк көтергіш машиналар мен транспортерлер"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178-қосымшаға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"Геологиялық барлау жабдықтары"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179-қосымшаға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"Геологиялық барлау жабдықтары"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180-қосымшаға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"Тоңазытқыш-компрессорлық машиналар мен қондырғыларды пайдалану мен монтаждау"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181-қосымшаға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"Тоңазытқыш-компрессорлық машиналар мен қондырғыларды пайдалану мен монтаждау"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182-қосымшаға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"Полиграфиялық өндіріс жабдықтарын пайдалану және жөндеу"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183-қосымшаға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"Полиграфиялық өндіріс жабдықтарын пайдалану және жөндеу"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184-қосымшаға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"Машиналар мен жабдықтарды пайдалану (өнеркәсіп салалары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185-қосымшаға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"Машиналар мен жабдықтарды пайдалану (өнеркәсіп салалары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186-қосымшаға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"Құю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187-қосымшаға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"Құю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188-қосымшаға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"Қара металдар металлургиясы"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189-қосымшаға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"Қара металдар металлургиясы"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190-қосымшаға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"Түсті металдар металлургиясы"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191-қосымшаға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"Түсті металдар металлургиясы"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192-қосымшаға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"Домна пешіне қызмет көрсету және жөндеу"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193-қосымшаға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"Домна пешіне қызмет көрсету және жөндеу"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194-қосымшаға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"Болатты пештен тыс өңдеу"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195-қосымшаға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"Болатты пештен тыс өңдеу"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196-қосымшаға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"Отқа төзімді заттар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197-қосымшаға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"Отқа төзімді заттар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198-қосымшаға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"Прокаттау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199-қосымшаға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"Прокаттау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200-қосымшаға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"Құбыр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201-қосымшаға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"Құбыр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202-қосымшаға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"Радиоэлектронды көлік жабдықтарын пайдалану және техникалық қызмет көрсету (көлік 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203-қосымшаға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"Радиоэлектронды көлік жабдықтарын пайдалану және техникалық қызмет көрсету (көлік 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204-қосымшаға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"Теңіз техникасын электрорадиолық монтаждау"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205-қосымшаға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"Теңіз техникасын электрорадиолық монтаждау"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206-қосымшаға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"Темір жол жылжымалы құрамының өндірісі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207-қосымшаға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 жол жылжымалы құрамының өндірісі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208-қосымшаға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"Темір жол көлігінің көтергіш-көлік, құрылыс-жол машиналары мен механизмдерін техникалық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209-қосымшаға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 жол көлігінің көтергіш-көлік, құрылыс-жол машиналары мен механизмдерін техникалық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"Темір жолдың жылжымалы құрамын пайдалану, жөндеу және техникалық қызмет көрсету"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 жолдың жылжымалы құрамын пайдалану, жөндеу және техникалық қызмет көрсету"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"Темір жолдың вагондар мен рефрижераторлы жылжымалы құрамын пайдалану, жөндеу және техникалық қызмет көрсету"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 жолдың вагондар мен рефрижераторлы жылжымалы құрамын пайдалану, жөндеу және техникалық қызмет көрсету"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"Қалалық электр көлігін пайдалану, техникалық қызмет көрсету және жөндеу"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"Қалалық электр көлігін пайдалану, техникалық қызмет көрсету және жөндеу"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109) "Жердегі авиациялық радиэлектронды жабдықтарды техникалық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"Жердегі авиациялық радиэлектронды жабдықтарды техникалық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110) "Жердегі қызмет көрсету әуе кемесі"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"Жердегі қызмет көрсету әуе кемесі"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"Әуе кемесіне техникалық қызмет көрсету және жөндеу"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"Әуе кемесіне техникалық қызмет көрсету және жөндеу"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112) "Қашықтықтан басқарылатын авиациялық жүйе"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"Қашықтықтан басқарылатын авиациялық жүйе"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113) "Әуе кемелерін пайдалану және ұшу-ақпараттық қамтамасыз ету"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"Әуе кемелерін пайдалану және ұшу-ақпараттық қамтамасыз ету"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114) "Автомобиль көлігіне техникалық қызмет көрсету, жөндеу және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"Автомобиль көлігіне техникалық қызмет көрсету, жөндеу және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115) "Автомобиль құрастыру"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"Автомобиль құрастыру"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116) "Кеме жасау және кеме машиналары мен механизмдеріне техникалық қызмет көрсету"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"Кеме жасау және кеме машиналары мен механизмдеріне техникалық қызмет көрсету"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117) "Ауыл шаруашылығын механикаландыру"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"Ауыл шаруашылығын механикаландыру"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118) "Ауыл шаруашылығы техникасын пайдалану, техникалық қызмет көрсету және жөндеу"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"Ауыл шаруашылығы техникасын пайдалану, техникалық қызмет көрсету және жөндеу"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119) "Ет және ет өнімдерін өндіру"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237-қосымшаға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"Ет және ет өнімдерін өндіру"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238-қосымшаға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120) "Сүт және сүт өнімдерін өндіру"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239-қосымшаға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"Сүт және сүт өнімдерін өндіру"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240-қосымшаға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121) "Нан пісіру, макарон және кондитер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241-қосымшаға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"Нан пісіру, макарон және кондитер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242-қосымшаға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122) "Қант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243-қосымшаға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"Қант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244-қосымшаға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123) "Тұрмыстық (асханалық) тұзды өндіру және өңдеу"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245-қосымшаға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"Тұрмыстық (асханалық) тұзды өндіру және өңдеу"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124) "Сыра, алкогольсіз сусындар және спиртті ішімдіктер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"Сыра, алкогольсіз сусындар және спиртті ішімдіктер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248-қосымшаға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125) "Майлар және май алмастырғыштар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249-қосымшаға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"Майлар және май алмастырғыштар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250-қосымшаға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126) "Темекі өнімдерінің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251-қосымшаға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"Темекі өнімдерінің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252-қосымшаға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127) "Балық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253-қосымшаға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"Балық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254-қосымшаға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128) "Жемістер мен көкөністерді сақтау және қайта өңдеу"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255-қосымшаға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"Жемістер мен көкөністерді сақтау және қайта өңдеу"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256-қосымшаға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129) "Консервілер және тағам концентраттарын өндіру"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257-қосымшаға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"Консервілер және тағам концентраттарын өндіру"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130) "Элеватор, ұн тарту, жарма және құрама жем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259-қосымшаға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"Элеватор, ұн тарту, жарма және құрама жем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260-қосымшаға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131) "Тағам өндірісінің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261-қосымшаға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"Тағам өндірісінің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262-қосымшаға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132) "Өсімдік шаруашылығы өнімдерін өндіру және қайта өңдеу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263-қосымшаға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"Өсімдік шаруашылығы өнімдерін өндіру және қайта өңдеу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264-қосымшаға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133) "Құрылыс бұйымдары мен конструкцияларын өндіру"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265-қосымшаға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"Құрылыс бұйымдары мен конструкцияларын өндіру"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266-қосымшаға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134) "Темір-бетон және металл бұйымдарын өндіру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267-қосымшаға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"Темір-бетон және металл бұйымдарын өндіру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268-қосымшаға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135) "Химиялық талшықтар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269-қосымшаға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"Химиялық талшықтар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270-қосымшаға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136) "Шыныталшық және шыныдан жасалған заттар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271-қосымшаға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"Шыныталшық және шыныдан жасалған заттар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272-қосымшаға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137) "Шина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273-қосымшаға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"Шина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274-қосымшаға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138) "Резеңке-техникалық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275-қосымшаға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"Резеңке-техникалық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276-қосымшаға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139) "Полимерлік өндіріс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277-қосымшаға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"Полимерлік өндіріс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278-қосымшаға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140) "Кабель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279-қосымшаға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"Кабель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280-қосымшаға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141) "Керамикалық өндіріс"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281-қосымшаға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"Керамикалық өндіріс"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282-қосымшаға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142) "Фарфор және фаянс бұйымдарын дайындау"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283-қосымшаға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"Фарфор және фаянс бұйымдарын дайындау"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284-қосымшаға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143) "Қиын балқитын бейметалл және силикатты материалдар мен бұйымдардың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285-қосымшаға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"Қиын балқитын бейметалл және силикатты материалдар мен бұйымдардың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286-қосымшаға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144) "Композиттік материалдар мен бұйымдарды өндіру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287-қосымшаға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"Композиттік материалдар мен бұйымдарды өндіру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288-қосымшаға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145) "Тас өңдеу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289-қосымшаға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"Тас өңдеу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290-қосымшаға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146) "Жиһаз өндірісі"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291-қосымшаға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"Жиһаз өндірісі"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292-қосымшаға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147) "Наноматериалдар негізіндегі бұйымдар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293-қосымшаға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"Наноматериалдар негізіндегі бұйымдар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294-қосымшаға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148) "Тігін өндірісі және киімдерді үлгілеу"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295-қосымшаға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"Тігін өндірісі және киімдерді үлгілеу"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296-қосымшаға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149) "Тері және тон бұйымдарын өндіру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297-қосымшаға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"Тері және тон бұйымдарын өндіру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298-қосымшаға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150) "Тері мен былғарыны химиялық өңдеу"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299-қосымшаға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"Тері мен былғарыны химиялық өңдеу"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300-қосымшаға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151) "Тоқыма өндірісі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301-қосымшаға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"Тоқыма өндірісі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302-қосымшаға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152) "Иіру және түту өндірісі технологиясы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303-қосымшаға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"Иіру және түту өндірісі технологиясы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304-қосымшаға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153) "Талшықты материалдарды өңдеу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305-қосымшаға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"Талшықты материалдарды өңдеу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306-қосымшаға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154) "Мата емес тоқыма материалдар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307-қосымшаға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"Мата емес тоқыма материалдар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308-қосымшаға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155) "Трикотаж, тоқыма, галантерея бұйымдары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309-қосымшаға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"Трикотаж, тоқыма, галантерея бұйымдары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156) "Әрлеу өндірісі (бейін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"Әрлеу өндірісі (бейін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157) "Аяқ-киім 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"Аяқ-киім 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158) "Аяқ-киім өндірісі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"Аяқ-киім өндірісі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159) "Пайдалы қазбалардың кен орындарын жер астында өңдеу"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"Пайдалы қазбалардың кен орындарын жер астында өңдеу"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160) "Маркшейдерлік ісі"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"Маркшейдерлік ісі"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161) "Пайдалы қазбалар кен орындарын ашық қазу"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"Пайдалы қазбалар кен орындарын ашық қазу"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162) "Пайдалы қазбаларды байыту (көмір байыту)"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"Пайдалы қазбаларды байыту (көмір байыту)"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163) "Пайдалы қазбаларды байыту (кен байыту)"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"Пайдалы қазбаларды байыту (кен байыту)"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164) "Жер асты құрылымдарының құрылысы"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"Жер асты құрылымдарының құрылысы"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165) "Мұнай және газ ұңғымаларын бұрғылау және бұрғылау жұмыстарының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"Мұнай және газ ұңғымаларын бұрғылау және бұрғылау жұмыстарының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166) "Мұнай және газ өндіру технологиясы"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"Мұнай және газ өндіру технологиясы"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167) "Мұнай және газ кен орындарын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"Мұнай және газ кен орындарын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168) "Архитектура"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"Архитектура"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169) "Геодезия және картография"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337-қосымшаға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"Геодезия және картография"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338-қосымшаға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170) "Жерге орналастыру"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339-қосымшаға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"Жерге орналастыру"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340-қосымшаға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171) "Дизайн, азаматтық ғимараттарды жобалау, қалпына келтіру, қайта құру"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341-қосымшаға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"Дизайн, азаматтық ғимараттарды жобалау, қалпына келтіру, қайта құру"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342-қосымшаға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172) "Ландшафтық дизайн"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343-қосымшаға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"Ландшафтық дизайн"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344-қосымшаға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173) "Ғимараттар мен құрылыстарды салу және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345-қосымшаға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"Ғимараттар мен құрылыстарды салу және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174) "Құрылыстағы сметалық жұмыс"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"Құрылыстағы сметалық жұмыс"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348-қосымшаға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175) "Ғимараттарды жобалау мен пайдаланудың автоматтандырылған жүйелері"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349-қосымшаға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"Ғимараттарды жобалау мен пайдаланудың автоматтандырылған жүйелері"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350-қосымшаға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176) "Жылжымайтын мүлікті басқару"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351-қосымшаға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"Жылжымайтын мүлікті басқару"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352-қосымшаға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177) "Гидротехникалық құрылыс"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353-қосымшаға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"Гидротехникалық құрылыс"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354-қосымшаға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178) "Жергілікті магистральдық және желілік құбырларды монтаждау"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355-қосымшаға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"Жергілікті магистральдық және желілік құбырларды монтаждау"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356-қосымшаға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179) "Автомобиль жолдары мен аэродромдар құрылысы және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357-қосымшаға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"Автомобиль жолдары мен аэродромдар құрылысы және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180) "Темір жол құрылысы, жол және жол шаруашылығы"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359-қосымшаға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 жол құрылысы, жол және жол шаруашылығы"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360-қосымшаға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181) "Қала қатынас жолдарын салу және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361-қосымшаға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"Қала қатынас жолдарын салу және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362-қосымшаға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182) "Лифт шаруашылығы және эскалаторлар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363-қосымшаға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"Лифт шаруашылығы және эскалаторлар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364-қосымшаға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183) "Тұрғын үй-коммуналдық шаруашылық объектілерінің инженерлік жүйелерін монтаждау және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365-қосымшаға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"Тұрғын үй-коммуналдық шаруашылық объектілерінің инженерлік жүйелерін монтаждау және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366-қосымшаға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184) "Газбен қамтамасыз ету жабдықтары мен жүйелерін құрастыру және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367-қосымшаға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"Газбен қамтамасыз ету жабдықтары мен жүйелерін құрастыру және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368-қосымшаға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185) "Сумен жабдықтау және су бұру жүйелерінің тазарту құрылыстарын пайдалану"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369-қосымшаға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"Сумен жабдықтау және су бұру жүйелерінің тазарту құрылыстарын пайдалану"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370-қосымшаға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186) "Гидротехникалық мелиорация"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371-қосымшаға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"Гидротехникалық мелиорация"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372-қосымшаға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187) "Көпірлер мен көлік тоннельдері"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373-қосымшаға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"Көпірлер мен көлік тоннельдері"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374-қосымшаға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188) "Стандарттау, метрология және сертификаттау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375-қосымшаға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"Стандарттау, метрология және сертификаттау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376-қосымшаға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189) "Агрономия"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377-қосымшаға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"Агрономия"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378-қосымшаға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190) "Агрохимия"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379-қосымшаға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"Агрохимия"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380-қосымшаға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191) "Жеміс-көкөніс шаруашылығы"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381-қосымшаға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"Жеміс-көкөніс шаруашылығы"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382-қосымшаға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192) "Өсімдікті қорғау және карантин"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383-қосымшаға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"Өсімдікті қорғау және карантин"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384-қосымшаға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193) "Зоотехния"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385-қосымшаға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"Зоотехния"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386-қосымшаға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194) "Ара өсіру және жібек шаруашылығы"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387-қосымшаға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"Ара өсіру және жібек шаруашылығы"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388-қосымшаға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195) "Балық шаруашылығы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389-қосымшаға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"Балық шаруашылығы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390-қосымшаға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196) "Бақ-саябақ шаруашылығы"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391-қосымшаға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"Бақ-саябақ шаруашылығы"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392-қосымшаға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197) "Жылы жай шаруашылығын ұйымдастыру"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393-қосымшаға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"Жылы жай шаруашылығын ұйымдастыру"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394-қосымшаға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198) "Орман шаруашылығы (түрлері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395-қосымшаға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"Орман шаруашылығы (түрлері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396-қосымшаға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199) "Аңшылық және аң өсіру шаруашылығы"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397-қосымшаға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"Аңшылық және аң өсіру шаруашылығы"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398-қосымшаға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200) "Ветеринария"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399-қосымшаға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"Ветеринария"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400-қосымшаға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201) "Әлеуметтік жұмыс"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401-қосымшаға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"Әлеуметтік жұмыс"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402-қосымшаға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202) "Бұйымдарды химиялық тазалау және бояу"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403-қосымшаға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"Бұйымдарды химиялық тазалау және бояу"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404-қосымшаға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203) "Шаштараз өнері"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405-қосымшаға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"Шаштараз өнері"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406-қосымшаға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204) "Эстетикалық косметология"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407-қосымшаға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"Эстетикалық косметология"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408-қосымшаға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205) "Қонақ үй бизнесі"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409-қосымшаға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"Қонақ үй бизнесі"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206) "Тамақтану саласында қызмет көрсетуді ұйымдастыру"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"Тамақтану саласында қызмет көрсетуді ұйымдастыру"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207) "Тамақтандыруды ұйымдастыру"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"Тамақтандыруды ұйымдастыру"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208) "Туризм"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"Туризм"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209) "Дестинацияны басқару"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"Дестинацияны басқару"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210) "Еңбекті қорғау және технологиялық процестердің қауіпсіздігі"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"Еңбекті қорғау және технологиялық процестердің қауіпсіздігі"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211) "Өрт қауіпсіздігі"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"Өрт қауіпсіздігі"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212) "Төтенше жағдайда қорғау (салалар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"Төтенше жағдайда қорғау (салалар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213) "Әуе тасымалдауларын ұйымдастыру"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"Әуе тасымалдауларын ұйымдастыру"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214) "Темір жолкөлігінде тасымалдауды ұйымдастыру және қозғалысты басқару"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 жолкөлігінде тасымалдауды ұйымдастыру және қозғалысты басқару"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215) "Автомобиль көлігінде тасымалдауды ұйымдастыру және қозғалысты басқару"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"Автомобиль көлігінде тасымалдауды ұйымдастыру және қозғалысты басқару"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216) "Жолқозғалысын ұйымдастыру"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"Жолқозғалысын ұйымдастыру"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217) "Cу көлігін пайдалану (бейін бойынша)" мамандығы бойынша техникалық және кәсіптік білімнің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"Cу көлігін пайдалану (бейін бойынша)" мамандығы бойынша техникалық және кәсіптік білімнің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218) "Мектепке дейінгі тәрбие және оқыту"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"Мектепке дейінгі тәрбие және оқыту"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219) "Логопедия"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437-қосымшаға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"Логопедия"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438-қосымшаға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220) "Бастауыш білім беру педагогикасы мен әдістемесі"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439-қосымшаға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"Бастауыш білім беру педагогикасы мен әдістемесі"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440-қосымшаға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221) "Дене тәрбиесі және спорт"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441-қосымшаға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"Дене тәрбиесі және спорт"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442-қосымшаға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222) "Негізгі орта білім берудегі тіл мен әдебиетті оқытудың педагогикасы мен әдістемесі"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443-қосымшаға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"Негізгі орта білім берудегі тіл мен әдебиетті оқытудың педагогикасы мен әдістемесі"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444-қосымшаға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223) "Информатика"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445-қосымшаға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"Информатика"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224) "Кәсіптік оқыту (салалар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"Кәсіптік оқыту (салалар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448-қосымшаға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225) "Баспа ісі"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449-қосымшаға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"Баспа ісі"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450-қосымшаға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226) "Полиграфия және орау өндірісінің технологиясы"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451-қосымшаға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"Полиграфия және орау өндірісінің технологиясы"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452-қосымшаға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227) "Интерьер дизайны"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453-қосымшаға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"Интерьер дизайны"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454-қосымшаға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228) "Киім дизайны"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455-қосымшаға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"Киім дизайны"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456-қосымшаға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229) "Өнеркәсіп өнімдерінің дизайны"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457-қосымшаға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"Өнеркәсіп өнімдерінің дизайны"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230) "Әлеуметтік-мәдени қызмет"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459-қосымшаға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"Әлеуметтік-мәдени қызмет"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460-қосымшаға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231) "Халықтық көркем шығармашылығы (түрлері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461-қосымшаға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"Халықтық көркем шығармашылығы (түрлері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462-қосымшаға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232) "Аударма ісі"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463-қосымшаға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"Аударма ісі"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464-қосымшаға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233) "Есеп және аудит"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465-қосымшаға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"Есеп және аудит"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466-қосымшаға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234) "Бағалау (түрлері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467-қосымшаға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"Бағалау (түрлері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468-қосымшаға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235) "Менеджмент (салалар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469-қосымшаға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"Менеджмент (салалар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470-қосымшаға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236) "Маркетинг (салалар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471-қосымшаға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"Маркетинг (салалар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472-қосымшаға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237) "Экология және табиғатты қорғау қызметі (түрлері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473-қосымшаға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"Экология және табиғатты қорғау қызметі (түрлері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474-қосымшаға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238) "Есептеу техникасы және ақпараттық желілер (түрлері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475-қосымшаға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"Есептеу техникасы және ақпараттық желілер (түрлері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476-қосымшаға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239) "Ақпараттық қауіпсіздік жүйелері"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477-қосымшаға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"Ақпараттық қауіпсіздік жүйелері"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478-қосымшаға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240) "Бағдарламалық қамтамасыздандыру (түрлері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479-қосымшаға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"Бағдарламалық қамтамасыздандыру (түрлері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480-қосымшаға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241) "Химиялық технология және өндіріс (түрлері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481-қосымшаға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"Химиялық технология және өндіріс (түрлері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482-қосымшаға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242) "Зертханалық технология"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483-қосымшаға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"Зертханалық технология"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484-қосымшаға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243) "Мұнай мен газды қайта өңдеу технологиясы"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485-қосымшаға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"Мұнай мен газды қайта өңдеу технологиясы"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486-қосымшаға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244) "Қалдықтарды қайта өңдеу"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487-қосымшаға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"Қалдықтарды қайта өңдеу"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488-қосымшаға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245) "Электрмен қамтамасыздандыру (салалар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489-қосымшаға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"Электрмен қамтамасыздандыру (салалар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490-қосымшаға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246) "Электромеханикалық жабдықтарға техникалық қызмет көрсету, жөндеу және пайдалану (түрлері және салалары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491-қосымшаға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"Электромеханикалық жабдықтарға техникалық қызмет көрсету, жөндеу және пайдалану (түрлері және салалары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492-қосымшаға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247) "Автоматтандыру және технологиялық процестерді басқару (бейін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493-қосымшаға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"Автоматтандыру және технологиялық процестерді басқару (бейін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494-қосымшаға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248) "Мехатроника (салалар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495-қосымшаға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"Мехатроника (салалар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496-қосымшаға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249) "Робототехника және кірістірілетін жүйелер (салалар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497-қосымшаға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"Робототехника және кірістірілетін жүйелер (салалар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498-қосымшаға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250) "Медициналық техниканы монтаждау, техникалық қызмет көрсету және жөндеу"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499-қосымшаға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"Медициналық техниканы монтаждау, техникалық қызмет көрсету және жөндеу"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500-қосымшаға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251) "Радиотехника, электроника және телекоммуникациялар"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501-қосымшаға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"Радиотехника, электроника және телекоммуникациялар"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502-қосымшаға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252) "Машина жасау технологиясы (түрлері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503-қосымшаға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"Машина жасау технологиясы (түрлері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504-қосымшаға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253) "Түсті металдар металлургиясы"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505-қосымшаға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"Түсті металдар металлургиясы"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506-қосымшаға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254) "Қара металдар металлургиясы"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507-қосымшаға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"Қара металдар металлургиясы"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508-қосымшаға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255) "Композиттік материалдар мен бұйымдарды өндіру технологиясы"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509-қосымшаға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"Композиттік материалдар мен бұйымдарды өндіру технологиясы"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256) "Металл өңдеу (түрлері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"Металл өңдеу (түрлері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257) "Радиоэлектронды көлік жабдықтарын пайдалану және техникалық қызмет көрсету (көлік 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"Радиоэлектронды көлік жабдықтарын пайдалану және техникалық қызмет көрсету (көлік 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258) "Қала электр көліктерін пайдалану, техникалық қызмет көрсету және жөндеу"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"Қала электр көліктерін пайдалану, техникалық қызмет көрсету және жөндеу"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259) "Автомобиль көлігіне техникалық қызмет көрсету, жөндеу және пайдалану"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"Автомобиль көлігіне техникалық қызмет көрсету, жөндеу және пайдалану"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260) "Жердегі авиациялық радиоэлектрондық жабдықтарды техникалық пайдалану"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"Жердегі авиациялық радиоэлектрондық жабдықтарды техникалық пайдалану"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261) "Әуе кемелеріне жерде қызмет көрсету"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"Әуе кемелеріне жерде қызмет көрсету"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262) "Әуе кемелеріне техникалық қызмет көрсету"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"Әуе кемелеріне техникалық қызмет көрсету"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263) "Қашықтықтан басқарылатын авиациялық жүйе"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"Қашықтықтан басқарылатын авиациялық жүйе"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264) "Әуе кемелерін пайдалану және ұшу-ақпараттық қамтамасыз ету"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"Әуе кемелерін пайдалану және ұшу-ақпараттық қамтамасыз ету"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265) "Ауыл шаруашылығын механикаландыру"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"Ауыл шаруашылығын механикаландыру"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266) "Ауыл шаруашылық техникасына техникалық қызмет көрсету және жөндеу"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"Ауыл шаруашылық техникасына техникалық қызмет көрсету және жөндеу"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267) "Элеватор, ұн тарту, жарма және құрама жем өндірісі"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"Элеватор, ұн тарту, жарма және құрама жем өндірісі"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268) "Өсімдік шаруашылығы өнімдерін өндіру және өңдеу технологиялары"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"Өсімдік шаруашылығы өнімдерін өндіру және өңдеу технологиялары"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269) "Темір-бетон және металл бұйымдарын өндіру (түрлері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537-қосымшаға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"Темір-бетон және металл бұйымдарын өндіру (түрлері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538-қосымшаға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270) "Полимерлік өндіріс технологиясы"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539-қосымшаға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"Полимерлік өндіріс технологиясы"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540-қосымшаға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271) "Пайдалы қазбалардың кен орындарын жер астында өңдеу"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541-қосымшаға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"Пайдалы қазбалардың кен орындарын жер астында өңдеу"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542-қосымшаға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272) "Мұнай және газ ұңғымаларын бұрғылау және бұрғылау жұмыстарының технологиясы"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543-қосымшаға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"Мұнай және газ ұңғымаларын бұрғылау және бұрғылау жұмыстарының технологиясы"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544-қосымшаға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273) "Мұнай және газ кен орындарын пайдалану"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545-қосымшаға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"Мұнай және газ кен орындарын пайдалану"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274) "Архитектура"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"Архитектура"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548-қосымшаға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275) "Геодезия және картография"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549-қосымшаға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"Геодезия және картография"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550-қосымшаға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276) "Жерге орналастыру"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551-қосымшаға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"Жерге орналастыру"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552-қосымшаға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277) "Дизайн, азаматтық ғимараттарды жобалау, қалпына келтіру, қайта құру"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553-қосымшаға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"Дизайн, азаматтық ғимараттарды жобалау, қалпына келтіру, қайта құру"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554-қосымшаға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278) "Ғимараттар мен құрылыстарды салу және пайдалану" мамандығы бойынша орта білімнен кейінгі білім берудің үлгілік оқу жоспары осы бұйрыққа 555-қосымшаға сәйкес және "Ғимараттар мен құрылыстарды салу және пайдалану" мамандығы бойынша орта білімнен кейінгі білім берудің үлгілік оқу бағдарламасы 556-қосымшаға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279) "Құрылыстағы сметалық жұмыс" мамандығы бойынша орта білімнен кейінгі білім берудің үлгілік оқу жоспары осы бұйрыққа 557-қосымшаға сәйкес және "Құрылыстағы сметалық жұмыс" мамандығы бойынша орта білімнен кейінгі білім берудің үлгілік оқу бағдарламасы 558-қосымшаға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280) "Ғимараттарды жобалау мен пайдаланудың автоматтандырылған жүйелері" мамандығы бойынша орта білімнен кейінгі білім берудің үлгілік оқу жоспары осы бұйрыққа 559-қосымшаға сәйкес және "Ғимараттарды жобалау мен пайдаланудың автоматтандырылған жүйелері" мамандығы бойынша орта білімнен кейінгі білім берудің үлгілік оқу бағдарламасы 560-қосымшаға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281) "Жылжымайтын мүлікті басқару" мамандығы бойынша орта білімнен кейінгі білім берудің үлгілік оқу жоспары осы бұйрыққа 561-қосымшаға сәйкес және "Жылжымайтын мүлікті басқару" мамандығы бойынша орта білімнен кейінгі білім берудің үлгілік оқу бағдарламасы 562-қосымшаға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282) "Гидротехникалық құрылыс" мамандығы бойынша орта білімнен кейінгі білім берудің үлгілік оқу жоспары осы бұйрыққа 563-қосымшаға сәйкес және "Гидротехникалық құрылыс" мамандығы бойынша орта білімнен кейінгі білім берудің үлгілік оқу бағдарламасы 564-қосымшаға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283) "Жергілікті магистральдық және желілік құбырларды монтаждау" мамандығы бойынша орта білімнен кейінгі білім берудің үлгілік оқу жоспары осы бұйрыққа 565-қосымшаға сәйкес және "Жергілікті магистральдық және желілік құбырларды монтаждау" мамандығы бойынша орта білімнен кейінгі білім берудің үлгілік оқу бағдарламасы 566-қосымшаға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284) "Автомобиль жолдары мен аэродромдар құрылысы және пайдалану" мамандығы бойынша орта білімнен кейінгі білім берудің үлгілік оқу жоспары осы бұйрыққа 567-қосымшаға сәйкес және "Автомобиль жолдары мен аэродромдар құрылысы және пайдалану" мамандығы бойынша орта білімнен кейінгі білім берудің үлгілік оқу бағдарламасы 568-қосымшаға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285) "Тұрғын үй-коммуналдық шаруашылық объектілерінің инженерлік жүйелерін монтаждау және пайдалану" мамандығы бойынша орта білімнен кейінгі білім берудің үлгілік оқу жоспары осы бұйрыққа 569-қосымшаға сәйкес және "Тұрғын үй-коммуналдық шаруашылық объектілерінің инженерлік жүйелерін монтаждау және пайдалану" мамандығы бойынша орта білімнен кейінгі білім берудің үлгілік оқу бағдарламасы 570-қосымшаға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286) "Көпірлер мен көлік тоннельдері" мамандығы бойынша орта білімнен кейінгі білім берудің үлгілік оқу жоспары осы бұйрыққа 571-қосымшаға сәйкес және "Көпірлер мен көлік тоннельдері" мамандығы бойынша орта білімнен кейінгі білім берудің үлгілік оқу бағдарламасы 572-қосымшаға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287) "Стандарттау, метрология және сертификаттау (салалар бойынша)" мамандығы бойынша орта білімнен кейінгі білім берудің үлгілік оқу жоспары осы бұйрыққа 573-қосымшаға сәйкес және "Стандарттау, метрология және сертификаттау (салалар бойынша)" мамандығы бойынша орта білімнен кейінгі білім берудің үлгілік оқу бағдарламасы 574-қосымшаға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288) "Агрономия" мамандығы бойынша орта білімнен кейінгі білім берудің үлгілік оқу жоспары осы бұйрыққа 575-қосымшаға сәйкес және "Агрономия" мамандығы бойынша орта білімнен кейінгі білім берудің үлгілік оқу бағдарламасы 576-қосымшаға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289) "Агрохимия" мамандығы бойынша орта білімнен кейінгі білім берудің үлгілік оқу жоспары осы бұйрыққа 577-қосымшаға сәйкес және "Агрохимия" мамандығы бойынша орта білімнен кейінгі білім берудің үлгілік оқу бағдарламасы 578-қосымшаға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290) "Жеміс-көкөніс шаруашылығы" мамандығы бойынша орта білімнен кейінгі білім берудің үлгілік оқу жоспары осы бұйрыққа 579-қосымшаға сәйкес және "Жеміс-көкөніс шаруашылығы" мамандығы бойынша орта білімнен кейінгі білім берудің үлгілік оқу бағдарламасы 580-қосымшаға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291) "Өсімдікті қорғау және карантин" мамандығы бойынша орта білімнен кейінгі білім берудің үлгілік оқу жоспары осы бұйрыққа 581-қосымшаға сәйкес және "Өсімдікті қорғау және карантин" мамандығы бойынша орта білімнен кейінгі білім берудің үлгілік оқу бағдарламасы 582-қосымшаға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292) "Орман шаруашылығы" мамандығы бойынша орта білімнен кейінгі білім берудің үлгілік оқу жоспары осы бұйрыққа 583-қосымшаға сәйкес және "Орман шаруашылығы" мамандығы бойынша орта білімнен кейінгі білім берудің үлгілік оқу бағдарламасы 584-қосымшаға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293) "Ветеринария" мамандығы бойынша орта білімнен кейінгі білім берудің үлгілік оқу жоспары осы бұйрыққа 585-қосымшаға сәйкес және "Ветеринария" мамандығы бойынша орта білімнен кейінгі білім берудің үлгілік оқу бағдарламасы 586-қосымшаға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294) "Әлеуметтік жұмыс" мамандығы бойынша орта білімнен кейінгі білім берудің үлгілік оқу жоспары осы бұйрыққа 587-қосымшаға сәйкес және "Әлеуметтік жұмыс" мамандығы бойынша орта білімнен кейінгі білім берудің үлгілік оқу бағдарламасы 588-қосымшаға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295) "Бұйымдарды химиялық тазалау және бояу" мамандығы бойынша орта білімнен кейінгі білім берудің үлгілік оқу жоспары осы бұйрыққа 589-қосымшаға сәйкес және "Бұйымдарды химиялық тазалау және бояу" мамандығы бойынша орта білімнен кейінгі білім берудің үлгілік оқу бағдарламасы 590-қосымшаға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296) "Шаштараз өнері" мамандығы бойынша орта білімнен кейінгі білім берудің үлгілік оқу жоспары осы бұйрыққа 591-қосымшаға сәйкес және "Шаштараз өнері" мамандығы бойынша орта білімнен кейінгі білім берудің үлгілік оқу бағдарламасы 592-қосымшаға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297) "Эстетикалық косметология" мамандығы бойынша орта білімнен кейінгі білім берудің үлгілік оқу жоспары осы бұйрыққа 593-қосымшаға сәйкес және "Эстетикалық косметология" мамандығы бойынша орта білімнен кейінгі білім берудің үлгілік оқу бағдарламасы 594-қосымшаға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298) "Қонақ үй бизнесі" мамандығы бойынша орта білімнен кейінгі білім берудің үлгілік оқу жоспары осы бұйрыққа 595-қосымшаға сәйкес және "Қонақ үй бизнесі" мамандығы бойынша орта білімнен кейінгі білім берудің үлгілік оқу бағдарламасы 596-қосымшаға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299) "Тамақтану саласында қызмет көрсетуді ұйымдастыру" мамандығы бойынша орта білімнен кейінгі білім берудің үлгілік оқу жоспары осы бұйрыққа 597-қосымшаға сәйкес және "Тамақтану саласында қызмет көрсетуді ұйымдастыру" мамандығы бойынша орта білімнен кейінгі білім берудің үлгілік оқу бағдарламасы 598-қосымшаға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300) "Тамақтандыруды ұйымдастыру" мамандығы бойынша орта білімнен кейінгі білім берудің үлгілік оқу жоспары осы бұйрыққа 599-қосымшаға сәйкес және "Тамақтандыруды ұйымдастыру" мамандығы бойынша орта білімнен кейінгі білім берудің үлгілік оқу бағдарламасы 600-қосымшаға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301) "Туризм" мамандығы бойынша орта білімнен кейінгі білім берудің үлгілік оқу жоспары осы бұйрыққа 601-қосымшаға сәйкес және "Туризм" мамандығы бойынша орта білімнен кейінгі білім берудің үлгілік оқу бағдарламасы 602-қосымшаға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302) "Еңбекті қорғау және технологиялық процестердің қауіпсіздігі" мамандығы бойынша орта білімнен кейінгі білім берудің үлгілік оқу жоспары осы бұйрыққа 603-қосымшаға сәйкес және "Еңбекті қорғау және технологиялық процестердің қауіпсіздігі" мамандығы бойынша орта білімнен кейінгі білім берудің үлгілік оқу бағдарламасы 604-қосымшаға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303) "Өрт қауіпсіздігі" мамандығы бойынша орта білімнен кейінгі білім берудің үлгілік оқу жоспары осы бұйрыққа 605-қосымшаға сәйкес және "Өрт қауіпсіздігі" мамандығы бойынша орта білімнен кейінгі білім берудің үлгілік оқу бағдарламасы 606-қосымшаға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304) "Төтенше жағдайларда қорғау (бейін бойынша)"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607-қосымшаға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"Төтенше жағдайларда қорғау (бейін бойынша)"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608-қосымшаға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305) "Әуе тасымалдауларын ұйымдастыру"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609-қосымшаға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"Әуе тасымалдауларын ұйымдастыру"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610-қосымшаға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306) "Темір жолкөлігінде тасымалдауды ұйымдастыру және қозғалысты басқару" мамандығы бойынша орта білімнен кейінгі білім берудің үлгілік оқу жоспары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611-қосымшаға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"Темір жолкөлігінде тасымалдауды ұйымдастыру және қозғалысты басқару" мамандығы бойынша орта білімнен кейінгі білім берудің үлгілік оқу бағдарламасы </w:t>
      </w:r>
      <w:r>
        <w:rPr>
          <w:rFonts w:ascii="Times New Roman"/>
          <w:b w:val="false"/>
          <w:i w:val="false"/>
          <w:color w:val="000000"/>
          <w:sz w:val="28"/>
        </w:rPr>
        <w:t>612-қосымшаға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307) "Автокөлікте тасымалдауды ұйымдастыру және қозғалысты басқару" мамандығы бойынша орта білімнен кейінгі білім берудің үлгілік оқу жоспары осы бұйрыққа 613-қосымшаға сәйкес және "Автокөлікте тасымалдауды ұйымдастыру және қозғалысты басқару" мамандығы бойынша орта білімнен кейінгі білім берудің үлгілік оқу бағдарламасы 614-қосымшаға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308) "Жол қозғалысын ұйымдастыру" мамандығы бойынша орта білімнен кейінгі білім берудің үлгілік оқу жоспары осы бұйрыққа 615-қосымшаға сәйкес және "Жол қозғалысын ұйымдастыру" мамандығы бойынша орта білімнен кейінгі білім берудің үлгілік оқу бағдарламасы 616-қосымшаға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309) "Cу көлігін пайдалану (бейін бойынша)" мамандығы бойынша орта білімнен кейінгі білім берудің үлгілік оқу жоспары осы бұйрыққа 617-қосымшаға сәйкес және "Cу көлігін пайдалану (бейін бойынша)" мамандығы бойынша орта білімнен кейінгі білім берудің үлгілік оқу бағдарламасы 618-қосымшаға сәйкес бекітілсін.".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555</w:t>
      </w:r>
      <w:r>
        <w:rPr>
          <w:rFonts w:ascii="Times New Roman"/>
          <w:b w:val="false"/>
          <w:i w:val="false"/>
          <w:color w:val="000000"/>
          <w:sz w:val="28"/>
        </w:rPr>
        <w:t xml:space="preserve">, 556, 557, 558, 559, 560, 561, 562, 563, 564, 565, 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000000"/>
          <w:sz w:val="28"/>
        </w:rPr>
        <w:t xml:space="preserve">, 567, 568, 569, 570, 571, 572, 573, 574, 575, 576, 577, 578, 579, 580, 581, 582, 583, 584, 585, 586, 587, 588, 589, 590, 591, 592, 593, 594, 595, 596, 597, 598, 599, 600, 601, 602, 603, 604, 605, 606, </w:t>
      </w:r>
      <w:r>
        <w:rPr>
          <w:rFonts w:ascii="Times New Roman"/>
          <w:b w:val="false"/>
          <w:i w:val="false"/>
          <w:color w:val="000000"/>
          <w:sz w:val="28"/>
        </w:rPr>
        <w:t>607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612</w:t>
      </w:r>
      <w:r>
        <w:rPr>
          <w:rFonts w:ascii="Times New Roman"/>
          <w:b w:val="false"/>
          <w:i w:val="false"/>
          <w:color w:val="000000"/>
          <w:sz w:val="28"/>
        </w:rPr>
        <w:t>, 613, 614, 615, 616, 617, 618-қосымшалармен толықтырылсын.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тәртiппен: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бұйрықтың Қазақстан Республикасы Әдiлет министрлiгiнде мемлекеттiк тiркелуін;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спорт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Бұйрыққа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"01120100 - Мектепке дейінгі тәрбие және оқыту" мамандығы бойынша  үлгілік оқу жоспары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 Мектепке дейінгі мекемелер үшін тәрбиешілер даярлау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01120100 - Мектепке дейінгі тәрбие мен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5AB01120101 - Мектепке дейінгі тәрбие мен оқытудың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 әлеуметтік құндылықтар жүйесіне баулу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Кәсіби қоғамдастықпен және білім берудің барлық мүдделі тараптарымен өзара әрекеттесу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Жұмыс орнында еңбекті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Оқу ақпаратының тарату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Білім беру процесін әдістемелік қамтамасыздандыру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Білім алушылардың білім мазмұнын меңгеру деңгейін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Орындаушылық-басқарушылық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Ғылыми-әдістемелік қызметті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бойынша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"01120100 - Мектепке дейінгі тәрбие және оқыту"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"5AB01120101 - Мектепке дейінгі тәрбие мен оқытудың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Білім алушыларды әлеуметтік құндылықтар жүйесіне тарту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 әлеуметтік құндылықтар жүйесіне баулу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Мектеп жасына дейінгі балаларды рухани-адамгершілік құндылықтармен таныстыру.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Тәрбие әдістерін, нысандарын, тәсілдерін,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Педагогикалық өзара әрекеттесудің мәнін және оның компоненттерін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Мектеп жасына дейінгі балалардың мінез-құлық мәдениетін тәрбиелеу.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Ерте және мектеп жасына дейінгі балалармен тәрбие жұмысының ерекшеліктерін сипаттау.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Кәсіби қоғамдастықпен және білім берудің барлық мүдделі тараптарымен өзара әрекеттесу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Кәсіби қоғамдастықпен және білім берудің барлық мүдделі тараптарымен өзара әрекеттесу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Балалармен педагогикалық қарым-қатынасты ұйымдастырудың принциптері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Балалардың ата-аналарымен өзара іс- әрекетті ұйымдастырудың негізгі қағидаттары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Балалар ұжымын және бір-бірімен қарым-қатынаста сенім ахуалын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Мектепке дейінгі жастағы балаларды қосымша оқыту жүйесіне тарту.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Мәдениетаралық және тұлғааралық қарым-қатынастың этикалық мәселелерін шешуге тұтастық тәсілін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Әлеуметтік құндылықтарды біріктірудің принциптері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Жұмыс орнында еңбекті кәсіби талаптар негізінде тиімді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Жұмыс орнында еңбекті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Тәрбиеленушілердің өмірін жоспарлау мен ұйымдастыруды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Балаға күтім жасау және күнделікті тәртіп бойынша режимдік сәттердің орындалуын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Мектеп жасына дейінгі балалардың ойын қызметін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Балаларды әлеуметтік-психологиялық оңалту, әлеуметтік және еңбекке бейімдеу үшін жағдайларды қамтамасыз ететін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Оқу ақпаратын тарату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Оқу ақпаратының тарату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Педагогиканың теориялық және практикалық негіздерін және мектепке дейінгі білім беру әдістемесін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Балалардың психикалық процестерін, қасиеттері мен жағдайларын ескеру.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Түзету педагогикасы мен психологиясы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Жаңа педагогикалық технологияларды қолдана отырып сабақтарды жоспарлау және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Мектеп жасына дейінгі баланың танымдық дамуында білім беру қызметінің жаңартылған мазмұнының элементтерін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Білім беру процесін әдістемелік қамтамасыздандыру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Білім беру процесін әдістемелік қамтамасыздандыру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Мектеп жасына дейінгі балалардың сөйлеу әрекетінің барлық түрлерін дамытуды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Дене тәрбиесінің мақсаттары мен міндеттерін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Сурет салу, мүсіндеу, аппликацияда көркемдік-шығармашылық дағдыларды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Музыкадағы заманауи ақпараттық ресурстарды қолдана отырып, шығармашылық даму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Мектеп жасына дейінгі балаларға көркем әдебиетті мәнерлеп оқу тәсілдерін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Балабақшада оқу процесін ұйымдастырудың білім беру модельдерін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Білім алушылардың білім мазмұнын меңгеру деңгейін анықтау, білім беру ортасын зерттеу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Білім алушылардың білім мазмұнын меңгеру деңгейін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Білім алушылардың оқу жетістіктерін бағалау принциптерін,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Рефлексия әдістері мен тәсілдерін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Бақылау және критериалды бағалау формаларын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Орындаушылық-басқарушылық қызметі қызметті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Орындаушылық-басқарушылық қызметті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Әлеуметтік, кәсіби этика нормаларын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Заманауи педагогикалық менеджмент және стратегиялық басқару әдіснамасын білу.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Педагогикалық менеджмент функциясының таңдалған әдістері мен формаларының тиімділігіне қол жеткізуді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Білім беру ұйымының, тәрбиешінің имиджін анықтау критерийлерін сипаттау.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Ғылыми-әдістемелік қызметті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Ғылыми-әдістемелік қызметті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Ғылыми-әдістемелік кешендерді, авторлық курстарды әзірлеу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Ғылыми-әдістемелік өнімдерді, оқу-әдістемелік кешендерді, авторлық курстарды әзірлеу әдіснамасын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Балалардың тәрбие процесінде ғылыми зерттеулердің нәтижелерін қолдану.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 "01130100 - Логопедия"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 Пәндік мамандандырусыз мұғалімдерін даярлау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01130100 - Логопедия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5AB01130101 - Логопед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Оқу ақпаратын тарату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Балаларды әлеуметтік және ұлттық құндылықтар жүйесіне баулу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Білім беру процесін әдістемелік қамтамасыз етуді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Білім алушылардың білім мазмұнын меңгеру деңгейін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Кәсіби қоғамдастықпен және білім берудің барлық мүдделі тараптарымен өзара әрекеттесу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Сөйлеу дамуының бұзылуын анықтау және түзету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 "01130100 - Логопедия"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"5AB01130101 - Логопед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Оқу ақпаратын тарату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Оқу ақпаратын тарату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Логопедтің кәсіби қызметінде педагогика теориялық және практикалық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Балалардың психологиялық ерекшеліктерін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Инклюзивті білім беру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Логопедиялық зерттеу технологияларын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Балаларды әлеуметтік және ұлттық құндылықтар жүйесіне тарту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Балаларды әлеуметтік және ұлттық құндылықтар жүйесіне баулу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Арнайы білім беруде тәрбие жұмысының теориясы мен әдістемесін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Қарым-қатынас психологиясын меңгеру және жанжалдарды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Арнайы педагогика негізінде балалар ойынының даму ерекшеліктерін сипаттау.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Білім беру процесін әдістемелік қамтамасыз 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Білім беру процесін әдістемелік қамтамасыз етуді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Сөйлеу қабілеті бұзылған балалардың сөйлеу әрекетінің барлық түрлерін дамытуды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Мүмкіндігі шектеулі балаларда қарапайым математикалық ұғымдарды қалыптастыру әдістемесін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Ауызша, жазбаша және ауыр сөйлеу тілінің бұзылыстарын түзету әдістемесін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Сөйлеудің темп-ритмикалық ұйымдастыруылуы бұзылған жағдайда сөйлеу терапиясын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Сөйлеу қабілеті бұзылған балаларға тіл дамыту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Білім алушылардың білім мазмұнын меңгеру деңгейін анықтау, білім беру ортасын зерттеу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Білім алушылардың білім мазмұнын меңгеру деңгейін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Оқытудың жаңа технологияларын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Әр түрлі жастағы сөйлеу қабілеті бұзылған балаларды мақсатты тілдердегі қарым-қатынасқа бейімдеу.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Оқытудың сараланған, интеграцияланған, дамытушы нысанын және оқытудағы құзыреттілік тәсілдің ерекшелігін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Оқушылардың әлеуетін бастапқы диагностикалау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Сөйлеу қабілеті бұзылған балаларға арналған оқу процесінің жаңа модельдері мен стратегияларын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Балалардың жеке ерекшеліктерін диагностикалаудың принциптері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Кәсіби қоғамдастықпен және білім берудің барлық мүдделі тараптарымен өзара әрекеттесуді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Кәсіби қоғамдастықпен және білім берудің барлық мүдделі тараптарымен өзара әрекеттесу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Әртүрлі әлеуметтік топтармен өзара әрекеттесудің түрлері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Сөйлеу қабілеті бұзылған балалар ұжымында жұмысты ұйымдастырудың принциптері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Сөйлеу қабілеті бұзылған балалардың ата-аналарымен жұмысты ұйымдастырудың принциптері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Сөйлеу дамуының бұзылуын анықтауға және жеңуге ықпал ететін жағдайлар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Сөйлеу дамуының бұзылуын анықтау және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Балаға логопедиялық көмек көрсету бойынша түзету жұмыстарын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Білім алушылардың сөйлеу бұзылыстарын түзету бойынша жеке және топтық сабақтар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Сөйлеу дамуының жеке ерекшеліктерін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Сөйлеу бұзылыстарын түзету.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"01140100 - Бастауыш білім беру педагогикасы мен әдістемесі"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мен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Пәндік мамандандырылған мұғалімдерін даярлау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01140100 - Бастауыш білім беру педагогикасы мен әдістемесі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5AB01140101 - Бастауыш білім беру педагогикасы мен әдістемесі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Оқушылардың оқу іс-әрекетінің моделін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Ұйымдастырушылық, әдістемелік және техникалық шарттарды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Оқу ақпаратын тарату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Білім алушылардың оқу жетістіктерін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Кәсіби қоғамдастықпен және білім берудің барлық мүдделі тараптарымен өзара іс-қимыл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Оқу-тәрбие процесін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Ғылыми-әдістемелік қызметті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"01140100 - Бастауыш білім беру педагогикасы мен әдістемесі"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"5AB01140101 - Бастауыш білім беру педагогикасы мен әдістемесі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Оқушылардың оқу іс-әрекетін жоспарлау және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Оқушылардың оқу іс-әрекетінің моделін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Жаңартылған білім беру мазмұны аясында педагогикалық үдерісті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Білім алушылардың психологиялық ерекшеліктерін ескеру.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Ұйымдастырушылық, әдістемелік және техникалық шарттарды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Ұйымдастырушылық, әдістемелік және техникалық шарттарды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Білім алушылармен тәрбие жұмысын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Педагогикалық шеберлікті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Педагогтың жеке даму траекториясын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Кәсіби қызметінде инклюзивті технологияларды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Шағын жинақталған мектепте оқу үрдісін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Сыныптан тыс тәрбие жұмысын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2.7. Жазғы сауықтыру лагерлерінде жұмыстарды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Оқу ақпаратын тарату, өз бетінше білім алуға үйрету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Оқу ақпаратын тарату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Қазақ тілі бойынша оқушылардың функционалдық сауаттылығын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Орыс тілінде сөйлеу әрекетінің барлық түрлерінің дамуын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Ағылшын тілінде сөйлеу дағдыларын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Бастауыш сыныптарда математиканы және арифметикалық, алгебралық, геометриялық материалдарды оқыту әдістемесін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Жаратылыстану түсініктерін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Білім алушылардың дене тәрбиесін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3.7. Білім алушылардың көркемдік-технологиялық білім негіздерін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3.8. Музыка өнері құндылықтарын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3.9. Қоршаған орта мен адам туралы түсініктерін қалыптастыру.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Білім алушылардың оқу жетістіктерін бағалау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Білім алушылардың оқу жетістіктерін бағалау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Критериалды бағалау жүйесін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Білім алушылардың оқу жетістіктерін бақылау жүйесін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Бағалау құралдарын әзірлеу және сараптама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Кіші мектеп оқушыларының жеке басын диагностикалауды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Кәсіби қоғамдастықпен және білім берудің барлық мүдделі тараптарымен өзара іс-қимылды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Кәсіби қоғамдастықпен және білім берудің барлық мүдделі тараптарымен өзара іс-қимыл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Педагогикалық процесте басқарушылық міндеттерді шешу.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Педагогтың кәсіби этика нормаларын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Бірінші сынып оқушысының алғашқы оқу апталарында педагогикалық процесті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Білім алушыларға жеке және сараланған тәсілдемені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Халықтық тәрбие негіздерін, этномәдени мұраны, педагогикалық ойдың генезисі мен дамуын негізге ала отырып, оқу-тәрбие процесін ұйымдастыруды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Оқу-тәрбие процесін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Ұлттық рухты, тарих пен ұлттық салт-дәстүрлерді құрметтеуге тәрбиелеуді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Кәсіби қызметте педагогикалық теория мен практиканың дамуын ескеру.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Кәсіби қызметте көшбасшылық қасиеттерін дербестігін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Жанжалды жағдайларды шешу стратегияларын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Оқушылардың бос уақытында қызығушылықтарын белсендіруді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Ғылыми-әдістемелік қызметті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Ғылыми-әдістемелік қызметті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Бастауыш білім беру жүйесіндегі оқу-әдістемелік жұмысты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Педагогикалық процесті, білім беру процесінің субъектілерін дамыту бағдарламаларын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Оқытудың инновациялық технологияларын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Ғылыми-әдістемелік кешендерді, авторлық курстарды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Білім беру тәжірибесін жетілдіру үшін зерттеулерді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Көпмәдениетті және көптілді білім беру саласындағы ғылыми зерттеулердің әдіснамасын меңгеру.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"01140200 - Дене тәрбиесі және спорт"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Пәндік мамандандырылған мұғалімдерін даярлау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01140200 - Дене тәрбиесі және 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5AB01140201 - Дене тәрбиесі қолданбалы бакалавры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5AB01140202 - Бейімделген дене тәрбиесі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"5AB01140201 - Дене тәрбиесі қолданбалы бакалавры" біліктілігі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 әлеуметтік құндылықтар жүйесіне тарту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Түрлі спорт түрлерін меңгеру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Дене шынықтыру сабақтарын жоспарлау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КМ4 Дене шынықтыру сабақтарын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 Білім беру мазмұнын игеру деңгейін анықтау, білім беру ортасын зерттеу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Білім беру процесін әдістемелік қамтамасыз етуді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"5AB01140202 - Бейімделген дене тәрбиесі қолданбалы бакалавры" біліктілігі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алушылардың тұлғалық әлеуетінің диагностикасын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Мүмкіндігі шектеулі адамдардың таңдаған спорт түрінен техникалық оқытуды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 Бейімделген дене тәрбиесі сабағын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Тәрбие, сауықтыру және демалыс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Спорттық-сауықтыру кезеңінде жаттығу процесіне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Жарақаттанудың және допингті пайдаланудың алдын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Белсенді демалысты ұйымдастыру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Дене шынықтыру және спорт қызметін әдістемелік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Білім алушылардың білім мазмұнын меңгеру деңгейін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"01140200 - Дене тәрбиесі және спорт"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"5AB01140201 - Дене тәрбиесі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Білім алушыларды әлеуметтік құндылықтар жүйесіне тарту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 әлеуметтік құндылықтар жүйесіне тарту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Педагогикалық такт, педагогикалық әдеп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Жасөспірім балалардың физиологиясы мен психологиясының ерекшеліктерін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Педагогиканың, этнопедагогиканың негізгі ұғымдарын, педагогикалық зерттеу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Ерекше білім берілуіне қажеттілігі бар тұлғаларға педагогикалық қолдау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Мектеп және жасөспірім жастағы балаларды тәрбиелеудің инновациялық технологияларын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Білім алушылармен қарым-қатынаста демократиялық стильді ұстану.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Білім алушыларды әлеуметтік құндылықтар жүйесіне қосу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Әр түрлі спорт түрлері бойынша жаттығулар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Жеңіл атлетика бойынша жаттығуларды орындау техникасын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Гимнастика жаттығуларын орындау техникасын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Шаңғы спорты бойынша және конькимен сырғанау жаттығуларды орындау техникасын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Жүзу бойынша жаттығуларды орындау техникасын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 Ұлттық спорт түрлерінің техникасын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Спорттық ойындар техникасын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2.7. Жекпе-жектің негізгі техникалық әрекеттерін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Дене шынықтыру сабақтарын жоспарлау және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Дене шынықтыру сабақтарын жоспарлау және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Білім алушылардың жеке және психофизикалық ерекшеліктерін ескере отырып, дене тәрбиесі бойынша сабақтарды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Спорттық-сауықтыру іс-шараларының бағдарламаларын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Білім алушылардың сыни ойлауын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Оқу-жаттығу процесі кезінде білім алушылардың қауіпсіздігін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Дәрігерге дейінгі алғашқы көмек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Дене шынықтыру сабақтарын өткізу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Дене шынықтыру сабақтарын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Жалпы дене дайындығы бойынша сабақтар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Жеңіл атлетикадан сабақтар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Мәнерлеп сырғанау сабақтарын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Гимнастика сабақтарын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Жүзу сабақтарын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Шаңғы спорты бойынша сабақтар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4.7. Ұлттық спорт түрлері бойынша сабақтар өткізу.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Білім беру мазмұнын игеру деңгейін анықтау, білім беру ортасын зерттеу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Білім алушылардың білім мазмұнын меңгеру деңгейін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Білім беру ортасын зерттеу әдістері мен принциптерін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 Оқыту сапасының өлшемдері мен көрсеткіштерін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Оқу процесінің барлық қатысушыларымен қарым-қатынас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Білім беру процесін әдістемелік қамтамасыз 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Білім беру процесін әдістемелік қамтамасыз етуді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Педагогикалық процестің нәтижелерін болжау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Спорт секцияларын, сыныптан тыс сабақтарды, жарыстарды, сабақтарды жоспарлау және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Дене шынықтыру-спорт ұйымдарында басқару шешімдерін әдістерін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"5AB01140202 - Бейімделген дене тәрбиесі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Білім алушылардың тұлғалық әлеуетінің диагностикасын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алушылардың тұлғалық әлеуетінің диагностикасын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 мүмкіндіктері шектеулі адамдардың дене шынықтыру дайындығының бастапқы деректерін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Денсаулық мүмкіндіктері шектеулі адамдарды оңалтудың жеке бағдарламаларын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Медициналық қарсы көрсеткіштерді ескере отырып тиімді әдістерді таңдау.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Мүмкіндігі шектеулі адамдардың таңдаған спорт түрінен техникалық оқытуды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Мүмкіндігі шектеулі адамдардың таңдаған спорт түрінен техникалық оқытуды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Дене шынықтыру-спорттық іс-шараларды ұйымдастырудың үлгілік бағдарламаларын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Спорттық құрал-жабдықтардың тиісті техникалық жағдайын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Жаттығулар мен спорттық іс-шараларды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Жарыстада төрешілік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Бекітілген бағдарламаларға сәйкес барлық жастағы және нозологиялық топтардағы мүгедектерге (оның ішінде мүгедектерге) бейімделген дене шынықтыру сабақтарын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Бейімделген дене тәрбиесі сабағын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Топтық немесе жеке сабақтың міндеттері мен мазмұнын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Бейімделеген дене шынықтыру бойынша оқу жоспарларын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Бейімделген дене шынықтыру сабақтарын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қозғалыс белсенділігін жақсарту бойынша ұсыныстар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Барлық жастағы және нозологиялық топтағы мүгедектермен (оның ішінде мүгедектермен) тәрбиелік, сауықтыру, демалыс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Тәрбие, сауықтыру және демалыс жұмыстарын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Жүйелі бейімделген дене тәрбиесінің маңыздылығы туралы түсіндірме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Тәрбие, сауықтыру және демалыс жұмыстарының нәтижелерін ескеру.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Бейімделген дене шынықтыру топтарына тартылған адамдарға әдістемелік көмек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Спорттық-сауықтыру кезеңінде жаттығу процесін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Спорттық-сауықтыру кезеңінде жаттығу процесіне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Білім алушыларды оқу-жаттығу кезеңіне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Білім алушылардың моральдық-ерік қасиеттерін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Спортшыларды даярлаудың жаңа әдістерін енгізу.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Барлық жастағы және нозологиялық топтардағы денсаулық мүмкіндіктері шектеулі адамдар (мүгедектерді қоса алғанда) арасында жарақаттануды және допингті пайдалануды болдырмау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Жарақаттанудың және допингті пайдаланудың алдын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Қауіпсіздік техникасы бойынша нұсқаулықтар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Дәрігерге дейінгі алғашқы медициналық көмек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Шұғылданушылардың физикалық жағдайына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Оқу процесінде білім алушылардың қауіпсіздігін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Салауатты өмір салтын, допингті пайдаланудан бас тартуды насихаттау.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Кәсіби қоғамдастықпен және білім берудің барлық мүдделі тараптарымен өзара іс-қимылды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Белсенді демалысты ұйымдастыру және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Бос уақытты және рекреациялық қызметті ресурстық қамтамасыз ету талаптарын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Оқушылардың психофизикалық жағдайын ескере отырып, белсенді рекреациялық іс-шараларды өткізу.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Барлық жастағы және нозологиялық топтардағы денсаулық мүмкіндіктері шектеулі адамдардың (мүгедектерді қоса алғанда) дене шынықтыру және спорт қызметін әдістемелік қамтамасыз етуді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Дене шынықтыру және спорт қызметін әдістемелік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Дене шынықтыру және спорттық жаттығуларды жетілдіру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Бейімдік дене шынықтыру сабақтарының дене шынықтыру-сауықтыру және жаттықтыру кешендерін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Оқу процесінің барлық қатысушыларымен қарым-қатынас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Білім алушыдардың білім мазмұнын меңгеру деңгейін анықтау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Білім алушылардың білім мазмұнын меңгеру деңгейін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Оқушылардың жеке ерекшеліктерін диагностикалау нәтижелерін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Білім беру ортасы бойынша зерттеулерді жоспарлау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Рефлексия әдістерін қолдану.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"01140300 - Негізгі орта білім берудегі тіл мен әдебиетті оқытудың педагогикасы мен әдістемесі"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Пәндік мамандандырылған мұғалімдерін даярлау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01140300 - Негізгі орта білім берудегі тіл мен әдебиетті оқытудың педагогикасы мен әдістемесі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5AB01140301 - Қазақ тілі мен әдебиетті оқытудың педагогикасы мен әдістемесі қолданбалы бакалавры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5AB01140302 - Орыс тілі мен әдебиетті оқытудың педагогикасы мен әдістемесі қолданбалы бакалавры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5AB01140303 - Шетел тілін оқытудың педагогикасы мен әдістемесі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"5AB01140301 - Қазақ тілі мен әдебиетті оқытудың педагогикасы мен әдістемесі қолданбалы бакалавры" біліктілігі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алушылардың оқу іс-әрекетінің моделін құруы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Ұйымдастырушылық, әдістемелік және техникалық шарттарды жобалауы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Оқу ақпаратын тарату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4.Оқыту сапасына мониторинг жүргізуі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Кәсіби қоғамдастықпен және білім берудің барлық мүдделі тараптарымен өзара қызмет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Білім беру процесін әдістемелік жағынан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Ғылыми-әдістемелік қызметті жүзеге асыруы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"5AB01140302 - Орыс тілі мен әдебиетті оқытудың педагогикасы мен әдістемесі қолданбалы бакалавры" біліктілігі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алушылардың оқу іс-әрекетінің моделін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Ұйымдастырушылық, әдістемелік және техникалық ресурстарды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Оқу ақпаратын тарату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Білім алушылардың білім мазмұнын меңгеру деңгейін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Кәсіби қоғамдастықпен және білім берудің барлық мүдделі тараптарымен байланыс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Білім беру процесін әдістемелік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Өз әрекетін рефлексия жасау және түзету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"5AB01140303 - Шетел тілін оқытудың педагогикасы мен әдістемесі қолданбалы бакалавры" біліктілігі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алушылардың оқу қызметінің моделін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Тілдік және коммуникативтік дағдыларды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Білім беру процесін әдістемелік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Оқу ақпаратын тарату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Білім алушылардың білім мазмұнын меңгеру деңгейін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Кәсіби қоғамдастықпен және білімнің барлық мүдделі тараптарымен өзара әрекеттесуді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Ғылыми-әдістемелік жұмысты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"01140300 - Негізгі орта білім берудегі тіл мен әдебиетті оқытудың педагогикасы мен әдістемесі"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"5AB01140301 - Қазақ тілі мен әдебиетті оқытудың педагогикасы мен әдістемесі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Білім алушылардың оқу қызметін жоспарлау және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алушылардың оқу іс-әрекетінің моделін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Педагогика мен негізгі орта білім беру әдістемесінің теориялық және практикалық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Білім алушылардың психологиялық ерекшеліктерін ескеру.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Жаңа педагогикалық технологиялар бойынша сабақтарды жоспарлау.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Ұйымдастырушы лық, әдістемелік және техникалық шарттарды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Ұйымдастырушылық, әдістемелік және техникалық шарттарды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Білім алушылармен тәрбие жұмысын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Педагогикалық шеберлікті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Кәсіби қызметте инклюзивті технологияларды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Психологиялық-педагогикалық диагностика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Оқу мақсаттарына сәйкес оқу іс-әрекетінің шарттарын жобалау.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Оқу ақпаратын тарату, өз бетінше білім алуға үйрету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Оқу ақпаратын тарату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Білім алушылардың тілдік құзыреттіліктерін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Сыни ойлауды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Каллиграфиялық жазуға үйрету әдістерін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Шығармаларға көркем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Мәтіннің ауызша және жазбаша аудармасын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Оқыту сапасына мониторинг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Оқыту сапасына мониторинг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Білім алушының жеке әлеуетін диагностикалау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Критериалды бағалаудың қағидаттарын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Білім алушылардың оқу жетістіктерін мониторингтеу тәсілдерін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Бағалау құралдарын әзірлеу және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Ғылыми жетістіктер мен зерттеу нәтижелері негізінде педагогикалық қызметті жобалау.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Кәсіби қоғамдастықпен және білім берудің барлық мүдделі тараптарымен өзара қызметті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Кәсіби қоғамдастықпен және білім берудің барлық мүдделі тараптарымен өзара қызмет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Оқу процесін басқару технологиясын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Тұлғааралық және мәдениетаралық өзара әрекеттестіктің этикалық мәселелерін талдау мен шешуге тұтас көзқарасты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Білім алушыларға жеке және сараланған тәсілді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Кәсіби қоғамдастықта ынтымақтастықтың нысандары мен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Білім беру процесін әдістемелік қамтамасыз 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Білім беру процесін әдістемелік жағынан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Қазақ тілі мен әдебиеті бойынша сөйлеу дағдыларын дамыту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Педагогикалық міндеттерді құрастырудың принциптері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Оқытудың заманауи әдістері мен тәсілдерін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Ғылыми-әдістемелік қызметті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Ғылыми-әдістемелік қызметті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Педагогикалық процесте білім беру субъектілерін дамыту бағдарламаларын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Ғылыми-әдістемелік кешендерді, авторлық курстарды әзірлеу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Психологиялық- педагогикалық ғылымдар саласында зерттеулерді жоспарлау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"5AB01140302 - Орыс тілі мен әдебиетті оқытудың педагогикасы мен әдістемесі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Білім алушылардың оқу іс-әрекетін жоспарлау және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алушылардың оқу іс-әрекетінің моделін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Педагогика мен негізгі орта білім беру әдістемесінің теориялық және практикалық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Білім алушылардың психологиялық ерекшеліктерін ескеру.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Оқытудың инновациялық технологияларын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Ұйымдастырушылық, әдістемелік және техникалық шарттарды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Ұйымдастырушылық, әдістемелік және техникалық шарттарды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Білім алушылармен тәрбие жұмысын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Педагогикалық шеберлік техникасын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Инклюзивті технологияларды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Психологиялық-педагогикалық диагностика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Оқу мақсаттарына сәйкес оқу іс-әрекетінің шарттарын жобалау.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Оқу ақпаратын тарату, өз бетінше білім алуға үйрету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Оқу ақпаратын тарату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Орыс фольклорының әртүрлі жанрлары мен әдеби мәтіндерін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Сөйлеу және жазу дағдыларын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Шығармаларға көркемдік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Орыс тілі мен әдебиеті сабақтарын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Каллиграфиялық жазуды оқыту әдістерін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Риториканың теориялық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3.7. Ауызша және жазбаша аудармасын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Білім алушылардың білім мазмұнын меңгеру деңгейін анықтау, білім беру ортасын зерттеу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Білім алушылардың білім мазмұнын меңгеру деңгейін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Критериалды бағалаудың қағидаттарын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Білім алушылардың оқу жетістіктерін мониторингтеу қағидаттарын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Бағалау құралдарын әзірлеу және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Ғылыми жетістіктер мен зерттеу нәтижелері негізінде педагогикалық қызметті жобалау.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Кәсіби ұйыммен және білім беруде мақсатты тараптармен өзара байланысты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Кәсіби ұйыммен және білім беруде барлық мақсатты тараптармен өзара байланыс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Оқу процесін басқару технологиясын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Тұлғааралық және мәдениетаралық өзара әрекеттестіктің этикалық мәселелерін талдау мен шешуге тұтас көзқарасты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Білім беруде мақсатты тараптармен өзара байланысты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Білім беру процесінің әдістемесін қамтамасыз 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Білім беру процесін әдістемелік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Орыс тілі мен әдебиеті бойынша сөйлеу дағдыларын дамыту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Оқытудың заманауи әдістері мен тәсілдерін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Қалыптастырушы және жиынтық бағалау тапсырмаларын құрастыру.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Өз әрекетін рефлексия жасау және түзету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Өз әрекетін рефлексия жасау және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7.1.Өзін талдау қабілеттерін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Іс-әрекеттердің тиімділігін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Психологиялық-педагогикалық ғылымдар саласында зерттеулерді жоспарлау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"5AB01140303 - Шетел тілін оқытудың педагогикасы мен әдістемесі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Білім алушылардың оқу қызметін жоспарлау және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Білім алушылардың оқу қызметінің моделін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Негізгі орта білім берудегі педагогикасы мен әдістемесінің теориялық және практикалық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Білім алушылардың психологиялық ерекшеліктерін ескеру.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Оқытудың инновациялық технологияларын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Тілдік және коммуникативтік дағдыларды қалыптастыру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Тілдік және коммуникативтік дағдыларды қалыптастыру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Коммуникативтік қызметтің негізгі түрін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Оқу процесінде фонетиканың негізгі түсініктері мен нормаларын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Ағылшын тілінің морфологиясы мен синтаксисінің негізгі түсініктері мен нормаларын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Ағылшын тілінің стилистикалық және лексикалық әдеби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Оқытылатын тіл елінің географиясын, тарихын, экономикасын, мәдениетін, қоғамдық-саяси құрылымын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Мәтінмен жұмыс дағдыларын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2.7. Мәдениетаралық коммуникацияның негізгі түсініктері мен нормаларын менгеру.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Білім беру процесін әдістемелік қамтамасыз 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Білім беру процесін әдістемелік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Сөйлеу дағдыларын дамыту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Оқу мақсатына сәйкес жоспар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3.3.Тілдік-пәндік технология қолданылған оқу үдерісін ұйымдастырудың ерекшеліктерін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Педагогикалық жағдаяттық міндеттерді құру әдістері мен қағидаттарын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Оқу ақпаратын тарату, өз бетімен оқуға үйрету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Оқу ақпаратын тарату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Білім алушылардың жеке ерекшеліктерін ескеру.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Орта білім берудің барлық деңгейлерінде білім берудің интеграциясы мен үздіксіздігі қағидаттарын ескере отырып, оқу сабақтарын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Білім алушылардың зерттеу дағдысын дамыту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Сыни ойлауды дамыту.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Білім алушылардың білім мазмұнын меңгеру деңгейін анықтау, білім ортасын зерттеу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Білім алушылардың білім мазмұнын меңгеру деңгейін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Тілдік құзыреттілікті бағалау критерийлерін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Білім алушылардың жеке ерекшеліктерін диагностикалау нәтижелерін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Білім алушылардың қиыншылықтары мен қажеттілігін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Білім алушылардың әрекетін психологиялық-педагогикалық бақылау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Кәсіби қоғамдастықпен және білімнің барлық мүдделі тараптарымен өзара әрекеттесуді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Кәсіби қоғамдастықпен және білімнің барлық мүдделі тараптарымен өзара әрекеттесуді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Білім стейкхолдерін біріктіретін инновациялық идеяларға бастамашылдық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Кәсіптік қоғамдастықтағы ынтымақтастықтың әдістері, түрлерін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Ғылыми-әдістемелік жұмысты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Ғылыми-әдістемелік жұмысты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Педагогикалық процесте білім беру субъектілерін дамыту бағдарламаларын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Ғылыми-әдістемелік кешендерді, авторлық курстарды әзірлеу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Психологиялық- педагогикалық ғылымдар саласында зерттеулерді жоспарлау және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"01140400 - Информатика"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Пәндік мамандандырылған мұғалімдерін даярлау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01140400 - Информатика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5AB01140401 - Информатика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Операциялық жүйелерді орнату және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Өзара байланысты компьютерлік жабдықтар мен бағдарламалық өнімдер кешенін бақылау және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 3. Бағдарламалық жасақтаманы орнату және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Веб-қосымшаларға арналған интерактивті дизайнды жобалау және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Ұйымның ақпараттық қауіпсіздігін қамтамасыз ету процестерін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Оқытудың озық технологияларына сүйене отырып, оқыту әдістемесін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Білім алушыларды әлеуметтік құндылықтар жүйесіне тарту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 Білім беру процесін әдістемелік қамтамасыз етуді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Білім алушылардың білім мазмұнын меңгеру деңгейін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Кәсіби қоғамдастықпен және білім берудің барлық мүдделі тараптарымен өзара іс-қимыл тәсілдерін меңгеру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"01140400 - Информатика"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"5AB01140401 - Информатика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Графикалық жүйелерді конфигурациялау және қолдау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Операциялық жүйелерді орнату және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Жаңа нұсқаға жаңарту/қайта орнату/ басқасына ауыстыру және операциялық жүйелердің жұмысын қолдау.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Кәсіби қызметте әртүрлі бағдарламалау тілдер мен бағдарламалау технологияларын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Ақпараттық-коммуникациялық технологиялар желілерін қосу мүмкіндігі мен топологиясын әзірлеуді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Өзара байланысты компьютерлік жабдықтар мен бағдарламалық өнімдер кешенін бақылау және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Мамандандырылған бағдарламалық құралдар арқылы қателерді бақылау арқылы инфрақұрылым компоненттерінің жұмысын бағалау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 технологиялардың, ақпараттық жүйелерді сүйемелдеудің жұмыс қағидаттары мен озық тәжірибесін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Бағдарламалық жасақтаманы орнату және баптау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 3. Бағдарламалық жасақтаманы орнату және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Заманауи ақпараттық технологиялар мен бағдарламалық құралдарды қолданудың практикалық дағдыларын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Дерекқордың жұмыс істеуін мониторингілеудің негізгі құралдары мен әдістерін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Ақпаратты іздеу және сақтау үшін желілік және бұлтты ақпараттық ресурстарды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Қолданбалы бағдарламаларды шешу алгоритмдерін құру.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Веб-қосымшаларға арналған интерактивті дизайнды жобалау және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Веб-қосымшаларға арналған интерактивті дизайнды жобалау және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Графиканы, үш өлшемді кескіндер мен анимацияларды жасау және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Виртуалды шындық бағдарламаларын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Ұйымның ақпараттық қауіпсіздігін қамтамасыз ету процесін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Ұйымның ақпараттық қауіпсіздігін қамтамасыз ету процестерін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Ақпараттық қауіпсіздікті қамтамасыз етудің негізгі қағидаларын, әдістері мен құралдарын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Ақпаратты алу, сақтау, өңдеу және қорғаудың негізгі әдістерін, тәсілдері мен құралдарын меңгеру.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Оқу ақпаратын тарату, өз бетінше білім алуға үйрету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Оқытудың озық технологияларына сүйене отырып, оқыту әдістемесін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Оқу сабақтарына оқу-әдістемелік құжаттаманы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Арнайы саладағы біліммен интеграцияда дидактикалық білімді қолдана отырып, стандартты оқу сабақтарын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Информатиканы дамыту процесінде оқушылардың әр түрлі іс - әрекеттерін ұйымдастыру үшін ақпараттық-коммуникациялық технологияларды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Білім алушыларды әлеуметтік құндылықтар жүйесіне тарту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Білім алушыларды әлеуметтік құндылықтар жүйесіне тарту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Жоғары әлеуметтік құндылықтарға, гуманистік педагогика идеяларына адалдық таныту.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Жеке тұлғаны дамыту үшін өзін-өзі тану механизмдері мен технологияларын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Инклюзивті білім беру аясында оқу сабақтарын жоспарлау.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Білім беру процесін әдістемелік қамтамасыз 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Білім беру процесін әдістемелік қамтамасыз етуді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Білім беру процесін әдістемелік қамтамасыз 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Оқытудың инновациялық формалары мен әдістерін, оқыту стратегияларын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Берілген оқу мақсаттарына сәйкес оқу материалдарын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Жаңартылған білім мазмұны жағдайында информатика сабақтарында педагогикалық және ұйымдастырушылық міндеттерді шешуде психологиялық - педагогикалық білімді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Білім алушылардың білім мазмұнын меңгеру деңгейін зерделеу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Білім алушылардың білім мазмұнын меңгеру деңгейін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Білім беру ортасын зерттеу.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Педагогикалық процесті ұйымдастыруды жобалау және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Математиканың қолданбалы есептерін шешудің әдістерін таңдау.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Кәсіби қоғамдастықпен және білім берудің барлық мүдделі тараптарымен өзара іс-қимылды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Кәсіби қоғамдастықпен және білім берудің барлық мүдделі тараптарымен өзара іс-қимыл тәсілдерін меңгеру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Білім алушыларды қосымша білім беру жүйесіне тарту.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Оқу-тәрбие процесіне кәсіби қоғамдастықтардың өкілдерін тарту.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Педагогикалық практика кезінде оқу іс-әрекетінің біртұтас түрлерін қалыптастыру үшін білім беру ортасының мүмкіндіктерін пайдалану.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"01140500 - Кәсіптік оқыту (салалар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Пәндік мамандандырылған мұғалімдерін даярлау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01140500 - Кәсіптік оқыту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5AB01140501 - Кәсіптік оқытудың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Күрделілігі орташа қабырғаларды кірпіштен және ұсақ блоктардан қалау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Күрделілігі орташа арматуралық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Бетондау кезінде қарапайым жұмыстар кешенін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Газ-электрмен дәнекерлеу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Ғимараттар мен құрылыстарды жобалауға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Құрылыс объектілерін салу, пайдалану және реконструкциялау кезінде технологиялық процестерді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Өндірістік оқытуды әдістемелік қамтамасыз етуді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оқыту әдістемесін қолдана отырып сабақтар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Білім алушыларды әлеуметтік құндылықтар жүйесіне тарту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Білім алушылардың білім мазмұнын меңгеру деңгейін зерттеу, білім беру ортасын зерттеу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Кәсіби қоғамдастықпен және барлық мүдделі тараптармен өзара іс-қимылды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Өндірістік оқыту мен практиканың оқу бағдарламалары мен әдістемелік материалдарын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Білім алушылардың білім мазмұнын меңгеру деңгейін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Өндірістік оқыту мен практиканы өткізудің ұйымдастырушылық және техникалық шарттарын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15. Өндірістік оқытудың мазмұнын, нысандары мен әдістерін жетілдіру бойынша жұмысты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16. Өндірістік оқыту шеберлерінің жұмысын үйлестіру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"01140500 - Кәсіптік оқыту (салалар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"5AB01140501 - Кәсіптік оқытудың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Кірпіштен және ұсақ блоктардан күрделілігі орташа қабырғаларды қалау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Күрделілігі орташа қабырғаларды кірпіштен және ұсақ блоктардан қалауы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Тас жұмыстарын жүргізу үшін жұмыс орнын дайындауды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Қарапайым тас конструкцияларын төсеу кезінде материалдарды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Қарапайым қабырғаларды гидроизоляциялау, төсеу және бөлшектеу.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Тас конструкцияларының элементтерін орнатуды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Қабырғалар мен тас конструкцияларды орнату және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Күрделілігі орташа арматуралық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Күрделілігі орташа арматуралық жұмыстарды орындауы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Арматуралық жұмыстарды жүргізу үшін жұмыс орнын дайындауды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Армоконструкцияларды дайындау және монтаждау кезінде дайындық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Арматуралық болатты кесу бойынша станоктарда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Арматуралық торлар мен жалпақ қаңқаларды құрастыру және тоқу үшін қажетті арматураның саны мен түрін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Арматуралық торлар мен жалпақ арматуралық қаңқаларды құрастыру және тоқу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Арматураны жеке өзектерден, арматуралық торлардан және жалпақ жақтаулардан орнату.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Бетондау кезінде қарапайым жұмыстар кешенін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Бетондау кезінде қарапайым жұмыстар кешенін орындауы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Бетон жұмыстарын өндіру үшін жұмыс орнын дайындауды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Бетондау алдында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Бетон және темірбетон конструкцияларын бөлшектеу.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Бетон қоспасын көлденең жазықтықтарға төсеу.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Едендердің бетон негіздерін және цемент экрандарын орнату.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Газ-электрмен дәнекерлеу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Газ-электрмен дәнекерлеу жұмыстарын орындауы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Газ-электрмен дәнекерлеу жұмыстарын жүргізу үшін жұмыс орнын дайындауды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Дәнекерлеу алдында дайындық операцияларын орындау және дәнекерлеуден кейін дәнекерлеу жіктерін тазалау.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Қолмен электр доғалы, газды, контактілі, электронды-сәулелі, лазерлік дәнекерлеуді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Ғимараттар мен құрылыстарды жобалауға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Ғимараттар мен құрылыстарды жобалауға қатысуы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Конструкциялар мен материалдарды таңдағанда оңтайлы шешімдерді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Ғимараттар мен құрылыстардың құрылымдық элементтерінің тораптары мен бөлшектерін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Құрылыс конструкцияларын есептеу және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Сәулет-құрылыс сызбаларын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Жұмыс өндірісінің жобасын әзірлеуге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Құрылыс объектілерін салу, пайдалану және реконструкциялау кезінде технологиялық процестерді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Құрылыс объектілерін салу, пайдалану және реконструкциялау кезінде технологиялық процестерді орындауы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Құрылыс алаңында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Құрылыс-монтаж және жөндеу жұмыстарын құру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Орындалатын жұмыстар мен материалдық ресурстар шығыстарының көлемін жедел есепке алуды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Орындалатын жұмыстар сапасын бақылау бойынша іс-шараларды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Өндірістік тапсырмалардың түрлері мен күрделілігін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Өндірістік оқытуды әдістемелік қамтамасыз ету жөніндегі жұмысты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Өндірістік оқытуды әдістемелік қамтамасыз етуді жүзеге асыруы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Үлгілік және жұмыс оқу бағдарламаларының мазмұнына, нормативтік талаптарға сәйкес сабақтарды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Оқу-әдістемелік құжаттаманы әзірлеу үшін қолданбалы бағдарламалық қамтамасыз етуді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Оқу-әдістемелік және есептік құжаттаманы талдау және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Өндірістік оқыту әдістемесін қолдана отырып сабақтар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оқыту әдістемесін қолдана отырып сабақтар өткізуі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Нұсқаулықтар мен нұсқауларға сәйкес сабақтар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Білім алушылардың практикалық дағдыларын дамытуға ықпал ететін оқытудың әдістері мен тәсілдерін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Білім алушылардың жеке және жас ерекшеліктерін ескере отырып, оқытудың әдістері мен тәсілдерін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Кәсіпорындарда кәсіби практиканы өткізу.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Білім алушыларды әлеуметтік құндылықтар жүйесіне тарту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Білім алушыларды әлеуметтік құндылықтар жүйесіне тартуы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Педагогикалық әдепті, педагогикалық әдеп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Тәрбие және сабақтан тыс іс-шаралар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Ерекше білім беру қажеттіліктері бар адамдарға психологиялық-педагогикалық қолдау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Білім алушылардың білім мазмұнын меңгеру деңгейін зерттеу, білім беру ортасын зерттеу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Білім алушылардың білім мазмұнын меңгеру деңгейін зерттеу, білім беру ортасын зерттеуі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Білім алушылардың әлеуетін бастапқы диагностикалау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Білім алушылардың практикалық біліктері мен дағдыларының деңгейін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Педагогикалық қызметінің және білім алушының рефлексиясын өткізу.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Кәсіби қоғамдастықпен және барлық мүдделі тараптармен өзара іс-қимылды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Кәсіби қоғамдастықпен және барлық мүдделі тараптармен өзара іс-қимылды жүзеге асыруы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Оқушы және педагогикалық ұжымда және ата-аналармен достық қарым-қатынас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Студенттерді қосымша оқытуға және үйірмелерге тарту.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Кәсіби тәжірибе алмасу үшін әріптестермен және әлеуметтік әріптестермен өзара іс-қимыл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Өндірістік оқыту мен практиканың оқу бағдарламалары мен әдістемелік материалдарын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Өндірістік оқыту мен практиканың оқу бағдарламалары мен әдістемелік материалдарын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Өндірістік оқыту мен практиканың оқу жұмыс бағдарламасын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Сабақтың перспективтік-күнтізбелік жоспарын құру.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Білім алушылардың білім мазмұнын меңгеру деңгейін анықтау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Білім алушылардың білім мазмұнын меңгеру деңгейін анықтауы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Педагогикалық мониторингті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Балалардың жеке ерекшеліктеріне қарай диагностика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13.3. Оқу жетістіктерін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14. Өндірістік оқыту мен практиканы өткізудің ұйымдастырушылық және техникалық шарттарын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Өндірістік оқыту мен практиканы өткізудің ұйымдастырушылық және техникалық шарттарын жобалауы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14.1. Жұмыс құжаттамасының нормативтік актілер талаптарына сәйкестігін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14.2. Мамандық бойынша оқу жұмыс жоспарлары мен оқу жұмыс бағдарламаларын әзірлеуге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14.3. Өндірістік оқыту мен практиканы өткізу нысандары мен мазмұнын әдіскерлермен келісу.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15. Өндірістік оқытудың мазмұнын, нысандары мен әдістерін жетілдіру бойынша жұмысты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15. Өндірістік оқытудың мазмұнын, нысандары мен әдістерін жетілдіру бойынша жұмысты ұйымдастыруы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15.1. Оқыту және бағалау стратегиясын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15.2. Өндірістік оқытуға инновациялық және озық әдістерді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15.3. Өндірістік оқыту шеберлерінің біліктілігін арттыруды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16. Өндірістік оқыту шеберлерінің жұмысын үйлестіру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16. Өндірістік оқыту шеберлерінің жұмысын үйлестіруі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16.1. Оқу шеберханаларын жабдықтау бойынша жұмысты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16.2. Өндірістік оқыту шеберлерінің оқу-әдістемелік материалдарының мазмұнын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16.3. Өндірістік оқыту шеберлерінің сабақтарына қатысу және талдау.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"02110200 - Баспа ісі"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 Өнер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Аудиовизуалды құралдар және медиа өндіріс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02110200 - Баспа 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5AB02110201 - Баспа ісінің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Баспаға дейінгі процесс жабдығын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Баспаға дейінгі процестерге материалдар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Макетті баспаға дайындау бойынша операцияларды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Басылымды редакциялауды және баспаға дайындауды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Өндірістік процесті бақылауды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Бөлімшенің жұмысын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4-сағаттан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"02110200 - Баспа ісі"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қабылеттерді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 - 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 - 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"5AB02110201 - Баспа ісінің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Баспаға дейінгі процесс жабдығын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Баспаға дейінгі процесс жабдығын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Жұмыс орнында қауіпсіздік техникасы, еңбекті қорғау, өндірістік санитария нормалары мен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Жұмыс үстелі-баспа жүйесінде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"Сomputer-to-Film" технологиясының жабдықтарында жұмыстар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"Computer-to-Press"технологиясының жабдықтарында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"Computer-to-Plate" технологиясының жабдықтарында жұмыс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Баспаға дейінгі процестерге материалдар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Баспаға дейінгі процестерге материалдар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Баспа технологиясына байланысты олардың техникалық сипаттамаларын ескере отырып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Материалды тұтыну және жабдықты жүктеу нормалары негізінде материалдар санын есептеуге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Макетті баспаға дайындау бойынша операцияларды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Макетті баспаға дайындау бойынша операцияларды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Мәтінді теру, өңдеу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 Мәтіндерді түзетуді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Баспахана және инфографика ережелерін ескере отырып, басылымның дизайнын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Мәтінді беттеу бойынша жұмыстарды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Өндіріске технологиялық картамен (спецификациямен) бірге түпнұсқа-макетті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КҚ4. Басылымды редакциялауды және баспаға дайындауды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Басылымды редакциялауды және баспаға дайындауды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 Басылымдарды техникалық редакциялауды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Басылымдарды көркем редакциялауды және иллюстрациялауды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Белгілі бір тақырыптық бағыттағы жұмыстарды ғылыми редакциялау процесіне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 Иллюстрациялардың авторлық түпнұсқаларын тексеру және оларды полиграфиялық қайта өндеуге жарамды түпнұсқаларды жасау үшін пайдалану мүмкіндігін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Авторларға қажетті көмек көрсету (қолжазбалардың құрылымын жақсарту, терминдерді таңдау, иллюстрацияларды рәсімдеу).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Басылымдарды көркем және техникалық безендіру макеттерін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Өндірістік процесті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Өндірістік процесті бақылауды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 Өндіріске тапсыруға дайындалған қолжазбаларды бақылап оқуды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 Басылымдардағы қателердің, белгілерінің себептерін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 Түпнұсқа-макетке сәйкес брошюралау-түптеу, әрлеу жұмыстарының сигналдық даналары мен баспа сапасын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 Техникалық ресімдеуде жіберілген қателер мен терудегі кемшіліктерді түзету бойынша тиісті нұсқаулар шығару.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 Полиграфиялық ұйымдардың ерекшеліктерде белгіленген талаптарды сақтауын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Бөлімшенің жұмысын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Бөлімшенің жұмысын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Баспа өнімдерін шығару бойынша жұмыстарды орындауға тартылатын авторлармен, сыртқы редакторлармен, рецензенттермен, суретшілермен және өзге де тұлғалармен байланыс орнату және қолдау.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Бөлімшенің қызметін жоспарлауды, есепке алуды және үйлестіруді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Бөлімше қызметінің нәтижелерін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Техникалық тапсырмаларды әзірлеу және келісім-шарт жобаларын дайындауға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Авторлық жобалар тұжырымдамасын әзірлеуге қатысу.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"02110300 - Полиграфия және орау өндірісінің технологиясы"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 Өнер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Аудиовизуалды құралдар және медиа өндіріс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02110300 - Полиграфия және орау өндірісінің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5AB02110301 - Полиграфия және орау өндірісі технологиясының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Мамандандыруды ескере отырып, полиграфиялық өндірістің баспаға дейінгі процестерін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Баспа жабдықтарына техникалық қызмет көрсету және алдын-алу жұмыстары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Бүкіл таралым ішінде бедердің сапа көрсеткіштерінің нормаланған мәндерінің сақталуын қамтамасыз ететін технологиялық режимдерді сақтай отырып, баспа өнімінің өңдеу процестерін, баспаға шығару процестерін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Брошюралау-түптеу операцияларын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Заттаңба-орау өнімінің баспа және өңдеу процестерін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Өндірістік бөлімшенің (қызметтің) қызметіне басшылықты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Баспа өнімдерінің сапасын бақылауды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Полиграфия өндіріс логистикасын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4-сағаттан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"02110300 - Полиграфия және орау өндірісінің технологиясы"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"5AB02110301 - Полиграфиялық және орау өндірісінің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Мамандандыруды ескере отырып, полиграфиялық өндірістің баспаға дейінгі процестерін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Мамандандыруды ескере отырып, полиграфиялық өндірістің баспаға дейінгі процестерін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Еңбек қауіпсіздігі және еңбекті қорғау, экологиялық қауіпсіздік талаптарын сақтай отырып, жұмыс орнын тиімді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Мамандандыруды ескере отырып, баспа қалыптарын жасау бойынша жұмыстарды орындау үшін шығын материалдарын, технологиялық жабдықтарды, құралдар мен құрылғыларды дайындауды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Мамандандыруды ескере отырып, беттеу, жолақтарды түсіру және макеттеудің бағдарламалық құралдарын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Мамандандыруды ескере отырып, формалық процестерде ақпараттық технологияларды, компьютерлік және телекоммуникациялық құралдарды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Жабдықтың жұмыс істеу принциптерін ескере отырып, баспаға дейінгі процестің технологиялық операцияларын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Баспа жабдығына техникалық қызмет көрсетуді, басуды, реттеуді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Баспа жабдықтарына техникалық қызмет көрсету және алдын-алу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Жұмыс және құрастыру сызбалары мен схемаларын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Баспа жабдықтарын пайдалану талаптарын сақтай отырып, жабдықты өндірістік процеске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Жабдықтың жоспардан тыс тоқтауының алдын алу, бөлшектер мен тораптардың қызмет ету мерзімін ұзарту, жөндеу аралық кезеңдер, жабдықтың сақталуын жақсарту, оны пайдалануда сенімділігін арттыру бойынша іс-шараларды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КҚ3. Бүкіл таралым бойы баспа сапасы көрсеткіштерінің нормаланған мәндерін сақтауды қамтамасыз ететін технологиялық режимдерді сақтай отырып, баспа өнімін басып шығару процестерін және өңдеу процестерін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Бүкіл таралым бойы баспа сапасы көрсеткіштерінің нормаланған мәндерін сақтауды қамтамасыз ететін технологиялық режимдерді сақтай отырып, баспа өнімін басып шығару процестерін және өңдеу процестерін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 Полиграфиялық өндіріс өнімдерін дайындау технологиясын оның түрлерінің ерекшеліктерін ескере отырып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Технологиялық картаға сәйкес негізгі және қосалқы шығын материалдарының әртүрлі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Технологиялық режимдерді сақтай отырып, баспа жабдығында бір және көп бояулы жұмыстарды басу процестерін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Баспа жабдығының жұмысындағы типтік ақауларды анықтау және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Баспа бедерлерін өңдеу (көркейту) бойынша дайындық және негізгі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Баспа жабдықтарын кептіру және көмекші құрылғыларын реттеу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Технологиялық процестің талаптарын ескере отырып, брошюралау-түптеу операцияларын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Брошюралау-түптеу операцияларын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Бұйымдарды дайындау үшін брошюралау-түптеу өндірісінің шығын материалдарын таңдау және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Брошюралау-түптеу операцияларын қолмен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Брошюралау-түптеу өндірісінің машиналарында операцияларды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Автоматтандырылған өндірістік желілерде брошюралау-түптеу өндірісінің операцияларын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Заттаңба-орау өнімдерінің баспа және әрлеу процестерін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Заттаңба-орау өнімінің баспа және өңдеу процестерін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Ұйымның маркетингтік стратегиясын ескере отырып, таңбалау және орау өнімдерінің дизайнын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Баспа технологиясына байланысты негізгі және қосалқы шығын материалдарының әртүрлі түрлерін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Технологиялық режимдерді сақтай отырып, заттаңба-орау өнімдерінің баспа процестерін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Өнімді өңдеу (көркейту) бойынша дайындық және негізгі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Өндірістік бөлімшенің (қызметтің) қызметіне басшылықты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Өндірістік бөлімшенің (қызметтің) қызметіне басшылықты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Қысқа мерзімді және ұзақ мерзімді өндірістік жоспарлар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Клиенттің сұранысына және баспа индустриясының нарықтық конъюнктурасына сәйкес тапсырысты орындаудың өндірістік мүмкіндіктерін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Тапсырыс берушімен баспа өнімінің технологиялық картасын және тапсырыс-жүктелімін дайындау және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Полиграфиялық өндірістің технологиялық циклінің сатылары аясында тапсырыс қозғалысын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Дайын өнімді тапсырыс берушіге ілеспе құжатпен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Бөлімше деңгейінде полиграфиялық өндіріс персоналының еңбек өнімділігін ынталандыру.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6.7. Жаңа техника мен технологияны енгізу жоспарларын құру процесіне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Баспа өнімдерінің сапасын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Баспа өнімдерінің сапасын бақылауды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Дайын баспа өнімдері мен шығыс материалдарының сапасын бақылау операцияларына арналған жұмыс орнын, құрылғылар мен аспаптарды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Баспа ақауларын анықтау және оларды баспа қалыбының, шығыс материалдарының, дайын өнімнің сапасын визуалды және аспаптық бақылауды орындау кезінде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Қойылған өндірістік міндетке сәйкес техникалық құралдарды калибрлеуді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Полиграфиялық өндіріс өнімдерінің сапасын техникалық бақылау шеңберінде бекітілген техникалық және есепке алу-есеп беру құжаттамасын рәсімдеу.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Полиграфиялық өндіріс логистикасын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Полиграфиялық өндіріс логистикасын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Өндіріс жоспарының көрсеткіштері негізінде шикізат пен жартылай фабрикаттарды сатып алу және жеткізу.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Өнімдер мен материалдарды белгіленген шарттар мен талаптарға сәйкес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Өнімді бөлу арналарын ескере отырып, қоймадан тауарларды орналастыруды орындау.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"02120100 - Интерьер дизайны"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 Өнер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Сән, интерьер дизайні және өнеркәсіптік дизайні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02120100 - Интерьер дизайны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5AB02120101 - Интерьер дизайны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Объектіде интерьер дизайны жобасын дайындау бойынша бастапқы жұмыстардың жүргізілуі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Интерьер дизайнының эскиздік жобасын әзірлеуі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Интерьер дизайн-жобасының бейнесін түрлі түсті үш өлшемді нобай форматында дайындауы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Декормен интерьерді безендірудің орындалуы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Интерьер дизайны бойынша жұмыс жобасын әзірлеуі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Интерьердің дизайн-жобасын әзірлеуі және оның іске асырылуын бақылауды жүзеге асыруы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Интерьер дизайн-жобасын дайындауды басқаруы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Интерьердің дизайн-жобасын материалдық-техникалық қамтамасыз етуді жүзеге асыруы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Дизайн- жобасының тұжырымдамалық шешімінің, оның технологиялық қайта өндірілуінің сәйкестіктігін қамтамасыз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"02120100 - Интерьер дизайны"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"5AB02120101 - Интерьер дизайны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Объектіде интерьер дизайны жобасын дайындау бойынша бастапқы жұмыстарды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Объектіде интерьер дизайны жобасын дайындау бойынша бастапқы жұмыстардың жүргізілуі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Интерьер дизайны жобасын әзірлеуге арналған объектті өлшеу бойынша ақпаратты жинау және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Интерьер дизайнын жасау үшін объект бойынша фото және бейне материалдарды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Дизайн жобасын жасау үшін қолданылатын өлшеу жоспарын, өлшеу сызбаларын сызу.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Интерьер дизайнының эскиздік жобасын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Интерьер дизайнының эскиздік жобасын әзірлеуі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Интерьер дизайны жобасына арналған жоспарлау шешімін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Интерьердің толық дизайнын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Жоспарлау шешімі мен бөлшектік интерьер дизайнын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Қолданыстағы талаптарға сәйкес келісілген жоспарлау шешімін және бөлшектік дизайнды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Интерьер дизайн-жобасының бейнесін түрлі түсті үш өлшемді нобай форматында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Интерьер дизайн-жобасының бейнесін түрлі түсті үш өлшемді нобай форматында дайындауы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Интерьер визуализациясын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Интерьер визуализациясын үйлестіру.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Интерьер дизайны жобасының кескінін өңдеудің оңтайлы әдістерін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Интерьер дизайны жобасының соңғы эскиздері мен суреттері бар альбом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Декормен интерьерді безендіруді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Декормен интерьерді безендірудің орындалуы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Интерьерді безендіру тұжырымдамасын әзірлеу бойынша жұмыстар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Интерьер декорының тұжырымдамаларын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Қауіпсіздікті сақтай отырып, интерьерді практикалық безендіруді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Интерьер дизайны бойынша жұмыс жобасын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Интерьер дизайны бойынша жұмыс жобасын әзірлеуі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Интерьер дизайны жобасына сызбалар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Интерьер дизайны жобасына арналған сызбаларды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Интерьер дизайны жобасына арналған материалдардың, жиһаздың, жабдықтардың санын қорды ескерусіз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Экспликацияларды, шартты белгілерді, сызбаларға түсініктемелерді, дизайнерлік шешімдерге түсіндірмелерді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Интерьердің дизайн-жобасын әзірлеуді және оның іске асырылуын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Интерьердің дизайн-жобасын әзірлеуі және оның іске асырылуын бақылауды жүзеге асыруы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Интерьер дизайны жобасын әзірлеуге техникалық тапсырма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Интерьер дизайны жобасын дайындау бойынша жұмысты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Интерьер дизайны жобасы бойынша жұмыс нәтижелерін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Авторлық қадағалауды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Интерьер дизайн-жобасын дайындауды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Интерьер дизайн-жобасын дайындауды басқаруы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Қазақстан Республикасы Еңбек заңнамасының, қауіпсіздік техникасы және еңбекті қорғау, өндірістік санитария, өрт қауіпсіздігі және қоршаған ортаны қорғау қағидаларының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Интерьер дизайны жобасын әзірлеу бойынша жұмысты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Интерьердің дизайн-интерьер жобасын дайындау бойынша орындаушылардың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Өңдеу ортасын ескере отырып, жобаның өмірлік циклін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Деректерді жинау және дизайн-жобасын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Интерьердің дизайн-жобасын материалдық-техникалық қамтамасыз 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Интерьердің дизайн-жобасын материалдық-техникалық қамтамасыз етуді жүзеге асыруы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Дизайн жобасына арналған жабдықты жеткізушілер мен өндірушілерді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Интерьер дизайнында пайдалану үшін материалдарды және олардың каталогін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Интерьер дизайнын жүзеге асыру кезінде дизайн жобасында қолдануға арналған жабдықты таңдау.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Дизайн- жобасының тұжырымдамалық шешімінің ,оның технологиялық қайта өндірілуінің сәйкестіктігін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Дизайн- жобасының тұжырымдамалық шешімінің ,оның технологиялық қайта өндірілуінің сәйкестіктігін қамтамасыз етуі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Дизайн жобасының және технологиялық орындау жөніндегі ұйымның тұжырымдамаларын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Интерьер дизайны жобасын әзірлеу жөніндегі ұйымдардың ішкі стандарттарын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Интерьер дизайнын жасау үшін әр кезеңнің соңғы нұсқасын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Дизайн жобасы бойынша еңбек шығындарын бағалау.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"02120200 - Киім дизайны"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 Өнер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Сән, интерьер дизайні және өнеркәсіптік дизайні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02120200 - Киім дизайны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5AB02120201 - Киім дизайны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Үлгінің дизайн жобасын/ киімнің топтамасын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Киім дайындау және заманауи өңдеу технологиясын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Бұйымдар мен бас киімдерге арналған базалық, модельдік конструкциялар мен лекалдар жиынтықтарын құрастыру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Киім дизайны жобасының көрнекі ақпарат объектілерін әзірлеу және тұтастыру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Киім, мата, өнеркәсіптік, коммерциялық және тұтынушылық тауарлар мен әшекейлер дизайнының тұжырымдамаларын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Өндіріске жаңа үлгілерді іске қосуға қатысу және бақылауды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Дизайн жобаларын әзірлеу жөніндегі қызметті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"02120200 - Киім дизайны"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"5AB02120201 - Киім дизайны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Үлгінің дизайн жобасын / киім топтамасын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Үлгінің дизайн жобасын/ киімнің топтамасын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Пәндік әлемнің объектілерін, кеңістікті және адам дене бітімін олардың құрылымы мен құрастырылуы негізінде бейнелеу.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Әр түрлі күрделілік деңгейін қолдана отырып, көркем композициялар жасау және колористика әдістері.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Модельдер жобасын жасау кезінде костюм композициясын құру заңдарын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Костюмнің даму тарихын, киім үлгілерін жасау үшін сәннің даму перспективаларын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Дизайн тұжырымдамаларын ұсыну үшін эскиздік графиканы, иллюстрациялар мен макеттерді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Көркемдік дизайнды жасау кезінде материалдардың пішінін қалыптастырушы қасиеттерін, ерекшеліктерін ескеру.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Киімді дайындау және заманауи өңдеу технологиясын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Киім дайындау және заманауи өңдеу технологиясын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Қауіпсіздік техникасын сақтай отырып, тігін жабдықтарында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Бұйымның түйіндік технологиялық өңделуін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Тоқыма бұйымдарын безендірудің заманауи бағыттарын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Костюмге толықтырулар жасау үшін бас киімдер, зергерлік бұйымдар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Матадағы бұйымдарды технологиялық өңдеуді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Бұйымдар мен бас киімдерге арналған базалық, модельдік конструкциялар мен лекало жиынтықтарын құрастыру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Бұйымдар мен бас киімдерге арналған базалық, модельдік конструкциялар мен лекалдар жиынтықтарын құрастыру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Әр түрлі ассортименттегі бұйымдардың негізгі конструкцияларын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Әр түрлі ассортименттегі бұйымдардың модельдік конструкцияларын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Әр түрлі түржиынды бұйымдардың лекалдар жинағын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Материалдың қасиеттерін ескере отырып, түйреу әдісі арқылы костюмнің көлемдік-кеңістіктік құрылымын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Сән көрсетілімдеріне арналған көрмелік және жарнамалық киім үлгілерін, киім топтамаларын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Киімнің дизайн-жобасының көрнекі ақпарат объектілерін әзірлеу және тұтастыру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Киім дизайны жобасының көрнекі ақпарат объектілерін әзірлеу және тұтастыру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Пішін қалыптастырудың әр түрлі кезеңдерде дамуын зерттеу және талдау негізінде костюм пішінін болжау.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Жобалау алдындағы зерттеулерді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Компьютерлік бағдарламалардың көмегімен киім дизайны жобасын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Костюм дизайнының нысандарын шығармашылық дизайн жоспарын беру әдістерімен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Ұлттық костюмдер стилистикасы негізінде костюм дизайны тұжырымдамасын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Дизайн-жобаның көркемдік-техникалық әзірлемесін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Киім, мата, өнеркәсіптік, коммерциялық және тұтынушылық тауарлар мен әшекейлер дизайнының тұжырымдамаларын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Киім, мата, өнеркәсіптік, коммерциялық және тұтынушылық тауарлар мен әшекейлер дизайнының тұжырымдамаларын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Костюмнің көркемдік құрастырылуы мен дизайны арқылы көлемдік-кеңістіктік құрылымдарды үйлестіру заңдылықтарын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Дизайн-жобаларды құру кезінде ғылыми зерттеу әдістерін қолдану және өз тұжырымдамалық шешімдердің жаңалығын негіздеу.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Киім, мата және зергерлік дизайн тұжырымдамаларын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Көрнекі ақпарат, сәйкестендіру және коммуникация объектілерін құруға арналған жобалық тапсырмаларды тапсырыс берушімен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Дизайн-жобаға қойылатын талаптардың спецификациясын және дизайн-жоба бойынша құжаттаманың толық жиынтығын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Өндіріске жаңа үлгілерді іске қосуға қатысу және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Өндіріске жаңа үлгілерді іске қосуға қатысу және бақылауды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Киімнің эксперименттік модельдерін (тәжірибелік үлгілерін) сынақтан өткізуді және оларды өндіруге бейімдеуді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Жобаның техникалық-экономикалық көрсеткіштерін есептеу әдістемесін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Бұйымдарды дайындаудың авторлық үлгіге сәйкестігін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Дизайн жобаларын әзірлеу жөніндегі қызметті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Дизайн жобаларын әзірлеу жөніндегі қызметті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Дизайн жобасына қойылатын талаптарды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Тапсырманың ықтимал шешімдерінің жиынтығын немесе дизайн жобасын орындау тәсілдерін синтездеу.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Әзірленген көрнекі ақпарат объектілерінің бағалау сапасын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Өндірісте көрнекі ақпарат объектілерін дайындау бойынша жұмыстардың орындалуына бақылау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"02120300 - Өнеркәсіп өнімдерінің дизайны"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 Өнер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Сән, интерьер дизайні және өнеркәсіптік дизайні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02120300 - Өнеркәсіп өнімдерінің дизайны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5AB02120301 - Өнеркәсіп өнімдерінің дизайны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Жаңартылған ақпараттық технологияларды пайдалана отырып, жоба алдындағы жұмыс шеңберінде қажетті ақпаратты 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2. Жобалық іс-әрекет шеңберінде әртүрлі көркемдік техникада жұмыс істеу дағдыларын қолдануы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Эстетикалық және техникалық талаптарға жауап беретін компьютерлік модельдеу, макеттеу арқылы тауарлар мен бұйымдардың үлгілерін жобалауы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Арнайы жабдықта прототиптер жасауы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Техникалық жобалау міндеттерінің талаптарын талдау және идеяны қалыптастыру үшін нарықты зерттеуі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Сәндік, көрме немесе коммерциялық мақсаттар үшін көркемдік немесе дизайн тұжырымдамаларын жүзеге асыруға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Мағыналық қалыптастырушы және қалыптастырушы факторларды ескере отырып, дизайн-жобалауды жүзеге асыруы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Жобаны іске асыру үшін негізгі экономикалық есептеулері бар дизайн-бағдарлама бойынша құжаттаманы дайындауы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Жаңа дизайн өнімді жасау бойынша жұмыстың ұйымдастырылуы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"02120300 - Өнеркәсіп өнімдерінің дизайны"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"5AB02120301 - Өнеркәсіп өнімдерінің дизайны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Өзекті ақпараттық технологияларды қолдана отырып, жобалау алдындағы жұмыс шеңберінде қажетті ақпаратты алу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Өзекті ақпараттық технологияларды қолдана отырып, жобалау алдындағы жұмыс шеңберінде қажетті ақпаратты алуы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Дизайн қызметі саласындағы кәсіби тәжірибені жинау және жүйелеу.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Әр түрлі мәдени және тарихи жағдайларда технологияның дамуы мен дизайнның негізгі бағыттарын талдау және олардың өнеркәсіптік дизайн эволюциясына әсерін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Тұтынушылардың қалауына стилистикалық талдау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2.Жобалық іс-әрекеттер аясында әртүрлі көркемдік техникада жұмыс істеу дағдыларын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Жобалық іс-әрекет аясында әртүрлі көркемдік техникада жұмыс істеу дағдыларын қолдануы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Жобалық іс-әрекет аясында әртүрлі көркемдік техникада жұмыс істеу дағдыларын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Жобалық графикада эскиз, кескіндеме және мүсіндеу бойынша практикалық дағдыларды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Дизайн-жобалауда қолданылатын заманауи қаріп мәдениетін және компьютерлік технологияларды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Дизайнерлік зерттеулердің нәтижелері бойынша идеяларды, презентациялық материалдарды қолмен немесе автоматтандырылған жобалау жүйелерінің көмегімен визуализациялау.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Эстетикалық және техникалық талаптарға жауап беретін компьютерлік модельдеу, макеттеу арқылы тауарлар мен бұйымдардың үлгілерін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Эстетикалық және техникалық талаптарға жауап беретін компьютерлік модельдеу, макеттеу арқылы тауарлар мен бұйымдардың үлгілерін жобалауы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Эргономика талаптарына сәйкес бұйымның және оның құрылымдық элементтерінің эскиздерін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Жобаланатын бұйымға техникалық, көркемдік-конструкторлық құжаттаманың сызбалары мен схемаларын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Арнайы компьютерлік модельдеу бағдарламаларын қолданып модельдер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Жобаланған өнімнің қалыптастырушы элементтерін өндіру үшін материалдарды құрамы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Көркемдік ойды ескере отырып, құрылымдық бөлшектер мен әрлеу материалдарының шешімдерін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Арнайы жабдықта прототиптер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Арнайы жабдықта прототиптер жасауы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Тиісті жабдықта басып шығару үшін екі және үш өлшемді модельдерді басқару кодына аудару үшін файлдарды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Тапсырманы орындау үшін жабдықтар мен үш өлшемді басып шығару принтерлерін технологиялық баптау және техникалық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Прототиптер мен физикалық модельдерді құру кезінде әртүрлі материалдармен жұмыс істеу әдістерін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Жобалау объектісінің немесе оның жеке элементтерінің макетте, материалда анықтамалық үлгілерін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Дайын өнімнің сапасын көрсетілген сипаттамаларға сәйкестігін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Техникалық жобалау міндеттерінің талаптарын талдау және идеяны қалыптастыру үшін нарықты зерттеу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Техникалық жобалау міндеттерінің талаптарын талдау және идеяны қалыптастыру үшін нарықты зерттеуі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Тапсырыс берушілердің жобаланған қойылатын талаптарын зерттеу.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Маркетингтік зерттеулер мен кеңестер арқылы өндіріс үшін дизайн тұжырымдамаларын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Дизайн қызметі өнімдерінің композициялық, құрылымдық, технологиялық, эргономикалық және колористикалық шешімдерін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Көркем құрастырудың әртүрлі сатыларында (кезеңдерінде) патенттік және өзге де ғылыми-техникалық ақпаратты іріктеу мен талдауды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Сәндік, көрмелік немесе коммерциялық мақсатта көркемдік немесе дизайн тұжырымдамаларын жүзеге асыруға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Сәндік, көрмелік немесе коммерциялық мақсатта көркемдік немесе дизайн тұжырымдамаларын жүзеге асыруға қатысуы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Мүмкін болатын есептерді немесе дизайн жобасын орындау тәсілдерін синтездеу арқылы дизайн жобасына қойылатын талаптарды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Эстетикалық тәртіп идеяларын техникалық, функционалдық, экологиялық және технологиялық талаптармен үйлестіру.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Нақты мазмұнға негізделген дизайн объектісінің экспрессивті бейнелі шешімін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Өнімдер үшін таңдалған дизайн құжаттамасының сипаттамасы мен дизайнын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Тапсырыс берушімен келісу үшін бұйымдардың прототиптері мен үлгілерін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Мағыналық және қалыптастырушы факторлардың арақатынасын ескере отырып, дизайн-жобалауды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Мағыналық және қалыптастырушы факторларды ескере отырып, дизайн-жобалауды жүзеге асыруы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Жобаланатын бұйымға техникалық құжаттаманы және дайындау технологияларын ескере отырып, дизайн-жобаны орындаудың технологиялық картасын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Бұйымдарды жобалау кезінде ғылыми, техникалық және көркем шығармашылықтың кешенді әдіснамалық принциптерін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Бұйым конструкцияларының технологиялылығын ескере отырып, қолда бар жабдық паркі негізінде бұйымдарды дайындаудың оңтайлы технологияларын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Дизайн өнімінің бөлшектері мен түйіндерінің сапасы мен сенімділігін тексеру және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Жобаны іске асыру үшін негізгі экономикалық есептеулермен дизайн-бағдарлама бойынша құжаттаманы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Жобаны іске асыру үшін негізгі экономикалық есептеулері бар дизайн-бағдарлама бойынша құжаттаманы дайындауы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Техникалық-экономикалық талаптарға, өндірістің прогрессивті технологиясына және эргономика талаптарына сәйкес тапсырыс берушілермен жобалауға және келісуге техникалық тапсырмалар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Дизайн жобалары бойынша құжаттаманы іске асыру және құру үшін заманауи ақпараттық технологиялар мен графикалық редакторларды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Дайын жобаға жобалық-сметалық құжаттаманы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Жаңа дизайн өнімді жасау бойынша жұмысты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Жаңа дизайн өнімді жасау бойынша жұмыстың ұйымдастырылуы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Жоспарлау мен басқарудың тиісті құралдарын қолдана отырып, тиімді жұмыс әдістерін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Іскерлік қарым-қатынасты ауызша және жазбаша түрде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Тиісті профильдердің тұтынушыларымен және мамандарымен өзара әрекеттесу.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Шағын дизайн ұжымдарының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Жұмыс орындары мен жабдықтардағы еңбек тәртібі мен қауіпсіздігін бақылау.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"02150100 - Әлеуметтік-мәдени қызмет"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деңгейінің коды және атауы: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Өнер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және театр өнері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02150100 - Әлеуметтік-мәдени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5АВ02150101 - Әлеуметтік-мәдени қызметтің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қабілеттерін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Мәдени-демалыс іс-шараларын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Театрлық қойылымдарды әзірлеу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Театрландырылған көріністер мен мерекелер қойылымы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Шығармашылық ұжымды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Этномәдени құндылықтарды тәрбиелеу мен дарыту және тұлғаны шығармашылық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Мәдени-демалыс қызметінің қазіргі заманғы нысандарының қойылымы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Әлеуметтік - мәдени қызметте психологиялық - педагогикалық негіздерді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Әлеуметтік-мәдени сала мекемелерінің (ұйымдарының) тиімді жұмыс істеуін және дамуын қамтамасыз ету.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"02150100 - Әлеуметтік-мәдени қызмет"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"5АВ02150101 - Әлеуметтік-мәдени қызметтің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Кәсіби шығармашылық қабілеттерін дамыту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қабілеттерін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Этюд қойылымында актерлік шеберлік элементтерін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Сценарийлік жоспарларды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Шағын сахналық нысан қойылымын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Мәдени-демалыс қызметінің теориялық негіздерін сипаттау.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Әр түрлі жұмыс түрлері мен әдістерін қолдана отырып, мәдени-демалыс іс-шараларын өткізу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Мәдени-демалыс іс-шараларын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Әлеуметтік-мәдени жобалар мен бағдарламаларды әзірлеу және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Мәдени-демалыс бағдарламаларын дайындау және өткізу технологиясын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Мәдени-демалыс бағдарламаларында ұйымдастырушы, жүргізуші, шығармашылық қызметті орындаушы рөлінде болу.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Мәдени-көпшілік іс-шараларды дайындау үдерісінде ұйымдастыру және дайындық жұмыстарын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Кәсіби қызметте ойын технологияларын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Балалар мен жасөспірімдер үшін іс-шаралар қойылымын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2.7. Балалар сауықтыру лагерінде жасақ жұмысын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Театрлық қойылымдарды әзірлеу және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Театрлық қойылымдарды әзірлеу және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Қойылым үшін көркем шығармаларды сахналау.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Пьеса қойылымын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Кәсіби қызметте әлемдік мәдениет пен өнер жетістіктерін насихаттау.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Өнер және мәдениет саласындағы халықтың қажеттіліктері мен мүдделерін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Театрландырылған қойылымдарды, мерекелерді дайындау үдерісінде ұйымдастыру және дайындық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Театрландырылған көріністер мен мерекелер қойылымы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Әдеби-музыкалық композиция қойылымын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Жарықтық, дыбыстық және шулық безендірулерді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Театрландырылған тақырыптық кештің қойылымын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Көркем-публицистикалық көрініс қойылымын жоспарлау және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Театрландырылған концертте жаңа әдістер мен формаларды қолдануды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Мерекені ұйымдастыруда және өткізуде заманауи театр нысандарын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Халықтың мәдени сұраныстарына жауап беретін шығармашылық ұжымды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Шығармашылық ұжымды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Шығармашылық ұжым жетекшісінің қызметін атқару.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Көркемөнерпаздар театр ұжымдарымен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Ұжыммен жоспарлы тәрбие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Театр ұжымының продюсерлігіне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Қазақстан аумағында тұратын халықтардың ұлттық мәдениеті мен дәстүрін насихаттау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Этномәдени құндылықтарды тәрбиелеу мен дарыту және тұлғаны шығармашылық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Халық шығармашылығы мен фольклордың ерекшеліктерін жүйелеу және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Қазақстан халықтарының салт-дәстүрлерін жаңғыртуға ықпал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Әдет-ғұрыптар қойылымын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Халық мерекесі қойылымының әдістемесін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Халықтық мерекелерде ойын технологияларын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Мәдени-демалыс қызметінің қазіргі заманғы нысандары қойылымын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Мәдени-демалыс қызметінің қазіргі заманғы нысандарының қойылымы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Кәсіби жұмыста заманауи әдістемелер мен техникалық құралдарды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Заманауи мәдени-демалыс бағдарламаларының қойылымына интерактивті тәсілдерді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Мәдени-демалыс бағдарламасымен жұмыс істеуде шоумен сапасын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Шоу-бағдарламаларының қойылымын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Әлеуметтік – мәдени қызметте психологиялық – педагогикалық негіздерді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Әлеуметтік – мәдени қызметте психологиялық – педагогикалық негіздерді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Бос уақыт педагогикасының әлеуметтік технологияларын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Өнер және мәдениет саласындағы халықтың қажеттіліктері мен мүдделерін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Мәдени-демалыс қызметін тұтынушының жеке тұлғасын есепке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Практикалық жұмыста педагогикалық әдепті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Әлеуметтік-мәдени сала мекемелерінің (ұйымдарының) тиімді жұмыс істеуін және дамуын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Әлеуметтік-мәдени сала мекемелерінің (ұйымдарының) тиімді жұмыс істеуін және дамуын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Әлеуметтік-мәдени қызметтің басым бағыттарын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Әлеуметтік-мәдени сала ұйымдарында әдістемелік жұмысты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Мәдениет және білім беру мекемелерінде менеджмент және маркетинг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Мәдениет мекемелеріне басшылық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Мәдениет мекемелерінің қаржы-шаруашылық қызметіне қатысу.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"02150200 - Халықтық көркем шығармашылығы (түрлері бойынша)"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деңгейінің коды және атауы: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Өнер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және театр өнері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02150200 - Халықтық көркем шығармашылығы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5АВ02150201 - Халықтық көркем шығармашылығының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Кредиттердің/сағаттардың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Хореографиялық қабілеттерін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Биді оқыту әдістемесін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Шығармашылық қабілетті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Өнердің даму кезеңдерін анықтау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Оқу би комбинацияларын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Оқу би композицияларын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Қазіргі заманғы техникалық құралдарды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Көркемөнерпаздар хореографиялық ұжымына жетекшілік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Балалар мен жасөспірімдерге арналған көпшілік іс-шаралардың хореографиялық қойылымының режиссурасы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Кеңейтілген композициялар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Педагог-хореографтың жұмысын жоспарлау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"02150200 - Халықтық көркем шығармашылығы (түрлері бойынша)"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Ақпараттық-анықтамалық және интерактивті веб-портал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Қоғамда және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Қоғамда және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Толеранттылық пен белсенді жеке позицияны қалыптастыратын моральдық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Философия негіздерін білумен қалыптасқан дүниетанымдық ұстанымдар негізінде қоршаған шындықты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Қазақстанның қазіргі тарихы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Кәсіби қызметте қазіргі заманғы экономикалық жүйенің жұмыс істеуінің негізгі заңдылықтары мен тетіктерін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Кәсіби қызметте қазіргі заманғы экономикалық жүйенің жұмыс істеуінің негізгі заңдылықтары мен тетіктерін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Экономикалық теория саласындағы негізгі сұрақтарды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Кәсіпорында болып жатқан экономикалық үдерістерді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"5АВ02150201 - Халықтық көркем шығармашылығының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Хореографиялық қабілеттерін дамыту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Хореографиялық қабілеттерін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Хореографияға қатысты дене қабілеттілігін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Классикалық бидің би жаттығуларын орындау қабілеттерін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Қазақ биінің жаттығуларын орындау қабілетін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Халықтық-сахналық би жаттығуларын орындау қабілетін дамыту.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Хореографиялық композицияда би суретін жасау және дамыту қабілетін дамыту.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Биді оқыту әдістемесін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Биді оқыту әдістемесін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Хореографиялық станокта экзерсистің оқу комбинацияларын жасауда классикалық биді оқытудың теориясы мен әдістемесін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Хореографиялық станокта экзерсистің оқу комбинацияларын жасауда қазақ биін оқытудың теориясы мен әдістемесін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Станокта экзерсистің оқу комбинацияларын жасауда халықтық-сахналық биді оқытудың теориясы мен әдістемесін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Би қойылымының теориясы мен әдістемесін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Шығармашылық қабілетті дамыту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Шығармашылық қабілетті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Музыкалық шығармаға толық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Ноталық сауаттылықты және музыкалық аспапта ойынды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Сахна тілі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Актер шеберлігі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Педагогикалық әдепті, педагогикалық әдеп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Мәдени хабардарлықты, тілдік құзыреттілікті дамыту.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Өнердің даму кезеңдерін анықтау және талдау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Өнердің даму кезеңдерін анықтау және талдау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Шығармашылық жұмыста костюм жасау кезеңдерін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Хореографияның даму кезеңдерін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Бейнелеу өнерінің дамуын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Тарихи-тұрмыстық бидің ерекшеліктерін сипаттау.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Оқу би комбинацияларын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Оқу би комбинацияларын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Классикалық биде сыныптың ортасында оқу комбинацияларын және allegro комбинациясын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Қазақ биінде сыныптың ортасында оқу комбинацияларын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Халықтық-сахналық биде сыныптың ортасында оқу комбинацияларын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Заманауи биде сыныптың ортасында оқу комбинацияларын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Ойын биін жасауды үйретуде би қойылымының оқу комбинацияларын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Оқу би композицияларын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Оқу би композицияларын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Классикалық биде хореографиялық сыныптың ортасында оқу композицияларын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Қазақ биінде хореографиялық сыныптың ортасында оқу композицияларын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Халықтық-сахналық биде хореографиялық сыныптың ортасында оқу композицияларын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Заманауи биде хореографиялық сыныптың ортасында оқу композицияларын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Хореографиялық сыныптың ортасында спорттық бал биінің оқу композицияларын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Сюжеттік би жасауды оқытуда би қойылымының композициясын оқытудың теориясы мен әдістемесін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Қазіргі заманғы техникалық құралдарды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Қазіргі заманғы техникалық құралдарды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Көркем-декорациялық безендіруді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Музыкалық безендіруді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Кино - жарықпен безендіруді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Жаңа сахналық технологияларды меңгеру.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Көркемөнерпаздар хореографиялық ұжымына жетекшілік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Көркемөнерпаздар хореографиялық ұжымына жетекшілік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Көркемөнерпаз хореография ұжымына жетекшілік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Түрлі жанрдағы көркемөнерпаздар хореографиялық ұжымдарында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Хореографиялық ұжымның қатысушыларымен тәрбие жұмысын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Хореография жанрындағы жаңа жобаға продюсерлік етуге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Балалар мен жасөспірімдерге арналған көпшілік іс-шаралардың хореографиялық қойылымына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режиссерлік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Балалар мен жасөспірімдерге арналған көпшілік іс-шаралардың хореографиялық қойылымының режиссурасы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Балалар мен жасөспірімдерге көпшілік хореографиялық композициялар қойылымына режиссерлік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Көпшілік шаралардың хореографиялық қойылымында балалармен және жасөспірімдермен жұмыс істеудің классикалық және заманауи хореографиялық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Қосымша білім беру мекемелерінде көпшілік хореографиялық тренингтерге режиссерлік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Кеңейтілген композициялар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Кеңейтілген композициялар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Кеңейтілген композициялар жасауда би қойылымының композициясын оқытудың теориясы мен әдістемесін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Классикалық биде кеңейтілген композициялар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Қазақ биінде кеңейтілген композициялар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Халықтық-сахналық биде кеңейтілген композициялар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Педагог-хореографтың жұмысын жоспарлау және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Педагог-хореографтың жұмысын жоспарлау және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Мәдениет және білім беру мекемелерінде педагог-хореографтың жұмысын жоспарлау және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Мәдениет және білім беру мекемелерінде хореографтың жұмысы үшін менеджмент және маркетинг негіздерін қолдану.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"02310100 – Аударма ісі"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Тілдер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 Тілдерді оқу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– Аударма ісі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5АВ02310101 - Аударма ісінің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1. Тілдік білім парадигмасын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2. Интерактивті тілдік оқытудың дискурсивтік әдістерін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3 Әртүрлі қызмет салаларында коммуникативті қарым-катынасты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4. Арнайы кәсіби салаларда тіларалық жазбаша аударманы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5. Арнайы кәсіби салаларда тіларалық ауызша аударманы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"02310100 – Аударма ісі"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"5АВ02310101 – Аударма ісі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Тілдік біліктілік парадигмасын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Тілдік біліктілік парадигмасын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Кәсіби іс-әрекетке байланысты лексиканы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Лингвистикалық, энциклопедиялық, лексикографиялық және арнайы әдебиеттерде шарлау.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OН 1.3. Ауызша және жазбаша сөйлеуді дұрыс тұжырымдау.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Тілдің грамматикалық және фонетикалық нормаларын сақтай отырып, әңгімелесу, хат алмасу.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Интерактивті тілдік оқытудың дискурсивтік әдістерін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. Интерактивті тілдік оқытудың дискурсивтік әдістерін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Әртүрлі мәтін түрлерімен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Бір тілден екінші тілге жылдам ауысу.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Аударма жүзеге асырылатын коммуникативті жағдаяттың ерекшеліктерін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Хат алмасуда және қарым-қатынаста іскерлік қарым-қатынас принциптерін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Параллель және прецедентті мәтіндерді (үлгілерді) іздеу, таңдау және салыстырмалы талдауды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Бастапқы мәтінді лингвистикалық түрлендіру құралы ретінде лексикалық, грамматикалық, стилистикалық түрлендірулер жүйесін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Әртүрлі қызмет салаларында коммуникативті қарым-катынасты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Әртүрлі қызмет салаларында коммуникативті қарым-катынасты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Аударматанудың жалпы тұжырымдамасын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Мәдениетаралық коммуникациядағы және өзара түсіністік техникасын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Автоматтандырылған және автоматтандырылған аударма құралдарын қолдану, аудармаларды өңдеу.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Арнайы кәсіби салаларда тіларалық жазбаша аударманы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Арнайы кәсіби салаларда тіларалық жазбаша аударманы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Кәсіби есептерді шешуге қатысты ақпаратты табу алгоритміне ие болу.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Мәтіннің коммуникативтік бағытын анықтау үшін оның аударма алдындағы талдауын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 Аударма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Мәтінді аударма тілінің жанрлық және стильдік нормаларына сәйкес аудару.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Аяқталған жазбаша аударманың сапасын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Аударма мәтінін аударма тілінде қабылданған нормалар мен талаптарға сәйкес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Арнайы кәсіби салаларда тіларалық ауызша аударманы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Арнайы кәсіби салаларда тіларалық ауызша аударманы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Кәсіби мәселелерді шешу үшін қажетті ақпаратты алу көздерін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Нормативтік, контекстік және эквивалентті сәйкестіктерді анықтау үшін терминологияны салыстырмалы зерттеуді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Аударылған мәтіннің эквиваленттілігі мен сәйкестігін сақтай отырып, дәйекті аударманы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"04110100 - Есеп және аудит"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Кәсіпкерлік және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 Бухгалтерлік іс және салық салу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04110100 - Есеп және аудит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5AB04110101 - Есеп және аудиттің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Бастапқы құжаттармен жұмысты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Ақша қаражаттары мен олардың баламаларының есебін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Дайын өнімнің есебін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Тауарлық-материалдық қорлардың есебін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5. Негізгі құралдар мен материалдық емес активтерді есепке алу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6. Еңбекақы бойынша есеп айырысуларды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Бюджетпен және бюджеттен тыс қорлармен есеп айырысуларды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Кредиторлармен және инвесторлармен есеп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Капитал мен қаржы-шаруашылық қызмет нәтижелерінің есебін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Өндіріс шығындарының есебін жүргізу мен өнімнің (жұмыстардың, қызметтердің) өзіндік құнын калькуляциялау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Кәсіпорынның (ұйымның) есептілігін және есеп саясатын жасауға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Ұйымның қаржылық есептілігіне талдау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Қолданыстағы ережелер мен нұсқаулықтарға сәйкес есеп жүргізуді бақылауды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Мемлекеттік сатып алу рәсімдеріне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"04110100 - Есеп және аудит"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"5AB04110101 - Есеп және аудиттің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Бастапқы құжаттармен жұмыс істеу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Бастапқы құжаттармен жұмысты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Өндірістік санитария, еңбекті қорғау және қауіпсіздік техникасы талаптарын есепке ала отырып, жұмыс орнын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Бухгалтерлік есеп саласындағы нормативтік құқықтық құжаттарды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Бухгалтерлік есептің тиісті тараулары бойынша бастапқы құжаттардың дұрыс рәсімделуін қабылдау мен бақылауды жүзеге асыру және өңдеуге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Қазақ тілде іс жүргізуді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Бастапқы құжаттардың қозғалысын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Ақша қаражаттары мен олардың баламаларының есебін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Ақша қаражаттары мен олардың баламаларының есебін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Есеп айырысу шотына және кассасына ақша қаражатының түсімдері мен шығыстарының заңдылығын есепке алуды және бақылауды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Дебиторлық берешектің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Ақша қаражаттарына түгендеу жүргізу және оның нәтижелерін есепте көрсету бойынша операцияларды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Дайын өнімнің есебін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Дайын өнімнің есебін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Дайын өнімді есепке алу бойынша бағалауды және құжаттамалық рәсімдеуді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Дайын өнімнің аналитикалық және синтетикалық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Дайын өнімді шығару және сату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Дайын өнімге түгендеу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Тауарлық-материалдық қорлардың есебін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Тауарлық-материалдық қорлардың есебін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Тауарлық - материалдық қорлардың қозғалысын құжаттамалық рәсімдеуді, бағалауды және есепке алуды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Тауарлық-материалдық қорлардың синтетикалық және аналитикалық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Тауарлық-материалдық қорлардың түгендеуін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Негізгі құралдар мен материалдық емес активтерді есепке алу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5. Негізгі құралдар мен материалдық емес активтерді есепке алу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Негізгі құралдар мен материалдық емес активтерді есепке алу бойынша бастапқы құжаттар мен есепке алу тіркелімдерін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Негізгі құралдар мен материалдық емес активтердің синтетикалық және аналитикалық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Негізгі құралдар мен материалдық емес активтердің келіп түсуі мен шығуының есебін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Негізгі құралдар мен материалдық емес активтердің амортизациясын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Негізгі құралдарды жалға алу, қалпына келтіру және жөндеу жұмыстарын есепке алуды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Қазіргі заманғы ақпараттық технологияларды қолдана отырып, негізгі құралдар мен материалдық емес активтерге түгендеу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Еңбекақы бойынша есеп айырысуларды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6. Еңбекақы бойынша есеп айырысуларды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Еңбекақыны есепке алуды құжаттамалық рәсімдеуді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Еңбекақы төлеу бойынша қызметкерлермен есеп айырысудың синтетикалық және аналитикалық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Еңбекақыдан, зейнетақы аударымдарынан және өзге де төлемдерден ұсталымдарды және шегерімдерді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Бюджетпен және бюджеттен тыс қорлармен есеп айырысуларды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Бюджетпен және бюджеттен тыс қорлармен есеп айырысуларды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Салық түрлері, төлемдер және жарналар бойынша есеп айырысуды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Бюджетке түсетін салықтар мен алымдарды, бюджеттен тыс қорларға сақтандыру жарналарын аудару үшін шоттарда көрсету және төлем құжаттарын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Банктің есеп айырысу-кассалық операциялары бойынша салықтар мен алымдардың өтуін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Кредиторлармен және инвесторлармен есеп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Кредиторлармен және инвесторлармен есеп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Несиелер мен қарыздарды есепке алуды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Кредиторлық берешектің есебін және бақылауын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Қаржы салымдары мен бағалы қағаздардың есебін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Капитал мен қаржы-шаруашылық қызмет нәтижелерінің есебін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Капитал мен қаржы-шаруашылық қызмет нәтижелерінің есебін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Өнімді (жұмыстарды, қызметтерді) сатудан түскен қаржылық нәтижелердің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Бөлінбеген пайданың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Меншікті және резервтік капиталдың есебін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Өндіріс шығындарының есебін жүргізу мен өнімнің (жұмыстардың, қызметтердің) өзіндік құнын калькуляциялау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Өндіріс шығындарының есебін жүргізу мен өнімнің (жұмыстардың, қызметтердің) өзіндік құнын калькуляциялау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Негізгі өндіріс шығындарының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Өз өндірісінің жартылай дайын өнімдерін есепке алуды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Қосалқы өндіріс шығындарының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Үстеме шығыстарды есепке алуды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Кәсіпорынның (ұйымның) есептілігін және есеп саясатын жасауға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Кәсіпорынның (ұйымның) есептілігін және есеп саясатын жасауға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Бухгалтерлік (қаржылық) есептілік нысандарын жасауға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Бюджетке түсетін салықтар мен алымдар бойынша декларация жасау және салық органдарына ұсыну.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Статистикалық есептілікті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Шоттардың жұмыс жоспарын (бюджеттік бағдарламаларды қаржыландыру жоспарын)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11.5. Ұйымның есеп саясатын әзірлеуге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Ұйымның қаржылық есептілігіне талдау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Ұйымның қаржылық есептілігіне талдау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Ұйымның есептілігіне жедел – талдау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Кәсіпорынның (ұйымның) қаржылық жағдайын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Кәсіпорынның (ұйымның) қаржылық нәтижелерін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Қолданыстағы ережелер мен нұсқаулықтарға сәйкес есеп жүргізуді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Қолданыстағы ережелер мен нұсқаулықтарға сәйкес есеп жүргізуді бақылауды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Бухгалтерлік есепті дұрыс ұйымдастыруға және қаржы қаражатын пайдаланудың тиімділігін арттыруға бағытталған шараларды әзірлеуге және жүзеге асыруға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Бухгалтерлік есеп пен есептілікті жүргізу мәселелері бойынша ұйым қызметкерлерінің қызметін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14. Мемлекеттік сатып алу рәсімдеріне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Мемлекеттік сатып алу рәсімдеріне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14.1. Мемлекеттік сатып алуды жүзеге асыру тәсілдерін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 2. Жылдық, тоқсандық, ай сайынғы сатып алу жоспарын құруға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14.3. Ұйым басшылығы үшін байқау құжаттамаларын, ұсынымдарын әзірлеуге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14.4. Ұйым мүддесі үшін жеткізушілермен коммерциялық келіссөздер жүргізуге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14.5. Өткізілген сатып алу нәтижелерін анықтауға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14.6.Байқаулар, баға ұсыныстарын сұрату, электрондық сатып алу туралы ақпаратқа талдау жүргізуге қатысу.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"04120100 - Бағалау (түрлері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Кәсіпкерлік және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 Қаржы, банктік және сақтандыру 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04120100 - Бағалау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5AB04120101 - Бағалау бойынша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Жылжымайтын мүлік нарығына талдау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Жылжымайтын мүлікке қатысты мәмілелерді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Бағалауды ұйымдастыру мәселелері бойынша тұтынушылармен өзара әрекеттесу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Жылжымайтын мүлік құнын белгілеу жөніндегі іс-әрекетті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Жылжымайтын мүлік құнын белгілеуге бағытталған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Зияткерлік меншік пен материалдық емес активтер құнын белгілеу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Кәсіпкерлік құнын және кәсіпкерлікке қатысу құқығын белгілеуге бағытталған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Қаржы құралдарын бағалауды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"04120100 - Бағалау (түрлері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"5AB04120101 - Бағалау бойынша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Жылжымайтын мүлік нарығына талдау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Жылжымайтын мүлік нарығына талдау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 Жылжымайтын мүлік объектілерімен жұмыс жасау кезінде қауіпсіздік техникасы мен еңбекті қорғау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Нормативтік - құқықтық актілерді, әдістемелік және нормативтік-техникалық құжаттарды және өңірлік ерекшеліктерді ескере отырып, жылжымайтын мүлік нарығы туралы ақпаратты бағалау, жинау тәртібін, өңдеу және талдау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Тұрақты түрде әлеуетті тұтынушыларды іздеу және өзара іс-қимылды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Жылжымайтын мүлік объектілерін іздеу бойынша ақпараттық-консультациялық қызметтер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Тұтынушыларға жылжымайтын мүлік объектілерін таныстыру.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Жылжымайтын мүлікке қатысты мәмілелерді сүйемелдеу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Жылжымайтын мүлікке қатысты мәмілелерді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Сатып алушылардың өтінімдерін ресімдеуді және сатудың немесе жалға берудің оңтайлы нұсқаларын іріктеуді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Мәмілелерді ресімдеуге қатысатын агенттіктің, өзге де мекемелердің басқа мамандарымен өзара іс-қимылды жүзеге асыру кезінде тұтынушылардың мүдделеріне өкілдік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Қолданыстағы Қазақстан Республикасының заңнамасының талаптарына сәйкес құжаттарды рәсімдеу.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Бағалауды ұйымдастыру мәселелері бойынша тұтынушылармен өзара әрекеттесу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Бағалауды ұйымдастыру мәселелері бойынша тұтынушылармен өзара әрекеттесу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Тұтынушылармен кәсіби лексиканы қолдана отырып, бағалау объектілерінің құнын белгілеу үшін іскерлік келіссөздер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Бағалау объектілерінің құнын айқындау үшін, тапсырыс берушілермен шарттарды ресімдеуді және жасасуды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Бағалау объектілерінің құнын анықтауға тапсырма құру.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Жылжымайтын мүлік құнын белгілеу жөніндегі іс-әрекетті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Жылжымайтын мүлік құнын белгілеу жөніндегі іс-әрекетті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Объект құнының тиісті түрін анықтау үшін, бағалау стандарттарын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Жұмысты орындау кезінде сұлбалардың сызбасын түсіндіру.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Құрылыс материалдары мен құрастырмаларының сапасын бағалауды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Жылжымайтын мүлік объектілерін бағалау үшін шығындар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Жылжымайтын мүлікті бағалау кезінде объектілердің өзіндік ерекшеліктерін есепке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Жылжымайтын мүлік құнын бағалау туралы есеп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Жылжымайтын мүлік құнын белгілеуге бағытталған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Жылжымайтын мүлік құнын белгілеуге бағытталған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Жинақталған тозуды және оның құрамдас түрлерін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Жылжымалы мүлік құнын бағалау тәсілдері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Жылжымалы мүлік құнын бағалау туралы есеп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Зияткерлік меншік пен материалдық емес активтер құнын белгілеу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Зияткерлік меншік пен материалдық емес активтер құнын белгілеу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Бағалау жүргізу үшін зияткерлік меншік пен материалдық емес активтер туралы ақпаратты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Зияткерлік меншік және материалдық емес активтердің құнын бағалаудың математикалық және статистикалық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Зияткерлік меншік пен материалдық емес активтердің құнын бағалау тәсілдері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Зияткерлік меншік пен материалдық емес активтерді бағалау туралы есеп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Кәсіпкерлік құнын және кәсіпкерлікке қатысу құқығын белгілеуге бағытталған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Кәсіпкерлік құнын және кәсіпкерлікке қатысу құқығын белгілеуге бағытталған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Қаржылық есептілікті білу негізінде кәсіпкерлік құнын және кәсіпкерлікке қатысу құқығын бағалау тәсілдері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Қаржылық есеп айырысуды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Кәсіпкерлік құнын және кәсіпкерлікке қатысу құқығын бағалау туралы есеп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Қаржы құралдарын бағалауды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Қаржы құралдарын бағалауды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Бағаланатын қаржы құралдары туралы ақпаратты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Қаржы құралдары құнын бағалау тәсілдері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Қаржы құралдарын бағалау туралы есеп жасау.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"04130100 - Менеджмент (салалар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Кәсіпкерлік және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 Менеджмент және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04130100 - Менеджмент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5AB04100101 - Менеджмент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Ұйым қызметкерлерінің еңбек функцияларын орындауы үшін тиімді іскерлік ортаны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Нарықта тауарларды (жұмыстарды, қызметтерді) ілгерілетуді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Ғаламтор желісінде ұйымның бедел-бейнесін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Еңбек қорларын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Ұйымның қаржы қорларын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Жобаны басқаруға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"04130100 - Менеджмент (салалар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"5AB04100101 - Менеджмент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Ұйым қызметкерлерінің еңбек функцияларын орындауы үшін тиімді іскерлік ортаны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Ұйым қызметкерлерінің еңбек функцияларын орындауы үшін тиімді іскерлік ортаны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Қазіргі заманғы автоматтандырылған технологияларды қолдана отырып, құжаттауды және құжат айналымын ұйымдастыруды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Іскерлік қарым-қатынас ережелерін ескере отырып, байланыстар орнатуды және келіссөздер ұйымдастыруды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Оңтайлы еңбек жағдайларын жасау үшін қызметкерлерді қажетті материалдық-техникалық құралдармен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Нарықта тауарларды (жұмыстарды, қызметтерді) ілгерілетуді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Нарықта тауарларды (жұмыстарды, қызметтерді) ілгерілетуді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2.1.Нысаналы нарыққа саралау және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Сатылым көлемін, оның ішінде Ғаламтор арқылы арттыру мақсатында тұтынушыларды тарту стратегиясын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Тауарларды (жұмыстарды, қызметтерді) ілгерілету бойынша маркетингтік зерттеулерді дайындауды, жүргізуді және талдауды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 Фирма стилін қалыптастыру және жарнамалық өнімді әзірлеу бойынша техникалық тапсырмалар мен ұсыныстарды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Сатылым айналымын бақылау және тұтынушылармен байланыс орнату.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Ғаламтор желісінде ұйымның бедел-бейнесін құру.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Ғаламтор желісінде ұйымның бедел-бейнесін құру.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Мақсатты аудиторияны анықтау және оның желідегі мінез-құлқын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Әлеуметтік желілер жұмысының құралдары мен қағидаттарын, сайтты оңтайландыру құралдарын ескере отырып, жарнаманы орналастыру жоспарын дайындауды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Ұйымның қызметтері/тауарлары сапасы туралы қоғамдық пікірді қадағалау.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Еңбек қорларын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Еңбек қорларын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Ұйымның ағымдағы еңбек қорларымен қамтамасыз етілуін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Бекітілген талаптарға сәйкес лауазымға үміткер кандидаттарды іріктеу.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Қызметкерлерді оқыту іс-шараларын ұйымдастыруды және өткізуді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Жалақы мен өтемақы және ынталандыру төлемдерін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Ұжымдық қатынастарды реттеу.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Ұйымның қаржы қорларын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Ұйымның қаржы қорларын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Келешектегі және ағымдағы қаржылық жоспарлардың жобаларын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Ұйымның қаржы-шаруашылық қызметінің есебін жүргізуге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Қаржы салымдары мен құралдарының тиімділігіне талдау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Жобаны басқаруға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Жобаны басқаруға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Жобаны басқару бойынша құжаттаманы әзірлеу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Жұмыстарды (мазмұнын), жоба кестесін басқаруға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Жоба құнын, байланысын,қорларын, сатып алуларын басқаруға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Жоба сапасын басқаруға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Жоба тәуекелдерін басқаруға қатысу.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"04140100 - Маркетинг (салалар бойынша)"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041Кәсіпкерлік және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 Маркетинг және жарнама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04140100 - Маркетинг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5AB04140101- Маркетинг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Оқуқызметініңмодульдері мен түрлерініңатауы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Сатылым алдындағы дайындық және тауарлық өнімді қабылдау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Ақпараттық -кеңес беру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Тауарларды сату және сатып алушылармен есеп айырысу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Витринаның сыртқы түрін безендіру және сауда кеңістігін аймақтарға бөлу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Сату көлемі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көрсеткіштерді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Ұлттық және халықаралық нарықтарда маркетингтік зерттеулерді талдауды ұйымдастыру, үйлестіру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Ұйымның имиджі мен іскерлік беделін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Интернетте өнімдерді, қызметтерді жылжыту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Кәсіпкерлік қызметтің, пайда мен кірістің тиімділігін қамтамасыз етуге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оқужылына 100 сағаттанаспайды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"04140100 - Маркетинг (салалар бойынша)"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Ақпараттық-коммуникациялықтехнологиялардыңтүрлерінқолдану.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веб-порталдардыңқызметтерінпайдалану.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"5AB04140101- Маркетинг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Сатылым алдындағы дайындықты және тауарлық өнімді қабылдауды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Сатылым алдындағы дайындық және тауарлық өнімді қабылдау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1.1.Жұмыс орнындағы ережелер мен нұсқаулықтарды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Тауар өнімдерін қабылдап, тауарларға баға белгілерін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Тауарларды орналастыру ережелеріне сәйкес cауда жабдықтарын дайындап, тауар өнімдерін орналастыру.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1.4.Тауарлы өнімнің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Ақпараттық - кеңес беру қызметтерін ұсыну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Ақпараттық -кеңес беру қызметтері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Сатып алушының қажеттіліктерін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2.2.Клиенттерге жарнамалық және демонстрациялық өнімдер ұсыну (шелфинг).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Ақпарат беру және шағымдарды шешу арқылы сатып алушыларға көмектесу.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Тауарларды сату және сатып алушылармен есеп айырысуды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Тауарларды сату және сатып алушылармен есеп айырысу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Номенклатураны қолдана отырып, өнімді сатуды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POS - терминал арқылы сатып алушылармен қолма-қол және қолма-қол ақшасыз тәсілдермен есеп айырысу-кассалық операцияларды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3.3.Электрондық сауда шеңберінде, клиенттерден төлемдерді алу және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3.4.Төлемдер бойынша күнделікті есептерді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3.5.Түгендеуге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Сауда орындарын витриналар мен арнайы жабдықтар орнату арқылы безендіру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Витринаның сыртқы түрін безендіру және сауда кеңістігін аймақтарға бөлу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Витринаның жалпы концепциясын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 Қолданбалы бағдарламаларда витрина дизайнын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ОН4.3. Қауіпсіздік техникасын сақтай отырып, жылжымалы (тасымалданатын) жабдықты орнату (бекіту) үшін қажетті құралдарды қолдана отырып витриналарды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Мерчендайзинг принциптеріне сәйкес, витриналарда тауарлы өнімнің қорларын құру және орналастыру.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Сату жоспарлары мен ынталандыру шараларын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Сату көлемі бойынша жоспарланған көрсеткіштерді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5.1.Тұтынушылар базасын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ОН5.2. Сату жоспарының орындалуын бақылау және мониторинг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Іргелес құрылымдармен  өзара әрекеттесу.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Маркетингтік зерттеулерді ұйымдастыруды, үйлестіруді және талдау жүргізуді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Ұлттық және халықаралық нарықтарда маркетингтік зерттеулерді талдауды ұйымдастыру, үйлестіру және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 Белгіленген мақсаттар мен міндеттерді ескере отырып, маркетингтік зерттеулер жүргізу жоспарын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 Жарнамаланатын өнімнің/қызметтің ерекшеліктерін ескере отырып, белгілі бір міндеттер мен бекітілген мақсатты индикаторлар аясында компанияның алдын-ала маркетингтік есептерін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Маркетингтік зерттеу жүргізу үшін сауалнама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Халықаралық нарықтардың ерекшеліктерін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Жүргізілетін маркетингтік зерттеу шеңберінде деректер базасына бастапқы және қайталама ақпаратты жинауды және енгізуді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Жарнамаланатын өнімді/қызметті жетілдіру бойынша маркетингтік зерттеу нәтижелері негізінде ұсыныстар қалыптастыру.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Ұйымның имиджі мен іскерлік беделін қалыптастыру үшін байланыс науқандарды дайындау және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Ұйымның имиджі мен іскерлік беделін қалыптастыру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Сатылымдарды ынталандыру үшін өнімді таныстыру, PR-акциялар, жарнамалау жоспарларын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 Коммуникациялық науқандарды өткізу бойынша ұйымдастыру мәселелерін шешу.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 Компанияның брендтік кітабын, оның ішінде халықаралық нарықтардың ерекшеліктерін ескере отырып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Корпоративтік сәйкестендіруді және жарнамалық өнімдерді қалыптастыру бойынша техникалық тапсырмалар мен ұсыныстарды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Жарнама компаниясының бюджетін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Халықаралық нарықта компанияның имиджі мен позициясын қолдау технологияларын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Интернет арқылы тұтынушылардың сұранысын қалыптастыру және ынталандыру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Интернетте өнімдерді, қызметтерді жылжыту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 Онлайн қызметтер нарығында ақпаратты зерттеу, талдау және мониторинг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Сайт/өнімдер/қызметтер жылжыту стратегиясын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Шаблондар бойынша сайттар, лендингтер құру, олардағы хабарламалар тізбегін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Жарнамалық модульдерді, e-mail-жіберілімдерді әзірлеу бойынша жұмысты ұйымдастыру, оңтайландыру және қадағалау.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Әлеуметтік желілердегі проблемалық клиенттермен, шағымдармен, қарсылықтармен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Халықаралық нарықтарда тауарлар мен қызметтерді жылжыту бағдарламаларын сүйемелдеу.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8.7. Әлеуметтік желілерде компанияның нәтижелілігіне бақылауды және тұрақты мониторингті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Кәсіпкерлік қызметтің, пайда мен кірістің тиімділігін қамтамасыз етуге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Кәсіпкерлік қызметтің, пайда мен кірістің тиімділігін қамтамасыз етуге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 Қойылған мақсаттарды жоспарлауды, бөлуді және табыстауды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Уақытты саналы бақылау мен бөлуді ұйымдастырудың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Бухгалтерлік, салықтық есеп жүргізу дағдыларын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Мемлекеттік сатып алу рәсімдерін жүргізуге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Қаржы-шаруашылық қызмет көрсеткіштерін есептеу және талдау.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"05220100 – Экология және табиғатты қорғау қызметі (түрлері бойынша)" 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Жаратылыстану ғылымдары, математика және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Қоршаған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 Қоршаған орта және жабайы табиғат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– Экология және табиғатты қорғау қызметі(түрлері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5AB05220101 – Экология және табиғатты қорғау қызметінің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Технологиялық бақылау операциясының сұлбалары бойынша химиялық талдауларды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Химиялық ыдыстарды, аспаптарды және зертханалық жабдықтарды талдауға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Жүйелік талдау әдістерін қолдану арқылы экологиялық және әлеуметтік-экономикалық мәселелерді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Экология саласындағы қазіргі қызметтің құқықтық аспектілерін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Инновациялық әдістерді қолдану арқылы биосфераны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Ерекше қорғалатын табиғи аумақтарда табиғи ресурстарды пайдалану бойынша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Қоршаған ортаны қорғау және экологиялық қауіпсіздік шараларын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Ұйымның ағымдағы қызметінің қоршаған ортаға әсерін бағалау үшін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Экология саласындағы өндіріс процесін ұйымдастыру және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бойынша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40-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"05220100 – Экология және табиғатты қорғау қызметі(түрлері бойынша)"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"5AB05220101 – Экология және табиғатты қорғау қызметінің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Технологиялық бақылау операциясының сұлбалары бойынша химиялық талдауларды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Технологиялық бақылау операциясының сұлбалары бойынша химиялық талдауларды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Сынамалардың барлық түрлерін іріктеу, өңдеу және талдауға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Талданатын материалдардағы заттардың пайыздық мөлшерін әртүрлі әдістермен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Химиялық талдау операцияларын сәйкес әдіс бойынша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Физико-химиялық әдістермен бейорганикалық және органикалық заттардың сапалық және сандық талдауын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Талдау нәтижелерін өңдеу және рәсімдеу.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Химиялық ыдыстарды, аспаптарды және зертханалық жабдықтарды талдауға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Химиялық ыдыстарды, аспаптарды және зертханалық жабдықтарды талдауға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Зертханалық ыдыстарды әртүрлі мақсатта, химиялық талдау талаптарына сәйкес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Берілген талдау түріне зертханалық қондырғыларды дұрыс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2.3.Ұсынылған зертханалық құрал-жабдықтармен жұмыс істеу, оған техникалық қызмет көрсету және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Химиялық зертханада жұмыс істеу кезінде қойылатын талаптарды ескере отырып, жұмыс орны мен жабдықтарды қабылдау және тапсыру бойынша операцияларды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Жүйелік талдау әдістерін қолдану арқылы экологиялық және әлеуметтік-экономикалық мәселелерді талдау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Жүйелік талдау әдістерін қолдану арқылы экологиялық және әлеуметтік-экономикалық мәселелерді талдау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Биосфера эволюциясының негізгі кезеңдерін және оның өзіндік ерекшеліктерін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Адам әрекетінің табиғи ортаға әсерін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Табиғат жағдайлары мен ресурстарының тірі организмдерге әсерін және олардың өзара әрекеттесуін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Қала құрылысы мен жоспарлаудың экологиялық талаптарға сәйкестігі немесе сәйкес келмеуі туралы деректерді жинау және түсіндіру.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Негізгі экологиялық мәселелер бойынша зерттеу, талдау және есеп беруді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Экология саласындағы қазіргі қызметтің құқықтық аспектілерін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Экология саласындағы қазіргі қызметтің құқықтық аспектілерін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Экологиялық - құқықтық қатынастарда қолданылатын негізгі ұғымдарды түсіндіру.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Қазақстан Республикасының табиғатты қорғау заңнамасының жалпы құрылымын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Табиғат пайдаланушылардың Қазақстан Республикасының экологиялық заңнамасын сақтауы мен орындауына тексеруді ұйымдастыру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Республикасының табиғат қорғау заңнамасын бұзушылықтарды жою жөнінде шаралар қолдану, кінәлілерді жауапкершілікке тарту.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Инновациялық әдістерді қолдану арқылы биосфераны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Инновациялық әдістерді қолдану арқылы биосфераны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Қоршаған ортаның ластануын бақылау желісін ұйымдастыру әдістемесін таңдау және бақылаулардың ұтымды экологиялық желісін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Қоршаған орта объектілерінің экологиялық мониторингін жүргізу және оның нәтижелерін жалпылау.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Ерекше қорғалатын табиғи аумақтардағы экопосттар желісінің сапасын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Қоршаған ортаның жай-күйiн сипаттайтын көрсеткiштердiң, экологиялық мониторинг деректерiнiң және басқа да құжаттамалардың есебiн жүргiзу.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Ерекше қорғалатын табиғи аумақтарда табиғи ресурстарды пайдалану бойынша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Ерекше қорғалатын табиғи аумақтарда табиғи ресурстарды пайдалану бойынша жұмыстарды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Ерекше қорғалатын табиғи аумақтардың категориялары мен түрлерін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Ерекше қорғалатын табиғи аумақтардың биологиялық әртүрлілігін сақтау бойынша іс-шараларды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Рекреациялық шараларды жоспарлау, жүзеге асыру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Ерекше қорғалатын табиғи аумақтарда қорықтық – режимдік және өртке қарсы іс-шараларды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Қоршаған ортаны қорғау және экологиялық қауіпсіздік шараларын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Қоршаған ортаны қорғау және экологиялық қауіпсіздік шараларын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Ағымдағы ұйымдастыру жоспары шеңберінде қоршаған ортаны қорғау және экологиялық қауіпсіздікті қамтамасыз ету бойынша жеке іс-шараларды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Қоршаған ортаны қорғау шаралары бойынша құжаттаманы жүргізу және есептерді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Қоршаған ортаға әсерді бағалау әдістері мен амалдарын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Ұйымның экологиялық тиімділігін жақсартуға арналған жобаларды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Бұзылған аумақтарды қалпына келтіру жолдарын талдау және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Ұйымның ағымдағы қызметінің қоршаған ортаға әсерін бағалау үшін аудит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Ұйымның ағымдағы қызметінің қоршаған ортаға әсерін бағалау үшін аудит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Табиғи ортаның сапалық жағдайына сараптамалық және аудиторлық бағалау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Қоршаған ортаны қорғауды ескере отырып, табиғи ресурстарға кешенді экономикалық бағалау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Заттардың техногендік әсеріне қоршаған ортаның төзімділігінің өзгеруін болжау және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Аналитикалық жұмысты орындау және экологиялық сарапатама бойынша құжаттаманы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Шаруашылық және басқа қызметтердің қоршаған ортаға әсерін бағалауды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Экология саласындағы өндіріс процесін ұйымдастыру және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Экология саласындағы өндіріс процесін ұйымдастыру және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Өндірістік шарттарды бағалау және ұйымдастырушылық - басқарушылық шешімдер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Бөлім қызметкерлерін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Өндірістік қызметтің қауіпсіздігі мен экологиялық тазалығын арттыру бойынша шараларды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Табиғи және техногендік сипаттағы төтенше жағдайлардың салдарын жою кезінде авариялық-құтқару және шұғыл жұмыстарға қатысу.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"06120100 - Есептеу техникасы және ақпараттық желілер  (түрлері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Ақпараттық-коммуникациялық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Деректер базасын және ақпараттық желілерді құру және оларды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06120100 - Есептеу техникасы және ақпараттық желілер 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5АВ06120101 - Есептеу техникасы және ақпараттық желілердің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Есептеуіш жүйелерінің аппараттық-бағдарламалық кешенінің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Жоғары деңгейлі тілдерде бағдарламалау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Ұйымның жергілікті желісін, желілік жабдығын баптау, қызмет көрсету және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Web-серверлік жабдықтар мен бағдарламалық жасақтаманы орнату, мониторинг жүргізу және жұмысқа қабілеттілігін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Ұйымның деректер қорын баптау және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Желілік құрылғылар мен бағдарламалық жасақтаманың өнімділігін бақылау процесін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IoT құрылғыларының жұмыс қабілеттілігін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"06120100 - Есептеу техникасы және ақпараттық желілер  (түрлері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"5АВ06120101 - Есептеу техникасы және ақпараттық желілердің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Есептеуіш жүйелерінің аппараттық-бағдарламалық кешенінің жұмыс істеуін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Есептеуіш жүйелерінің аппараттық-бағдарламалық кешенінің жұмыс істеуін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Есептеуіш жүйелердің аналогтық және сандық құрылғылары түрлерін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Есептеуіш жүйелерінің аппараттық кешеніндерін диагностикалау, техникалық қызмет көрсету және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Аппараттық кешендердің жұмыс істеуі үшін бағдарламалық жасақтаманы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Ақпаратты қорғау, резервтік көшіру және деректерді қалпына келтіру үшін бағдарламалық жасақтама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Жоғары деңгейлі тілдерде бағдарламалау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Жоғары деңгейлі тілдерде бағдарламалау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Бағдарламалық кодты әзірлеу және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Web-сайтты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Сайттың үздіксіз жұмысын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Ұйымның жергілікті желісін, желілік жабдығын баптау, қызмет көрсету және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Ұйымның жергілікті желісін, желілік жабдығын баптау, қызмет көрсету және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Ұйымның жергілікті есептеуіш желісін жобалау, монтаждау және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Желілік жабдықтарды бапталу және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Ұйымның есептеуіш жүйелерінің қауіпсіздігін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Web-серверлік жабдықтар мен бағдарламалық жасақтаманы орнату, мониторинг жүргізу және жұмысқа қабілеттілігін қолдау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Web-серверлік жабдықтар мен бағдарламалық жасақтаманы орнату, мониторинг жүргізу және жұмысқа қабілеттілігін қолдау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Web-серверлік жабдықтарының бағдарламалық жасақтамасын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Web-серверлік жабдықтардың жұмыс күйін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Жүйенің қауіпсіз жұмыс істеуін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Web-технологияларды жаңғырту мен сүйемелдеу.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Ұйымның деректер қорын баптау және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Ұйымның деректер қорын баптау және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Деректер қоры жұмыс істеуі үшін бағдарламалық жасақтаманы орнату және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Деректер қорының жұмыс істеуін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Деректер қорының сақтық көшірмесін және қауіпсіздігін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Деректер қорының үздіксіз жұмыс істеуін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Желілік құрылғылар мен бағдарламалық жасақтаманың өнімділігін бақылау процесін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Желілік құрылғылар мен бағдарламалық жасақтаманың өнімділігін бақылау процесін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Желілік құрылғылар мен бағдарламалық жасақтаманың жұмысын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Желілік құрылғыларында регламенттік жұмыстарды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Есептеуіш жүйелердің жұмысқа қабілеттілігінің мониторингісін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Ұйымның жүйелік қауіпсіздігінің мониторингісін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IoT құрылғыларының жұмыс қабілеттілігін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IoT құрылғыларының жұмыс қабілеттілігін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IoT құрылғыларын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IoT құрылғылар үшін бағдарламалық жасақтамаларын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IoT құрылғыларын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IoT құрылғыларының жұмысын талдау.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"06120200 - Ақпараттық қауіпсіздік жүйелері"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Ақпараттық-коммуникациялық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Деректер базасын және ақпараттық желілерді құру және оларды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06120200 - Ақпараттық қауіпсіздік жүйелері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5АВ06120201 - Ақпараттық қауіпсіздіктің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Өндірістегі еңбекті қорғау және қауіпсіздік техникасы нормаларына сәйкес жұмыс орнын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Дербес компьютерлерге, компьютерлік оргтехниканың құрылғыларына аппараттық қамтамасыз етуге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Ақпараттық жүйелердің қауіпсіздігін орнату және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Ақпараттық ресурстарды, желілік жабдықты баптау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Корпоративтік ақпараттық жүйелердің қауіпсіздігін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Бағдарламалау тілдерін қолдана отырып, деректерді сақтаудың, өңдеудің және қорғаудың тиімді жүйелерін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Криптографиялық әдістер мен ақпаратты қорғау құралдарын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Ақпаратты қорғаудың және ақпараттық қауіпсіздікті қамтамасыз етудің бағдарламалық-аппараттық құралдарының жұмысқа қабілеттілігін әкімшілендіру және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Компьютерлік жүйелердегі ақпаратты қорғау құралдарын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Қолданбалы және жүйелік бағдарламалық қамтамасыз ету ақпаратын қорғау құралдарын әкімшілендіру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"06120200 - Ақпараттық қауіпсіздік жүйелері"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"5АВ06120201 - Ақпараттық қауіпсіздіктің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Өндірістегі еңбекті қорғау және қауіпсіздік техникасы нормаларына сәйкес жұмыс орнын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Өндірістегі еңбекті қорғау және қауіпсіздік техникасы нормаларына сәйкес жұмыс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Өндірістегі еңбекті қорғау және қауіпсіздік техникасы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Кәсіби қызмет саласында зиянды және жарақат алу қаупі бар факторларды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Қазақстан Республикасының Еңбек кодексіне сәйкес еңбек және демалыс режимін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Дербес компьютерлерге, компьютерлік оргтехниканың құрылғыларына аппараттық қамтамасыз етуге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Дербес компьютерлерге, компьютерлік оргтехниканың құрылғыларына аппараттық қамтамасыз етуге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Компьютерлердің негізгі архитектурасын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Дербес компьютердің перифериялық құрылғыларын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Дербес компьютерлер мен перифериялық құрылғылардың жұмысында аппараттық және бағдарламалық жасақтаманың өзара әрекеттесуін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Ақпараттық жүйелердің қауіпсіздігін орнату мен баптауды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Ақпараттық жүйелердің қауіпсіздігін орнату және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Компьютерлік технологияның бағдарламалық жасақтамасын ұйымдастыру және жұмыс істеу қағидаларын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Аппараттық компоненттермен өзара әрекеттесу үшін операциялық жүйенің жүйелік деректерін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Ақпараттық жүйелердің қауіпсіздігін баптауда ақпаратты қорғаудың негізгі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Желілік жабдықты баптауды, ақпараттық ресурстарға мониторинг жүргізуді және басқаруды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Ақпараттық ресурстарды, желілік жабдықты баптау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Желіні ұйымдастырудың және ақпараттық қауіпсіздіктің басым қағидаларын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Коммутация және маршруттау көмегімен желілік шешімдерді модельдеу.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Ақпаратқа рұқсатсыз кіруден қорғау жүйелерін басқару.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Корпоративтік ақпараттық жүйелердің қауіпсіздігін баптауды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Корпоративтік ақпараттық жүйелердің қауіпсіздігін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Корпоративтік ақпараттық жүйелерді ұйымдастыру және ақпараттық қауіпсіздік қағидаларын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Динамикалық маршруттау протоколының серверін, домендік атауларды шешу қызметін, веб-серверді, интернет шлюзін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Қашықтан қатынау қызметін, веб-қызметтерді, деректерді сақтау қызметтерін, қауіпсіздік параметрлерін және аутентификация, сертификаттау қызметтерін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Ақпараттық инфрақұрылымды қорғауды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Бағдарламалау тілдерін қолдана отырып, деректерді сақтаудың, өңдеудің және қорғаудың тиімді жүйелерін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Бағдарламалау тілдерін қолдана отырып, деректерді сақтаудың, өңдеудің және қорғаудың тиімді жүйелерін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Қосымшаларды құру кезінде объектіге бағытталған бағдарламалаудың құрылымдық және негізгі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Қосымшаларды құру кезінде деректерді сақтау, өңдеу және қорғау үшін тиімді жүйелерді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Мәліметтер қорын басқару жүйелерін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Объектіге бағытталған бағдарламалау негіздерін қолдана отырып қосымшалар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Web-ресурстарды құру және түзету.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Криптографиялық әдістер мен ақпаратты қорғау құралдарын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Криптографиялық әдістер мен ақпаратты қорғау құралдарын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Ақпаратты криптографиялық қорғау құралдарын қолдану қажеттілігін анықтау және негіздеу.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Ақпараттың иесі болып табылатын ұйымның қажеттіліктерін қанағаттандыратын ақпаратты криптографиялық қорғау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Криптографиялық ақпарат құралдарын пайдалануды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Қажетті ұйымдастырушылық және әкімшілік құжаттаманы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Шифрлау (криптографиялық) құралдарын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Ақпараттық ресурстарға шабуыл жасау және қорғау әдістерін модельдеу.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Ақпаратты қорғаудың және ақпараттық қауіпсіздікті қамтамасыз етудің бағдарламалық-аппараттық құралдарын әкімшілендіруді және олардың жұмысқа қабілеттілігін қолдауды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Ақпаратты қорғаудың және ақпараттық қауіпсіздікті қамтамасыз етудің бағдарламалық-аппараттық құралдарының жұмысқа қабілеттілігін әкімшілендіру және қолдау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Операциялық жүйелердің ақпаратты қорғау ішкі жүйелерінің компоненттерін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Операциялық жүйелерде ақпаратты қорғаудың бағдарламалық-аппараттық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Ақпараттық қауіпсіздік қақтығыстарына әрекет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Ұйымның ақпараттық қауіпсіздігін басқару және қамтамасыз ету процестерін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Ақпаратты қорғаудың бағдарламалық және аппараттық құралдарының тиімділігін бақылау, талдау және салыстыру.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Операциялық жүйелердің ақпаратты қорғау ішкі жүйелерінің тұтастығын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8.7. Техникалық құжаттамаға сәйкес операциялық жүйелердің ақпаратты қорғау кіші жүйелерінің және ақпаратты қорғаудың бағдарламалық-аппараттық құралдарының ақауларын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8.8. Ақпаратты қорғаудың бағдарламалық-аппараттық құралдарының пайдалану құжаттамасын әзірлеу және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Компьютерлік жүйелерде ақпаратты қорғау құралдарын әкімшілендіруді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Компьютерлік жүйелердегі ақпаратты қорғау құралдарын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Компьютерлік желілерде ақпаратты қорғаудың бағдарламалық-аппараттық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Компьютерлік желілерде желіаралық қалқандарды орнату, конфигурациялау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Компьютерлік желілердегі ақпаратты қорғаудың бағдарламалық және аппараттық құралдарының тиімділігін және оларды жаңартуды бақылау, талдау және салыстыру.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Компьютерлік желілерде ақпаратты қорғаудың бағдарламалық-аппараттық құралдарын қолдану бойынша ұсыныстар қалыптастыру.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Қолданбалы және жүйелік бағдарламалық қамтамасыз етудің ақпаратты қорғау құралдарын әкімшілендіруді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Қолданбалы және жүйелік бағдарламалық қамтамасыз ету ақпаратын қорғау құралдарын әкімшілендіру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Деректер базасын басқару жүйесін және электрондық құжат айналымы құралдарын қоса алғанда, бағдарламалық қамтамасыз ету жұмысының параметрлерін орнату және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Бағдарламалық қамтамасыз етумен жұмыс істеу және ақпаратты қорғау бойынша қолданыстағы талаптарды сақтай отырып оны жаңарту.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"06130100 – Бағдарламалық қамтамасыздандыру (түрлері бойынша)" 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Ақпараттық-коммуникациялық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 Бағдарламалық қамтамасыз етуді әзірлеу және талдау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–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5AB06130101 – Бағдарламалық қамтамасыздандырудың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Компьютердің аппараттық-бағдарламалық қамтамасыз етілуіне қызмет көрсету және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Дербес компьютерге операциялық жүйе орнату және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Қолданбалы бағдарламалық қамтамасыз етуді қолдау және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Инфокоммуникациялық жүйелерді және (немесе) олардың құрамдастарын пайдалану мәселелері бойынша клиенттердің бастапқы өтініштерімен жұмысты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Графикалық интерфейс пен веб-ресурстардың жеке элементтерін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Веб-мазмұнды басқару жүйелерін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Әзірленетін бағдарламалық қамтамасыздандыруға қойылатын талаптарды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Бағдарламалық кодты әзірлеу, рефакторинг және қосымшаларды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Микроконтроллерлер негізінде сандық құрылғыларды бағдарламалау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Мобильді қосымшаларды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Жоғары жүктемелі жүйелерді жобалау және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Жасанды интеллект жүйелерін әзірлеу және бағдарламада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Жұмысты басқару және көлемді жүйесінің бағдарламалық қаматасыздандырылуын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46-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"06130100 – Бағдарламалық қамтамасыздандыру (түрлері бойынша)" 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"5AB06130101 – Бағдарламалық қамтамасыздандырудың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Компьютерлік құрылғылардың жұмысына диагностика жасау және қалпына келтіру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Компьютердің аппараттық-бағдарламалық қамтамасыз етілуіне қызмет көрсету және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Ақпараттық қызмет көрсету кәсіпорындарында еңбек қорғау талаптары мен нормаларын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Схемотехника деңгейінде компьютерлік жүйелердің жұмысын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Компьютерлер мен перифериялық құрылғылардың жұмысын басқару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Компьютерлік техниканың аппараттық құралдарының жұмысына диагностика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Аппараттық және бағдарламалық ақаулардан кейін жабдықты қалпына келтіру.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Есептеу техникасы мен кеңсе техникасы құралдарында пайдаланылатын шығын материалдарын ауыстыру.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1.7. Дербес компьютердің ішкі және сыртқы құрылғыларын басқару.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Дербес компьютерге операциялық жүйе орнату және олармен жұмыс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Дербес компьютерге операциялық жүйе орнату және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Жеке компьютерде, серверлерде операциялық жүйе орнату, жаңарту, жою және пайдаланушы интерфейсін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Утилиталарды орнату және конфигурациялау.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Дербес компьютерлердің, серверлердің, перифериялық құрылғылардың, жабдықтардың драйверлерін жаңарту және жою.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Қолданбалы бағдарламалық қамтамасыз етуді қолдау және баптау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Қолданбалы бағдарламалық қамтамасыз етуді қолдау және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Дербес компьютерлер мен серверлердің қолданбалы бағдарламалық қамтамасыздандыруды орнату, жаңарту және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Бағдарламалық қамтамасыздандыруды орналастыру үшін құралдарды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Тапсырмаларды орындау үшін қолданбалы бағдарламалар, графикалық редакторлар, мультимедиялық қосымшалар топтамаларын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Инфокоммуникациялық жүйелерді және (немесе) олардың құрамдастарын пайдалану мәселелері бойынша клиенттердің алғашқы өтініштерін талдау және олармен жұмыс істеу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Инфокоммуникациялық жүйелерді және (немесе) олардың құрамдастарын пайдалану мәселелері бойынша клиенттердің бастапқы өтініштерімен жұмысты талдау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Клиенттердің мәліметтер қорымен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Клиенттерге ақпараттық-коммуникациялық жүйе және (немесе) олардың құрамдастарына техникалық қызмет көрсету мерзімдері мен жұмыстары бойынша кеңес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Жұмыс тапсырмаларын орындау үшін негізгі бағдарламалық қосымшалар мен "Интернет" ақпараттық-коммуникациялық желісін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 Жеке графикалық интерфейс элементтері мен веб-ресурстарды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Графикалық интерфейс пен веб-ресурстардың жеке элементтерін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Графикалық пайдаланушы интерфейсі элементтерінің визуалды дизайнын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Графикалық интерфейске қосу үшін графикалық материалдарды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Дизайн макеттерін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Frontend web-ресурсын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Backend web-ресурсын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Веб- мазмұнды басқару жүйелерін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Веб-мазмұнды басқару жүйелерін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Веб-мазмұнды басқару жүйесін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Content Management Systems-те қауіпсіздік пен қорғауды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Мазмұнды басқару жүйелері үшін жеке шаблондар, плагиндер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Әзірленетін бағдарламалық қамтамасыздандыруға қойылатын талаптарды анықтау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Әзірленетін бағдарламалық қамтамасыздандыруға қойылатын талаптарды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Мақсат пен міндет қоюды жүзеге асыру және бағдарламалық қамтамасыздандыруға қойылатын талаптарды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Бағдарламалық компоненттерге техникалық сипаттамалар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Бағдарламалық қамтамасыздандыруды әзірлеу әдістері мен стратегияларын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Бағдарламалық қамтамасыздандыру архитектурасын анықтау және бағдарламалық модульдердің макеттерін дайындау үшін бағдарламалық қамтамасыздандыруды таңдау.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Бағдарламалық кодты әзірлеу, рефакторлау және қосымшаларды жөндеу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Бағдарламалық кодты әзірлеу, рефакторинг және қосымшаларды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Қойылған тапсырмаларды ресімдеу және алгоритмдеу.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Деректер базасын құру және дерекқорды басқару жүйелерінің функционалдығын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Бағдарламалау тілдерін қолдана отырып, бағдарламалық кодты жазу, деректердің амал-шарғысын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Бағдарламалық кодты тексеру және күйін келтіру.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Бағдарламалық модульдер мен компоненттер үшін интеграциялық процедураларды орындау, бағдарламалық өнім шығарылымдарының белгіленген талаптарға сәйкестігін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Бағдарламалық қамтамасыздандыруды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8.7. Бағдарламалық кодты рефакторлау және оңтайландыру.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Микроконтроллерлер негізінде сандық құрылғыларды бағдарламалау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Микроконтроллерлер негізінде сандық құрылғыларды бағдарламалау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Микропроцессорға қойылатын талаптарды анықтау және басқару алгоритмін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Микроконтроллерлердің схемалары мен топологиясын түзету.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Бағдарламалық кодта анықталған ақауларды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Бағдарламалық кодтың жұмысын тексеру үшін бақылау мысалдарын жасау және рәсімдеу.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Мобильді қосымшаларды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Мобильді қосымшаларды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Қолданба үлгісін пайдаланып қосымша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Платформаның стандартты қызметтерімен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Деректер базасымен жұмыс істеу технологиясын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Әр түрлі деректер алмасу протоколдарымен жұмыс жасау технологиясын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10.5. Мобильді қосымшаларды тестілеу.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Жоғары жүктемелі жүйелерді жобалау және дамыту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Жоғары жүктемелі жүйелерді жобалау және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Жоғары жүктемелі жүйелерде мәліметтер базасын құру және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Интерфейсті жасау және жоғары жүктелген қосымшаларды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Тапсырмалар мен ішкі тапсырмаларды бағдарламалау.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Параллельді есептеулерді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11.5. API және интерфейсті біріктіру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11.6. Go-қосымшаларын дамыту.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Жасанды интеллект жүйелерін әзірлеу және бағдарламада іске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Жасанды интеллект жүйелерін әзірлеу және бағдарламада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Жүйенің құрылымын және интерфейстің экрандық формаларын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Жасанды интеллект жүйелерін енгізу және оны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Жұмысты басқару және көлемді жүйесінің бағдарламалық қамтамасыздандырылуын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Жұмысты басқару және көлемді жүйесінің бағдарламалық қаматасыздандырылуын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Көлемді жүйелердің бағдарламалық қамтамасыздандыруын кодтау.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Көлемді жүйелерді пайдалану.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"07110100 - Химиялық технология және өндіріс (түрлері бойынша)" 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Химиялық инженерия және процестер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07110100 - Химиялық технология және өндіріс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5AB07110101 - Химиялық өндіріс технологиясы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Аппаратшының жұмыс орнын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Химиялық өнім өндірудің технологиялық процесін реттеу және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Өндіріс өнімдерінің сапасын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Технологиялық жабдықтарға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Химиялық өндірістің технологиялық процесін жоспарлау және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Химиялық өндірістің технологиялық объектілерінің жұмысын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Химиялық өндірістің технологиялық процесін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Шығарылатын өнімнің сапасын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Жаңа технологиялық процестерді игеру бойынша эксперименттік жұмыстарға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Химиялық қондырғылар мен технологиялық процестерді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Өндірістік учаскені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"07110100 - Химиялық технология және өндіріс (түрлері бойынша)" 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"5AB07110101 - Химиялық өндіріс технологиясы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Аппаратшының жұмыс орнын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Аппаратшының жұмыс орнын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Жұмыс орнын қауіпсіздік талаптарына сәйкестігін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Технологиялық жабдықтар мен коммуникациялардың жарамдылығын көзбен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Шикізатты, реагент ерітінділерін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Өндірістік жағдайларда жеке гигиена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Жұмыс орнында есепке алу-есеп беру құжаттамасын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Химиялық өнім өндірудің технологиялық процесін реттеу және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Химиялық өнім өндірудің технологиялық процесін реттеу және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Технологиялық процестің толық циклын, аралас процестердің жеке сатыларын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Бақылау-өлшеу аспаптарының көрсеткіштері бойынша технологиялық процестің барысын бақылау және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Технологиялық жабдықты іске қосуды және тоқтатуды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Технологиялық режим нормаларынан ауытқулардың алдын алу және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Шикізатты, жартылай өнімдерді және дайын өнімді есепке алуды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Химиялық заттарды өндірудің технологиялық процесін жүргізу кезінде өнеркәсіптік және экологиялық қауіпсіздік ережелерін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Өндіріс өнімдерінің сапасын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Өндіріс өнімдерінің сапасын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Техникалық шарттарға, стандарттарға сәйкес зертханалық сынақтар үшін сынама алуды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Шикізатқа, реагенттерге, жартылай дайын өнімдерге, дайын өнімге күрделі емес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Технологиялық процесті түзету үшін сынамалардың зертханалық талдауларының нәтижелерін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Технологиялық жабдыққа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Технологиялық жабдықтарға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nullОН 4.1. Жабдықтың жұмысындағы ақауларды көзбен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Қызмет көрсетілетін жабдықтың үздіксіз жұмысын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Жабдықтарды, аппараттарды, құбыр арматурасын жөндеуге дайындауды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Технологиялық жабдықтарды жөндеуге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Технологиялық жабдықтарға қызмет көрсету кезінде қауіпсіздік техникасы ережелерін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Химиялық өндірістің технологиялық процесін жоспарлауды және дайындауды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Химиялық өндірістің технологиялық процесін жоспарлау және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Қауіпсіздік, еңбекті қорғау және эргономика талаптарын ескере отырып, жұмыс орындарын ұйымдастыруды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Химия өндірісінің жұмыс орындарындағы технологиялық, бақылау-өлшеу және қосалқы жабдықтардың қажеттілігін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Өндіріс процесі үшін шикізат және қосалқы материалдардың жеткіліктілігі мен дайындығын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Қондырғылар мен цехаралық коммуникациялардың технологиялық схемаларына өзгерістер енгізу.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Химиялық өндірістің технологиялық объектілерінің жұмысын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Химиялық өндірістің технологиялық объектілерінің жұмысын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Технологиялық жабдықтың жұмысын және пайдаланылуын қадағалауды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Жабдықтың жұмыс режимінің ауытқуын анықтау, оларды жою бойынша шаралар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Өндірістік қуаттылықты барынша пайдалануды, жабдықтардың толық жүктеуін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Жөндеу жұмыстарын жүргізу үшін объектінің технологиялық жабдықтарын тоқтату бойынша жұмыстарды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Химиялық өндірістің технологиялық процесін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Химиялық өндірістің технологиялық процесін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Бақылау-өлшеу аспаптарының және зертханалық талдаулардың көрсеткіштері бойынша технологиялық процесті бақылауды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Технологиялық процестердің тұрақтылығын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Технологиялық процесс барысының бұзылу себептерін анықтау, болдырмау және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Өндірістің технологиялық режимін тағайындау және негіздеу.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Өнімді шығару кезінде шығын материалдарын пайдалануды оңтайландыруды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Технологиялық құжаттаманы өзектендіруді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7.7. Еңбекті қорғау, өртке қарсы және экологиялық қауіпсіздік талаптарының сақталуын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Шығарылатын өнімнің сапасын бағалау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Шығарылатын өнімнің сапасын бағалау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Сынама алудың мерзімділігі мен дұрыстығын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Келіп түсетін шикізаттың, химикаттардың, қосалқы материалдардың сапасын әртүрлі әдістермен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Ақаулы және шартқа сәйкес емес өнім шығарудың себептеріне талдау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Жаңа технологиялық процестерді игеру бойынша эксперименттік жұмыстарға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Жаңа технологиялық процестерді игеру бойынша эксперименттік жұмыстарға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Эксперименттік жұмыстарды жүргізу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Технологиялық жабдықты сынауға, жобаланатын технологиялық процестер мен өндіріс тәртіптерінің эксперименттік жұмыстарын жүргізуге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Эксперимент нәтижелерін өңдеу.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Химиялық қондырғылар мен технологиялық процестерді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Химиялық қондырғылар мен технологиялық процестерді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Стандарттарды, техникалық шарттарды, нормативтік, әдістемелік және басқару материалдарын жобалау, әзірлеу және ресімдеу құжаттарын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Өндірістің жаңа технологиялық процестері мен режимдерін әзірлеуге және қолданыстағыларын жетілдіруге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Жобалық құжаттаманы әзірлеу үшін қолданбалы бағдарламалар пакеттерін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Технологиялық процестер мен жабдықтарды жобалау кезінде еңбекті ұйымдастырудың, өнеркәсіптік және экологиялық қауіпсіздіктің талаптарын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Өндірістік учаскені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Өндірістік учаскені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Өнім шығару жоспарының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Өндірістік учаскенің жұмыс орындарындағы еңбек өнімділігі мен сапасын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Еңбекті қорғау және қауіпсіздік техникасы талаптары бойынша бөлімше қызметкерлеріне нұсқаулық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Бөлімше қызметінің өндірістік және әлеуметтік мәселелерін шешуге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11.5. Әріптестермен және басшылықпен тиімді байланыс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11.6. Технологиялық процестерді жүргізу әдістері мен құралдарын пайдаланудың экономикалық орындылығын бағалау.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"07110200 - Зертханалық технология"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Химиялық инженерия және процестер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07110200 - Зертханалық технология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5AB07110201 - Зертханалық технология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Зертханашының жұмыс орнын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Сынамаларды іріктеу және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Зертханалық жабдықта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Белгіленген әдістеме бойынша материалдар мен заттарға қарапайым біртекті талдаулар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Зертханалық бақылау кестесін орындауды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Зертханалық жабдықтарды пайдалануды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Табиғи, өнеркәсіптік материалдарға, дәрілік нысандарға химиялық және аспаптық әдістермен талдау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Заттарды синтездеу және сәйкестендіру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Химиялық талдаулардың, зертханалық зерттеулердің жаңа әдістерін әзірлеуге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Бөлімшенің өндірістік қызметіне басшылық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"07110200 - Зертханалық технология"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"5AB07110201 - Зертханалық технология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Зертханашының жұмыс орнын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Зертханашының жұмыс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Химиялық зертханада жұмыс істеу кезінде өнеркәсіптік қауіпсіздік, еңбекті қорғау талаптарын және өртке қарсы қорғау қағидаларын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Химиялық талдау талаптарына сәйкес зертханалық ыдыстарды қолдану, жуу және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Талдау жүргізу үшін қажетті реагенттер мен материалдарды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Нұсқаулыққа сәйкес химиялық-аналитикалық зертханалардың жабдықтарын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Пайдаланылған реагенттерді, ерітінділерді, материалдарды пайдаға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Сынамаларды іріктеу мен дайындауды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Сынамаларды іріктеу және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Техникалық шарттар мен стандарттарға сәйкес қатты және сұйық материалдардан сынамалар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Талданатын материалдарды техникалық және аналитикалық таразыларда өлшеу.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Сынамалардың аспаларын ажырату операцияларын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Сынамаларды таңбалау және сақтау ережелерін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Зертханалық жабдықта жұмыс істеу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Зертханалық жабдықта жұмыс істеу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Зертханалық жабдықтарға қызмет көрсету ережесін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Бар схемалар бойынша зертханалық қондырғыларды жинау.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Аналитикалық құралдардың көрсеткіштерін дұрыс түсіру және жазу.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Белгіленген әдістеме бойынша материалдар мен заттарға қарапайым біртекті талдаулар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Белгіленген әдістеме бойынша материалдар мен заттарға қарапайым біртекті талдаулар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Берілген концентрация бойынша реактивтер ерітінділерін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Ерітінділердің күрделі емес титрін орнату және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Бейорганикалық және органикалық заттарға сапалық химиялық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Талданатын материалдардағы заттың пайыздық құрамын химиялық әдістермен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Заттың сандық құрамын анықтауда рефрактометрия, поляриметрия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Химиялық заттың физикалық қасиеттері мен константасын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4.7. Бағдарламалық қамтамасыз етуді қолдана отырып, талдау нәтижелеріне математикалық өңдеу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Зертханалық бақылау кестесінің орындаудын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Зертханалық бақылау кестесін орындауды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Жұмыс орнында еңбекті қорғау, өндірістік санитария және өрт қауіпсіздігі бойынша ережелер мен нормалардың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Зертханалық жұмыс орындарын ұтымды жабдықтауды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Зертханада қолданылатын реактивтердің, ерітінділердің, стандартты үлгілердің бар болуын, дұрыс сақталуын, таңбалануын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Зертханалық кестеге сәйкес сынама алуды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Зертханалық бақылау және техникалық құжаттаманы ресімдеу бойынша стандарттарды, ережелерді, нұсқаулықтарды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Талдау сапасының көрсеткіштерін бақылау, нәтижелердің қолайлылығы туралы қорытынды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Зертханалық жабдықтарды пайдалануды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Зертханалық жабдықтарды пайдалануды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Аналитикалық жабдықтардың, қондырғылардың, құралдардың техникалық жағдайын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Өлшеу құралдарын және зертханалық жабдықтарды баптау және градустау.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Зертханалық жабдықтың метрологиялық тексеруге уақтылы ұсынылуын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Табиғи, өнеркәсіптік материалдарға, дәрілік нысандарға химиялық және аспаптық әдістермен талдау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Табиғи, өнеркәсіптік материалдарға, дәрілік нысандарға химиялық және аспаптық әдістермен талдау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Химиялық объектіні талдаудың оңтайлы құралдары мен әдістерін таңдау және негіздеу.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Шикізатты, жартылай өнімдерді, материалдар мен дайын өнімді техникалық шарттарға, стандарттарға сәйкестігіне зертханалық талдаулар, сынақтар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Қоршаған орта объектілеріне, өндірістік қалдықтар мен шығарындыларға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Талдау нәтижелеріне статистикалық өңдеуді жүргізу, өлшеу қателіктерін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Талдау деректерін өңдеуді, сақтауды енгізу бойынша бағдарламалық қамтамасыз етуді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Заттарды синтездеу және сәйкестендіру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Заттарды синтездеу және сәйкестендіру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Зертханалық жағдайда берілген әдістеме бойынша заттардың синтезін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Заттарды химиялық, физика-химиялық және спектрлік талдау әдістерімен сәйкестендіру.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Химиялық заттардың құрамын анықтауда гибридті талдау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Химиялық талдаулардың, зертханалық зерттеулердің жаңа әдістерін әзірлеуге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Химиялық талдаулардың, зертханалық зерттеулердің жаңа әдістерін әзірлеуге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Зертханалық бақылаудың тиімді және үнемді әдістерін іздеу бойынша зерттеу және эксперименттік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Стандартты үлгілерді талдау әдістерін аттестациялау бойынша эксперименттік жұмыстарды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Бөлімшенің өндірістік қызметіне басшылық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Бөлімшенің өндірістік қызметіне басшылық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Өндірістік жағдайларды бағалау және ұйымдастырушылық-басқарушылық шешімдер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Зертхана қызметкерлерін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Өндірістік және техникалық-экономикалық есептерді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Өндірістегі ақаулардың себептерін зерттеу және оның алдын алу және жою бойынша ұсыныстар әзірлеуге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10.5. Бизнес-идеяларды қалыптастыру және іске асыру үшін нарықтық мүмкіндіктерді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10.6. Орындалған жұмыстар бойынша техникалық құжаттаманы жасау және ресімдеу.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"07110500 - Мұнай мен газды қайта өңдеу технологиясы"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Химиялық инженерия және процестер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07110500 - Мұнай мен газды қайта өңдеу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5AB07110501 - Мұнай және газды өңдеу технологиясы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Компрессорлық жабдықтар мен технологиялық сорғыларға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Құбырлар мен технологиялық жабдықтардың жұмысын қамтамасыздандыру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Қондырғының жабдықтары мен коммуникацияларын жөндеуге дайындау, технологиялық құрылғылар мен жабдықтарды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Химиялық заттарды алмастыруды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Технологиялық жабдықтардың жұмысын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Технологиялық объектілердің жұмысын бақылау және үйлестіру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Мұнай және газ өңдеу өндірісін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Мұнай мен газды қайта өңдеу өнімдерінің сапасын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Өндірісті ұйымдастыру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"07110500 - Мұнай мен газды қайта өңдеу технологиясы"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"5AB07110501 - Мұнай және газды өңдеу технологиясы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Компрессорлық жабдықтар мен технологиялық сорғыларды дайындауды жүргізу және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Компрессорлық жабдықтар мен технологиялық сорғыларға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Мұнай және мұнай өнімдерін айдау мен дайындау сорғы станциялары мен қондырғыларына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Сорғыларды іске қосу, тоқтату және сүрту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Сорғы шығысындағы орнатылған қысымды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Компрессорларды іске қосу, тоқтату және жұмыс режимін реттеуді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Поршеньді және ортадан тепкіш компрессорлардың жұмысын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Жабдықтың қалыпты жұмысынан ауытқуларды анықтау және оларды жою шараларын қабылдау.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Құбырлар мен технологиялық жабдықтардың жұмысын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Құбырлар мен технологиялық жабдықтардың жұмысын қамтамасыздандыру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Технологиялық аппаратқа сыртқы тексеру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Технологиялық аппараттың ішкі ақауын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Жабдықтың жұмысындағы ақауларды немесе ауытқуларды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Жұмыс істеп тұрған жабдықтың дұрыс жұмыс істемеуі жағдайында резервтік жабдықты қосу.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Жабдықты іске қосу, тоқтату, жұмысын реттеу бойынша жұмыстарды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Жабдықтардың, аспаптардың, қондырғылардың және құрылғылардың жұмысын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Технологиялық құрылғылар мен жабдықтарды жөндеуге, тазалауға қондырғының жабдықтары мен коммуникацияларын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Қондырғының жабдықтары мен коммуникацияларын жөндеуге дайындау, технологиялық құрылғылар мен жабдықтарды тазалау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Технологиялық жабдықтың, аппараттардың және объектілердің жұмысын тоқтату.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Жөндеуге дайындық кезінде жүйені бар коммуникациялардан тоқтату.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Жабдық жұмысындағы ақауларды немесе нормадан ауытқуларды анықтау, жабдықтардың шағын жөндеу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Жабдық пен құбырларға тығындарды орнату/алып тастауды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Құрылғылардағы суды дренаждауды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Өрт және газ өнеркәсіптік қауіпсіздік, еңбекті қорғау бойынша нұсқаулықтар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Химиялық заттарды алмастыру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Химиялық заттарды алмастыруды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Химиялық заттарды тиеу және түсіру.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Сілтіні ауыстыруды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Агрессивті және жанғыш сұйықтықтар мен материалдарды қабылдау (ауыстыру) бойынша операцияны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Жеке және ұжымдық қорғаныс құралдарын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Төтенше жағдайларда алғашқы медициналық көмек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Технологиялық жабдықтың жұмысын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Технологиялық жабдықтардың жұмысын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Технологиялық блокта шикізатты, суды, ауаны, электр энергиясын жеткізуді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Құрылғылардың, сорғылардың, желдету және жылыту жүйелерінің жұмысын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Мұнай өнімдерінің сынамаларын алу және өлшеуіш ыдыстарда, резервуарларда, цистерналарда өлшеу және есепке алуды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Жағар майларды, майларды, парафинді, битумды және басқа да ұқсас өнімдерді тасымалдау, құю және орау.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Бақылау-өлшеу аспаптарының көрсеткіштерін қадағалау.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Нұсқауларға сәйкес ауысымды қабылдау және тапсыруды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Технологиялық объектілердің жұмысын үйлестіруді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Технологиялық объектілердің жұмысын бақылау және үйлестіру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Техникалық құжатты сақтау және жаңартуды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Өндірістік бағдарламаларды орындау бойынша жедел құжаттаманы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Мұнай мен газды өңдеудің технологиялық режимін бұзуды жоюға бағытталған іс-шаралардың орындалуын жоспарлау мен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Мұнай мен газды өңдеудің технологиялық процестерін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Мұнай және газ өңдеу өндірісін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Мұнай мен газды өңдеудің жоспарлық құжатын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Жөндеу жұмыстарын жүргізу үшін объектінің технологиялық жабдықтарын тоқтату жұмыстарын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Өндірістік бағдарламаларды орындау бойынша жедел құжаттаманы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Технологиялық қондырғылардың жұмысын үйлестіру және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Мұнай мен газды қайта өңдеуден алынатын өнімдердің сапасын бағалау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Мұнай мен газды қайта өңдеу өнімдерінің сапасын бағалау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Өнімдердің сапа көрсеткіштерін анықтау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Мұнай және мұнай өнімдерін сынау бойынша технологиялық регламенттердің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Өнімдердің сапасын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Сынамаларды алу жиілігін және дұрыстығын қадағалау.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Зертханалық жұмыстарды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Зертханалық жабдықтарға техникалық қызмет көрсету және жөндеуді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8.7. Ақаулар мен сапасыз өнімдердің себептерін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Өндірісті ұйымдастыру және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Өндірісті ұйымдастыру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Өнімдер мен қызметтердің сапасын бақылау және жақсарту бойынша жұмысты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Өнімнің сорттарын белгілеудің дұрыстығын және бекітілген үлгілерге сәйкестігін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Өндірістік процестің барлық сатыларында технологиялық режимдерді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Өндірістік жабдықты тексеру кестелерінің сақталуын қадағалау.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"07120100 - Қалдықтарды қайта өңдеу"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Химиялық инженерия және процестер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07120100 - Қалдықтарды қайта өңдеу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5AB07120101 - Қалдықтарды қайта өңдеудің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Қатты тұрмыстық қалдықтарды қабылдау және сұрыптау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Қатты тұрмыстық қалдықтардың фракцияларын қайта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Қатты тұрмыстық қалдықтардың фракцияларын пайдаға асыру және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Қатты тұрмыстық қалдықтарды полигонда қабылдау, жинау және оқшаулау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Қатты тұрмыстық қалдықтарды қайта өңдеудің технологиялық процестерін ұйымдастыру және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Қатты тұрмыстық қалдықтарды қайта өңдеудің технологиялық процестерін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Қатты тұрмыстық қалдықтардың қоршаған ортаға әсерін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Ластанған топыраққа рекультивация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Өндірістік учаскені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"07120100 - Қалдықтарды қайта өңдеу"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"5AB07120101 - Қалдықтарды қайта өңдеудің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Қатты тұрмыстық қалдықтарды қабылдауды және сұрыптауды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Қатты тұрмыстық қалдықтарды қабылдау және сұрыптау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Жұмыс орнында санитарлық нормалар мен ережелер, еңбекті қорғау, өнеркәсіптік және өрт қауіпсіздігі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Құралдардың, жабдықтардың, механикаландыру және жеке қорғану құралдарының дұрыстығын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Кәсіпорынның (полигонның) алаңына қатты тұрмыстық қалдықтарды қабылдауды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Сұрыптау желісіне қалдықтардың үздіксіз берілуін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Қатты тұрмыстық қалдықтарды сұрыптауды, іріктеуді және калибрлеуді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Сұрыпталған қалдықтарды қайта өңдеуге дайындауды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Қатты тұрмыстық қалдықтардың фракцияларын қайта өңдеу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Қатты тұрмыстық қалдықтардың фракцияларын қайта өңдеу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Ұсақтау, агломерат және сығымдалған бұйымдарды ала отырып, полимерлі шикізатты қайта өңдеу процесін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Құрылыс қоқыстарын ұсақтау.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Органикалық қалдықтарды брикеттеу.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Технологиялық жабдықты пайдалану кезінде техникалық регламенттің талаптарын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Қатты тұрмыстық қалдықтардың фракцияларын пайдаға асыру және залалсыздандыру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Қатты тұрмыстық қалдықтардың фракцияларын пайдаға асыру және залалсыздандыру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Технологиялық жабдықтардың, бақылау-өлшеу аспаптарының, сигнализация құралдарының жұмысқа дайындығын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Қатты тұрмыстық қалдықтардың морфологиялық құрамын ескере отырып, пиролиз пешінің белгіленген жұмыс режимін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Күл қалдықтары мен шлактардың құрамы мен қасиеттерін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Қатты тұрмыстық қалдықтарды компостирлеудің технологиялық операцияларын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Полигонда қатты тұрмыстық қалдықтарды қабылдау, жинау және оқшаулауды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Қатты тұрмыстық қалдықтарды полигонда қабылдау, жинау және оқшаулау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Қайта өңдеуге жатпайтын қалдықтарды қабылдауды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Полигонда қатты тұрмыстық қалдықтарды жинау және оқшаулау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Полигондарды пайдалану кезінде қоршаған ортаны қорғау ережелерін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Қатты тұрмыстық қалдықтарды қайта өңдеудің технологиялық процестерін ұйымдастыру және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Қатты тұрмыстық қалдықтарды қайта өңдеудің технологиялық процестерін ұйымдастыру және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Кәсіпорынның қатты коммуналды тұрмыстық қалдықтарды бөлек жинауды және тасымалдауды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Қалдықтардың массасын жинау, жоспарлау тәсілдерін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Заттардың қауіптілік сыныбына сәйкес қалдықтарды өңдеу, пайдалану, зиянсыз ету технологияларын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Өндірістік қуаттылықты және технологиялық жабдықты жүктеуді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Жабдықтарды орналастыру, техникалық жабдықтау және жұмыс орындарын ұйымдастыру жоспарларын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Қалдықтармен жұмыс істеу кезінде өнеркәсіптік, экологиялық және санитарлық-эпидемиологиялық қауіпсіздік саласындағы нормативтік құқықтық актілердің талаптарын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Қатты тұрмыстық қалдықтарды қайта өңдеудің технологиялық процестерін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Қатты тұрмыстық қалдықтарды қайта өңдеудің технологиялық процестерін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Қалдықтарды сұрыптау, қайта өңдеу, залалсыздандыру процестерінің режимдері мен параметрлерін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Қатты тұрмыстық қалдықтарды сұрыптау, қайта өңдеу және пайдаға асыру жабдығына техникалық қызмет көрсетуді және пайдалануды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Келіп түсетін шикізаттың, пайдаға асыру өнімдерінің техникалық шарттар мен стандарттарға сәйкестігіне зертханалық бақылауды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Технологиялық процестердің тұрақтылығын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Ақаудың алдын алу және ақау себептерін жою бойынша іс-шаралар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Технологиялық процестерді жүргізу әдістері мен құралдарын пайдаланудың экономикалық орындылығын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Қатты тұрмыстық қалдықтардың қоршаған ортаға әсерін бақылауды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Қатты тұрмыстық қалдықтардың қоршаған ортаға әсерін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Пайда болған қалдықтардың көлемі мен құрылымына сандық және сапалық бағалау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Қалдықтардың қоршаған ортаға және аумақтың тұрғындарына әсерін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Қалдықтармен жұмыс істеу саласында табиғатты қорғау іс-шаралары жоспарларының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Орналастырылған қалдықтардың қоршаған ортаға теріс әсері үшін төлемді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Қалдықтардың қоршаған ортаға теріс әсерін азайту жөніндегі іс-шараларды әзірлеуге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Ластанған топыраққа рекультивация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Ластанған топыраққа рекультивация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Топырақтың бұзылуы мен тозу дәрежесін бағалауды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Топырақтың ластануына мониторингті жүзегі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Қатты тұрмыстық қалдықтар полигондарын рекультивациялаудың оңтайлы технологияларын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Өндірістік учаскені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Өндірістік учаскені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Қызметкерлердің жұмысын ұйымдастыру, олардың қызметінің нәтижелерін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Еңбекті қорғау және қауіпсіздік техникасы талаптары бойынша бөлімше қызметкерлеріне нұсқаулық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Бөлімше қызметінің өндірістік және әлеуметтік мәселелерін шешуге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Әріптестермен және басшылықпен тиімді байланыс орнату.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"07130100 - Электрмен қамтамасыздандыру (салалар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деңгейінің коды және атауы: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және энергетика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07130100 - Электрмен қамтамасыздандыру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5AB07130101- Электрмен қамтамасыздандыру қолданбалы бакалавры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Модульдердің және оқу қызметі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 /сағат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әлеуметтану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тетіктерін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Электр жабдықтарын монтаждау үшін дайындық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Жарықтандыру және жарықтандыру желілерін монтаждау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Кәбілдерді төсеу және кәбілдерді, күштік желілер мен электр жабдықтарын монтаждау кезінде қосалқы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Аспаптарды, екінші реттік тізбектер аппараттарын және тарату құрылғыларын монтаждау.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Электр желілерінің жабдықтарына қызмет көрсету бойынша жұмыстарды ұйымдастыру және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Электрмен жабдықтау жүйесінің әуе және кабельді электр беру желілеріне қызмет көрсету және техникалық бақылау бойынша жұмыстарды ұйымдастыру, дайындау және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Электр желілері жабдықтары жұмыстарының ақауларын диагностикалау және жою жөніндегі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Кәсіпорындарды электрмен жабдықтау жүйесін жаңғырту және реконструкциялау жобаларын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Базалық және кәсіптік модульдер алдыңғы білім беру деңгейінде меңгерген оқыту нәтижелерін қайта есепке ала отырып зерделенеді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"07130100 - Электрмен қамтамасыздандыру (салалар бойынша)"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салтын ұстану.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Физикалық қасиеттер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Толеранттылық пен белсенді жеке позицияны қалыптастыратын моральдық құндылықтар мен нормаларды түсіну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 Философия негіздерін білумен қалыптасқан дүниетанымдық ұстанымдар негізінде қоршаған шындықты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 Қазақстанның қазіргі тарихы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Кәсіби қызметте қазіргі заманғы экономикалық жүйенің жұмыс істеуінің негізгі заңдылықтары мен тетіктерін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тетіктерін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сұрақтарды меңгеру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"5AB07130101- Электрмен қамтамасыздандыру қолданбалы бакалавры"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Жұмыс орнын, құрал-саймандар мен өлшеу аспаптарын электр жабдықтарын монтаждауға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Электр жабдықтарын монтаждау үшін дайындық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Электр жұмыстарына арналған құралдарды, жабдықтарды, арматураларды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Кәдімгі графикалық белгілерді оқу, қуат тұтынуды және қажетті кабель қимасын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Электр жұмыстарына қолданылатын материалдарды жіктеу.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Аспаптардың, айлабұйымдардың, бақылау-өлшеу аспаптарының жарамдылығын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Электр монтаждау жұмыстарына арналған жабдықты орауды, тазалауды және жабдықты тексеруді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Жарықтандыру және жарықтандыру желілерін монтаждау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Жарықтандыру және жарықтандыру желілерін монтаждау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Жарықтандыру және жарықтандыру желілері үшін кабель мен электр жабдықтарын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Жарықтандыру және жарықтандыру желілерін электромонтаждау бойынша дайындық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Электр сымдарының монтаждау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2.4.Шамдарды, электр қондырғылары мен құрылғыларын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Жарықтандыру желілері мен жабдықтарын жөндеуге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Кабельдерді, электр желілерін, электр жабдықтарын төсеу және монтаждау кезінде қосалқы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Кабельдерді, электр желілерін және электр жабдықтарын төсеу және монтаждау кезінде қосалқы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Электр жабдықтарының жарамдылығын тексеруді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Кабельдік желілерді төсеу.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Шеткі және жалғағыш муфталардың жұмыстарын орындау және монтаждау және күштік және бақылау кабельдерін төсеу.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Электр машиналарын орнатуды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 Күштік желілер мен электр жабдықтарын монтаждау.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Аспаптарды, екінші реттік тізбектер аппараттарын және тарату құрылғыларын монтаждау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Аспаптарды, екінші реттік тізбектер аппараттарын және тарату құрылғыларын монтаждау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Электр сымдарының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Екінші реттік тізбектердің аспаптары мен аппараттарын орнату және қосу.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Тарату құрылғыларын орнату және қосу.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Тарату құрылғылары мен екінші тізбектерді монтаждаудың сапасы мен сенімділігін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Тарату құрылғылары мен екінші реттік тізбектерді жөндеу және монтаждау.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Электр желілерінің жабдықтарына қызмет көрсету бойынша жұмыстарды ұйымдастыру және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Электр желілерінің жабдықтарына қызмет көрсету бойынша жұмыстарды ұйымдастыру және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Бригада мүшелеріне еңбекті қорғау бойынша мақсатты нұсқама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Бақылау-өлшеу құралдарының жай-күйін және жабдықтар мен материалдардың, жинақтаушы бұйымдардың техникалық жай-күйін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Электрмен жабдықтау жүйелерінің қосалқы станцияларындағы электр жабдықтарының қалыпты жұмысынан ауытқуға әкелетін мүмкін факторларды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Қосалқы станция жабдықтарының жай-күйін бағалау, жабдыққа қызмет көрсетуді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Электрмен жабдықтау жүйесінің әуе және кабель электр беру желілеріне техникалық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Электрмен жабдықтау жүйесінің әуе және кабельді электр беру желілеріне қызмет көрсету және техникалық бақылау бойынша жұмыстарды ұйымдастыру, дайындау және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Әуе мен электр берудің кабельдік желілерін жөндеу және пайдалану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Жабдықтардың, материалдардың, қосалқы бөлшектердің, конструкциялардың, әуе және кабельдік электр желілерінің бөлшектерінің авариялық және сақтандыру қорының нормативтік қажеттіліктерін есептеуді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Салынып және реконструкцияланып жатқан әуе мен кабель желілеріндегі құрылыс және монтаждау жұмыстарының орындалу сапасына техникалық бақылау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Әуе мен кабель желілерінің, жекелеген желілік құрылыстардың, орнату орындарының техникалық жай-күйіне сынақтар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Тіркеу индикаторларының, зақымдану орындарын анықтау аспаптарының техникалық жай-күйін тексеру.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Электр желілері жабдықтарының ақауларын диагностикалауды және жоюды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Электр желілері жабдықтары жұмыстарының ақауларын диагностикалау және жою жөніндегі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Жабдықтың қауіпсіз жұмысын қамтамасыз ету бойынша техникалық іс-шараларды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Электр желілері жабдықтарының қалыпты жұмысынан ауытқуға әкелетін себептерді анықтау және ықтимал факторларды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Электр желілерінің негізгі және қосалқы электр жабдықтарын жөндеу жұмыстарын жоспарлау, жүргізу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Шеңберінде арнайы диагностикалық аспаптармен және жабдықтармен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Қосалқы станция жабдықтарының ақауларын сынау және іздеу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Электр станциялары мен желілерін автоматтандыруға арналған релелік қорғаныс құрылғыларын тексеру, реттеу, іске қосу және конфигурациялау.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Кәсіпорындарды электрмен жабдықтау жүйесін жаңғырту және қайта жаңарту жобаларын әзірлеуді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Кәсіпорындарды электрмен жабдықтау жүйесін жаңғырту және реконструкциялау жобаларын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Кәсіпорындарды электрмен жабдықтау үшін электр жабдықтарының негізгі техникалық-экономикалық есептерін шығару.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Тұтынушыларды электрмен жабдықтау сенімділігін арттыруға, электр желілері жабдықтарының жөндеуаралық кезеңдерін төмендетуге бағытталған іс-шараларды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Электр желісі жабдығын өндірушілердің паспорттарына сәйкес стандарттарды, техникалық шарттарды, ережелерді, нұсқауларды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 Автоматтандырылған басқару жүйелері жабдықтарының электрондық элементтерінің параметрлері мен сенімділігін, құрылғылар мен тораптардың жұмысын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Кәсіпорындарды электрмен жабдықтау жүйесін жаңғырту және реконструкциялау бойынша жобалық құжаттаманы әзірлеу.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 07130200- Электромеханикалық жабдықтарға техникалық қызмет көрсету, жөндеу және пайдалану (түрлері және салалары бойынша)"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және энергетика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07130200- Электромеханикалық жабдықтарға техникалық қызмет көрсету, жөндеу және пайдалану (түрлері және салалары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5AB07130201- Электромеханикалық жабдықтарға техникалық қызмет көрсету, жөндеу және пайдалану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Электр жабдықтарын монтаждаушы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Электромеханикалық жабдықтарға қызмет көрсету және жөндеу жөніндегі электр слесарінің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Жер асты электр слесарінің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Электромеханикалық жабдықтардың үздіксіз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Жабдықтарды пайдалану, технологиялық процестерді жүргізу бойынша жұмыстарды ұйымдастыру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Электромеханикалық жабдықтарды жөндеу жұмыстарының орындалуын ұйымдастыру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Жобалық қызметті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"07130200- Электромеханикалық жабдықтарға техникалық қызмет көрсету, жөндеу және пайдалану (түрлері және салалары бойынша)"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"5AB07130201- Электромеханикалық жабдықтарға техникалық қызмет көрсету, жөндеу және пайдалану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Электр жабдықтарын монтаждаушы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Электр жабдықтарын монтаждаушы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 Электр жабдықтарын орнатуға дайындау (нөлдік циклды орындау).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Монтаждау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Электр жабдықтарын жарамды және жұмысқа жарамды күйде ұстау.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Электромеханикалық жабдықтарға қызмет көрсету және жөндеу жөніндегі электр слесарінің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Электромеханикалық жабдықтарға қызмет көрсету және жөндеу жөніндегі электр слесарінің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Жабдықты жөндеуге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 Материалдарды слесарлық-механикалық өңдеуді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Электромеханикалық жабдықтарды техникалық пайдалану және жөндеу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Технологиялық жабдықтар мен техникалық құрылғылардың техникалық жағдайына тексеру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Жер асты электр слесарінің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03. Жер асты электр слесарінің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Тау-кен-шахта жабдықтарын, іске қосу электр аппаратурасын және автоматтандыру құралдарын монтаждау, демонтаждау.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Тау-кен-шахта жабдықтарына, іске қосу электр аппаратурасына және автоматтандыру құралдарына қызмет көрсету және жөндеу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Тау-кен-шахта жабдықтарын, іске қосу электр аппаратурасын және автоматтандыру құралдарын баптауды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Электромеханикалық жабдықтардың үздіксіз жұмысын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Электромеханикалық жабдықтардың үздіксіз жұмысын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Электромеханикалық жабдықты тексеруді және техникалық қызмет көрсетуді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Электр механикалық жабдықтардың жұмысындағы ақауларды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Өндірістегі еңбекті қорғау және техника қауіпсіздігі талаптарын сақтау бойынша қызметті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Жабдықтарды пайдалануды, технологиялық процестерге қызмет көрсетуді ұйымдастыру және қадағалау.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Жабдықтарды пайдалану, технологиялық процестерді жүргізу бойынша жұмыстарды ұйымдастыру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Электр және электромеханикалық жабдық элементтерінің орнын ауыстыру бойынша такелаждық жұмыстардың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Электр және электромеханикалық жабдықтардың бөлшектерін өңдеу бойынша слесарлық жұмыстардың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Электр және электромеханикалық жабдықтарды монтаждау, реттеу, техникалық қызмет көрсетуді орындауды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Техникалық қауіпсіздік ережелері мен нормаларына сәйкес технологиялық процестерді пайдалану, жабдықтау, техникалық қызмет көрсету бойынша жұмыстарды орындауды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Қауіпсіздік техникасы мен еңбекті қорғау талаптарының орындалуын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Электромеханикалық жабдықтарды жөндеу жұмыстарының орындалуын ұйымдастыру және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Электромеханикалық жабдықтарды жөндеу жұмыстарының орындалуын ұйымдастыру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Жұмысшылардың қажетті құрал-жабдықтармен, көліктермен, механикаландыру құралдарымен, материалдармен, жеке қорғаныс құралдарымен қамтамасыз етілуін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Электромеханикалық жабдықты жөндеу жұмыстарына учаскені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Жабдықтарды жөндеуге беру және жабдықты жөндеуден шығару, іске қосу.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Жөндеу жұмыстарының толықтығы мен сапасын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Электромеханикалық жабдықтарды жөндеу сапасын арттыру бойынша іс-шараларды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Есептілік пен жобалық қызметті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Есептілік пен жобалық қызметті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Кәсіпорынның электромеханикалық жабдықтарын жөндеу, монтаждау, қызмет көрсету бойынша негізгі техникалық-экономикалық есептерді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Технологиялық процестерді жобалау кезінде еңбекті ұтымды ұйымдастыруды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Кәсіпорынды жаңғырту бойынша жоспарларды әзірлеуге және іске асыруға қатысу.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"07140100 – Автоматтандыру және технологиялық процестерді басқару (бейін бойынша)"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00714 Электроника және автоматтандыру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– Автоматтандыру және технологиялық процестерді басқару (бейін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5AB07140101 – Автоматтандыру және технологиялық процестерді басқару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Кәсіби қызметте іргелі қолданбалы ғылымдарды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Автоматика жүйелерінің аспаптарын, электрлік және пневматикалық схемаларын монтаждау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Автоматика құралдары мен аспаптарын пайдалану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Бақылау-өлшеу аспаптары мен автоматика жүйелерін құрастыру, жөндеу және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Бақылау-өлшеу функцияларына арналған электрондық аспаптарды іске қосу-баптау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Автоматтандыру құралдары мен аспаптарының жай-күйін техникалық және метрологиялық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Бақылау-өлшеу аспаптары мен автоматикаға техникалық қызмет көрсету және жөндеу жөніндегі бөлімшенің жұмысына басшылық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Өндірістік процестерді автоматтандыру жүйесін пайдалануды, жөндеуді және реттеуді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Автоматтандырылған басқару жүйелері жабдықтарының жұмыс істеу қабілетін мониторингілеу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Басқарудың автоматтандырылған жүйелерінің кешендерін құру, қайта құру және жаңғырту бойынша жобаларды әзірлеуге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"07140100 – Автоматтандыру және технологиялық процестерді басқару (бейін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5. Кәсіби қызметте іргелі қолданбалы ғылымдарды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Кәсіби қызметте іргелі қолданбалы ғылымдарды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Негізгі физика-математикалық есептердің нәтижелерін талдау, шешу, тұжырымдау.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Сәйкес және байланысты пәндік салаларда физика-математикалық әдістерді қолдану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Кәсіби қызметте стандартты және мамандандырылған бағдарламалық қамтамасыз етуді қолдану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"5AB07140101 – Автоматтандыру және технологиялық процестерді басқару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Автоматика жүйелерінің аспаптарын, электрлік және пневматикалық схемаларын монтаждауды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Автоматика жүйелерінің аспаптарын, электрлік және пневматикалық схемаларын монтаждау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Құрал-саймандарды, жабдықтар мен айлабұйымдарды монтаждау алдында тексеруді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Автоматиканың әртүрлі жүйелерінің аспаптары мен электр схемаларын монтаждаудың реттілігі мен тиімді тәсілдерін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Түрлі автоматика жүйелерінің құрылғыларын, пневматикалық және электрлік сұлбаларын, панельдер мен пульттерді орнатуды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Бақылау-өлшеу аспаптарының электр-радио элементтерін және автоматиканы әртүрлі дәнекерлермен дәнекерлеу операцияларын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Күрделілігі орташа бақылау-өлшеу аспаптары мен автоматика құралдарын монтаждауды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Автоматика аспаптары мен құралдарын пайдалануды және оларға техникалық қызмет көрсетуді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Автоматика құралдары мен аспаптарын пайдалану және техникалық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Бақылау-өлшеу аспаптары мен автоматика жүйелерін тексеруді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Автоматика аспаптары мен жүйелеріне қызмет көрсетудің реттілігі мен оңтайлы режимдерін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Аспаптар мен автоматикаға техникалық қызмет көрсету және диагностикалау кезінде тәуекелді бағалауды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Автоматтандырудың техникалық құрылғыларын қолдануға дайындау бойынша іс-шаралар жүйесін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Бақылау-өлшеу аспаптары мен автоматика жүйелерін құрастыруды, жөндеуді және реттеуді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Бақылау-өлшеу аспаптары мен автоматика жүйелерін құрастыру, жөндеу және реттеу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Аспаптардың ақаулық себептерін анықтау және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Жөндеу жүргізілгеннен кейін бақылау-өлшеу аспаптары мен автоматты құрылғылардың жұмыс қабілеттілігін тексеруді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Бақылау-өлшеу аспаптары мен механизмдерін жөндеу және реттеу бойынша слесарлық-құрастыру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Бақылау аспаптары мен автоматиканы жөндеу кезінде қауіпті жағдайларды анықтау және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Бақылау-өлшеу функцияларына арналған электрондық аспаптарды реттеуді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Бақылау-өлшеу функцияларына арналған электрондық аспаптарды іске қосу-баптау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Әр түрлі жұмыстарды орындау үшін материалдар мен құралдарды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Автоматика аспаптары мен жүйелерін іске қосу-баптау жұмыстарының реттілігі мен оңтайлы режимдерін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Қарапайым электронды жылутехникалық құрылғыларды, автоматты газ анализаторларды, бақылау-өлшеу, электромагниттік, электродинамикалық механизмдерді реттеуді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Автоматты құрылғылар мен қарапайым автоматика жүйелерін пайдалану процесінде баптау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Бақылау-өлшеу аспаптары мен автоматты құрылғыларды пайдалану сынақтарын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Автоматтандыру құралдары мен аспаптарының жай-күйіне техникалық және метрологиялық бақылауды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Автоматтандыру құралдары мен аспаптарының күйін техникалық және метрологиялық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Өлшеу аспаптары мен автоматтандыру құралдарының жұмысқа қабілеттілігіне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Өлшеу аспаптары мен автоматтандыру құралдарын тексеруді және калибрлеуді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Автоматтандыру құралдары мен жүйелер күйінің сенімділік талаптарына сәйкестігін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Бақылау-өлшеу аспаптары мен автоматикаға техникалық қызмет көрсету және жөндеу жөніндегі бөлімшенің жұмысына басшылық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Бақылау-өлшеу аспаптары мен автоматикаға техникалық қызмет көрсету және жөндеу жөніндегі бөлімшенің жұмысына басшылық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Өлшеу аспаптары мен автоматиканың жұмысы бойынша персоналдың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Бақылау-өлшеу аспаптары мен автоматика учаскесінің ұйымдастырушылық-техникалық іс-шараларын әзірлеуге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Жөндеу жұмыстарының қауіпсіздік және еңбекті қорғау бойынша процедуралар мен нұсқауларды сақтай отырып жүргізілуін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Өндірістік және техникалық-экономикалық есептерді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Өндірістік құрылымды құрудың негізгі принциптерін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Өндірістік процестерді автоматтандыру жүйесін пайдалануды, жөндеуді және реттеуді ұйымдастыруды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Өндірістік процестерді автоматтандыру жүйесін пайдалануды, жөндеуді және реттеуді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Жабдықтардың бақылау-өлшеу аспаптары мен автоматиканың пайдаланылуын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Өндірістік процестерді автоматтандыру жүйелерін пайдалану бойынша техникалық құжаттаманы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Аспаптарға техникалық қызмет көрсету мен жөндеуді жоспарлау және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Жоспарлы-алдын алу жөндеу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Іске қосу-жөндеу жұмыстарын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Автоматтандырылған басқару жүйелері жабдықтарының жұмыс қабілеттілігін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Автоматтандырылған басқару жүйелері жабдықтарының жұмыс істеу қабілетін мониторингілеу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Басқарудың автоматтандырылған жүйелері жабдықтарының жұмысын тексеруді,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Басқару жүйелерінің аспаптары мен автоматтандыру жүйелеріне қызмет көрсету уақытының нормаларын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Жабдықтың техникалық күйін, жүйе параметрлерінің қызметін есепке алуды және талдауды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Бағдарламалық қамсыздандырудың істен шығуы мен ақауларын жедел жоюды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Технологиялық процестерді басқарудың автоматтандырылған жүйелеріне техникалық қызмет көрсету және диагностикалау кезінде бақылау тәуекелдерін бағалауды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Автоматтандырылған басқару жүйелері кешендерін құру, қайта құру және жаңғырту жөніндегі жобаларды әзірлеуге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Басқарудың автоматтандырылған жүйелерінің кешендерін құру, қайта құру және жаңғырту бойынша жобаларды әзірлеуге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 Автоматтандыру құралдары мен аспаптарын, автоматты басқару жүйесінің мамандандырылған тораптары мен блоктарының схемаларын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Типтік схемалар мен құрылғылардың параметрлерін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Автоматтандыру жүйелері сапасының параметрлерін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Автоматтандыру жүйелерінің сенімділік сипаттамаларына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Техникалық талаптар мен дизайн ерекшеліктерін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9.6. Жобалау құжаттамасын әзірлеу мен ресімдеуде нормативтік құжаттама мен мемлекетаралық стандарттарды пайдалану.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"07140200 - Мехатроника (салалар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коды және атауы: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және автоматтандыру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07140200 - Мехатроника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5AB07140201 - Мехатрониканың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Техникалық құжаттамаға сәйкес мехатрондық жүйелердің компоненттері мен модульдерін монтаждау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Бағдарламаланатын логикалық контроллерлерді қағидалық қосу сүлбаларына сәйкес реттеу және конфигурация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Техникалық құжаттамаға сәйкес мехатрондық жүйелердің компоненттері мен модульдерін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Мехатрондық жүйелерге техникалық қызмет көрсетуді, ақауларды диагностикалауды және жөндеуді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Мехатрондық жүйелерді құру, модельдеу және оңтайландыру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Өнеркәсіптік роботтар мен мехатрондық жүйелерді басқару үшін бағдарламалық қамтамасыз етуді әзірлеу және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Мехатронды және робототехникалық жүйелерді жобалау бойынша конструкторлық-технологиялық құжаттаманы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Мехатронды құрылғылармен және робототехникалық жүйелермен орындалған жұмыстардың сапасын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"07140200 - Мехатроника (салалар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"5AB07140201 - Мехатрониканың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Мехатрондық жүйелердің автоматтандырылған жабдықтарын монтаждау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Техникалық құжаттамаға сәйкес мехатрондық жүйелердің компоненттері мен модульдерін монтаждау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Монтаждауға дейінгі дайындықты жүргізіп, мехатрондық жүйелердің элементтік базасының бүтіндігін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Пайдалану жөніндегі нұсқаулыққа және шет тіліндегі ерекшелікке сәйкес сызбаларды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Мехатрондық жүйелерді монтаждау және баптау бойынша жұмыстарды ұйымдастыру және орындау кезінде ұқыпты өндіріс технологиясы бойынша талаптарды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Гидравликалық, пневматикалық, электр жүйелерінің, басқару және автоматтандыру жүйелерінің монтаждау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Мехатрондық жүйелер жабдықтарының монтаждауын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Мехатрондық жүйелердің монтаждау жұмыстарының сапасын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Бағдарламаланатын логикалық контроллерлерді қағидалық қосу сүлбаларына сәйкес реттеу және конфигурация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Бағдарламаланатын логикалық контроллерлерді қосу сүлбаларына сәйкес реттеу және конфигурациялау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Технологиялық процестердің ерекшелігін ескере отырып, мехатрондық жүйелерді бағдарламалау.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Бағдарламаланатын логикалық контроллерлерді қағидалық қосу сұлбаларына сәйкес реттеу және конфигурациялау.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Бағдарламаланатын логикалық контроллердің басқару бағдарламаларының басқару алгоритмдерін реттеу.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Техникалық құжаттамаға сәйкес мехатрондық жүйелердің компоненттері мен модульдерін реттеуді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Техникалық құжаттамаға сәйкес мехатрондық жүйелердің компоненттері мен модульдерін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Мехатронды жүйелердің іске қосу-баптау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Нормативтік талаптарды сақтай отырып, мехатронды жүйелерді баптау және реттеу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Бергіштердің физикалық шамаларына, дискретті және аналогтық сигналдардың жұмысына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Бақылау-тексеру аппаратурасының көмегімен пневмоавтоматты, механикалық, электрондық және сенсорлық жүйелерді реттеуді және күйін келтіруді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Мехатрондық жүйені пайдалануға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 Мехатрондық жүйелерді қауіпсіз пайдалану жағдайларын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Мехатрондық жүйелерге техникалық қызмет көрсету, ақаулықтарды диагностикалау және жөндеуді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Мехатрондық жүйелерге техникалық қызмет көрсету, ақаулықтарды диагностикалау және жөндеуді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Техникалық қызмет көрсету сапасын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Жөндеу жұмыстарын жүргізу бағдарламасы мен әдістемесін әзірлеу және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Мехатрондық жүйелердегі ақауларды диагностикалау және іздеу.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Мехатрондық жүйелердің гидравликалық, пневматикалық, электромеханикалық құрылғыларын бөлшектеу, жөндеу және құрастыру технологиялық реттілігін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Мехатрондық жүйелердің жабдықтарын бақылауды, реттеуді және сынауды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Мехатрондық жүйелерді диагностикалау және жөндеу нәтижелері бойынша құжаттаманы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Мехатрондық жүйелерді құру, модельдеу және оңтайландыру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Мехатрондық жүйелерді құру, модельдеу және оңтайландыру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Тораптар мен құрылғылардың типтік электрлік, пневматикалық және гидравликалық сұлбаларының параметрлерін есептеуді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Сұлбалық шешімді әзірлеу және роботты жабдықты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Мехатрондық жүйелердің құрылымдық, функционалдық және қағидалық сұлбаларын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Мамандандырылған бағдарламалық жасақтаманы қолдана отырып, мехатрондық жүйелерді модельдеу.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Мехатрондық жүйелерді басқарудың ең оңтайлы модельдерін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Мехатрондық жүйелердің компоненттері мен модульдерінің жұмысын әртүрлі параметрлер бойынша оңтайландыру кезінде жұмыс қауіпсіздігін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Өнеркәсіптік роботтарды және мехатрондық жүйелерді басқару үшін бағдарламалық қамтамасыз етуді әзірлеуді және баптауды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Өнеркәсіптік роботтар мен мехатрондық жүйелерді басқару үшін бағдарламалық қамтамасыз етуді әзірлеу және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Роботты және мехатронды жүйелерді басқаруға арналған бағдарламаларды құрылымдау.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Мехатрон жүйелеріндегі өнеркәсіптік роботтарды бағдарламалау және қайта бағдарламалау.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Робототехника бұйымдарының тәжірибелік үлгілеріне сынақтар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Мехатронды және робототехникалық жүйелерді жобалау бойынша конструкторлық-технологиялық құжаттаманы қалыптастыру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Мехатронды және робототехникалық жүйелерді жобалау бойынша конструкторлық-технологиялық құжаттаманы қалыптастыру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Өнеркәсіптік роботтарды жобалау үшін бастапқы деректерді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Мехатронды және робототехникалық жүйелерді өндіру үшін сызбалар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Сұлбалық шешімді әзірлеу және роботтың бөлшектерін есептеу.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Мехатронды құрылғылармен және робототехникалық жүйелермен орындалған жұмыстардың сапасын бақылауды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Мехатронды құрылғылармен және робототехникалық жүйелермен орындалған жұмыстардың сапасын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Өнеркәсіптік робот жасаған жұмыстардың ақауларын көз қарауымен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Анықталған ақауларды жою үшін өнеркәсіптік роботтар мен мехатрондық құрылғыларды баптаумен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Өнеркәсіптік роботтар мен мехатрондық құрылғылардың жұмыс қабылеттілігін сақтау үрдісін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Мехатронды және роботты жүйелерде олардың тиімділігі мен жетілдіру жолдарын анықтау үшін эксперименттер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"07140300 - Робототехника және кірістірілетін жүйелер  (салалар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және автоматтандыру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07140300 - Робототехника және кірістірілетін жүйелер 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5AB07140301 - Робототехника және кірістірілетін жүйелердің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Үлгілік жобалар негізінде электрондық схемаларды құрастыру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Электрондық техника құрылғыларын, блоктарын және аспаптарын монтаждау, баптау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Роботтандырылған және кірістірілетін жүйелерді басқару үшін бағдарламалық жасақтаманы құрастыру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Робототехникалық және кірістірілетін жүйелерді баптау,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Роботтандырылған жабдықтар және кірістірілетін есептеу жүйелерінің бұйымдарын жобалау және құрастыру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Робототехникалық және кірістірілген жүйелерде жұмысты ұйымдастыру және басқаруды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"07140300 - Робототехника және кірістірілетін жүйелер  (салалар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"5AB07140301 - Робототехника және кірістірілетін жүйелердің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Үлгілік жобалар негізінде электрондық схемаларды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Үлгілік жобалар негізінде электрондық схемаларды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Үлгілік схематехникалық шешімдердің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Электрондық жабдықтың әр түрлі схемаларын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Электрондық схемаларды әзірлеу үшін автоматтандырылған жобалау жүйелерін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Электрондық схеманың жұмысқа қабілетін қамтамасыз ету үшін компоненттерді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Радиоэлементтерді тақтаға монтаждауды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Ақауларды анықтау үшін электр параметрлерін өлшеу құралдары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1.7. Бұйымның техникалық құжаттамасы үшін схематехникалық шешімдердің сипаттамасын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Электрондық техника құрылғылары, блоктары мен аспаптарын монтаждауды, реттеуді және оларға техникалық қызмет көрсетуді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Электрондық техника құрылғыларын, блоктарын және аспаптарын монтаждау, баптау және техникалық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Электрондық техника құрылғыларын құрастыру, монтаждау және бөлшектеу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Электрондық техника құрылғыларын баптау және реттеу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Диагностика және жөндеу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Электрондық техниканы жөндеуге құжаттама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Роботтандырылған және кірістірілетін жүйелерді басқару үшін бағдарламалық жасақтаманы құрастыру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Роботтандырылған және кірістірілетін жүйелерді басқару үшін бағдарламалық жасақтаманы құрастыру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Роботталған құрылғы мен кірістірілетін жүйелер үшін алгоритмдерді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Роботталған құрылғы мен кірістірілетін жүйелер үшін бағдарламалық жасақтаманы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Бағдарламалық жасақтаманы тестілеу.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Бағдарламалық жасақтаманың баптау құралдарын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Робототехникалық және кірістірілетін жүйелерді баптау, қызмет көрсету және жөндеуді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Робототехникалық және кірістірілетін жүйелерді баптау, қызмет көрсету және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Робототехникалық және кірістірілетін жүйелерді құрастыруды, іске қосу-баптауды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Автоматтандырылған жабдыққа техникалық қызмет көрсетуді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Автоматтандырылған жабдықтың ақауларын жою.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Роботталған жабдықтар және кірістірілетін есептеу жүйелерінің бұйымдарын жобалау және құрастыру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Роботталған жабдықтар және кірістірілетін есептеу жүйелерінің бұйымдарын жобалау және құрастыру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Электр схемаларды құрастыру және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Электр схемаларын құрастыру үшін элементтік базаны таңдауды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Электрондық компоненттер мен тораптарды монтаждау.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Бағдарламалық модульдер мен компоненттерін біріктіру.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Роботталған жабдықтар мен кірістірілетін жүйелердің бұйымдарын тестілеу.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Жұмыс жобалау-конструкторлық және пайдалану құжаттамасын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Робототехникалық және кірістірілген жүйелерде жұмысты ұйымдастыру және басқаруды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Робототехникалық және кірістірілген жүйелерде жұмысты ұйымдастыру және басқаруды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Команда жұмысын ұйымдастыру, рөлдер мен міндеттерді үлестіру.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Белгіленген техникалық параметрлерге сәйкес электрондық жабдықты өндіру және монтаждау үшін қажетті материалдық және еңбек шығындарының саны мен құнын егжей-тегжейлі бағалауды дайындау.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"07140400 – Медициналық техниканы монтаждау, техникалық қызмет көрсету және жөндеу"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және автоматтандыру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 – Медициналық техниканы монтаждау, техникалық қызмет көрсету және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5АВ07140401 – Медициналық техниканы монтаждау, техникалық қызмет көрсету және жөндеу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 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 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Медициналық техника бұйымдары мен жалпы технологиялық жабдықтарға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Физиотерапиялық және зертханалық жабдықтарға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Операциялық блоктардың жабдықтарына және анестезиологиялық жабдықтарға техникалық қызмет көрсету мен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Стоматологиялық жабдықтарға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Иондаушы және электромагниттік сәулелену дозасының қуатын есептеуді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Жоғары технологиялық медициналық диагностикалық аспаптарға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Медициналық аспаптар мен аппараттардың бағдарламалық қамтылымын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Электрондық аппаратураның күрделі функционалдық тораптарына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Электрондық аппаратураның күрделі функционалдық тораптарын ағымдағы жөндеу және жөндеуден кейін қабылдау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Электрондық аппаратураны, электрондық кешендер мен түрлі мақсаттағы жүйелерді әзірлеу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Конструкторлық және техникалық құжаттаманы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"07140400 – Медициналық техниканы монтаждау, техникалық қызмет көрсету және жөндеу"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 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"5АВ07140401 – Медициналық техниканы монтаждау, техникалық қызмет көрсету және жөндеу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Медициналық техника бұйымдарына және жалпы технологиялық жабдықтарға техникалық қызмет көрсетуді және жөндеуді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Медициналық техника бұйымдары мен жалпы технологиялық жабдықтарға техникалық қызмет көрсету және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Электр жабдықтарын жөндеу және қызмет көрсету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Эскиздерді, сызбаларды және электр сызбаларын құрастыру және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Электрлік өлшеулерді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Төмен жиілікті күшейткіштер мен жоғары жиілікті генераторлардағы ақауларды анықтау және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Трансформаторларды, ауыстырып қосқыштарды, реостаттарды, басқару бекеттерін, магнитті іске қосқыштарды, контакторларды жөндеуді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Технологиялық жабдықтарды жөндеуді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Физиотерапиялық және зертханалық жабдықтарға техникалық қызмет көрсету және жөндеу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Физиотерапиялық және зертханалық жабдықтарға техникалық қызмет көрсету және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Электрондық схемалардың, электрондық компоненттер мен модульдердің электрлік параметрлерін өлшеу.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Электрондық схема тізбегін, электрондық компонентті немесе модулді мөрлік тақшада немесе құрастыруда табу.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Электрондық схемалардың электрлік параметрлерін модельдеу үшін бағдарламаларды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Бұйымның сипаттамаларын бұйымның функционалды түйіндерінің электрлік параметрлерімен салыстыру.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Физиотерапиялық жабдыққа техникалық қызмет көрсету және жөндеу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Анализаторларға техникалық қызмет көрсету және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Анестезиологиялық жабдықтар мен операциялық блоктар жабдықтарының медициналық техника бұйымдарындағы ақаулықтар мен зақымдануларды анықтау және жою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Операциялық блоктардың жабдықтарына және анестезиологиялық жабдықтарға техникалық қызмет көрсету мен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Өкпені жасанды желдету аппараттарының аналогты және сандық құрылғылары мен блоктарына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Электрохирургиялық жоғары жиілікті аппараттардың аналогты және сандық құрылғылары мен блоктарына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Пульсоксиметрлер мен төсек жанындағы мониторларға техникалық қызмет көрсету және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Электрокардиографтарға техникалық қызмет көрсету және жөндеу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Ультрадыбыстық аппараттарға техникалық қызмет көрсету және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Электрокардиостимуляторларға техникалық қызмет көрсету және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Стоматологиялық жабдыққа техникалық қызмет көрсету және жөндеу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Стоматологиялық жабдықтарға техникалық қызмет көрсету және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Стоматологиялық қондырғыларға техникалық қызмет көрсету және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Стоматологияда қолданылатын компрессорларға техникалық қызмет көрсету және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Стоматологиялық жабдықты орнату және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Протездерді дайындауға арналған стоматологиялық жабдықтарға техникалық қызмет көрсету және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Иондаушы және электромагниттік сәулелену дозасының қуатын есептеуді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Иондаушы және электромагниттік сәулелену дозасының қуатын есептеуді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Радиациялық қауіпсіздік нормаларының сәйкестігін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Сәулелену қуатын есептеуді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Дозиметриялық аспаптарды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Еңбекті қорғау және қауіпсіздік техникасы бойынша нұсқаулықтар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Жабдықты жөндеуден кейін немесе ауыстырғаннан кейін оның жұмыс істеу параметрлерінің өндірушінің техникалық құжаттамасына сәйкестігін тексеру.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Жоғары технологиялық медициналық диагностикалық аспаптарға техникалық қызмет көрсетуді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Жоғары технологиялық медициналық диагностикалық аспаптарға техникалық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Ядролық-магниттік резонанс негізінде томографтарға техникалық қызмет көрсетуді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Сәулелік диагностика кешендеріне техникалық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Рентгендік компьютерлік диагностика үшін кешендерге техникалық қызмет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Жоғары технологиялық медициналық құрылғылардың бағдарламалық жасақтамасын тестілеу, тексеру және конфигурациялау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Медициналық аспаптар мен аппараттардың бағдарламалық қамтылымын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Медициналық кешендерінің бағдарламалық жасақтамасын ауыстыру/ жаңарту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Медициналық кешендердегі микропроцессорлық жүйелердің сипаттамалары мен функционалдық мүмкіндіктері бойынша бағдарламалық қамтамасыз етуге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Жоғары технологиялық медициналық аспаптар мен аппараттардың бағдарламалық қамтамасыз етілуінің жұмыс істеуіне профилактикалық тексеру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Электрондық аппаратураның күрделі функционалдық тораптарына техникалық қызмет көрсетуді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Электрондық аппаратураның күрделі функционалдық тораптарына техникалық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Электрондық аппаратура мен медициналық техника бұйымдарының күрделі функционалдық тораптарына техникалық қызмет көрсету жөніндегі пайдалану құжаттамасымен жұмыс істеу.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Электрондық аппаратура мен медициналық техника бұйымдарының күрделі функционалдық тораптарын жинау.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Электрондық аппаратураның күрделі функционалдық тораптарын монтаждау жұмыстарын орындау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Электрондық аппаратура мен медициналық техника бұйымдарының күрделі функционалдық тораптарының техникалық жай-күйін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Электрондық аппаратураның күрделі функционалдық тораптарын реттеу үшін өлшеу жабдығын пайдалану және олардың жұмысын түсіндіру.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Электрондық аппаратураның күрделі функционалдық тораптарына ағымдағы жөндеу жасау және жөндеуден кейін қабылдауды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Электрондық аппаратураның күрделі функционалдық тораптарын ағымдағы жөндеу және жөндеуден кейін қабылдау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Қосалқы бөлшектер, құрал-саймандар, керек-жарақтар мен материалдар жиынтықтарының ведомосын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Электрондық аппаратура мен медициналық техника бұйымдарының күрделі функционалдық тораптарын пайдалану кезінде туындаған ақауларды диагностикалау және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Мамандандырылған жабдықты пайдалана отырып, күрделі функционалдық тораптарының элементтерін пісіру және дәнекерлеу.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Электрондық аппаратураны, электрондық кешендер мен түрлі мақсаттағы жүйелерді әзірлеу мен жобалауды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Электрондық аппаратураны, электрондық кешендер мен түрлі мақсаттағы жүйелерді әзірлеу және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Техникалық тапсырмамен және құжаттамамен шектелген жағдайларда дұрыс емес нәтижелер беретін бағдарламаларды түзету.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Қайта орнатылған немесе жаңартылған бағдарламалық жасақтаманы пайдалану бойынша кеңес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Бағдарламалық қамтамасыз етуді жүргізуге (жаңарту, қорғау,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жетілдіру) жүйелі сүйемелдеу.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Пайдалану жөніндегі нұсқаулықтарды, сынау бағдарламалары мен техникалық шарттарды қоса алғанда, конструкторлық және техникалық құжаттаманы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Конструкторлық және техникалық құжаттаманы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Компьютерлік жобалау жүйелерін қолдана отырып, конструкторлық және техникалық құжаттаманы әзірлеу және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Монтаждық және принциптік схемалардың құрылысын және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Конструкторлық құжаттаманы түзету және сынақ нәтижелері бойынша есептер қалыптастыру.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"07140500 - Радиотехника, электроника және телекоммуникациялар"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және автоматтандыру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07140500 - 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5АВ07140501 - Телекоммуникациялық байланыс жүйелерінің қолданбалы бакалавры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5АВ07140502 - Сымсыз және ұялы байланыстың қолданбалы бакалавры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5АВ07140503 - Автоматты қауіпсіздік жүйелерінің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"5АВ07140501 - Телекоммуникациялық байланыс жүйелерінің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Телекоммуникациялық байланыс жүйелеріне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Телекоммуникациялық жабдықтың бағдарламалық қамтамасыздандыруын орнату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Телекоммуникациялық байланыс жүйелерін жөндеуді және реттеуді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Телекоммуникациялық жабдықтар мен байланыс желілерінің жұмысын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Телекоммуникациялық байланыс жүйелері мен оларды қорғау жүйелерінің бағдарламалық-аппараттық құралдарын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Телекоммуникациялық жабдықтар мен байланыс желілерінің жұмыс сапасын және дамуын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"5АВ07140502 - Сымсыз және ұялы байланыстың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Сымсыз және ұялы байланыс жабдықтарын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Сымсыз және ұялы байланысты қорғау жүйелері мен бағдарламалық қамтамасыздандыруды орнату, конфигурациялау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Сымсыз және ұялы байланыс желілерінің жағдайына мониторинг жүргізу және ақаулықтарды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Сымсыз және ұялы байланыс желілерінің жабдықтарын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Сымсыз және ұялы байланыс желілерінің бағдарламалық қамтамасыздандыру және желілік құрылғыларының қателерін диагностикалау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Сымсыз және ұялы байланыс желілерін жоспарлау, оптимизациялау және дамыту бойынша жұмыстарды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"5АВ07140502 - Сымсыз және ұялы байланыстың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Автоматты қауіпсіздік жүйелері техникалық құралдарға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Қауіпсіздік механизмдерін әкімшілендіру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Ақпаратты қорғау бағдарламалық-аппараттық құралдарды қолдану тиімділігі, бақылау, талдау және ақпараттық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Автоматтандырылған жүйелердің ресурстарын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Қауіпсіздік жүйелері мен ақпараттық жүйелердің архитектурасын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Қауіпсіздік жүйелері мен ақпараттық жүйелерге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Басқару процестерін жоспарлау және ұйымның ақпараттық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Басқару процестерін бақылау және ұйымның ақпараттық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"07140500 - Радиотехника, электроника және телекоммуникациялар"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"5АВ07140501 - Телекоммуникациялық байланыс жүйелерінің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Телекоммуникациялық байланыс жүйелеріне техникалық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Телекоммуникациялық байланыс жүйелеріне техникалық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Электротехника және радиоэлектроника бойынша білімдерін қолдану.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Телекоммуникациялық жабдықтарды пайдалану кезіндегі негізгі әдістер мен стандарттарды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Телекоммуникациялық жабдықтарын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Телекоммуникациялық жабдықтардың күйін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Телекоммуникациялық жабдықтарға техникалық қызмет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Телекоммуникациялық жабдықтың бағдарламалық жасақтаманы орнату және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Телекоммуникациялық жабдықтың бағдарламалық жасақтамасын орнату және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 жинау, өңдеу және жіберу үшін бағдарламалық жасақтаманы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Сұлбалар мен графикалық кескіндерді жасау және көрсету үшін бағдарламалық жасақтаманы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Телекоммуникациялық жабдықтардің жұмысы үшін бағдарламалық жасақтаманы орнату және баптау.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Телекоммуникациялық байланыс жүйелерін жөндеуді және реттеуді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Телекоммуникациялық байланыс жүйелерін жөндеуді және реттеуді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Ақауларды жою үшін қажетті материалдарды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Телекоммуникациялық жабдықтарды жөндеу немесе ауыстыру.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Телекоммуникациялық жабдықтарды жаңғырту және реттеу.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Телекоммуникациялық жабдықтар мен байланыс желілерінің жұмысын сүйемелдеу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Телекоммуникациялық жабдықтар мен байланыс желілерінің жұмысын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Әр түрлі мақсаттағы жабдықтар мен байланыс желілерін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Желілердің құралдары мен жабдықтарының жұмыс күйін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Желілік қызметтер мен телефония жұмысындағы ақауларды жою.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Телекоммуникациялық байланыс жүйелері мен оларды қорғау жүйелерінің бағдарламалық-аппараттық құралдарын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Телекоммуникациялық байланыс жүйелері мен оларды қорғау жүйелерінің бағдарламалық-аппараттық құралдарын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Телекоммуникациялық байланыс жүйелерінің жабдықтарын конфигурациялау.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Пайдаланушылардың телекоммуникациялық жабдықтарға қол жеткізуін бақылаудың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Әкімшілік жүргізілетін телекоммуникациялық жүйеде алдын алу жұмыстарын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Телекоммуникациялық жабдықтар мен байланыс желілерінің жұмыс сапасын және дамуын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Телекоммуникациялық жабдықтар мен байланыс желілерінің жұмыс сапасын және дамуын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Бағдарламалық-аппараттық құралдардың жұмыс істеу сапасын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Телекоммуникациялық байланыс жүйелерін дамыту бойынша ұсыныстар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Бағдарламалық-аппараттық құралдар нұсқаларының жаңартуларын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"5АВ07140502 - Сымсыз және ұялы байланыстың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Сымсыз және ұялы байланыс жабдықтарын орнату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Сымсыз және ұялы байланыс жабдықтарын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Электротехника және радиоэлектроника бойынша білімді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Сымсыз және мобильді желілердің жабдықтарымен жұмыс істеу кезінде құралдарды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Сымсыз және ұялы байланыс желілерін ұйымдастыру және пайдалану үшін арнайы жабдықты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Сымсыз және ұялы байланыс желілерінің жабдықтарын орнату.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Сымсыз және ұялы байланыстың бағдарламалық жасақтамасы мен қорғау жүйелерін орнату, конфигурациялау және оларға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Сымсыз және ұялы байланысты қорғау жүйелері мен бағдарламалық жасақтаманы орнату, конфигурациялау және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Сымсыз және ұялы байланыс жабдықтары үшін бағдарламалық жасақтаманы орнату және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 жинау, өңдеу және жіберу үшін бағдарламалық жасақтаманы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Сымсыз және ұялы байланыстың бағдарламалық жасақтамасына және қорғау жүйелеріне қолдау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Сымсыз және ұялы байланыс желілерінің жағдайына мониторинг жүргізу және ақаулықтарды жою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Сымсыз және ұялы байланыс желілерінің жағдайына мониторинг жүргізу және ақаулықтарды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Сымсыз және ұялы байланыс жабдығы мен деректер жіберу арналарының жағдайын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Аппараттық-бағдарламалық құралдардың жұмыс қабілеттілігіне мониторинг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Сымсыз және ұялы байланыс жабдықтары мен арналарының ақауларын жою.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Сымсыз және ұялы байланыс желілерінің жабдықтарын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Сымсыз және ұялы байланыс желілерінің жабдықтарын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Қолданыстағы қосылыстарды кеңейту.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Конфигурациялық және параметрлік жоспарлауды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Стандарт бойынша сымсыз және ұялы байланыс жабдықтарына техникалық қызмет көрсету және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Сымсыз және ұялы байланыс желілерінің бағдарламалық жасақтамасын және желілік құрылғыларының қателерін диагностикалау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Сымсыз және ұялы байланыс желілерінің бағдарламалық жасақтамасын және желілік құрылғыларының қателерін диагностикалау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Сымсыз және ұялы байланыс жабдықтары мен деректер арналарын диагностикалау.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Бағдарламалық жасақтама жұмысындағы ақауларды диагностикалау және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Желілік құрылғылар мен операциялық жүйелердегі қателіктер туралы хабарламаларды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Сымсыз және ұялы байланыс желілерін жоспарлау, оптимизациялау және дамыту бойынша жұмыстарды сүйемелдеу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Сымсыз және ұялы байланыс желілерін жоспарлау, оптимизациялау және дамыту бойынша жұмыстарды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Сымсыз және ұялы желілерді дамыту және оңтайландыру үшін жұмыстар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Жаңа байланыс құралдарын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Сымсыз және ұялы байланысты дамыту және оңтайландыру жоспарларын әзірлеуге және іске асыруға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"5АВ07140503 - Автоматты қауіпсіздік жүйелерінің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Автоматты қауіпсіздік жүйелері техникалық құралдарға техникалық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Автоматты қауіпсіздік жүйелері техникалық құралдарға техникалық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Ақпаратты қорғау техникалық құралдарын орнату және монтаждау.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Ақпаратты қорғау техникалық құралдарын баптау және сынау.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Техникалық құжаттамаға сәйкес бағдарламалық жасақтаманы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Бағдарламалық жасақтаманың баптау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 Ақпаратты қорғау жөніндегі талаптарды ескере отырып, бағдарламалық жасақтамамен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Ақпаратты қорғау саласындағы нормативтік құқықтық актілерді және стандарттарды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Қауіпсіздік механизмдерін әкімшілендіру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Қауіпсіздік механизмдерін әкімшілендіру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Қол жеткізу құқықтары бар тізімін жасау және өзекті күйде қолдау.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Жаңартулардың шығуын мониторингтеу және серверлік және желілік жабдықтың қолданбалы бағдарламалық жасақтамасының нұсқаларын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Бағдарламалық жасақтама нұсқаларын және қол жеткізу құқығы бар тізімдерін жаңарту бойынша келісілген жұмысты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Қауіпсіздік саясатын баптау.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Ақпаратты қорғау бағдарламалық-аппараттық құралдарды қолдану тиімділігі, бақылау, талдау және ақпараттық қауіпсіздікті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Ақпаратты қорғау бағдарламалық-аппараттық құралдарды қолдану тиімділігі, бақылау, талдау және ақпараттық қауіпсіздікті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Ақпаратты қорғаудың бағдарламалық-аппараттық құралдарын орналастыру және конфигурациялау жөніндегі құжаттаманы жасау және өзекті күйде қолдау.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Серверлік және телекоммуникациялық жабдықтың қолданбалы бағдарламалық жасақтаманың қауіпсіздік механизмдерінің баптау тұтастығын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Жүйелік және қолданбалы бағдарламалық қамтамасыз ету оқиғаларын тіркеу журналдарын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Бағдарламалық-аппараттық қорғау құралдарының ресурстарын толық пайдаланылуын бағалау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Автоматтандырылған жүйелердің ресурстарын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Автоматтандырылған жүйелердің ресурстарын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Автоматтандырылған жүйелердің жабдықтары мен бағдарламаларын конфигурациялауды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Автоматтандырылған жүйелердің деректерін өңдеу принциптерін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Автоматтандырылған жүйелерде деректерді беру үшін сегменттелген желінің архитектурасын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Тәуекел деңгейі жоғары жабдықты оқшаулау және сегментациялау.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Аймақтар арасындағы барлық пайдаланылмайтын байланыс арналарын бұғаттау.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Қауіпсіздік жүйелері мен ақпараттық жүйелердің архитектурасын құру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Қауіпсіздік жүйелері мен ақпараттық жүйелердің архитектурасын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Модельдеу арқылы кәсіпорынның инфрақұрылымын зерттеу.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Қауіпсіздік жүйелері мен ақпараттық жүйелердің функционалдық сипаттамалары мен мүмкіндіктерін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Жүйеде объектілердің, сыныптардың өзара әрекеттесуін модельдеу.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Деректер қорларына және олардың қауіпсіздігіне қойылатын талаптарды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Ақпаратты өңдеу, жіберу, сақтау әдістерін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Ақпараттық жүйелердің техникалық тапсырмасы мен спецификациясын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Қауіпсіздік жүйелері мен ақпараттық жүйелерді сүйемелдеу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Қауіпсіздік жүйелері мен ақпараттық жүйелерді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Қауіпсіздік жөніндегі ақпараттық жүйелердің спецификациясын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Ақпараттық жүйені өңдеу кезінде деректерді қорғау технологияларын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Сәйкестендіру модульдерін жасау және мүмкін мәселелерді тіркеу.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Бағдарламалық құралдарды жаңарту.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Басқару процестерін жоспарлау және ұйымның ақпараттық қауіпсіздігін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Басқару процестерін жоспарлау және ұйымның ақпараттық қауіпсіздігін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Ақпаратты автоматтандырылған өңдеу әдістерін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Ақпаратты автоматтандырылған өңделуімен байланысты бизнес-процестерді анықтау және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Ұйымдағы ақпараттық қауіпсіздік құжаттарының үлгілерін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Бағдарламалық жасақтаманың лицензияларын және нұсқалығын басқару.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Басқару процестерін бақылау және ұйымның ақпараттық қауіпсіздігін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Басқару процестерін бақылау және ұйымның ақпараттық қауіпсіздігін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Ақпараттық қауіпсіздік құжаттары талаптарының сақталуын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Ақпараттық қауіпсіздік жүйелерін бақылау тексерістері бойынша актілерді құрастыру және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Аппараттық-бағдарламалық құралдарының тестілеу.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Жөндеуден кейін ақпараттық қауіпсіздікті қамтамасыз ететін аппараттық-бағдарламалық құралдардың жағдайын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Ақпараттық қауіпсіздікті қамтамасыз ететін аппараттық-бағдарламалық құралдардың техникалық сүйемелдеу.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Ақпараттық қауіпсіздікке және ақпараттың таралып кетуін болдырмайтын жүйелерге техникалық сүйемелдеу.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Деректер қорын басқару жүйесінің журналдарын және бейнебақылау жүйелерінің жазбаларын талдау.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69-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"07150100 – Машина жасау технологиясы (түрлері бойынша)" 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және металл өңдеу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– Машина жасау технологиясы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5АВ07150101 Машина жасау технологиясы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беру базасында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Технологиялық жабдықты жөндеу және қызмет көрсету бойынша технологиялық операцияларды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Токарлық, фрезерлік, бұрғылау, тегістеу және басқа да станоктарда операцияларды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Бағдарламалық басқарылатын станоктарда басқару пультінен өңдеу процесін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Күрделілігі орташа бөлшектерді дайындау сапасын және қарапайым құрастыру бірліктері мен бұйымдарын құрастыру сапасын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Машина бөлшектерін дайындаудың технологиялық процестерін әзірлеу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Машина жасау процестері өнімдерінің сапасына техникалық бақылау жүргізуді басқару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Технологиялық жабдықты реттеу және сынау бойынша операцияларды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Реттеу және сынау бойынша орындалған жұмыстың сапасын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* Базалық және кәсіптік модульдер алдыңғы білім беру деңгейінде меңгерген оқыту нәтижелерін есепке алып зерделейді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"07150100 - Машина жасау технологиясы (түрлері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"5АВ07150101 - Машина жасау технологиясының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Технологиялық жабдықты жөндеу және қызмет көрсету бойынша технологиялық операцияларды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Технологиялық жабдықты жөндеу және қызмет көрсету бойынша технологиялық операцияларды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Технологиялық жабдықты жөндеу жұмыстарын орындауға дайындықты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Конструкторлық-технологиялық құжаттаманы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Тораптар мен механизмдерді монтаждау және демонтаждауды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Күрделі тораптар мен механизмдерге, жабдықтарға, агрегаттар мен машиналарға техникалық қызмет көрсетуді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Бөлшектерді слесарлық өңдеуді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Күрделілігі орташа бөлшектерді механикалық өңдеуді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1.7. Механизмдерге профилактикалық қызмет көрсетуді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Токарлық, фрезерлік, бұрғылау, тегістеу және басқа да станоктарда операцияларды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Токарлық, фрезерлік, бұрғылау, тегістеу және басқа да станоктарда операцияларды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Токарлық, фрезерлік, бұрғылау, тегістеу және басқа да станоктарда өңдеу бойынша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Конструкторлық-технологиялық құжаттаманы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Токарлық, фрезерлік, бұрғылау, тегістеу және басқа да станоктарда жұмыс істеуге арналған дайындамалар параметрлерінің конструкторлық-технологиялық құжаттама талаптарына сәйкестігін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Дайын өнім параметрлеріне қойылатын талаптарға сәйкес бөлшектерді өңдеуді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Технологиялық процестің талаптарына сәйкес токарлық, фрезерлік, бұрғылау, тегістеу және басқа да станоктарда орындалған жұмыстардың сапасын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Бағдарламалық басқарылатын станоктарда басқару пультінен өңдеу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Бағдарламалық басқарылатын станоктарда басқару пультінен өңдеу процесін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Сандық бағдарламалық басқарылатын станоктарда машиналарында жұмыс процесін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Бағдарламалық басқарылатын станоктарда жұмыс істеу кезінде конструкторлық-технологиялық құжаттаманы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3.3.Өнімді сандық бағдарламамен басқарылатын станоктарда өндіру.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Күрделілігі орташа бөлшектерді дайындау сапасын және қарапайым құрастыру бірліктері мен бұйымдарын құрастыру сапасын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Күрделілігі орташа бөлшектерді дайындау сапасын және қарапайым құрастыру бірліктері мен бұйымдарын құрастыру сапасын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Өлшеуді бақылау құралдарының жарамдылығын тексеру және қарапайым бөлшектердің сызықтық өлшемдерін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Конструкторлық-технологиялық құжаттаманы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Конструкторлық-технологиялық құжаттамаға сәйкес бөлшектің сапасының сәйкестігін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Күрделілігі орташа бөлшектерге көрсетілген техникалық талаптарды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Құрастыру бірліктері мен күрделілігі сынақ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5.Машина бөлшектерін дайындаудың технологиялық процестерін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Машина бөлшектерін дайындаудың технологиялық процестерін әзірлеу және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Токарлық, фрезерлік, бұрғылау, тегістеу және басқа машиналарда технологиялық процесті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5.2.Машина бөлшектерін дайындаудың технологиялық процестерін әзірлеу кезінде конструкторлық құжаттаманы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5.3.Машина бөлшектерін өндірудің технологиялық процестерін жасау кезінде автоматтандырылған жобалау және бағдарламалау жүйелерін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Конструкторлық құжаттама негізінде бөлшектерді дайындаудың технологиялық операцияларын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5.5.Машина бөлшектерін дайындаудың технологиялық процестерін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Машина жасау процестері өнімдерінің сапасына техникалық бақылау жүргізуді басқару және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Машина жасау процестері өнімдерінің сапасына техникалық бақылау жүргізуді басқару және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Құрылымдық бөлімшенің өндірістік қызметін ұйымдастыруға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Техникалық реттеу мен стандарттаудың негізгі принциптерін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Стандарттау жөніндегі ақпараттық базаны, машина жасау саласындағы ұлттық және халықаралық стандарттарды, нормативтік-техникалық құжаттарды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Өнім сапасын және машина жасау өндірісі процестерін бақылаудың прогрессивті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КҚ7. Реттеу және сынау бойынша технологиялық процеске сәйкес операцияларды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Технологиялық жабдықты реттеу және сынау бойынша операцияларды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Реттеу және сынау бойынша технологиялық процестердің конструкторлық-технологиялық құжаттамасын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Белгіленген техникалық параметрлерге сәйкес жабдықтар мен жинақтаушы материалдардың макеттерін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Іске қосу-жөндеу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Бұйымдардың белгілі бір тобын дайындауға арналған технологиялық жабдықты монтаждауды және реттеуді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Реттеу және сынау бойынша орындалған жұмыстың сапасын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Реттеу және сынау бойынша орындалған жұмыстың сапасын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Өндіріс технологиясынан ауытқуларды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Белгіленген ерекшеліктерге сәйкес жабдықтарды өндіру және монтаждау үшін қажетті материалдық және еңбек шығындарының саны мен құнын толық бағалауды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Диагностика жүргізу және жұмыстың орындалуын бақылау.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"07150200 – Түсті металдар металлургиясы"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және металл өңдеу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07150200 – Түсті металдар металлургиясы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5АВ07150201 - Түсті металдар металлургиясы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Балқытылған тұздарда электролиз әдісімен өндіріс процесін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Технологиялық сызбаға сәйкес технологиялық операцияларды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Түсті металдарды балқыту және тазарту процесін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Металлургиялық кәсіпорынның өндірістік цехында жұмыстарды ұйымдастыру және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Түсті металдар металлургиясының технологиялық процестерін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Металлургиялық өнімнің сапасын бақылауды жүзеге асырады және нормативтік-техникалық құжаттармен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Жабдықтың жұмысын бақылайды, күрделі емес тәжірибелер мен өлшеулер жүргізеді, қажетті есептеулерді орындайды, нәтижелерді талдайды және қорытындылайды, олар бойынша техникалық есеп береді мен жедел мәліметтер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Металлургиялық учаскелерде қазіргі заманғы жабдықтарды енгізу, қолданыстағы жабдықтарды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"07150200 – Түсті металдар металлургиясы"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"5АВ07150201 - Түсті металдар металлургиясы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Балқытылған тұздарда электролиз әдісімен өндіріс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Балқытылған тұздарда электролиз әдісімен өндіріс процесін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Электролиздің технологиялық параметрлерін берілген шектерде ұстау.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Бақылау-өлшеу аспаптарының көрсеткіштерін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Процестерді автоматтандыру үшін компьютерлік технологияларды қолдану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Электролиздің оңтайлы технологиялық параметрлерін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Оңтайлы деңгейлерді сақтай отырып, электролит, анодты қорытпа, металл деңгейін өлшеуді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Балқытылған тұздардағы электролиз процесінің технологиялық режимінің бұзылу себептерін анықтау және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1.7. Электролиз өндірісінің жабдықтарына, механизмдеріне және құрылғыларына техникалық қызмет көрсетуді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Технологиялық сызбаға сәйкес технологиялық операцияларды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Технологиялық сызбаға сәйкес технологиялық операцияларды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Жұмыс орнына сәйкес учаске аппараттарының тізбек сызбасын білу.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Технологиялық нұсқаулыққа сәйкес реагенттер мен материалдарды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Технологиялық процестерді реттеу бойынша есептерді шешу.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Түсті металдарды алу процесінде қолданылатын жабдықтар мен технологиялық арматураларға қызмет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Түсті металдар мен қорытпаларды балқыту және тазарту процесін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Түсті металдарды балқыту және тазарту процесін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Түсті металдар мен қорытпаларды балқытудың технологиялық режимін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Шикізатты, айналымдар мен өнеркәсіп өнімдерін балқыту, түсті металдар мен қорытпаларды тазарту. процесін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Жабдықтың балқытуға дайындығын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Металлургиялық кәсіпорынның өндірістік цехында жұмыстарды ұйымдастыру және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Металлургиялық кәсіпорынның өндірістік цехында жұмыстарды ұйымдастыру және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Техникалық тапсырмалардың орындалуын бақылауды және түзетуді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Аспаптар мен жабдықтардың ақауларын жою бойынша инженерлік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Учаскеде тиімді жұмыстың орындалуын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Есептік құжаттаманы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Түсті металдарды алу тәсілдерін меңгеру, жұмыс процесінде туындайтын проблемаларды уақтылы және тиімді шешу.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Түсті металдар металлургиясының технологиялық процестерін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Технологиялық нұсқаулықтарға сәйкес гидрометаллургиялық процестерді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Технологиялық жабдықтардың дүрыс пайдаланылуын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Әр түрлі технологиялық мақсаттағы металлургиялық процестерді басқару жүйесін пайдалануды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Металлургиялық өнімнің сапасын бақылауды жүзеге асырады және нормативтік-техникалық құжаттармен жұмыс істеу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Металлургиялық өнімнің сапасын бақылауды жүзеге асырады және нормативтік-техникалық құжаттармен жұмыс істеу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Металлургиялық процестердің физика-химиялық параметрлерін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Технологиялық процестердің жүргізілуін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Технологиялық процестерді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Нормативтік-техникалық құжаттармен жұмыс істеу.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Жабдықтың жұмысын бақылайды, күрделі емес тәжірибелер мен өлшеулер жүргізеді, қажетті есептеулерді орындайды, нәтижелерді талдайды және қорытындылайды, олар бойынша техникалық есеп береді мен жедел мәліметтер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Жабдықтың жұмысын бақылайды, күрделі емес тәжірибелер мен өлшеулер жүргізеді, қажетті есептеулерді орындайды, нәтижелерді талдайды және қорытындылайды, олар бойынша техникалық есеп береді мен жедел мәліметтер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Жабдықтар мен материалдарды дұрыс таңдау үшін процестің технологиялық параметрлерін есептеуді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Өндірістің техникалық-экономикалық тиімділігіне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Техникалық тапсырмалардың орындалуын бақылауды және түзетуді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Жедел мәліметтер бойынша техникалық есептер құрастыру.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Металлургиялық қайта бөлу учаскелерінде қазіргі заманғы жабдықтарды енгізуді, қолданыстағы жабдықтарды қайта жаңартуды қамтамасыз ету.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Металлургиялық учаскелерде қазіргі заманғы жабдықтарды енгізу, қолданыстағы жабдықтарды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Белгілі бір металлургиялық қайта бөлу жағдайында технология мен жабдықты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Металлургиялық процестердің физика-химиялық параметрлерін жақсарту.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Түсті металдарды алу кезінде қолданылатын негізгі және қосалқы жабдықтарды іріктеуді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Металлургиядағы инновациялық және рационализаторлық қызметке қатысу.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"07150300 - Қара металдар металлургиясы"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және металл өңдеу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07150300 - Қара металдар металлургиясы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5АВ07150301 - Қара металдар металлургиясы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Металдар мен арнайы қорытпаларды балқытудың технологиялық процесін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Балқыту және тазарту пештеріне қызмет көрсету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Тікелей пеште және тарату шөміштерінде модификациялау, қоспалау және тазарту процесін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Үлгілерді құю және қорытпаларды қажетті химиялық құрамға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Қара металлургия цехтарының жабдықтарын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Қара металдар металлургиясының технологиялық процестерін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Металлургия процесінің жай-күйін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Металлургиялық өнімнің сапасын бақылау және нормативтік-техникалық құжаттармен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Металлургиялық қайта бөлу учаскелерінде қазіргі заманғы жабдықтарды енгізу, қолданыстағы жабдықтарды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Жабдықтың қажеттілігін анықтау және цехта ұтымды орналастыруды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"07150300 - Қара металдар металлургиясы"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"5АВ07150301 - Қара металдар металлургиясы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Әртүрлі конструкциялы пештерде техникалық талаптарға сәйкес металдар мен арнайы қорытпаларды балқытудың технологиялық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Металдар мен арнайы қорытпаларды балқытудың технологиялық процесін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Балқыту процесінде металдар мен қорытпалардың қасиеттерін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Қара металдар мен арнайы қорытпаларды балқытудың технологиялық режимін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Металдар мен арнайы қорытпаларды балқыту барысын түзету.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Балқытудың дайындығын анықтау және өнімдерді шығару.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Балқыту кезінде металдың тотығу мәндерін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Әр түрлі балқыту режиміндегі пештерге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Балқыту және тазарту пештеріне қызмет көрсету және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Әр түрлі балқыту режимдері бар пештерді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Бөлшектердің, жабдықтардың эскиздерін, сызбаларын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Футерлеу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Балқыту және тазарту пештерін тексеруге, балқытуға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Балқыту және тазарту пештерінің техникалық жағдайын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Жабдықтарды, құрал-саймандарды жұмысқа дайындау және оларды тиісті жағдайда ұстау.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Тікелей пеште және тарату шөміштерінде модификациялау, қоспалау және тазарту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Тікелей пеште және тарату шөміштерінде модификациялау, қоспалау және тазарту процесін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Болаттың химиялық-физикалық параметрлерін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Процесс үшін шикізатты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Тікелей пеште және тарату шөміштерінде модификациялау, қоспалау және тазарту процесін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Зертхананың талдау нәтижелері негізінде үлгілерді құюды және қорытпаларды талап етілетін химиялық құрамға жеткізуді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Үлгілерді құю және қорытпаларды қажетті химиялық құрамға жеткізу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Қорытпалардың кристалдану процестерінің жағдайын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Құймалар өндірісінің технологиялық процесін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Қорытпаларды қажетті химиялық құрамға жеткізу бойынша операцияларды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Металлургиялық жабдықтардың, кен шикізатын тасымалдау, сақтау және қайта өңдеу жүйелерінің жұмыс істеуін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Қара металлургия цехтарының жабдықтарын пайдалану және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Шойын және болат балқыту жабдықтарын пайдалану және оларға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Технологиялық жабдықтың дұрыс пайдаланылуын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Жабдықты профилактикалық тексеруді жүргізу, ақауларды анықтау және жою.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Балқытуды жүргізу тәсілдерін меңгеру, жұмыс барысында туындайтын мәселелерді уақытында және тиімді шешу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Қара металдар металлургиясының технологиялық процестерін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Әр түрлі технологиялық мақсаттағы иеталлургиялық және технологиялық процестерді басқару жүйелерін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Балқыту паспорттарына сәйкес металдарды балқыту процесін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Технологиялық процестің дұрыс жүргізілуін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Металдар мен қорытпаларды балқыту процестерін қарқындату бойынша ұсыныстар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Металлургия процесінің жай-күйін талдау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Металлургия процесінің жай-күйін талдау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Технологиялық процесті зерттеу және әзірлеу саласындағы техникалық міндеттерді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Бастапқы материалдар мен өнімдердің сапалық сипаттамаларын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Кәсіби мәселелерді шешу үшін анықтамалық және өндірістік деректерді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Қоршаған табиғи ортаның ластануын бақылау бойынша жұмысты жоспарлау және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Металлургия өнімдерінің сапасын бақылауды жүзеге асыру және нормативтік-техникалық құжаттармен жұмыс істеу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Металлургиялық өнімнің сапасын бақылау және нормативтік-техникалық құжаттармен жұмыс істеу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Металлургиялық процестердің физика-химиялық параметрлерін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Өндірістің техникалық-экономикалық тиімділігін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Нормативтік-техникалық құжаттармен технологиялық процесті басқару.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Металлургиялық қайта бөлу учаскелерінде қазіргі заманғы жабдықтарды енгізуді, қолданыстағы жабдықтарды қайта жаңартуды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Металлургиялық қайта бөлу учаскелерінде қазіргі заманғы жабдықтарды енгізу, қолданыстағы жабдықтарды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Өндірістің техникалық-экономикалық тиімділігін жақсарту.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Нақты металлургиялық қайта бөлу жағдайында технология мен жабдықтың ұтымды нұсқасын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Металлургиялық өндіріс технологиясын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Жабдықтың қажеттілігін анықтау және цехта ұтымды орналастыруды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Жабдықтың қажеттілігін анықтау және цехта ұтымды орналастыруды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Металлургиялық агрегаттардың параметрлерін өнімділік пен өңдеу әдісіне байланысты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Металлургия цехтарының негізгі және қосалқы жабдықтарын іріктеуді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Өндірістік учаскелерді құру немесе қайта ұйымдастыру бойынша ұйымдастырушылық-жоспарлы есеп айырысуларды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Металлургиялық процестерді оңтайландыру.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"07150400 - Композиттік материалдар мен бұйымдарды өндіру технологиясы"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және металл өңдеу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07150400 - Композиттік материалдар мен бұйымдарды өндіру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5АВ07150401 - Композиттік материалдар мен бұйымдарды өндіру технологиясы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Композиттік материалдар мен бұйымдарды өндіру үшін жабдықтар мен технологиялық жарақтарды, шикізат пен материалдарды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Технологиялық жабдықтар мен технологиялық жарақтарды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Композиттік материалдар мен олардың негізіндегі бұйымдар өндірісінің технологиялық процестерін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Технологиялық жабдықтар мен технологиялық жарақтарға қызмет көрсетуді және пайдалануды ұйымдастыру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Әртүрлі функционалдық мақсаттағы композиттік материалдар мен бұйымдарды өндірудің технологиялық процесін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Шикізаттың, материалдардың және дайын өнімнің сапасын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Өндірістік қызметті аспаптық әдістермен жоспарлау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Композиттік материалдар мен бұйымдар өндірісінің технологиялық процестерін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Эксперименттік және зерттеу жұмыстарын жүргізуге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"07150400 - Композиттік материалдар мен бұйымдарды өндіру технологиясы" 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"5АВ07150401 - Композиттік материалдар мен бұйымдарды өндіру технологиясы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Композиттік материалдар мен бұйымдарды өндіру үшін жабдықтар мен технологиялық жарақтарды, шикізат пен материалдарды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Композиттік материалдар мен бұйымдарды өндіру үшін жабдықтар мен технологиялық жарақтарды, шикізат пен материалдарды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Композиттік материалдар мен бұйымдарды өндірудің технологиялық процесін енгізу бойынша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Технологиялық құжаттамаға сәйкес шикізатты, компоненттер мен материалдарды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Композиттік материалдар мен жартылай фабрикаттар алу үшін шикізатты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Технологиялық жабдықтар мен технологиялық жарақтарды пайдалану және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Технологиялық жабдықтар мен технологиялық жарақтарды пайдалану және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ОН2.1.Жабдықтарды және технологиялық жабдықтарды пайдалану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Жабдықтар мен технологиялық жарақтарға техникалық қызмет көрсетуді және күрделі емес жөндеуді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Композиттік материалдар мен олардың негізіндегі бұйымдарды өндірудің технологиялық процестерін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Композиттік материалдар мен олардың негізіндегі бұйымдарды өндірудің технологиялық процестерін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Композиттік материалдарды, әртүрлі функционалдық мақсаттағы күрделі емес бұйымдарды және олардың құрамдас бөліктерін өндірудің технологиялық процестерін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Бақылау-өлшеу аспаптары мен автоматты басқару жүйелерін пайдалана отырып, технологиялық режимдерді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Бастапқы материалдардың, жартылай фабрикаттардың және дайын өнімнің сапасын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Технологиялық жабдықтар мен технологиялық жарақтарға қызмет көрсетуді және пайдалануды ұйымдастыру және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Технологиялық жабдықтар мен технологиялық жарақтарға қызмет көрсетуді және пайдалануды ұйымдастыру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Жабдықтар мен технологиялық жарақтардың үздіксіз жұмысын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Технологиялық процесс жабдықтарының пайдалану және технологиялық сипаттамаларын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Жабдықтардың перспективалы түрлерін, заманауи электрондық бөлшектер мен құрылғыларды әзірлеуге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Әртүрлі функционалдық мақсаттағы композиттік материалдар мен бұйымдарды өндірудің технологиялық процестерін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Әртүрлі функционалдық мақсаттағы композиттік материалдар мен бұйымдарды өндірудің технологиялық процестерін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Технологиялық процесті қауіпсіз жүргізу және өндірісті экологиялық қорғау нормативтерінің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Технологиялық құжаттамаға сәйкес бастапқы шикізат пен материалдардың кіріс бақылауының нәтижелерін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Технологиялық процестің ағымдағы жай-күйінің нормативтік құжаттама талаптарына сәйкестігін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Өнімді шығару кезінде шикізат пен материалдарды ұтымды пайдалануды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Өндіріс қалдықтарын қайта өңдеу мен кәдеге жаратудың тиімді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Шикізаттың, материалдардың және дайын өнімнің сапасын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Шикізаттың, материалдардың және дайын өнімнің сапасын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Бастапқы компоненттердің, құрауыштардың және дайын өнімнің сапа көрсеткіштерін нормативтік-техникалық құжаттамаға сәйкестігін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Технологиялық процесті жүргізудің технологиялық қатерлерін және дайын өнім сапасы көрсеткіштерінің ауытқуын бағалаудың статистикалық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Қабылданған сертификаттау жүйесіне сәйкес дайын өнімді және өндірістік процестерді сертификаттау бойынша бастапқы құжаттарды рәсімдеу.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Өндірістік бөлімшенің қызметін жоспарлау және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Өндірістік қызметті аспаптық әдістермен жоспарлау және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Бөлімшенің өндірістік қызметінде еңбек және материалдық ресурстарды пайдалануды оңтайландыру бойынша басқарушылық шешімдерді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Персоналдың қауіпсіздік техникасы және еңбекті қорғау, өнеркәсіптік санитария және өндірістің өрт қауіпсіздігі талаптарын орындауын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Өндірістік бөлімше жұмысының экономикалық тиімділігін арттыру бойынша ұсыныстар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Композиттік материалдар мен бұйымдарды өндірудің технологиялық процестерін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Композиттік материалдар мен бұйымдарды өндірудің технологиялық процестерін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Композиттік материалдарды өндіру мен өңдеуде заманауи технологияларды қолдана отырып, технологиялық процестерді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Жаңа немесе жаңғыртылатын технологиялық процестер жобасының жабдығын, автоматтандыру құралдарын, материалдары мен бұйымдарын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Жобаланатын технологиялық процестің технологиялық элементтерін, параметрлері мен режимдерін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Компьютерлік 3D технологияларын қолдана отырып, арнайы технологиялық жабдықты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Жобаланатын технологиялық процесті енгізу тиімділігіне техникалық-экономикалық талдау жүргізуге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Жобаланатын технологиялық процестің технологиялық құжаттамасын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Эксперименттік және зерттеу жұмыстарын жүргізуге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Эксперименттік және зерттеу жұмыстарын жүргізуге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Перспективті композиттік материалға эксперименттік зерттеулер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Пішіндеу әдістерінің бірін қолдана отырып, полимерлі композициялық материалдар негізінде бұйымның дизайнын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Композиттік материалдың тәжірибелік үлгілерін немесе бұйымның және оның құрамдас бөліктерінің үлгілерін (модельдерін) дайындауды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Зертханалық қондырғыларда өнімнің тәжірибелік үлгілерін сынақтан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Орындалған эксперименттік және зерттеу жұмыстарының нәтижелерін өңдеу.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"07150500 - Металл өңдеу (түрлері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және металл өңдеу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07150500 - Металл өңдеу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5АВ07150501 - Металл өңдеу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қызметте металдар мен конструкциялық материалдар технологиясын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Шыбық материалын созу процесін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Созу процесіне бақылау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Соғу бойынша технологиялық операцияларды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Өңдеудің технологиялық процестерін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Металл өңдеу цехтарында жөндеу жұмыстарын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Өнімді дайындауды қадағалау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Жабдықтардың, механизмдер мен қондырғылардың пайдалануын және техникалық жай-күйін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Орындалған жұмыстардың сапасын бақылау, түзету әрекеттерін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Технологиялық процестер жүйесін жоспарлау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"07150500 - Металл өңдеу (түрлері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"5АВ07150501 - Металл өңдеу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Металдар мен конструкциялық материалдар технологиясын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қызметте металдар мен конструкциялық материалдар технологиясын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Металдар мен қорытпалардың құрылымын, олардың қасиеттерін ажырату.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Металтану, термиялық өңдеу, металдар мен қорытпаларды беріктендіру негізгі конструкциялары мен принциптерін, нақты бөлшектер мен бұйымдарға арналған материалдарды таңдау принциптерін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Металдардың құрылымдық беріктігін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Металл өңдеуді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Шыбық материалын тарту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Шыбық материалын созу процесін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Созу стандарының, қыздыру құрылғыларының және бақылау-өлшеу аспаптарының құрылымын, кинематикалық схемаларын және жұмыс принципін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Болаттан жасалған шыбық материалын созу стандарында созу және калибрлеуді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Шыбық металын тартқыштар арқылы өткізу, оның ұштарын бекіту.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Созу процесін бақылауды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Созу процесіне бақылау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Кедір-бұдырлықр роетрлерінің біліктілік жүйесін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Сурет салуға дайындалған металдың сапасын, қыздыру температурасын, сурет салу жылдамдығын және тартқыштардың санын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Шикізат пен өндірілетін өнімнің техникалық шарттарына сәйкестігін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Технологиялық процеске сәйкес соғу бойынша технологиялық операцияларды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Соғу бойынша технологиялық операцияларды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Соғу үшін металдар мен қорытпаларды қыздырудың температуралық режимдерін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Сұрыптық прокаттан дайындамаларды тарту, шөгу, тігу, бұрау және ию үшін ұсталық операцияларды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Орташа күрделіктегі шыңдаулардың беттерін дәлме-дәл сақтай отырып, соғу және әрлеу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Табақты металдан жасалған штампталған соғуды түзету.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Сызу, соғу және штамптаудың технологиялық процестерін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Металды өңдеудің технологиялық процестерін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Технологиялық процестерді әзірлеу кезінде конструкторлық құжаттаманы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Металды өңдеудің технологиялық процестеріне қажетті материалдық және еңбек шығындарының саны мен құнын егжей-тегжейлі бағалауды дайындау. белгіленген ерекшеліктерге сәйкес.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 Өндірістік тапсырманы жоспарлауды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Персоналдың жұмыс уақытын алуды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Бөлшектерді өңдеудің технологиялық процестерін автоматтандырылған жобалау жүйелерін қолданыу.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Металл өңдеу цехтарында жоспарлы алдын-ала жөндеу жүйесін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Металл өңдеу цехтарында жөндеу жұмыстарын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Жабдықты жөндеуді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Жабдықты жөндеуді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Пайдаланылатын жабдықты пайдалану ережелерін бақылау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Технологиялық процесс нормаларының бұзылуының алдын алу және жою жөніндегі іс-шараларды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Өнімнің дайындалуына қадағалау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Өнімді дайындауды қадағалау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Өндірілген өнімнің параметрлерінің стандарттарға және техникалық құжаттама талаптарына сәйкестігін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Ақаулардың түрлерін анықтау және ақаулардың түрлері мен себептері бойынша металдың қабылданбауын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Беттерді өңдеу кезінде туындайтын ақауды жою тәсілдерін меңгеру.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Жабдықтардың, механизмдер мен қондырғылардың пайдалануын және техникалық жай-күйін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Жабдықтардың, механизмдер мен қондырғылардың пайдалануын және техникалық жай-күйін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Машиналар мен жабдықтарға техникалық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8.2.Машина жүйелері мен механизмдерінің негізгі ақауларын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Жабдықтың техникалық жай-күйін тексеру, параметрлерін реттеу және сынау.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Кәсіпорында еңбекті қорғау бойынша жұмыстар мен іс-шараларды ұйымдастыруды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Орындалған жұмыстардың сапасын бақылау, Түзету әрекеттерін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Орындалған жұмыстардың сапасын бақылау, Түзету әрекеттерін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Параметрлерді көзбен және аспаппен бақылау және бұйымдардағы ақауларды әмбебап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Ақаулардың түрлерін және өнім ақауларының себептерін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Қабылданған өнімге паспорттар немесе формулярлар жасау, қабылдау актілерін, сынақ хаттамаларын, бұйымдардың некесі туралы хабарламаларды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Ақауларды жою үшін түзету және алдын алу шараларын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Технологиялық процестер жүйесін жоспарлау және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Технологиялық процестер жүйесін жоспарлау және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Бұйымдарды дайындау бағыттарын құру және технологиялық операцияларды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Заманауи металл өңдеуде озық технологияларды енгізу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Металл өңдеудің даму перспективаларын анықтау.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79-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"07160100 - Радиоэлектронды көлік жабдықтарын пайдалану және техникалық қызмет көрсету (көлік түрлері бойынша)"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07160100 - Радиоэлектронды көлік жабдықтарын пайдалану және техникалық қызмет көрсету (көлік 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5AB07160101 - Радиоэлектронды көлік жабдықтарын пайдалану және техникалық қызмет көрсету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Электрондық жабдықтың құрылғыларын, блоктарын және аспаптарын монтаждау және іске қосу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Электрондық техникаға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Электрондық схемаларды тестілеуді және ақауларды диагностикалауды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Электрондық техниканы пайдалану және техникалық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Электрондық схемаларды түрлендіру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Типтік жобалар негізінде электрондық схемаларды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Бөлімшенің өндірістік қызметіне басшылық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80-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"07160100 - Радиоэлектронды көлік жабдықтарын пайдалану және техникалық қызмет көрсету (көлік түрлері бойынша)"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"5AB07160101 - Радиоэлектронды көлік жабдықтарын пайдалану және техникалық қызмет көрсету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Электрондық жабдықтың құрылғыларын, блоктарын және аспаптарын монтаждау және іске қосуды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Электрондық жабдықтың құрылғыларын, блоктарын және аспаптарын монтаждау және іске қосу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1.1. Күрделі электронды блоктарының электрлік параметрлерін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1.2. Электрондық құрылғылар мен аспаптардың, олардың жеке блоктары мен каскадтарының схемаларын оқу және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1.3. Электрлік және электронды сұлбалардың радиотехникалық есептеулерін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1.4. Электрондық техника құрылғыларын, блоктарын және аспаптарын құрастыру, монтаждау және демонтаждау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1.5. Электрондық техника құрылғылары, блоктары мен аспаптарының стандартты және сертификатталған сынақтарын баптау, реттеу және жүргізу жөніндегі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1.6. Электрондық аспаптар мен құрылғылардың ақау себептерін, істен шығу себептерін талдау және оларды жою бойынша іс-шаралар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1.7. Сынақтардың тәртібі мен сапасын, сынақтың барлық кезеңдерінің мазмұны мен реттілігін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Электрондық техникаға техникалық қызмет көрсету және жөндеу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Электрондық техникаға техникалық қызмет көрсету және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2.1. Техникалық тапсырмаға сәйкес электрлік сұлбаларды құрастыру және электрондық құрылғылардың параметрлерін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2.2. Электрондық техникасының аналогты, цифрлық және микропроцессорлық құрылғылар мен блоктарын диагностикалау мен жөндеуді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2.3. Мамандандырылған бағдарламалық қамтамасыз етуді қолдана отырып, электрондық техникаға техникалық қызмет көрсету регламентін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2.4. Техникалық қызмет көрсету нәтижелерін талдау, түзетулер енгізу қажеттілігін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Электрондық схемаларды тексеру және ақауларды диагностикалау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Электрондық схемаларды тестілеуді және ақауларды диагностикалауды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3.1. Электрондық нұсқаға техникалық құжаттаманы талдау, электрондық компоненттер мен модульдердің атауларын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3.2. Радиоэлектрондық жабдықтың бөлшектері мен тораптарының істен шығу себептерін талдау және зерттеу, схема жұмысында бұзушылықтар тудыратын элементтерді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3.3. Электрондық сұлба, электрондық компоненттер мен модульдер тізбектеріндегі электр параметрлерін өлшеу.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3.4. Электрондық сұлба тізбектерінің негізгі электр параметрлерінің номиналды және рұқсат етілген мәндерін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3.5. Эскиздік сызбалар жасау үшін автоматтандырылған жобалау жүйелерін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3.6. Тораптар мен агрегаттарға, чиптерге, датчиктерге, микросхемаларға компьютерлік диагностика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3.7. Бұйымның техникалық құжаттамасының сәйкессіздігін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Электрондық техниканы пайдалануды және техникалық сүйемелдеуді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Электрондық техниканы пайдалану және техникалық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4.1. Электрондық техниканы жөндеуге құжаттама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4.2. Жөндеуден түскен электронды техниканың техникалық жағдайын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4.3. Электрондық техниканың техникалық жағдайын бағалау және профилактикасын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4.4. Қызмет көрсетілетін электрондық техниканы жаңарту және техникалық сүйемелдеу жөніндегі регламенттерді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4.5. Жобалық, конструкторлық және техникалық құжаттамамен жұмыс істеу.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4.6. Электрондық техникаға қызмет көрсету үшін ұйымдастыру-әдістемелік базаны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4.7. Электрондық техниканы пайдалану барысында техникалық сүйемелдеу жөніндегі құжаттаманы жасау үшін аспаптық құралдарды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Электрондық схемаларын түрлендіруді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Электрондық схемаларды түрлендіру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5.1. Бұйымның электрондық схемасының тізбектерінің сипаттамаларын, электр параметрлерін есептеуді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5.2. Электрондық схемалардың электрлік параметрлерін модельдеу үшін бағдарламаларды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5.3. Бұйымның сипаттамаларын жақсарту үшін ауыстыру схемаларының элементтерін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5.4. Жеке түйіндердің схемотехникасын түрлендіру.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5.5. Бұйымның техникалық құжаттамасына өзгерістер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Типтік жобалар негізінде электрондық схемаларды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Типтік жобалар негізінде электрондық схемаларды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6.1. Негізгі электрондық компоненттердің параметрлерін бұйымның функционалды түйінінің электрондық схемасының электрлік параметрлерімен салыстыру.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6.2. Электрондық схеманың сенімділігі мен жылдамдығының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6.3. Негізгі компоненттерді қолдану үшін ең қолайлы типтік схематехникалық шешімдерді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6.4. Бұйымның функционалдық мақсатына сәйкес схеманы құру үшін негізгі компоненттерді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6.5. Электрондық компоненттер мен модульдердің істен шығу қарқындылығын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6.6. Электрондық компоненттермен шашырайтын қуатты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6.7. Бұйымның техникалық құжаттамасына схемотехникалық шешімнің сипаттамасын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Бөлімшенің өндірістік қызметіне басшылық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Бөлімшенің өндірістік қызметіне басшылық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Қызметкерлердің өндірістік және еңбек тәртібін, еңбекті қорғау, өндірістік санитария және өртке қарсы қорғау ережелері мен нормаларын сақтауын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7.2. Жұмыстарды қауіпсіз орындау әдістері мен тәсілдерінің сақталуын бақылау, нұсқамалар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7.3. Жабдықтарды жөндеу және оны жұмыс жағдайында ұстау бойынша жұмыстарды дайындауды және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7.4. Көлік құралдардың радиоэлектрондық жабдықтарын диагностикалау, техникалық қызмет көрсету және жөндеу бойынша техникалық шарттарды сақтауды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7.5. Техникалық құжаттаманың, жұмыс уақыты мен өнімді, еңбекақыны, қосалқы бөлшектердің, материалдар мен құралдардың құнын есепке алу құжаттарының ресімделуін қамтамасыз 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"07160200 - Қала электр көліктерін пайдалану,  техникалық қызмет көрсету және жөндеу"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07160200 - Қала электр көліктерін пайдалану, техникалық қызмет көрсету және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5AB07160201– Қала электр көліктерін пайдалану, техникалық қызмет көрсету және жөндеу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Орындалатын жұмыстардың технологиясына сәйкес жылжымалы құрамды басқару жіне техникалық қызмет көрсету бойынша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Жылжымалы құрамның жүріс жолында пайда болған ақауларды жою жөніндегі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Жылжымалы құрамға техникалық қызмету және жөндеу жұмыстарының сапасын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Технологиялық жабдықтарға және жылжымалы құрамды электрмен жабдықтау жүйелеріне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Жылжымалы құрамның жұмысы туралы ақпаратты кешенді есепке алуды және оны автоматтандырылған жүйеге уақтылы енгізуді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Қалалық электр көлігімен жолаушылар мен жүктерді тасымалдау процесін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Жолаушылар мен жүктерді тасымалдау бойынша қызмет көрсету сапасын және көрсеткіштерін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Қалалық электр көлігімен тасымалдау қауіпсіздігін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алып зерделейді.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"07160200 - Қала электр көліктерін пайдалану,  техникалық қызмет көрсету және жөндеу"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"5AB07160201– Қала электр көліктерін пайдалану, техникалық қызмет көрсету және жөндеу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Орындалатын жұмыстардың технологиясына сәйкес жылжымалы құрамды басқару жіне техникалық қызмет көрсету бойынша жұмыстарды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1.Орындалатын жұмыстардың технологиясына сәйкес жылжымалы құрамды басқару жіне техникалық қызмет көрсету бойынша жұмыстарды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Жылжымалы құрамды басқару және жүргізу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Жүру жолында жылжымалы құрамның техникалық жағдайын бақылау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Жылжымалы құрамды қабылдау (тапсыру), жабдықтау, оны жұмысқа дайындау кезінде техникалық қызмет көрсету жөніндегі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Жылжымалы құрамның жүріс жолында пайда болған ақауларды жою жөніндегі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Жылжымалы құрамның жүріс жолында пайда болған ақауларды жою жөніндегі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Жүру жолында пайда болған жылжымалы құрамның ақауларын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Жылжымалы құрамдағы ақауларды жою тәсілдері мен құралдарын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Жергілікті нормативтік актілермен белгіленген жүру жолында туындаған жылжымалы құрамның ақауларын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Жылжымалы құрамдағы ақаулықтарды жою бойынша жұмыстардың орындалу сапасын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Жылжымалы құрамға техникалық қызмету және жөндеу жұмыстарының сапасын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Жылжымалы құрамға техникалық қызмету және жөндеу жұмыстарының сапасын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Жылжымалы құрамның техникалық сипаттамаларын және ақаулықтарды анықтау және жою кезінде материалдардың шығыс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Вагондарды, тораптарды және жылжымалы құрамның жабдықтарын жөндеуден және техникалық қызмет көрсетуден кейін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Жылжымалы құрамды қабылдау кезінде өлшеу құралдарын және оларды пайдалану ережелерін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Жылжымалы құрамды жөндеу түрлері бойынша орындалатын жұмыстардың сапасына қойылатын талаптарды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Түзету шараларын әзірлеу үшін жылжымалы құрамды қабылдау бойынша жұмыстарды жүргізу нәтижелерін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Технологиялық жабдықтарға және жылжымалы құрамды электрмен жабдықтау жүйелеріне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Технологиялық жабдықтарға және жылжымалы құрамды электрмен жабдықтау жүйелеріне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Жұмыс орындарын, оларды техникалық жабдықтауды, энергиямен жабдықтау жүйелерінің технологиялық жабдықтарын орналастыруды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Жылжымалы құрам жабдықтарын баптауға, күйге келтіруге, реттеуге және тексеруге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Энергетикалық жабдықты монтаждауға, сынауға және пайдалануға қабылдауға (тапсыруға)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Энергиямен қамтамасыз ету жүйелері жабдықтарының техникалық жай-күйі мен қалдық ресурстарын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Жылжымалы құрамды профилактикалық тексеруді және ағымдағы жөндеуді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Жылжымалы құрамның жұмысы туралы ақпаратты кешенді есепке алуды және оны автоматтан-дырылған жүйеге уақтылы енгізуді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Жылжымалы құрамның жұмысы туралы ақпаратты кешенді есепке алуды және оны автоматтан-дырылған жүйеге уақтылы енгізуді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Жылжымалы құрамның жауапты қызметкерінен ілеспе құжаттар жиынтығы бар машинистің маршруттарын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Электр көлігінің болуы мен жай-күйін есепке алу туралы ақпаратты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Автоматтандырылған жүйеге енгізілген жылжымалы құрам локомотивтерінің болуы және жай-күйі туралы ақпаратты бастапқы есепке алу құжаттарының деректерімен салыстырып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Электр көлігінің бар болуы мен жай-күйін есепке алудың автоматтандырылған жүйесін пайдалану қағидаларын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Қалалық электр көлігімен жолаушылар мен жүктерді тасымалдау процесін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Қала электр көліктерімен жо-лаушылар мен жүк-терді тасымалдау процесін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Жолаушылар мен жүктерді тасымалдау үшін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Қозғалысты жедел басқаруды қамтамасыз ету үшін ағымдағы көлік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Қалалық электр көлігімен жолаушылар мен багажды қауіпсіз тасымалдауда ережелер мен нормаларды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Жедел техникалық көмек бригадаларын пайдалана отырып, желідегі жылжымалы құрамға уақтылы техникалық көмек көрсетуді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Жолаушылар мен жүктерді тасымалдау бойынша қызмет көрсету сапасын және көрсеткіштерін арттыру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Жолаушылар мен жүктерді тасымалдау бойынша қызмет көрсету сапасын және көрсеткіштерін арттыру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Жолаушылар мен жүкті тасымалдау сапасын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Маршруттарда жұмыс істейтін жылжымалы құрамды және оның маршруттағы жолаушылар ағынына сәйкестігін және жолаушылар сапарының жайлылығын зерттеу.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Жолаушылар мен багажды тасымалдауды ұйымдастыруды жақсарту бойынша жұмыстар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Қалалық электр көлігімен тасымалдау қауіпсіздігі бойынша жұмысты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Қалалық электр көлігімен тасымалдау қауіпсіздігін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8.1.Маршруттарды, маневрлік құрылғылардың, арнайы бөліктердің орналасуын, апаттық жағдайларда айналып өту қозғалыстарының схемаларын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Қозғалыстың тұрақтылығы мен қауіпсіздігін, жолаушылар мен багажды тасымалдау ережелерін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Электр көлігінің жылжымалы құрамын техникалық пайдалану ережелерінің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Бақылау пункттерінде пойыз кестелерінің сақталуын бақылау.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"07160300 - Автомобиль көлігіне техникалық қызмет көрсету,  жөндеу және пайдалану"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07160300 - Автомобиль көлігіне техникалық қызмет көрсету, жөндеу және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5AB07160301 – Автомобиль көлігіне техникалық қызмет көрсету, жөндеу және пайдалану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1. Бөлшектерді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Бөлшектеу және құрастыру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Автомобиль көлігіне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Автомобиль көлігіне техникалық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Автомобиль агрегаттарын, тораптарын және аспаптарын жөндеуді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Автомобильдің электр жабдықтарына техникалық қызмет көрсетуді және жөндеуді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Логистикалық операцияларды және еңбекті қорғауды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Кәсіпорынның өндірістік қызметінің есебін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алып зерделейді.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"07160300 - Автомобиль көлігіне техникалық қызмет көрсету,  жөндеу және пайдалану"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"5AB07160301 – Автомобиль көлігіне техникалық қызмет көрсету, жөндеу және пайдалану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Бөлшектерді өңдеуді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 1. Бөлшектерді өңдеу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Материалдардың негізгі қасиеттерін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Материалды өңдеуді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Бөлшектер мен құрастыру бірліктерінің сызбаларын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Өндірістік процестерді метрологиялық қамтамасыз ету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Бақылау-өлшеу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Шақтамалар мен қонулар жүйесін, кедір-бұдырлық квалитеттері мен параметрлерін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Бөлшектеу және құрастыру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Бөлшектеу және құрастыру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Автомобильдерді жіктеу ерекшеліктерін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Барлық автомобиль көлік түрлерінің агрегаттарының, тораптарының, аспаптары мен жүйелерінің құрылымы мен жұмысын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2.3.Автомобиль қозғалтқыштары теориясының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Агрегаттарды, тораптар мен құрылғыларды бөлшектеу және құрастыру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Құралдар мен жабдықтарды пайдалану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Техникалық сұйықтықтарды және жанар-жағар майларды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2.7. Автомобильдің құрылымы мен пайдалану қасиеттері теориясының негіздерін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Тозған бөлшектерін ауыстыра отырып, автомобиль көлігіне техникалық қызмет көрсетуді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Автомобиль көлігіне техникалық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Автомобиль көлігінің техникалық жағдайының өзгеру себептерін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Жылжымалы құрамға техникалық қызмет көрсету және жөндеу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Технологиялық жабдықтар мен қондырғыларды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 Автомобильдің агрегаттарын, механизмдерін және тораптарын диагностикалау, техникалық қызмет көрсету және ағымдағы жөндеу жұмыстарын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Автомобиль көлігіне техникалық қызмет көрсетуді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Автомобиль көлігіне техникалық қызмет көрсетуді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Өндірістік бөлімшелердің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Жылжымалы құрамды және материалдық құндылықтарды сақтау-ды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Автомобиль кәсіпорындары мен автомобиль көліктеріне техникалық қызмет көрсету станцияларының өндірістік аумақтары мен аумақтарын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4.4.Конструкторлық және техно-логиялық құжаттаманы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Технологиялық диагностика және техникалық қызмет көрсету процестерінің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Бақылау-диагностикалық жабдықтың жұмысқа жарамдылығын және техникалық жағдайын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Автомобиль агрегаттарын, тораптарын және аспаптарын жөндеуді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Автомобиль агрегаттарын, тораптарын және аспаптарын жөндеуді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Бөлшектерді бөлшектеу және жуудан кейін бөлшектеу.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5.2.Ақаулы ведомостарды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Бөлшектерді қалпына келтіру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Жөндеудің технологиялық процесін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Жөндеу жұмыстарын нормалауды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Жабдықтарды уақтылы және сапалы жөндеуді және техникалық қызмет көрсетуді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5.7. Жөндеу жұмыстарын дайындауды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Автомобильдің электр жабдықтарына техникалық қызмет көрсетуді және жөндеуді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Автомобильдің электр жабдықтарына техникалық қызмет көрсетуді және жөндеуді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Электр жабдықтарына техникалық қызмет көрсетуді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Құрылғылар мен электр жабдықтарын схемаға сәйкес орнату, оның ішінде оларды желіге қосу.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Сынақ жабдықтары мен сынау құрылғыларындағы электр жабдықтарының бөлшектері мен тораптарын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Электрондық басқару жүйе-лерін диагностикалау және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Аккумуляторлық жабдыққа техникалық қызмет көрсету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Автомобиль көлігінің электр жабдықтарына техникалық қызмет көрсетуді және жөндеуді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6.7 Көлік құралдарының техникалық жағдайын тексеру нәтижелерін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Логистикалық операцияларды және еңбекті қорғауды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Логистикалық операцияларды және еңбекті қорғауды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Логистикалық жүйелердегі автомобиль көлігін басқару негіздерін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Өндірісті басқарудың автоматтандырылған жүйелерін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Автомобиль көлігін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Көлік кәсіпорнында жол қозғалысы қауіпсіздігі қызметінің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Кәсіби қызмет саласындағы еңбек жағдайларына, жарақат алу қаупі бар және зиянды факторларға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Кәсіптік аурулар мен өндірістегі жазатайым оқиғалардың алдын алу жөніндегі іс-шараларды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7.7. Жұмыс орындарын оңтайландыру және аттестаттау бойынша жұмысты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Кәсіпорынның өндірістік қызметін есепке алуды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Кәсіпорынның өндірістік қызметінің есебін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Меншіктің әртүрлі нысандарындағы кәсіпорындар қызметінің негізгі ерекшеліктерін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Өндірістік процестердің экономикалық тиімділігін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Кәсіпорынның өндірістік қызметін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Жөндеу-өндірістік қызмет туралы есеп жүргізуді және есептілік жасауды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Еңбекті нормалауды жақсарту, еңбекке ақы төлеу және материалдық ынталандыру нысандары мен жүйелерін дұрыс қолдану жөніндегі жұмысты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Өндірісті басқаруда сапа менеджменті жүйесін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8.7. "Үнемді өндіріс" құралдарын қолдану.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"07160400 - Жердегі авиациялық радиоэлектрондық  жабдықтарды техникалық пайдалану"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 – Жердегі авиациялық радиоэлектрондық жабдықты техникалық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5AB07160401 – Жердегі авиациялық радиоэлектронды жабдықтарды техникалық пайдалану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Электр-радио бұраулар мен кабельдерді монтаждау, демонтаждау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Кешенді баптау және өлшеу жүйесінің аспаптары мен электрондық аппаратураны, радиожабдықты пайдалануға тапсыру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Авиациялық қауіпсіздік жөніндегі жұмысты және әуе кемелерінің ұшуға жарамдылығын қолдау жөніндегі міндеттерді орындауды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Ұшу аппараттарының электр жабдықтары мен аспаптары жүйелеріне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Ұшу аппараттарының авионика және электр жүйелеріндегі ақаулардың орналасуын іздеу процедураларының диагностикасын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Жердегі радионавигациялық және радиолокациялық техниканы ұшу алдында жөндеу, бақылау және сынау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Факультативтік сабақтар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алып зерделейді.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"07160400 - Жердегі авиациялық радиоэлектрондық  жабдықтарды техникалық пайдалану""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"5AB07160401 – Жердегі авиациялық радиоэлектронды жабдықтарды техникалық пайдалану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Электр-радио бұраулар мен кабельдерді монтаждау, демонтаждау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Электр-радио бұраулар мен кабельдерді монтаждау, демонтаждау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Радиожабдықты тексеру, жетілдіру, монтаждау, демонтаждау және жөндеу кезінде қосалқы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Сөйлесу құрылғыларының кабельдердерін төсеу және жоғары жиілікті кабельдердерді, бұрауларды демонтаждау.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Штепсельдік ажыратқыштарды, тарату қораптарын, қалқандарды монтаждау және принциптік схемалар бойынша жинау.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Кешенді баптау және өлшеу жүйесінің аспаптары мен электрондық аппаратураны, радиожабдықты пайдалануға тапсыру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Кешенді баптау және өлшеу жүйесінің аспаптары мен электрондық аппаратураны, радиожабдықты пайдалануға тапсыру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Жабдықтардың блоктарын, толқынды желілерді, антенналарды, жүйелерді тарату қораптарын монтаждауды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Радиожабдық қуат көздерінің электр сымдарын қосу және монтаждауды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Антеннаның радио- жгуттары мен антенна оқшаулағыштарын бекіту және қосуды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Авиациялық радиокомпастарды, радиостанцияларды, сөйлесу құрылғыларын монтаждау және демонтаждау.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Авиациялық қауіпсіздік жөніндегі жұмысты және әуе кемелерінің ұшуға жарамдылығын қолдау жөніндегі міндеттерді орындауды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Авиациялық қауіпсіздік жөніндегі жұмысты және әуе кемелерінің ұшуға жарамдылығын қолдау жөніндегі міндеттерді орындауды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Техникалық қызмет көрсетудің борттық жүйелерімен жұмыс жүргізуді және әуе кемелерінің ұшуға жарамдылық талаптарын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Республикасының Халықаралық Азаматтық авиация ұйымдарының авиациялық қауіпсіздікті қамтамасыз ету жөніндегі нормативтік құжаттарының талаптарын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Біліктілігі төмен жұмысшылар орындайтын техникалық қызмет көрсету және жөндеу сапасын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Ұшу аппараттарының электр жабдықтары мен аспаптары жүйелеріне қызмет көрсетуді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Ұшу аппараттарының электр жабдықтары мен аспаптары жүйелеріне қызмет көрсетуді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Кешенді реттеу жұмыстарын әуе кемесінің бортында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Ұшақтарды игеру кезінде блоктар мен аспаптардың және электр жабдықтардың техникалық жай-күйін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Электр жабдықтары компоненттерінің, ұшақтың аспаптық жабдықтарының жарамдылығын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Ұшу аппараттарының авионика және электр жүйелеріндегі ақаулардың орналасуын іздеу процедураларының диагностикасын өткізу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Ұшу аппараттарының авионика және электр жүйелеріндегі ақаулардың орналасуын іздеу процедураларының диагностикасын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Борттық және жердегі бақылау құралдарының ақпараттарын жинау, өңдеу және талдау, сонымен қатар ұшу деректерін тіркеу әдістерін ұсыну.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Радиоаппаратураның техникалық жағдайы мен жұмысқа жарамдылығын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Ұшақтардың жеке электрондық жүйелерін диагностикалау, генератор көздерін, қозғалтқыштың электр тізбектерін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6.Жердегі радионавигациялық және радиолокациялық техниканы ұшу алдында жөндеу, бақылау және сынау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Жердегі радионавигациялық және радиолокациялық техниканы ұшу алдында жөндеу, бақылау және сынау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Қонудың радиолокациялық жүйесіндегі регламенттік жұмыстардың негізгі параметрлерін, баптауларын, реттелуін және орындалуын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Радиомаяк аппаратураларын, радиостанцияларды және радиолокациялық станцияларды бақылауды ретке келтіру.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Қызмет көрсетілетін жабдықтардың істен шығуларын диагностикалау, жұмыс кезінде ақаулықтарды функционалдық үлгілік элемент дейіндегі дәлдікпен іздеу.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6.4.Регламенттік жұмыстарды толық көлемде орындау.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"07160500 - Әуе кемелеріне жерде қызмет көрсету"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07160500 - Әуе кемелеріне жерде қызмет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5AB07160501 - Әуе кемелеріне жерде қызмет көрсету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Жұмыс орнында еңбек қауіпсіздігі және еңбекті қорғау, өрт қауіпсіздігі және өндірістік санитария жөніндегі талаптарды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Жанар-жағармай материалдарымен қамтамасыз ету талаптары мен қағидаларын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Жанар-жағармай материалдары мен арнайы сұйықтықтардың сынамаларына физикалық-химиялық талдаулар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Әуежайлар мен әуеайлақтар жүйелерінің электржарықтаутехникалық және жарық-сигналдық жабдықтарына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Әуе кемелерін пайдалану кезінде ұйымдастыру жұмыстарын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Техникалық пайдалану объектісін электрмен жабдықтауды ретке келтіруді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Техникалық құжаттаманы толтыру бойынша жұмыстардың орындалуын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Электр техникалық бұйымдарды, аспаптар мен электр жабдықтарын жобалау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"07160500 - Әуе кемелеріне жерде қызмет көрсету"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"5AB07160501 - Әуе кемелеріне жерде қызмет көрсету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Жұмыс орнында еңбек қауіпсіздігі және еңбекті қорғау, өрт қауіпсіздігі және өндірістік санитария жөніндегі талаптарды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Жұмыс орнында еңбек қауіпсіздігі және еңбекті қорғау, өрт қауіпсіздігі және өндірістік санитария жөніндегі талаптарды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Еңбекті қорғау және экология талаптарын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Азаматтық авиациядағы еңбек қауіпсіздігі және еңбекті қорғау, өндірістік санитария, қауіпсіздік техникасы туралы Қазақстан Республикасы Заңнамасының талаптарын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Жанар-жағармай материалдарымен қамтамасыз ету талаптары мен қағидаларын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Жанар-жағармай материалдарымен қамтамасыз ету талаптары мен қағидаларын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Жанар-жағармай материалдары мен технологиялық жабдықтардың сапасын әуеайлақтық бақылаудың орындалуын тексеруге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Авиациялық жанар - жағармай материалдары мен арнайы сұйықтықтарды қабылдау, сақтау және құюға беруге дайындау қағидаларының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Авиациялық жанар-жағармай материалдары мен арнайы сұйықтықтарға физикалық - химиялық талдауларды уақтылы және сапалы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Авиациялық жанар - жағармай материалдарын беруге арналған сапа Паспортына және авиациялық жанар - жағармай материалдары мен арнайы сұйықтықтардың сапа көрсеткіштерін талдауға қол қою.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Жанар-жағармай материалдары мен арнайы сұйықтықтардың сынамаларына физикалық-химиялық талдаулар жүргіз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Жанар-жағармай материалдары мен арнайы сұйықтықтардың сынамаларына физикалық-химиялық талдаулар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Авиациялық жанар-жағармай материалдарын есепке алуды, сақтауды, өкілдігін қамтамасыз ете отырып, олардың сынамаларын алу және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Маңызды химиялық заттар мен материалдарды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Стандарттау жөніндегі нормативтік құжаттарды қолдану және сапаны бақылауды жүргізу және метрологиялық өлшеулер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Әуежайлар мен әуеайлақтар жүйелерінің электржарықтаутехникалық және жарық-сигналдық жабдықтарына бақылауды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Әуежайлар мен әуеайлақтар жүйелерінің электржарықтаутехникалық және жарық-сигналдық жабдықтарына бақылауды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Ұшу-қону жолақтарындағы жұмыстарды, авариялық жағдайлар кезінде жоспарлы-алдын алу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Ток кернеуін, оқшаулау кедергісін өлшеу және жарық техникасына техникалық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Қондырудың жарық техникалық жүйелерінің жарықтылық реттегіштерінің құрылымын, жұмыс принципін және негізгі пайдалану ережелерін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Ұшуды қамтамасыз ететін жарық-сигналдық жабдықтарды пайдалану және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Авиациялық техникаға техникалық қызмет көрсету кезінде оның өлшенетін параметрлерін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Әуе кемелерін пайдалану кезінде ұйымдастыру жұмыстарын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Әуе кемелерін пайдалану кезінде ұйымдастыру жұмыстарын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Жанар - жағармай материалдарын құю құралдары мен көлік құралдарына құюды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Сорғы станциясындағы газ-ауа ортасын тексеру, өлшеу люктерін, вагон-цистерналардың ысырмаларын пломбалау.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Авиациялық техниканың жұмыс қабілеттілігі мен дұрыс жұмыс істеуін, қолданылатын жанар-жағармай материалдарының, арнайы сұйықтықтар мен газдардың маркасын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Жеткізу құралдарында, шығыс резервуарында авиа жанар - жағармай материалдарының тазалығын бақылау және төрелік сынаманы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Техникалық пайдалану объектісін электрмен жабдықтауды ретке келтіруді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Техникалық пайдалану объектісін электрмен жабдықтауды ретке келтіруді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Электрондық құрылғылардың жұмыс принциптерін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Электрмен жабдықтау және техникалық жабдықтарды техникалық пайдалану және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Басқару жүйесінің түрін, негізгі блоктар мен тораптарды таңдау және басқару жүйелерінің параметрлерін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Жарық сигнал жабдықтарын пайдалану және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Техникалық құжаттаманы толтыру бойынша жұмыстардың орындалуын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Техникалық құжаттаманы толтыру бойынша жұмыстардың орындалуын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Электр техникалық бұйымдарды, электр жабдығы жүйелері мен жарық сигналдық жабдықтарды сынауды жүргізу жоспарларын, бағдарламалары мен әдістемесін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Әуеайлақтардың электрмен жабдықтау жүйесінің және электр техникалық және жарық сигналдық жабдықтарының жұмыстарын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Монтаждау-реттеу жұмыстарын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Электр техникалық бұйымдарды, аспаптар мен электр жабдықтарын жобалау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Электр техникалық бұйымдарды, аспаптар мен электр жабдықтарын жобалау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Ұшуды қамтамасыз ететін электржарықтаутехникалық және жарық-сигналдық жабдық қызметінің құжаттамасын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Электр жабдықтарын метрологиялық қамтамасыз ету бойынша жұмыстарды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Техникалық құралдарды пайдалану кезінде озық технологиялар мен оңтайлы режимдерді енгізуді қамтамасыз 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89-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"07160600 - Әуе кемелеріне техникалық қызмет көрсету"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07160600 - Әуе кемелеріне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5AB07160601 - Әуе кемелеріне техникалық қызмет көрсету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Ұшу аппаратының агрегатын демонтаждау,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және ақаулығын анықтауды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Жөндеу-слесарлық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Әуе кемесі агрегаттарын стендтерде құрастыру және сынау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Әуе кемесін қарсы алу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Әуе кемесін ұшуға дайындау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Әуе кемелерінің ұшуға жарамдылығын қолдау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Әуе кемелеріне техникалық қызмет көрсету бойынша тапсырмалардың орындалуын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Қызмет көрсетілетін әуе кемелерінің жай-күйін және ақауларды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Әуе кемелеріне техникалық қызмет көрсету бойынша жұмыстарды ұйымдастыру және сертификаттау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90-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"07160600 - Әуе кемелеріне техникалық қызмет көрсету"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"5AB07160601 - Әуе кемелеріне техникалық қызмет көрсету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Ұшу аппараты агрегатын демонтаждау, бөлшектеу және оның ақаулығын анықтауды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Ұшу аппараты агрегатын демонтаждау, бөлшектеу және оның ақаулығын анықтауды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Агрегат бөлшектерін консервациялауды, тазалауды және жууды жүзеге асыр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Агрегаттарды демонтаждау және бөлшектеу.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Бөлшектердің тозуын анықтау және деформацияны бағалау үшін техникалық өлшемдерді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Ілеспе техникалық құжаттаманы ресімдеу (өлшеу карталары, ақау табу ведомосі).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Жөндеу-слесарлық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Жөндеу-слесарлық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Ұшу аппараттарының қарапайым тойтарылған, дәнекерленген және топсалы қосылыстарына жөндеу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Слесарлық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ОН2.3. Барлық бөлшектерді таңбалау.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Тораптарды, механизмдерді және бұйымдарды реттеуді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Әуе кемесі агрегаттарының стендтерінде құрастыруды және сынауды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Әуе кемесі агрегаттарының стендтерінде құрастыруды және сынауды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Жұмыс және бақылау эталондары бойынша стендтік жабдықтарды реттеуді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Құрастыру алдында агрегаттардың бөлшектерінің сапасын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Әуе кемесінің жөнделетін агрегаттарын құрастыру, тексеру және сынау барысында анықталған ақауларды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Ұшу аппараттарының агрегаттарын сынау кезінде стендтермен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Агрегаттарды құрастыру және сынау карталарын толтыру.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Әуе кемесін қарсы алу кезіндегі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Әуе кемесін қарсы алу кезіндегі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Әуе кемесін тұраққа қою кезінде экипажға сигнал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Әуе кемесінің тіреуіш қалыптарын орнату/ жинау.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Әуе кемелеріне техникалық қызмет көрсетуге қатысатын арнайы машиналарды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Әуе кемесінің ұшудан кейінгі тексеруін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Әуе кемесін ұшуға дайындау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Әуе кемесін ұшуға дайындау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Әуе кемесі қозғалтқыштарының іске қосылуын бақылау және белгіленген терминология бойынша экипаж кабинасымен байланыста болу.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Әуе кемелерін сүйретуді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Ұшу алдындағы тексеруді және әуе кемесінің жай-күйін жалпы қадағалауды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Мұзды кетіру/мұздануға қарсы әуе кемесінің бетін өңдеуді қадағалау.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Жердегі ауаны салқындату көзінің түтіктерін әуе кемесіне қосу.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Әуе кемелерінің ұшуға жарамдылығын қолдау бойынша міндеттерді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Әуе кемелерінің ұшуға жарамдылығын қолдау бойынша міндеттерді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Ұшу алдында және қонғаннан кейін әуе кемесінің техникалық жай-күйі, істен шығуы және ақаулықтары мәселелері бойынша экипажбен өзара әрекет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Әуе кемелеріне жоспарлы және жоспардан тыс техникалық қызмет көрсету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6.3.Әуе кемесінің, қозғалтқыштардың және олардың құрамдас бөліктерінің техникалық құжаттамасын өндіруші тілінде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Әуе кемесі мен қозғалтқыштардағы істен шығулар мен ақауларды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Техникалық құжаттарды, соның ішінде ұшу-техникалық журналдарын, жұмыс карталарын, жұмысқа тапсырыстарды толтыру.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Әуе кемелеріне техникалық қызмет көрсету міндеттерін және басқа да қолданылатын техникалық құжаттамаларды орындауды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Әуе кемелеріне техникалық қызмет көрсету бойынша тапсырмалардың орындалуын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Әуе кемелеріне техникалық қызмет көрсету және ұшуға жарамдылығын қолдау бойынша міндеттерді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Құжаттың соңғы жарамды нұсқасын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Әуе кемесінің ұшуға дайындығын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Қауіпсіздік техникасы мен еңбекті қорғау талаптарының сақталуын бақылау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Аяқталған және аяқталмаған жұмыстарға және ауысымдардың, техникалық қызмет көрсету ұйымының бөлімшелерінің өзара әрекеттестігіне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Техникалық құжаттарды, соның ішінде ұшу-техникалық журналдарын, жұмыс карталарын, жұмысқа тапсырыстарды толтыру.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Қызмет көрсетілетін әуе кемелерінің жай-күйін және әуе кемесінің ұшып шығуына рұқсат етілген борттық жабдық ақауларының ең аз тізбесі бойынша кейінге қалдырылған ақауларды бақылауды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Қызмет көрсетілетін әуе кемелерінің жай-күйін бақылау және ақауларды бақылау.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Ауысым, бригада, топ немесе жекелей шешетін міндеттер аясында әуе кемелеріне қызмет көрсету бойынша жұмыстардың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Жоспарланған, орындалған немесе кейінге қалдырылған жұмыстар бойынша әуе кемесінің жай-күйін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Әуе кемесінің ұшып шығуына рұқсат етілген борттық жабдықтардың ең аз тізбесі бойынша және әуе кемесінің жолаушылар салоны бойынша кейінге қалдырылған ақауларды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Әуе кемесінің ұшуына рұқсат етілген ең аз тізімге сәйкес кейінге қалдырылған борттық жабдықтың ақауларын жою үшін.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Әуе кемелеріне техникалық қызмет көрсету бойынша жұмыстарды ұйымдастыру және сертификаттау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Әуе кемелеріне техникалық қызмет көрсету бойынша жұмыстарды ұйымдастыру және сертификаттау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Пайдалануға рұқсат беру сертификатын шығару құқығын қолдау.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Компанияның жеке рұқсат беру сертификатының және әуе кемелеріне техникалық қызмет көрсету жөніндегі маман куәлігінің қолданылу мерзімін қадағалау.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Техникалық қызмет көрсету бойынша ұйымның және әуе кемелерінің ұшуға жарамдылығын қолдауды басқару бойынша ұйымның рәсімдеріне сәйкес әуе кемесіндегі жұмыстарды сертификаттау.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"07160700 - Қашықтықтан басқарылатын авиациялық жүйе"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07160700 - Қашықтықтан басқарылатын авиациялық жүйе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5AB07160701 - Қашықтықтан басқарылатын авиациялық жүйе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Қазақстан Республикасының Авиациялық заңнамасын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Ұшу алдындағы құжаттамалық даярлықты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Ұшу аппаратын дайындауға ұшу алдындағы техникалық бақылауды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Мақсаттық ұшуларды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Ұшқышсыз ұшу аппаратына техникалық қызмет көрсету орнын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Әуе кемесінің кездесуі және тұрақты қаматамасыз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Қызмет көрсету жөніндегі әуе кемесінің орындалуын тексеру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Ұшуды қамтамасыз ету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Құжат айналымын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Жүйені техникалық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Жүйені ұшуда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Жүйенің жұмысын талдау және үздіксіз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"07160700 - Қашықтықтан басқарылатын авиациялық жүйе"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"5AB07160701 - Қашықтықтан басқарылатын авиациялық жүйе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Қазақстан Республикасының Авиациялық заңнамасын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Қазақстан Республикасының Авиациялық заңнамасын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Қазақстан Республикасының және басқа елдердің аумағындағы әуе кеңістігінде ұшқышсыз ұшу аппаратын пайдалану кезінде ұшқыштың құқықтары мен міндеттерін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Қазақстан Республикасының және басқа елдердің аумағында ұшқышсыз ұшу аппараттары мен әуе кеңістігін пайдалану қағидаларын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Қауіпсіздік ережелері мен нормаларын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Ұшу алдындағы құжаттамалық даярлықты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Ұшу алдындағы құжаттамалық даярлықты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Ұшу жоспарын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Ұшу жоспарын уәкілетті органға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Ұшуға рұқсат алу.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Ұшу аппаратын ұшу алдында дайындаудағы техникалық бақылауды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Ұшу аппаратын ұшу алдында дайындаудағы техникалық бақылауды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Ұшу аппаратының планеріне қызмет көрсетуге бақылау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Авиациялық және радиоэлектрондық жабдықтарға қызмет көрсетуге бақылау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Мақсаттық ұшуларды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Мақсаттық ұшуларды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Ұшқышсыз ұшу аппаратын аспаптар бойынша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Ұшақ жүргізуге талдау жасау және ұшу дағдыларын жетілдіру.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Әуе кемесінің техникалық модификациясына сәйкес жаңа құжаттаманы әзірлеуге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Ұшқышсыз ұшу аппаратының техникалық қызмет көрсету орнын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Ұшқышсыз ұшу аппаратының техникалық қызмет көрсету орнын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Күнделікті техникалық қызмет көрсету бағдарламасын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Техникалық қызмет көрсету бригадасын құжаттамамен және құралдармен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Жұмысты техникалық құжаттамаға сәйкес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Әуе кемесін қарсы алу және тұрақпен қаматамасыз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Әуе кемесін қарсы алу және тұрақпен қаматамасыз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Әуе кемесінің тұрақ орнын анықтау және диспетчерлік қызметпен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Тұрақ орнын және онда орналасқан жабдықты бақылауды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Әуе кемесін жүргізу кезінде көлік пен қызметшілердің қауіпсіз қозғалысын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Әуе кемесін тексеру және қызмет көрсету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Әуе кемесін тексеру және қызмет көрсету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Пайдалану құжаттамасына сәйкес жұмыс көлемін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Әуе кемесіне тексеру жүргізу және ақаулықтарды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Жүргізілген операцияларды тіркеу.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Ұшуды қамтамасыз ету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Ұшуды қамтамасыз ету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Ұшуды қамтамасыз ету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Анықталған ақауларды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Әуе кемесін ұшу экипажына өткізіп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Ұшу ақпаратын жинау және өңдеу.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Құжат айналымын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Құжат айналымын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Қажетті құжаттар жиынтығын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Құжат айналымының қажетті формулярлары мен бланкілерін толтыру.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Құжат айналымы рәсімдерін аяқтау және тексеру.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Жүйені техникалық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Жүйені техникалық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Ұшу аппараттарын бағдарламалық қамтамасыз ету, ұшу аппараттарының мақсатты жүйелерін және жердегі жабдықтарын орнату және іске қосу.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Ұшу аппараты мен жердегі жабдық кешенінің функционалдық жүйелерін бақылау және байланыс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Ұшу аппараттарының мақсатты жүйелерін және жердегі жабдықтарының ақауларын жою.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Жүйені ұшуда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Жүйені ұшуда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Ұшақ пен функционалды жүйелерді бағдарламалық қамтамасыз етуді іске қосу.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Ұшу аппараты агрегаттарының жай-күйін және ұшу аппаратының мақсатты жүктемесін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Ұшуды орындауға арналған ұшу аппараты мен жердегі жабдық кешенін бағдарлау.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Мақсатты жүктемені бағдарламалау.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11.5. Бағдарламаланған режимде ұшу.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11.6. Ұшуды аяқтау және ұшу аппараттарының функционалды жүйелеріне, ұшу аппараттарының мақсатты жүктемесіне және жер бетіндегі кешеніне ұшудан кейінгі диагностика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Жүйенің жұмысын талдау және үздіксіз жұмыс істеуін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Жүйенің жұмысын талдау және үздіксіз жұмыс істеуін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Ұшу және техникалық пайдалануға диверсиялық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Жүйені пайдалану бойынша ұсыныстар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Жүйенің сенімділігін қамтамасыз ету үшін жүйеге техникалық қызмет көрсету және жөндеу жұмыстарын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"07160800 - Әуе кемелерін пайдалану және ұшу-ақпараттық  қамтамасыз ету"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07160800 - Әуе кемелерін пайдалану және ұшу-ақпараттық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5AB07160801 - Әуе кемелерін пайдалану және ұшу-ақпараттық қамтамасыз ету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Әуе кемелерін кешенді пайдалану тәртібі мен реттілігін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Ұшу тапсырмасының ерекшеліктерін ескере отырып, ұшуға дайындықты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Бағыт бойынша ұшу жоспарларын орындау кезіндегі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Ұшу өндірісінің орындалуын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"07160800 - Әуе кемелерін пайдалану және ұшу-ақпараттық  қамтамасыз ету"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"5AB07160801 - Әуе кемелерін пайдалану және ұшу-ақпараттық қамтамасыз ету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Әуе кемелерін кешенді пайдалану тәртібі мен реттілігін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Әуе кемелерін кешенді пайдалану тәртібі мен реттілігін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Әуе кеңістігіне кіру (шығу) және транзит ережелерін, әуеайлақтардың (тікұшақ айлақтарының)деректерін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Навигациялық байланыс құралдарымен әуе қозғалысына қызмет көрсету түрлерінің деректерін анықтау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Аэронавигациялық ақпарат жинағын – (AIP - Aeronautical Information Publication), авиациялық хабарламаларды – (NOTAM - Notice To Air Men) пайдалана отырып, экипажға ұшу алдындағы ақпаратпен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Фразеологизмдер мен радио алмасуды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Ұшу алдындағы және ұшудан кейінгі даярлықты өткізу тәртібін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Авиациялық кодтар мен қысқартулардың аэронавигациялық құжаттамасын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Ұшу тапсырмасының ерекшеліктерін ескере отырып, ұшуға дайындықты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Ұшу тапсырмасының ерекшеліктерін ескере отырып, ұшуға дайындықты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Әуе кемесінің экипажымен оның жауапкершілік аймағында метеорологиялық ақпаратты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SIGMET (Significant Meteorological Information) ақпаратына сәйкес ұшу бағыттарымен аудандары бойынша болжамдар мен ескертулерді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Биіктіктер бойынша жел мен температураның болжамдарымен және ауа райының қауіпті құбылыстарының болжамдарымен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Ұшу ауданының метрологиялық ерекшеліктері туралы мәліметтерді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Бағыт бойынша ұшу жоспарларын орындау жөніндегі жұмысты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Бағыт бойынша ұшу жоспарларын орындау жөніндегі жұмысты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Ұшу жоспарын әуе қозғалысын ұйымдастыру органдарына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Нақты ұшуды орындау үшін ұшу құжаттамасын қағаз және электрондық түрде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Автоматтандырылған бағдарламалар бойынша ұшудың операциялық жоспарын және ұшу-қону сипаттамаларын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Авариялық-құтқару жабдықтарын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Әуе кемелерін пайдалану кезінде ұшу-қону және ұшу-техникалық сипаттамаларын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Ұшу өндірісінің орындалуын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Ұшу өндірісінің орындалуын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Апаттық, қауіпті және штаттан тыс жағдайлардағы іс-әрекеттерге оқытуды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Жүйелердің немесе жабдықтардың өзгерістерімен танысу, жаңа процедуралары мен тәжірибені зерделеу.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Қағаз және электронды түрде ұшу сапасы мен экипаж мүшелерінің жұмысын, авиациялық жұмыстарды, орындалған ұшуларды талдау бойынша құжаттамаларды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Пайдалану жағдайында қауіптер мен қателер факторларын бақылау әдістерін қолдану.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"07160900 – Ауыл шаруашылығын механикаландыру"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07160900 – Ауыл шаруашылығын механикаландыру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5AB07160901 - Ауыл шаруашылығын механикаландыру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Ауыл шаруашылығы машиналары мен жабдықтарының тораптарын және механизмдерін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Ауыл шаруашылығы машиналары мен жабдықтарының бөлшектерін қалпына келтіру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Ауыл шаруашылығы машиналары мен жабдықтарын жаттықтыру, сынау, реттеу, баптау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Техникалық және конструкторлық құжаттаманы оқи отырып, сұлбалар мен сызбаларды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Тракторларды, ауыл шаруашылығы машиналары мен жабдықтарын пайдалану, консервациялау және маусымдық сақтау бойынша жұмыстардың орындалуы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Ауыл шаруашылығы машиналарын жөндеу кезінде ақаулық және жөндеу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Тракторлар, автомобильдер мен ауыл шаруашылығы машиналарының механизмдер жүйесін жөндеу жұмыстары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Агротехникалық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Тракторлар, комбайндар мен ауыл шаруашылығы техникасын пайдалану және сақтау кезінде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Ауыл шаруашылығы техникасының тораптары мен механизмдерін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Ауыл шаруашылығы техникасын дайындау және пайдалану бойынша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Ауыл шаруашылығы техникасының ақаулары және оларды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Автоматтандырылған ауыл шаруашылығы кешендерін немесе роботтарды қолдана отырып, егін егуді, дәнді дақылдар алқаптарын арамшөптерден тазарту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Сыртқы факторлардан егін өнімділігін болжау моделін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96-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"07160900 – Ауыл шаруашылығын механикаландыру"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"5AB07160901 - Ауыл шаруашылығын механикаландыру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Тораптарды, механизмдерді бөлшектеуді, құрастыруды, бөлшектеп алуды, жөндеуді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Ауыл шаруашылығы машиналары мен жабдықтарының тораптарын және механизмдерін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Ауыл шаруашылығы машиналарының тораптары мен механизмдерін бөлшектеу.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Ауыл шаруашылығы машиналары мен жабдықтарының тораптарын және механизмдерін қайта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Бөлшектеу және қайта құрастыру жұмыстарының сапасын бағалауды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Ауыл шаруашылығы машиналары мен жабдықтары тораптарының және механизмдерінің ақауларын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Ауыл шаруашылығы машиналары мен жабдықтарының тораптарын және механизмдерін жинақтап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Ауыл шаруашылығы машиналарының бөлшектерін қалпына келтіру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Ауыл шаруашылығы машиналары мен жабдықтарының бөлшектерін қалпына келтіру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Ауыл шаруашылығы машиналары мен жабдықтарының ақаулы бөлшектерін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Ауыл шаруашылығы машиналары мен жабдықтарының бөлшектерін қалпына келтіру бойынша слесарлық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Ауыл шаруашылығы машиналары мен жабдықтарының қалпына келтірілген бөлшектердің параметрлерін және сапа бағасын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Жөнделген ауыл шаруашылығы машиналары мен жабдықтарына стендтік жаттықтыруды, реттеуді, баптауды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Ауыл шаруашылығы машиналары мен жабдықтарын жаттықтыру, сынау, реттеу, баптау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Жөнделген ауыл шаруашылығы машиналарын жаттықтыру.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Жөнделген ауыл шаруашылығы машиналарының тораптары мен механизмдерін сынау.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Іске қосу-баптау жұмыстары кезінде ауыл шаруашылығы жабдығының істен шығу түрлерін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Ауыл шаруашылығы жабдықтарын құрастыру және орнату ақауларын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Ауыл шаруашылығы жабдықтарының жұмыс параметрлерін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Ауыл шаруашылығы жабдықтарының техникалық сипаттамасын сынақ журналына тіркеу.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Техникалық құжаттаманың сұлбалары мен сызбаларын, компьютерлік графика сызбаларын ресімдеу әдістерін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Техникалық және конструкторлық құжаттаманы оқи отырып, сұлбалар мен сызбаларды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Конструкторлық құжаттаманың бірыңғай жүйесін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Техникалық құжаттаманы қолдана отырып сызба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Қолданбалы бағдарламалар пакетін қолдана отырып, мамандық бойынша сұлбалар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Тракторларды, ауыл шаруашылығы машиналары мен жабдықтарын пайдалану, консервациялау және маусымдық сақтау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Тракторларды, ауыл шаруашылығы машиналары мен жабдықтарын пайдалану, консервациялау және маусымдық сақтау бойынша жұмыстардың орындалуы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Ауыл шаруашылығы жұмыстарын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Ауыл шаруашылығы машиналары мен көлік құралдарын пайдалану және консервациялау бойынша бақылау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Ауыл шаруашылығы машиналары мен жабдықтарына техникалық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Ауыл шаруашылығы машиналары мен жабдықтары жүйелерінің және механизмдерінің негізгі ақауларын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Ауыл шаруашылығы машиналарын жөндеу кезінде ақаулық және жөндеу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Ауыл шаруашылығы машиналарын жөндеу кезінде ақаулық және жөндеу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Ауыл шаруашылығы машиналарының техникалық жай-күйін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Ақауларды анықтау және ақаулармен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Ауыл шаруашылығы машиналары мен жабдықтарын жаттықтыру және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Ауыл шаруашылығы машиналары мен жабдықтарының параметрлерін реттеуді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Тракторлар, автомобильдер мен ауыл шаруашылығы машиналары механизмдерінің ақауларын анықтау, жүйелерді жөндеу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Тракторлар, автомобильдер мен ауыл шаруашылығы машиналарының механизмдер жүйесін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Тракторлар мен автомобильдердің механизмдер жүйесінің ақауларын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Ауыл шаруашылығы машиналары механизмдерінің ақауларын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Трактордың іштен жану қозғалтқышын жөндеуді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Тракторлар мен автомобильдердің жүріс бөлігіне жөндеу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Тракторлар мен ауыл шаруашылығы машиналарының трансмиссияларын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Агротехникалық талаптарды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Агротехникалық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Топырақты өңдеу жұмысын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Ауылшаруашылық дақылдарды себу және отырғызуды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Топырақты химиялық өңдеу және дақылдарға күтім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Дәнді, дәнді-бұршақты және майлы дақылдарды жинауды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Техниканы дайындау және жем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Тракторлар, комбайндар мен ауыл шаруашылығы техникасына техникалық қызмет көрсетуді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Тракторлар, комбайндар мен ауыл шаруашылығы техникасын пайдалану және сақтау кезінде техникалық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Жұмыс басталмастан бұрын тракторлардың, комбайндардың техникалық жай-күйіне тексеріс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Тракторлар, комбайндар мен ауыл шаруашылығы машиналарына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Тракторларды, комбайндар мен ауыл шаруашылығы машиналарын сақтауға қоюды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Ауыл шаруашылығы техникасының тораптары мен механизмдеріне жөндеу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Ауыл шаруашылығы техникасының тораптары мен механизмдерін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Ауыл шаруашылығы техникасының бұзылған тораптары мен механизмдерін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Ауыл шаруашылығы техникасын жөндеу кезінде тораптар мен механизмдерді жинақтауды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Ауыл шаруашылығы техникасының жаңа тораптары мен механизмдерінің жөндеуден кейінгі жиынтықтылығын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Ауыл шаруашылығы техникасының тораптары мен механизмдерін жөндеу бойынша жұмыс сапасын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Ауыл шаруашылығы техникасын дайындау және пайдалану бойынша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Ауыл шаруашылығы техникасын дайындау және пайдалану бойынша жұмыстарды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Ауыл шаруашылығы техникасын пайдаланудың тиімділігін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Агрегаттарды жинақтау кезінде еңбекті қорғау және өрт қауіпсіздігі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Ауыл шаруашылығы техникасын дайындау және пайдалану бойынша алғашқы құжаттамаларды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Орындаушылардың жұмысты орындауын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11.5. Машиналар мен жабдықтарды баптау бойынша жұмыстардың орындалуын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Бөлімшеде ауыл шаруашылығы техникаларының ақауларын анықтау және жөндеу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Ауыл шаруашылығы техникасының ақаулары және оларды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Ауыл шаруашылығы техникасының ақауларын анықтай отырып жөндеуге тұрғызу.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Ауыл шаруашылығы техникасын жөндеудің әдістерін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Ауыл шаруашылығы техникасына жөндеу жүргізуге, қосалқы бөлшектер мен шығыс материалдарына сұраныстарды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12.4. Ауыл шаруашылығы техникасына жөндеу жүргізуге қажетті тораптарға, агрегаттарға іріктеу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Дала роботтары мен автоматтандырылған дала машиналарының бағдарламалық өнімдерімен жұмысты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Автоматтандырылған ауыл шаруашылығы кешендерін немесе роботтарды қолдана отырып, егін егуді, дәнді дақылдар алқаптарын арамшөптерден тазарту жұмыстарын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Автоматтандырылған ауыл шаруашылығы кешендерін немесе роботтарды пайдалана отырып, егін егу, дәнді дақылдар алқаптарын арамшөптерден тазарту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Сыртқы жағдайларға байланысты техниканы бағдарламалауды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13.3. Егістіктерді зерттеу кезінде алынған кодталған мәліметтер бойынша қажетті ақпаратты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13.4. Қажеттілік туындағанда бағдарламалық жаңартулар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13.5. Егістіктердің суреттерінен алынған ақпараттарды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13.6. Агротехникалық іс – шаралар өткізуге арналған механизмдер мен құралдарды іріктеу.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14. Жасанды интеллект қолданып, сыртқы факторларды ескере отырып, топографиялық деректер негізінде дәнді дақылдардың егіс алаңдарының жай-күйіне мониторинг жүргізуге бақылауды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Сыртқы факторлардан егін өнімділігін болжау моделін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14.1. Жасанды интеллект пайдалана отырып, топырақ үлгілеріне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14.2. Өсімдіктерді зиянды организмдерден және қолайсыз ауа райы құбылыстарынан қорғау жүйесін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14.3. Екпе және жабайы өсімдіктерді және олардың физиологиялық жағдайын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14.4. Жерді пайдалану жағдайын және зияткерлік мониторинг деректерін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14.5. Зиянкестердің, ауру қоздырғыштарының және арамшөптердің даму модельдерін болжау.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14.6. Ауыл шаруашылығы үшін қауіпті метеорологиялық құбылыстардың дақылдар өнімділігіне әсер ету салдарларын қарастыру.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"07161000 – Ауыл шаруашылық техникасына техникалық қызмет көрсету  және жөндеу"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07161000 - Ауыл шаруашылық техникасына техникалық қызмет көрсету және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5AB07161001 – Ауыл шаруашылық техникасына техникалық қызмет көрсету және жөндеу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Жануарлардың тұқымдық ресурстарын ескере отырып, мал шаруашылығын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Тұрақты жемшөп қорын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Жануарларды ұстау бойынша механикаландырылған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Мал шаруашылығы қора-жайлары мен кешендерінде оңтайлы микроклиматты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Мал шаруашылығына арналған машиналар мен жабдықтарға техникалық қызмет көрсету және жөндеу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Мал шаруашылығына арналған ауыл шаруашылығы техникасы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Мал шаруашылығы кешендері мен механикаландырылған фермалардың машиналары мен жабдықтарын пайдалану, оларға техникалық қызмет көрсету және жөндеу ережелерін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Менеджмент, маркетинг, агробизнес және аграрлық 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Мал шаруашылығы мен жемшөп өндірісіндегі инновациялық технологиялар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Мал шаруашылығы кешендері мен механикаландырылған фермаларда сандық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Мал шаруашылығы кешендері мен механикаландырылған фермалардың ауыл шаруашылығы техникасына қажеттілігін есептеу, техникалық қызмет көрсету және жөндеу санын жоспарлау.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Ауыл шаруашылығы техникасын пайдалану тиімділігін талдау.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"07161000 – Ауыл шаруашылығы техникасына техникалық қызмет көрсету  және жөндеу"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"5AB07161001 - Ауыл шаруашылығы техникасына техникалық қызмет көрсету және жөндеу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Жануарлардың тұқымдық ресурстарын ескере отырып, мал шаруашылығын қалыптастыру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Жануарлардың тұқымдық ресурстарын ескере отырып, мал шаруашылығын қалыптастыру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Ауыл шаруашылығы малдарының шаруашылық және биологиялық ерекшеліктерін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Ауыл шаруашылығы малдарының тұқымын және өнімділігін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Малды ұстауға және азықтандыруға зоогигиеналық бағалау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Үйірдің құрылымын және тұқымдық ресурстарын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Жануарлардың жағдайын бағалау және ауру жануарларға алғашқы ветеринарлық көмек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Тұрақты жемшөп қорын құру бойынша операцияларды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Тұрақты жемшөп қорын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Жемшөптің қоректілігін және энергетикалық құндылығын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Жануарларды рационалды, теңгерімді азықтандыруды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Мал азықтық дақылдарын өсірудің технологиялық әдістерін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Табиғи жем-шөп алқаптарын ұтымды пайдалануды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Жем дайындау цехтарының жұмысын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Жануарларды ұстау бойынша механикаландырылған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Жануарларды ұстау бойынша механикаландырылған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Мал шаруашылығы фермалары мен кешендерінде жем шөпті таратуда механикаландыру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Көңді шығаруда, тасымалдауда және пайдалануға дайындауда механикаландыру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Ауыл шаруашылығы малдарын сауу және сүтті өңдеуде механикаландыру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Машиналар мен жабдықтарды пайдалану процесінде басқару құрылғылары мен автоматика құралдарын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Машиналар мен жабдықтарды пайдалану кезінде еңбекті қорғау және қауіпсіздік техникасы ережелерін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Мал шаруашылығы қора-жайлары мен кешендерінде оңтайлы микроклиматты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Мал шаруашылығы қора-жайлары мен кешендерінде оңтайлы микроклиматты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Мал шаруашылығы қора-жайларында оңтайлы микроклиматты қамтамасыз ететін жүйелерді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Микроклиматты қамтамасыз ету жүйелерін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Микроклиматты ұстап тұруға арналған машиналар мен жабдықтардың ақауларын диагностикалау.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Мал шаруашылығына арналған машиналар мен жабдықтарға техникалық қызмет көрсету және жөндеу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Мал шаруашылығына арналған машиналар мен жабдықтарға техникалық қызмет көрсету және жөндеу жұмыстарын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Мал шаруашылығының машиналары мен жабдықтарын жұмысқа дайындау мен реттеуді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Машиналар мен жабдықтардың белгіленген жұмыс нормаларынан ауытқуларын диагностикалау.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Машиналар мен жабдықтардың оңтайлы жұмыс істеуін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Машиналар мен жабдықтарға техникалық қызмет көрсету және жөндеу жұмыстарын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Мал шаруашылығына арналған ауыл шаруашылығы техникасында жұмыстар атқару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Мал шаруашылығына арналған ауыл шаруашылығы техникасы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Ауыл шаруашылығы машиналары мен мал шаруашылығына арналған жабдықтарды жұмыс істеуге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Ауыл шаруашылығы машиналары мен жабдықтарын жұмысқа дайындау, реттеу, баптау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Тракторлар мен ауыл шаруашылығы машиналарының эксплуатациялық қасиеттерінің технологиялық және экономикалық көрсеткіштерін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Жөндеу және реттеу процедураларының толық спектрін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Мал шаруашылығы кешендері мен механикаландырылған фермалардың машиналары мен жабдықтарын пайдалану, оларға техникалық қызмет көрсету және жөндеу ережелерін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Мал шаруашылығы кешендері мен механикаландырылған фермалардың машиналары мен жабдықтарын пайдалану, оларға техникалық қызмет көрсету және жөндеу ережелерін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Мал шаруашылығы фермаларының құрал-жабдықтарын іске қосу, баптау, реттеу және тәжірибелік сынақтан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Машиналар мен жабдықтардың ақауларын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Ауыл шаруашылығы техникасы жай-күйінің негізгі параметрлерін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Қауіпсіз жұмыс істеу тәсілдерін қолдана отырып, машинаны жақсы жұмыс күйінде ұстау.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Мал шаруашылығы фермалары мен кешендерінің машиналары мен жабдықтарын пайдалану бойынша техникалық құжаттаманы құру.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Менеджмент, маркетинг, агробизнес және аграрлық құқық негіздерін кәсіптік қызметте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Менеджмент, маркетинг, агробизнес және аграрлық құқық негіздері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Бәсекелестік ортаны зерттеу.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Балама шешімдерді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Жарнамалармен, каталогтармен, есептік құжаттамамен жұмыс істеу.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Ауыл шаруашылығы кәсіпорындарындағы еңбекті құқықтық реттеуге талдау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Мал шаруашылығы мен жемшөп өндірісінде инновациялық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Мал шаруашылығы мен жемшөп өндірісіндегі инновациялық технологиялар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Ауыл шаруашылығы жануарларының анатомиялық және физиологиялық ерекшеліктерін ажырату.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Ақылды ферма технологияларын қолдана отырып, жануарларды күтіп-баптау және азықтандыру бойынша іс-шараларды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Жануарларды рационалды азықтандыру сұлбаларын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Инновациялық технологияларды қолдана отырып, мал шаруашылығы кешендері мен механикаландырылған фермалардың жем-шөп базасын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Ақылды фермада ақпаратты басқару құралы ретінде борттық компьютерлерді пайдалану дағдыларын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9.6. Мал басын көбейту, жем шөп дайындау кезінде өндірісті басқарудың инновациялық технологияларын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Мал шаруашылығында сандық технологиялар мен техникалық құралдарды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Мал шаруашылығы кешендері мен механикаландырылған фермаларда сандық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Мал шаруашылығы кешендері мен механикаландырылған фермалардың машина -трактор агрегаттарын басқарудың сандық технологияларын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Ауыл шаруашылығы техникалары мен мал шаруашылығына арналған жабдықтарды жұмысқа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IT технологиялардың көмегімен мал шаруашылығы қора-жайларында белгіленген микроклиматты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Мал шаруашылығындағы технологиялық процестерді басқарудың автоматтандырылған жүйелерін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10.5. Өндірістік процестің электронды мәліметтер базасын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10.6. Мал шаруашылығында техникалық құралдар мен сандық технологияны қолдану (ақылды ферма).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Механикаландырылған ауылшаруашылық жұмыстарын, мал шаруашылығы кешендері мен механикаландырылған фермалардың ауыл шаруашылығы техникасына техникалық қызмет көрсету және жөндеуді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Мал шаруашылығы кешендері мен механикаландырылған фермалардың ауыл шаруашылығы техникасына қажеттілігін есептеу, техникалық қызмет көрсету және жөндеу санын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Ауыл шаруашылығы техникасына қажеттілікті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Ауыл шаруашылығы техникасына техникалық қызмет көрсету және жөндеу санын есептеуді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Механикаландыру құралдарын пайдалану, техникалық күту және жөндеу бойынша нұсқаулықтарды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Тракторларға, ауыл шаруашылығы машиналарына, технологиялық жабдықтарға техникалық қызмет көрсету және жөндеу жүргізудің кестесін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11.5. Жабдықтарды, қосалқы бөлшектерді, жөндеу материалдарын, аспаптарды, құралдарды және басқа да материалдық-техникалық құралдарды сатып алуға есептеулер жасау және сұраныстар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Мал шаруашылығы фермаларында және механикаландырылған кешендерде ауыл шаруашылығы техникасын пайдалану тиімділігін арттыру бойынша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Ауыл шаруашылығы техникасын пайдалану тиімділігін талдау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Ауыл шаруашылығы машиналарын қолдану және сақтау технологиясын жетілдіру бойынша жоспарлар мен іс-шараларды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Ауыл шаруашылығы техникасын пайдалану кезінде орындалатын жұмыстарға, материалдық ресурстардың жұмсалуына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 Пайдаланылмайтын техниканың консервациялауын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12.4. Еңбекті көп қажет ететін процестерді механикаландыру бойынша ғылым жетістіктері мен озық тәжірибені, рационализаторлық ұсыныстар мен өнертабыстарды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12.5. Рационализаторлық ұсыныстар мен өнертабыстарды енгізуге ықпал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12.6. Өндірістің техникалық дайындығының қажетті деңгейін және оның тұрақты өсуін, еңбек тиімділігі мен өнімділігін арттыруды қамтамасыз 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99-қосымша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"07210200 - Элеватор, ұн тарту, жарма және құрама жем өндірісі"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Өндірістік және өңдеу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Тағам өнімдерін өндіру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07210200 - Элеватор, ұн тарту, жарма және құрама жем өндірісі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5AB07210201 - Элеватор, ұн тарту, жарма және құрама жем өндірісінің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Модульдердің және оқу қызметі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Кредит/сағат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тетіктерін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Қайта өңдеу өндірістерінің микробиологиясы мен санитариясының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Астық және астық өнімдерін қабылдау, шикізат сапасын бағалау, оны элеватор өндірісінде сақтау және қайта өңдеуге жіберу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Ұн-жарма өнімдерін өндіру жөніндегі технологиялық жабдықтарға қызмет көрсету және олардың жұмысын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Құрама жем өнімдерін өндіру жөніндегі технологиялық жабдықтың жұмысына қызмет көрсету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Элеватор өндірісінің технологиялық процесін ұйымдастыру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Ұн тарту-жарма өндірісінің технологиялық процестерін ұйымдастыру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Құрама жем өндірісінің технологиялық процесін ұйымдастыру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Астықты қайта өңдеу кәсіпорындарының өндірістік желілері мен жабдықтарын алдын ала тексеруді, жөндеуді, монтаждауды және реттеуді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қызметті талдау нәтижелері бойынша технологиялық процестерді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Астықты қайта өңдеу өнеркәсібінің технологиялық процестерін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Өндірісте тәжірибелік-эксперименттік жұмысты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100-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"07210200 - Элеватор, ұн тарту, жарма және құрама жем өндірісі"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5. Қайта өңдеу өндірістерінің микробиологиясы мен санитариясының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Қайта өңдеу өндірістерінің микробиологиясы мен санитариясының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Микроағзалардың морфологиясы мен жіктелуін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Өнімдерді сақтаудың заманауи әдістерінің микробиологиялық негіздерін білу.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Тағам өнеркәсібінде микробиологиялық бақылау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Қайта өңдеу кәсіпорындарына қойылатын санитарлық-гигиеналық талаптарды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"5AB07210201 - Элеватор, ұн тарту, жарма және құрама жем өндірісінің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Астық пен астық өнімдерін қабылдауды, шикізаттың сапасын бағалауды, оны элеватор өндірісінде сақтауды және қайта өңдеуге жіберуді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Астық және астық өнімдерін қабылдау, шикізат сапасын бағалау, оны элеватор өндірісінде сақтау және қайта өңдеуге жіберу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Өндірісте еңбекті қорғау, өндірістік санитария және өртке қарсы қорғау ережелері мен нормаларын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Келіп түсетін астықтың сапасын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Астықты оның сапасын ескере отырып, астықты орналастыру картасына сәйкес сүрлем, қойма бойынша бөлу.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Астық пен тұқымдарды тазалауды, кептіруді және белсенді желдетуді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Шикізаттың температурасын анықтайтын өлшеу құралдарының жұмысын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Ұн тарту, жарма өнімдерін өндіру жөніндегі технологиялық жабдықтарға қызмет көрсетуді және олардың жұмысын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Ұн тарту, жарма өнімдерін өндіру жөніндегі технологиялық жабдықтың жұмысына қызмет көрсету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Өндірісте еңбекті қорғау, өндірістік санитария және өртке қарсы қорғау ережелері мен нормаларын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Келіп түсетін астықтың сапасын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Астықты ұнтақтауға және өңдеуге дайындау жөніндегі технологиялық жабдықты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Түрлі технологиялық жабдықта жарманы қабыршақтаудың, ұсақтаудың, ажарлаудың, жаныштаудың, жылтыратудың және кептірудің технологиялық процестерін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Зертханалық және органолептикалық талдау нәтижелеріне сәйкес өндірістің технологиялық процестерінің параметрлерін және шығарылатын өнімнің сапасын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Құрама жем өнімдерін өндіру жөніндегі технологиялық жабдықтың жұмысына қызмет көрсетуді және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Құрама жем өнімдерін өндіру жөніндегі технологиялық жабдықтың жұмысына қызмет көрсету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Өндірісте еңбекті қорғау, өндірістік санитария және өртке қарсы қорғау ережелері мен нормаларын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Келіп түсетін астықтың сапасын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Өндірістік рецептке сәйкес компоненттерді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Ұнтақталған және түйіршіктелген құрама жем өндірісінің технологиялық процестерін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Бақылау - өлшеу аспаптарының параметрлері бойынша құрама жем өндірудің технологиялық процесінің кезеңдерін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Элеватор өндірісінің технологиялық процесін ұйымдастыруды және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Элеватор өндірісінің технологиялық процесін ұйымдастыру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Өндірістегі еңбекті қорғау, өндірістік санитария және өртке қарсы қорғау ережелері мен нормаларының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Келіп түсетін және сақталатын астықтың сапасын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Сақталатын астықты қабылдау, өңдеу, кептіру, сақтау және жіберу үшін технологиялық жабдыққа қызмет көрсетуді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Астықты тазалау, кептіру, белсенді желдету және сақтау процестерін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Ұн тарту, жарма өндірісінің технологиялық процестерін ұйымдастыру және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Ұн тарту, жарма өндірісінің технологиялық процестерін ұйымдастыру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Өндірістегі еңбекті қорғау, өндірістік санитария және өртке қарсы қорғау ережелері мен нормаларының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Қайта өңдеуге келіп түсетін астықтың сапасына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Астықты ұн мен жармаға өңдеуге дайындау процесін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Ұн мен жарма өндірісінің барлық сатыларында технологиялық процестердің барысын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Ұн тарту, жарма өндірісінің технологиялық жабдықтарына қызмет көрсетуді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Зертханалық және органолептикалық талдау нәтижелеріне сәйкес шығарылатын өнімнің сапасын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Құрама жем өндірісінің технологиялық процестерін ұйымдастыруды және бақылауды жүзеге асыру.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Құрама жем өндірісінің технологиялық процесін ұйымдастыру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Өндірістегі еңбекті қорғау, өндірістік санитария және өртке қарсы қорғау ережелері мен нормаларының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Шикізат сапасын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Құрама жем өндірудің технологиялық процесін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Құрама жем өндірісінің барлық сатыларында технологиялық процестердің барысын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Астықты қайта өңдеу кәсіпорындарының өндірістік желілері мен жабдықтарын алдын ала тексеруді, жөндеуді, монтаждауды және реттеуді ұйымдастыру.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Астықты қайта өңдеу кәсіпорындарының өндірістік желілері мен жабдықтарын алдын ала тексеруді, жөндеуді, монтаждауды және реттеуді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Технологиялық жабдықты жоспарлы-алдын ала жөндеу жоспарын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Жөндеу жүргізуге арналған материалдар шығындарының нормаларын есептеуді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Технологиялық жабдықты жөндеуге, монтаждауға және баптауға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Тиісті стандарттарға сәйкес орындалған жөндеу жұмыстарының сапасына тексеру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Өндірістік қызметті талдау нәтижелері бойынша технологиялық процестерді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қызметті талдау нәтижелері бойынша технологиялық процестерді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Ұн, жарма және құрама жем өндіру процесіне технохимиялық бақылау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Технологиялық жабдық жұмысының технологиялық тиімділігін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Бөлімшелердің өндірістік қызметінің нәтижелерін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Астықты қайта өңдеу өнеркәсібінің технологиялық процестерін жаңғырту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Астықты қайта өңдеу өнеркәсібінің технологиялық процестерін жаңғырту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Өндіріс тиімділігін арттыру бойынша жобаларды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Өндірістің технологиялық процестері мен тәртіптерін түзетуге байланысты техникалық құжаттамаға өзгерістер енгізуге құқылы.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Автоматтандыру және заманауи жабдықтарды пайдалана отырып, технологиялық желілерді жаңғырту.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Технологиялық нұсқаулықтардың, технологиялық шарттардың және басқа да нормативтік-техникалық құжаттаманың сақталуын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Өндірісте тәжірибелік-эксперименттік жұмыстарды ұйымдастыру және жүргізу.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Өндірісте тәжірибелік-эксперименттік жұмысты ұйымдастыру және жүргізу.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Өндіріс барысын жедел есепке алуды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Ақаудың алдын алу, жою және сапасы төмен өнім шығару бойынша іс-шараларды әзірлеуге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Технологиялық жабдықты сынауға, жобаланатын технологиялық процестер мен өндіріс тәртіптерінің эксперименттік жұмыстарын жүргізуге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Технологиялық процестерді жобалау кезінде еңбекті ұтымды ұйымдастыруды қамтамасыз 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"07210300 – Өсімдік шаруашылығы өнімдерін өндіру және өңдеу технологиялары"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Машина жасау, өңдеу өнеркәсібі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Өңдеу және өңдеу өнеркәсібі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Тамақ өндірісі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– Өсімдік шаруашылығы өнімдерін өндіру және өңдеу технологиялары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5AB07210301 – Өсімдік шаруашылығы және өңдеу технологияларының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Технологиялық процестердің режимдерін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Қызмет көрсетілетін жабдықтың белгіленген жұмыс режимін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Өсімдік өнімдерін өндіру және өңдеу сапасын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Шикізаттың, ыдыстың, қосалқы материалдардың сапасын, өнім шығымын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Технологиялық процестер мен өндіріс режимдерін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Өсімдік шаруашылығын техникалық бақылау және сынау әдістерін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Зауыт өнімдерін қайта өңдеу бойынша қолданыстағы өндірісті жетілдіру және жаңа технологияларды енгізу бойынша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Кәсіпорынның өндірістік-басқару қызметін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Жаңа өндірістік цехтар мен учаскелерді ұйымдастыру бойынша жұмыстарды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Кәсіпорынның имиджін арттыру үшін нарықта өнімдерді жарнамалау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білім берудің алдыңғы деңгейінде игерілген оқу нәтижелерін беруді ескере отырып оқытылады.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"07210300 – Өсімдік шаруашылығы өнімдерін өндіру және өңдеу технологиялары"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"07210300 – Өсімдік шаруашылығы өнімдерін өндіру және өңдеу технологиялары"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Өсімдік өнімдерін өндіру және қайта өңдеу бойынша технологиялық процестердің режимдерін реттеу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Технологиялық процестердің режимдерін реттеу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Өсімдік өнімдерін өндіру және қайта өңдеу бойынша технологиялық процестердің режимдерін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Дайын өнімнің шығуын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Өсімдік өнімдерін өндіру мен өңдеудің ең оңтайлы технологиялық режимдерін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Шикізат пен дайын өнімнің технологиялық қасиеттерін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Зауыт өнімдерін өңдеуге арналған шикізат пен өнімдерді есептеу.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Қызмет көрсетілетін жабдықтың белгіленген жұмыс режимін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Қызмет көрсетілетін жабдықтың белгіленген жұмыс режимін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Технологиялық машиналар мен жабдықтардың жұмысын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Қызмет көрсетілетін жабдықтың жұмысын реттеу және оны жөндеуге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Жабдықтың ақауларын диагностикалау.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Технологиялық машиналардың үздіксіз жұмысын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Жабдықтың жұмысындағы ақауларды анықтау және оларға бақылау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Өсімдік өнімдерін өндіру және өңдеу сапасын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Өсімдік өнімдерін өндіру және өңдеу сапасын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Өндірілетін өнімнің сапасын бақылау-өлшеу аспаптарының көрсеткіштері бойынша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Зертханалық және органолептикалық талдау нәтижелері бойынша шығарылатын өнімнің сапасын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Шығарылатын өнімдер мен қалдықтардың мөлшерін қадағалау.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Жазбаларды ауысым журналында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Өндірістік және технологиялық қызметті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Шикізаттың, ыдыстың, қосалқы материалдардың сапасын, өнім шығымын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Шикізатты тұтыну нормаларын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Дайын өнімнің шығуын және қалдықтардың мөлшерін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Өндірістің санитарлық нормаларының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Бөгде заттардың өнімге түсуін болдырмау үшін жағдайларды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Технологиялық процестер мен өндіріс режимдерін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Технологиялық процестер мен өндіріс режимдерін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Өндірістің уақытқа негізделген техникалық нормаларын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Материалдық шығындар нормативтерін (шикізаттарды, жартылай фабрикаттарды, материалдарды тұтыну нормаларын)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Жобаланған технологиялық процестердің экономикалық тиімділігін есептеңіз.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Технологиялық процестер мен өндіріс режимдерін реттеуге байланысты техникалық құжаттамаға өзгерістер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Уақыттың (өндірістің) техникалық негізделген нормаларын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Техникалық бақылау және өнімді сынау әдістерін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Өсімдік шаруашылығын техникалық бақылау және сынау әдістерін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Жабдықтарды орналастыру, техникалық жабдықтау және жұмыс орындарын ұйымдастыру жоспарларын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Өндірістік қуаттылық пен жабдықты пайдалануды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Материалды тұтынуды азайтуға, еңбек сыйымдылығын төмендетуге, еңбек өнімділігін арттыруға бағытталған өндіріс тиімділігін арттыру жөніндегі шараларды әзірлеу және іске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Зауыт өнімдерін өңдеуде инновациялық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Зауыт өнімдерін қайта өңдеу бойынша қолданыстағы өндірісті жетілдіру және жаңа технологияларды енгізу бойынша жұмыстарды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Эксперименттік зерттеу үшін үлгілерді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Технологиялық нұсқаулар мен карталарды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Орындалған жұмыстар бойынша есеп беру құжаттамасын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Өндірістің кез келген сатысында сапа көрсеткіштерін талдау және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Өсімдік өнімдерін қайта өңдеу бойынша жаңа технологияларды енгізу.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Кәсіпорынның өндірістік және басқару қызметін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Кәсіпорынның өндірістік-басқару қызметін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 Өндірістік қызметтің ағымдағы және перспективалық жоспарларының дайындалуын қадағалау.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Өнімді дайындау технологиясын жетілдіруді және ғылым мен техниканың жетістіктерін енгізуді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Жоспардың орындалуын бақылау және өндіріске инновацияларды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Кәсіпорынның өндірістік қызметін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 Жұмыс орындарын квалификациялау және ұтымды ету бойынша шараларды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Жаңа өндірістік залдар мен учаскелерді ұйымдастыру жұмыстарын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Жаңа өндірістік цехтар мен учаскелерді ұйымдастыру бойынша жұмыстарды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Нарықтық экономика жағдайында кәсіпорынды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Бизнесті жоспарлау және болжау негіздерін қолдану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Кәсіби қызметтегі басқару шешімдерін модельдеу.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Кәсіпорынның имиджін арттыру үшін нарықта өнімдерді жарнамалау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Кәсіпорынның имиджін арттыру үшін нарықта өнімдерді жарнамалау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 Өнімді өткізу нарығына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Энергияға кететін шығынды азайту, өндіріс орындарын ұтымды пайдалану, оның тиімділігін арттыру технологияларын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Жаңа өнімдердің стандарттарын әзірлеу, ұсыныстар енгізу, олар бойынша пікір жинақтау.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IT-технологияларды өндіріске енгізуді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10.5. Әлеуетті серіктестердің мәліметтер базасын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10.6. Өнімдердің брендін қалыптастыру.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"07220100 - Темір-бетон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 (түрлері бойынша)"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оқу жоспары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Өндірістік және өңдеу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Материалдар өндірісі (шыны, қағаз, пластик және ағаш)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07220100 - Темір-бетон және металл бұйымдарын өндіру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5AB07220101 Темір-бетон және металл бұйымдарын өндіру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Модульдер атауы және оқу қызметі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Металл конструкцияларының тораптарын құрастыру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Металл конструкцияларды монтаждау кезінде монтаждау кезінде қарапайым жұмыстар кешенін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Бетон және темірбетон құрастырылымдарын монтаждау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Бетон және темірбетон Монолитті конструкцияларды бетондау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Темір-бетон және металл бұйымдары мен конструкцияларын өндіру процесін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Құрылыс конструкцияларын компьютерлік жобалау және есептеу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Құрылыс өндірісінің технологиялық процесін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Материалдық ресурстарға қажеттілікті есептеуді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"07220100 - Темір-бетон және металл бұйымдарын өндіру ( түрлері бойынша)"  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сандық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сандық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Төзімділік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Қазіргі Қазақстанның тарихы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"5AB07220101 Темір-бетон және металл бұйымдарын өндіру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Металл конструкцияларының тораптарын жинау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Металл конструкцияларының тораптарын құрастыру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Қауіпсіздік техникасының талаптарын, еңбек гигиенасы мен өндірістік санитария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 Сызбаларды оқу, орындау және рәсімдеу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Бөлшектерді сұрыпты және табақ металдан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Қол доғалық, плазмалық және газды дәнекерлеу және тойтару арқылы металл конструкциялардың тораптарын құрастыруды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Өндірілетін бөлшектердің сапасы мен геометриялық сипаттамаларын бақылау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Металл конструкцияларды монтаждау кезінде жұмыстар кешенін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Металл конструкцияларды монтаждау кезінде қарапайым жұмыстар кешенін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Құрылымдық элементтерді монтаждауға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Құрылымдық элементтерді қарапайым монтаждауды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Монтаждалған конструкцияларды уақытша бекітуді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Металл конструкцияларды қарапайым монтаждау кезінде қосалқы жұмыстарды орындау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Құрастырмалы бетон және темірбетон конструкцияларын монтаждауды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Құрастырмалы бетон және темірбетон конструкияларын монтаждау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Әр түрлі құрастырмалы бетон және темірбетон конструкцияларын монтаждауды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Құрастырмалы темірбетон конструкцияларын биіктікте және тар жерде монтаждауды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Ірі көлемді құрастырмалы бетон және темірбетон конструкцияларын орнатуды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Құрама темірбетон конструкцияларындағы байланыстырушы тораптарды жабу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Бетон және темірбетон монолитті конструкцияларды бетондау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Бетон және темірбетон монолитті конструкцияларды бетондау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Бетон қоспасын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Бетон монолитті конструкцияларды бетондау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Темірбетон монолитті құрылымдарға арналған арматуралық торларды байлауды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Темірбетон монолитті конструкцияларды бетондау.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Темірбетон және металл бұйымдары мен конструкцияларын өндіру процесін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Темірбетон және металл бұйымдары мен конструкцияларын өндіру процесін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Еңбекті қорғау, өрт қауіпсіздігі және қоршаған ортаны қорғау саласындағы нормативтік құжаттардың талаптарын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Өндірістік санитария және еңбек гигиенасы ережелерін сақтау және жеке қорғаныс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Техникалық тапсырманы қалыптастыру үшін жұмыс көлемін, қажетті материалдарды, құралдарды, жабдықтарды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Темірбетон және металл бұйымдарын өндірудің заманауи тәсілдері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Темірбетон және металл конструкцияларын өндіру технологиясын сақтау, жылу оқшаулағыш акустикалық материалдарды, гидрооқшаулағыш материалдарды таңдау.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Компьютерлік жобалауды қолдану және құрылыс конструкцияларын есептеу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Компьютерлік жобалау және құрылыс конструкцияларын есептеу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Беріктікке есептеудің үш түрін орындау үшін қолданбалы есептерді шешу: тексеру, есептеу жүктемесін анықтау, дизайн.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Құрылыс конструкциялары мен олардың тораптарын есептеу мен құрастыруды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Кәсіби компьютерлік бағдарламада конструкцияларды есептеуді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Техникалық-экономикалық есептерді жобалау және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Деформацияның қарапайым түрлері үшін құрылымдық элементтердің қаттылығы мен беріктігіне есептеулер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Қолданбалы бағдарламаларда жобалардың сызбаларын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Құрылыс өндірісінің технологиялық процесін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Құрылыс өндірісінің технологиялық процесін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Материалдар мен конструкциялардың физикалық-механикалық қасиеттерін бақылау әдістері мен құралдарын қолдана отырып, құрылыс материалдары мен бұйымдарының сапасын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Құрылыс өндірісі объектісінде бақылау өлшемдерін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Технологиялық карталармен және регламенттермен белгіленген технологиялық режимдердің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Бағдарламалық қамтамасыз етуді пайдаланып, құрылыс өндірісінің техникалық құжаттамасын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Техникалық құжаттаманың құрылыс өндірісі объектісіне сәйкестігін тексеруді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Материалдық ресурстарға қажеттілік есебін құрастыру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Материалдық ресурстарға қажеттілікті есептеуді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Экономикалық теорияның жалпы ережелерін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Кәсіпкерлік қызметтегі тәуекелдер мен сәттілік мүмкіндігін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Өндірістік процесті ұйымдастырудың ерекшеліктерін туралы түсінікке ие болу.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"07220200 - Полимерлік өндіріс технологиясы"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Өндірістік және өңдеу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Материалдар өндірісі (шыны, қағаз, пластик және ағаш)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07220200 - Полимерлік өндіріс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5AB07220201 - Полимерлік өндіріс технологиясы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Қызмет көрсетілетін жабдықты, құю материалдарын, баспаққалып пен құралдарды жұмысқа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Термопласттар мен реактопласттарды құю машиналарында автоматты, жартылай автоматты және қол режимдерінде баспақтау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Пластмассадан жасалған бұйымдарды құю процесін және сапасын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Пластмассаны құю процестерінің жабдықтарына техникалық қызмет көрсету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Технологиялық жабдықтың жұмысын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Технологиялық процесті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Өнім сапасын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Технологиялық процесті жетілдіру бойынша жобалау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106-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"07220200 - Полимерлік өндіріс технологиясы"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"5AB07220201 Полимерлік өндіріс технологиясы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Қызмет көрсетілетін жабдықты, құю материалдарын, баспаққалыптарды, құрал-саймандарды жұмысқа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Қызмет көрсетілетін жабдықты, құю материалдарын, баспаққалыптарды, құрал-саймандарды жұмысқа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Жұмысты бастауға жабдықтар, керек-жарақтар мен құрал-саймандар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Құю материалдарын технологиялық процеске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Технологиялық құжаттамаға сәйкес құю реттілігі мен режимін белгілеу.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Автоматтандыру құралдарын қолдана отырып, құю процесінің параметрлерін реттеу.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Автоматты, жартылай автоматты және қол режимдерінде құю машиналарында термопласттар мен реактопласттарды құюдың технологиялық процестерін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Термопласттар мен реактопласттарды құю машиналарында автоматты, жартылай автоматты және қол режимдерінде баспақтау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Құю материалдарының қасиеттерін және олардың шөгу себептерін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Құю процестерін жүзеге асыру тәсілдеріне бағдарлану.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Полимерлі материалдарды қысыммен және қысымсыз құю әдістерімен сығу.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Технологиялық процестің қорытынды және қосалқы операцияларын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Пластмассадан жасалған бұйымдарды құю процесін және сапасын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Пластмассадан жасалған бұйымдарды құю процесін және сапасын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Бақылау-өлшеу аспаптары мен автоматтандыру құралдарын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Бағдарламалық жасақтаманы қолдана отырып, технологиялық режимді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Материалдар мен дайын бұйымдардың сапасын анықтау кезінде нормативтік-техникалық құжаттаманың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Өндірістік операциялар процесінде жартылай фабрикаттар мен дайын өнімнің ақауларын жою.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Құю жабдығын пайдалануды, техникалық қызмет көрсетуді және оны күрделі емес жөндеуді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Пластмассаны құю процестерінің жабдықтарына техникалық қызмет көрсету және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Құю машиналарының пайдалану сипаттамаларын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Лифт жабдықтарына техникалық қызмет көрсетуді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Жабдықты күрделі емес жөндеуді және баптауды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Технологиялық жабдықтарға қызмет көрсету кезінде қауіпсіздік техникасы мен еңбекті қорғау ережелерін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Жабдықтың үздіксіз жұмысын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Технологиялық жабдықтың жұмысын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Автоматтандыру жабдықтары мен құралдарын баптау және тәжірибелік тексеруді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Өндірістік қуаттылықты және жабдықты жүктеуді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Жаңа жабдықтар мен ресурстарға қажеттіліктің техникалық-экономикалық есептеулерін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Персоналдың жабдықты пайдалану қағидаларын сақтауын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Өндірістің технологиялық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Технологиялық процесті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Технологиялық процестің нормативтік құжаттама талаптарына сәйкестігін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Қолданбалы бағдарламаларды қолдана отырып ақпаратты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Өндіріс процесінде материалдар мен еңбек шығындарының шығынын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Еңбекті ұйымдастыруды жетілдіру және жаңа техниканы енгізу бағдарламаларын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Бөлімшенің қызметін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Атмосфераны, топырақты және суды өнеркәсіптік ластанудан қорғау шаралары жөніндегі технологиялық регламенттің талаптарын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Өнім сапасын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Өнім сапасын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Өнімнің сапасын басқару жүйесінің негізгі ережелерін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Өнімнің сапасы бойынша нормативтік құжаттарды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Өнімді техникалық бақылау және сынау әдістерін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Ақаудың алдын алу және оны жою жөніндегі іс-шаралар жоспарын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Аппараттық-бағдарламалық құралдарды қолдана отырып, жобалық-техникалық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Технологиялық процесті жетілдіру бойынша жобалау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Жаңа технологиялық процестерді әзірлеу және есептеу кезінде цифрландыру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Өндірісті қарқындатудың заманауи технологиялары мен әдістері бойынша ғылыми-техникалық ақпаратты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Жаңа бұйымдарды жобалауға және құрастыруға байланысты есептеулерді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Өндірістік эксперименттер мен зертханалық зерттеулер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Зерттеу жұмыстарының нәтижелері бойынша технологиялық және конструкторлық құжаттаманы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Жаңа технологияларды енгізу кезінде инновациялық-технологиялық тәуекелдерді бағалау.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"07240100 - Пайдалы қазбалардың кен орындарын жер астында өңдеу" 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Өндірістік және өңдеу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Тау-кен 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07240100 - Пайдалы қазбалардың кен орындарын жер астында өңдеу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5AB07240101 - Пайдалы қазбалардың кен орындарын жер астында өңдеу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Тау-кен қазбаларын үңгілеу кезінде қосалқы операцияларды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Бұрғыжарылыс жұмыстарын жүргізу кезінде дайындық және қосалқы операцияларды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Технологиялық жабдықтар мен механизмдерге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Тау-кен және жарылыс жұмыстарының технологиялық процестерін жоспарлау, ұйымдастыру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Пайдалы қазбаларды қазып алу үшін дайындықты орындау кезінде маркшейдерлік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Тау-кен және жарылыс жұмыстарын жүргізу қауіпсіздігін ұйымдастыру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 ұйымдастыру және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Тау-кен өндірісінің технологиялық процестерін жаңғырту және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"07240100 - Пайдалы қазбалардың кен орындарын жер астында өңдеу" 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"5AB07240101 - Пайдалы қазбалардың кен орындарын жер астында өңдеу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Тау-кен қазбаларын үңгілеу кезінде қосалқы операцияларды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Тау-кен қазбаларын үңгілеу кезінде қосалқы операцияларды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Жұмыс учаскесін қауіпсіздік талаптарына сәйкес бағалау, жеке қорғаныс құралдарын, газдан қорғау аппаратурасын, өрт сөндіру құралдарын қолдану және авариялық құралды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Беткейлер мен төбелерді шабақтауды орындау және құрал-сайманның майда жөндеуін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Тау-кен қазбаларындағы шахталар, құбырлар, траптар, люктер, сатылардың желдету оқпандарын қаптауға арналған бекітпе элементтерін жөндеуді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Жүк тиелген және бос вагоншаларды жылжыту және тасу үшін итергіштерді, шығырларды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Өндіру кенжарынан тыс бекіту және монтаждау-бөлшектеу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Бетон қоспасын, сазды, цемент, әк ерітінділерін және эмульсияларды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1.7. Айдамалау жүйелерінің герметикалығын бақылау, толтырым материалын құбырлар бойымен реттеу және бағыттау.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Бұрғыжарылыс жұмыстарын жүргізу кезінде дайындық және қосалқы операцияларды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Бұрғыжарылыс жұмыстарын жүргізу кезінде дайындық және қосалқы операцияларды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Тау-кен қазбалары жүйесінде бағдарлану.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Бұрғылау құрал-сайманын теспелер мен ойықтарды бұрғылау кезінде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Бұрғыжарылыс жұмыстарын жүргізу орындарының қауіпсіздік талаптарына сәйкестігін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Ұңғымаларды тазалау үшін арнайы жабдықты, құрал-сайманды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Ұңғымалардың бақылау өлшеуін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Жарылыс жұмыстарын жүргізу орнында қоршаулар мен ескерту белгілерін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2.7. Жарылыс жұмыстарын жүргізу орнында берілетін сигналдарды түсіну.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Кеніштерде (шахталарда) технологиялық жабдықтар мен механизмдерге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Технологиялық жабдықтар мен механизмдерге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Жер асты өндіру үшін пайдаланылатын жабдықтар жұмысы параметрлерінің (режимдерінің) ауытқуын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Қызмет көрсетілетін жабдықтың жұмысындағы ұсақ ақауларды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Сору сорғысы, ауа тығындары қылтасының бітелуін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Айдамалау қондырғыларын, дренаж машиналарын, дренаждық, сутөкпе арықтар мен құдықтарды төсеу, қалпына келтіру кезінде тежегіш бремсберг қондырғысын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Қаттары гидрожару қондырғыларын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Кеніштер мен шахталарда жер асты өндіру кезінде таспалы конвейерлердің ақаулықтарын жою, ұзарту және жөндеу кезінде арнайы құрал-саймандар мен айлабұйымдарды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3.7. Арқанның, роликтердің, жолдың, тежегіш шкивтің және тежегіш бремсберг қондырғысының сигналдық құрылғысының ақауларын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Тау-кен және жарылыс жұмыстарының технологиялық процестерін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Тау-кен және жарылыс жұмыстарының технологиялық процестерін жоспарлау, ұйымдастыру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Дайындық және өндіру жұмыстарының нақты көлемін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Тау-кен қазбалары мен тазалау кенжарларын жүргізу жобаларын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Кен орнын аршу схемасының параметрлерін және тау-кен ұйымын игерудің қолданыстағы жүйесін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Дайындық және өндіру жұмыстарын ұйымдастыруға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Учаскедегі тау-кен массасын тасымалдау схемаларының жай-күйін бағалау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Тазалау және дайындау кенжарларын өңдеуге дайындау процесін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4.7. Тау-кен өндірісінің ақпараттық массивтерін басқару және өңдеу үшін қолданбалы бағдарламалық өнімдерді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Қажетті геологиялық және маркшейдерлік өлшемдерді орындау, олардың нәтижелерін өңдеу және түсіндіру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Пайдалы қазбаларды қазып алу үшін дайындықты орындау кезінде маркшейдерлік жұмыстарды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Жоспарлар мен карталарды, геодезиялық және маркшейдерлік желілерді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Пайдалы қазбалар кен орындарын қазудың тау-кен геологиялық жағдайларын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Кеңістік жағдайы мен тазалау кенжарларының геологиялық және маркшейдерлік өлшеулерінің нәтижелерін өңдеу және түсіндіру.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Үңгілеу геометриясының сақталуын бақылау, үңгілеу тіктеуіштерінің орналасуын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Қазбаларды жүргізу үшін бағыттар беру және олардың бағыты, еңісі мен қималарының өлшемдері бойынша дұрыс жүргізілуіне маркшейдерлік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Тау-кен және жарылыс жұмыстарын жүргізу қауіпсіздігін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Тау-кен және жарылыс жұмыстарын жүргізу қауіпсіздігін ұйымдастыру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Кәсіби қызмет саласындағы қауіпті және зиянды факторларды анықтау және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Өндірістік объектідегі еңбек қауіпсіздігінің жай-күйін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Жұмыс орындарын еңбек жағдайлары бойынша аттестаттауды, еңбек жағдайларын және жарақат қауіпсіздігін бағалауды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Кәсіби қызметте әртүрлі қауіптер деңгейін және олардың салдарын төмендету үшін алдын алу шараларын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Тау-кен жұмыстары технологиясындағы бұзылушылықтарды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Өндірісті ұйымдастыру және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 ұйымдастыру және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Бағынысты қызметкерлерге (персоналға) еңбекті қорғау мәселелері бойынша нұсқаулық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Қауіпті өндірістік жағдайлар туындауының ықтимал орындары мен себептерін талдау және бағыныстыларға жеткізу.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Персоналдың уәждемелік қажеттіліктерін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Бағынышты персоналдың жұмыс кестелерін жоспарлау және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Учаске бойынша техникалық-экономикалық көрсеткіштердің деңгейін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Учаске персоналы үшін қазба нормаларын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7.7. Учаске бойынша еңбек өнімділігіне, шығындар мен өзіндік құнға әсер ететін факторларды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Технологиялық процестерді жетілдіру және тау-кен өндірісін қайта жаңарту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Тау-кен өндірісінің технологиялық процестерін жаңғырту және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Қазудың қабылданған жүйесінің тиімділігін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Қазудың қолданыстағы және жобаланған технологиясының тиімділігін салыстыру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Жаңа жабдықты енгізудің тиімділігін салыстыру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Жаңғыртылған тау-кен жұмыстарының технологиялық процестерін жүргізуді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Аршылудың, қазу жүйесінің және қолданылатын тау-кен жабдығының оңтайлы параметрлерін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Жаңа технологиялар мен жаңғыртылған жабдықтарды енгізуден өндіріс қауіпсіздігін арттыруды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8.7. Тау-кен-шахта жабдықтарының жұмысына және оның тұрып қалуына талдау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109-қосымша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"07240200 - Мұнай және газ ұңғымаларын бұрғылау және бұрғылау жұмыстарының технологиясы"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Өндірістік және өңдеу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Тау-кен 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07240200 - Мұнай және газ ұңғымаларын бұрғылау және бұрғылау жұмыстарының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5AB07240201 - Бұрғылау технологиясы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Бұрғылау қондырғылары мен ұңғыманы бұрғылауға арналған жабдықтарды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Ұңғымаларда бұрғылаудың технологиялық процесін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Жабдықтарға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Ұңғымадағы қорытынды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Ұңғыманы бұрғылауға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Ұңғымаларды іске қосу-баптау, бұрғылау бойынша дайындық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Ұңғымада жөндеу жұмыстарын жүргізу және жөндеу жұмыстарының басқа түрлерін сүйемелдеу.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Күрделі жағдайларда ұңғыманы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Жұмыс ауданының тау-геологиялық жағдайларын зерттеу бойынша бастапқы ақпаратты жинау және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Ұңғымаларды бұрғылау жұмыстарын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Ұңғыманы үңгілеу, жөндеу және ұңғыманы бұрғылауды аяқтау бойынша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Бұрғылау бригадасынын жұмысын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"07240200 - Мұнай және газ ұңғымаларын бұрғылау және бұрғылау жұмыстарының технологиясы"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"5AB07240201 - Бұрғылау технологиясы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Бұрғылау қондырғылары мен ұңғыманы бұрғылауға арналған жабдықтарды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Бұрғылау қондырғылары мен ұңғыманы бұрғылауға арналған жабдықтарды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Бұрғылау агрегатына қызмет көрсету бойынша жұмыстарды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Бұрғылау қондырғысы мен бұрғылау жабдығында монтаждау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Түсіру-көтеру операциялары кезінде бұрғылау қондырғысын түсіруге және бұрғылау кезінде мінуге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Ұңғымаларда бұрғылаудың технологиялық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Ұңғымаларда бұрғылаудың технологиялық процесін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Ұңғымаларды бұрғылаудың технологиялық процесін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Түсіру-көтеру операцияларының автоматын басқару жөніндегі жұмысты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Бұрғылау сорғыларын іске қосуды, тоқтатуды жүзеге асыру және олардың жұмысын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Жабдықтарға техникалық қызмет көрсетуді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Жабдықтарға техникалық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Жер үсті және жерасты бұрғылау жабдықтарының техникалық жағдайын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Автоматтар мен сақтандыру құрылғылары мен бақылау-өлшеу аспаптарының жұмысын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Соққыдан қорғайтын жабдықтың жұмыс жағдайын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Бұрғылау жабдықтарына профилактикалық жөндеу жұмыстарын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Ұңғымадағы қорытынды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Ұңғымадағы қорытынды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Ұңғыманы аяқтау және бұрғылау қондырғысын бөлшектеу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Бұрғылау жабдығын тасымалдауға дайындау шараларын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Қолданыстағы нормативтік құжаттаманы сақтай отырып, техникалық құжаттаманы ресімдеуді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Бригада өз қондырғысымен қозғалған кезде бұрғылау қондырғысын монтаждауды, бөлшектеуді, тасымалдауды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Ұңғыманы бұрғылауға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Ұңғыманы бұрғылауға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Бұрғылау жобасының қарапайым өндірістік-техникалық бөлігін және шығындар сметасын орындау үшін алдын ала ақпаратты жинау.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Бұрғылауға арналған материалдарды, құралдарды, аспаптарды, құрылғыларды дайындау және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Бұрғылау жұмыстарын орындау үшін бұрғылау агрегаттарын (механизмдерін) қарау, тексеру және бақылау жөніндегі іс-шараларды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Дайындық және қорытынды операцияларды сақтай отырып, бұрғылау қондырғысы үшін алаңды (теңестіру, жоспарлау)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Деңгейі бойынша теңестіре отырып, алаңда станоктарды монтаждауды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Ұңғымаларды іске қосу-баптау, бұрғылау бойынша дайындық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Ұңғымаларды іске қосу-баптау, бұрғылау бойынша дайындық жұмыстарын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Бұрғылау жұмыстарын жүргізу үшін механизмдер мен жабдықтарды қосуды, монтаждауды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Бұрғылау қондырғысының барлық механизмдері мен жабдықтарының жұмысқа қабілеттілігін тексеру және іске қосу.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Әртүрлі жағдайларда (құрлықта, су айдындары мен теңіздердің бетінен) ұңғыманың барлық түрлерін (тік, бағытталған-көлденең) бұрғылауды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Бұрғылау кезінде вахтаны қабылдау мен тапсыруды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Ұңғыма жабдықтарын жөндеу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Ұңғымада жөндеу жұмыстарын жүргізу және жөндеу жұмыстарының басқа түрлерін сүйемелдеу.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Бұрғылау және ұңғымаларды қайта құру кезінде жер үсті және жерасты бұрғылау жабдықтарын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Бұрғылау және қосалқы жабдықтарға профилактикалық жөндеу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Бұрғылау кезінде асқынулардың алдын алу және жою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Техникалық, технологиялық, геологиялық, табиғи және ұйымдастырушылық авариялардың алдын алу және жою бойынша іс-шараларды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Бастапқы геологиялық-техникалық құжаттаманы жүргізуді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Күрделі жағдайларда ұңғыманы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Күрделі жағдайларда ұңғыманы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Күрделі жағдайларда жұмысты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Техникалық құжаттаманы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Бұрғылау процесінде асқынулар мен авариялардың пайда болу қаупін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Жұмыс ауданының тау-геологиялық жағдайларын зерттеу бойынша бастапқы ақпаратты жинау және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9.Жұмыс ауданының тау-геологиялық жағдайларын зерттеу бойынша бастапқы ақпаратты жинау және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Бұрғылау жұмыстары мен сметалар жобасын әзірлеу үшін геологиялық ақпаратты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Бұрғылау жұмыстары мен смета жобасының өндірістік-техникалық құжаттамасын дайындау үшін технологиялық ақпаратты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Ұңғымаларды бұрғылау жұмыстарын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10.Ұңғымаларды бұрғылау жұмыстарын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Кәсіпорынның өндірістік міндеттеріне сәйкес бұрғылау жұмыстарын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Бұрғылау жұмыстарының техникалық жобасын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Ұңғымаларды бұрғылаудың перспективалық жоспарын және оларды ағымдағы түзетуді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Ұңғыманы үңгілеу, жөндеу және ұңғыманы бұрғылауды аяқтау бойынша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Ұңғыманы үңгілеу, жөндеу және ұңғыманы бұрғылауды аяқтау бойынша жұмыстарды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Бұрғылау алаңында қызметкерлердің жұмысын үйлестіру.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Бұрғылау жұмыстары бойынша техникалық құжаттамаларды және олардың нәтижелерін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Бұрғылау кезінде геологиялық-техникалық зерттеулер және каротаж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Бұрғылау жұмыстары аяқталғаннан кейін жерді қалпына келтіру жұмыстарын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Бұрғылау бригадасынын жұмысын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Бұрғылау бригадасынын жұмысын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Өндірістік тапсырмаларды жұмыс бригадасының уақытылы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Бригаданың геологиялық-техникалық тәртіптің, режим мен технологиялық картаның талаптарын және бұрғылау кестесін сақтауын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Еңбекті қорғау, өрт қауіпсіздігі, қоршаған ортаны қорғау, жабдықтар мен құралдарды техникалық пайдалану ережелерін сақтау бойынша іс-шаралар өткізу, сондай-ақ олардың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12.4. Орындалған жұмыстарды есепке алу бойынша құжаттаманы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12.5. Жұмыс бригадасының орындалған жұмыстарының есебін жасау.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"07240300 - Мұнай және газ кен орындарын пайдалану"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деңгейінің атауы және коды: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Өндірістік және өңдеу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Тау-кен 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07240300 - Мұнай және газ кен орындарын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5AB07240301 - Мұнай және газ кен орындарын пайдалану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Мұнай, газ және газ конденсатын өндірудің технологиялық процесін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Кәсіпшіліктегі технологиялық процесті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Ұңғымалар мен жабдықтарға қызмет көрсету кезінде анықталған ақауларды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Қызмет көрсетілетін ұңғымалардың технологиялық режимін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Геологиялық-техникалық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Ұңғымаларды жөндеуге дайындау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Ұңғымаларға жерасты және күрделі жөндеу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Қауіпсіз жұмыс ортасын және қоршаған ортаны қорғауды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Мұнай, газ және газ конденсатын өндіру жөніндегі бригаданың өндірістік қызметіне басшылық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Пайдалану ұңғымаларының, мұнай-газ кәсіпшілігі жабдықтарының жұмыстарын белгіленген технологиялық режимдерге сәйкес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Мұнай өндіру және игеру процестерін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"07240300 - Мұнай және газ кен орындарын пайдалану"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"5AB07240301 - Мұнай және газ кен орындарын пайдалану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Мұнай, газ және газ конденсатын өндірудің технологиялық процесін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Мұнай, газ және газ конденсатын өндірудің технологиялық процесін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Ұңғыманың жер үсті жабдықтарын, ұңғымалардың шығу желілерін, өлшеу қондырғыларын, құбырларды, сорғы қондырғыларын қоса алғанда, нысандарды аралап шығу.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Игерілетін кен орнының сипаттамасын және оны пайдалану тәсілдерін түсіндіру;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Ұңғымалардың, газды кешенді дайындау қондырғыларының, топтық өлшеу қондырғыларының берілген жұмыс режимін қолдау.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 Ұңғымалар жабдығының жай-күйінің ақаусыздығына бақылау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Мұнай кәсіпшілігі жабдықтарына, қондырғылар мен құбыр жолдарына қызмет көрсету және ағымдағы жөндеу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Мұнайды сусыздандыру, тұзсыздандыру және тұрақтандырудың технологиялық процесін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1.7. Сорғылар мен технологиялық жабдықтарға қызмет көрсету, сақтандыру құрылғыларының жұмысын тексеру, мұнай қыздырғыш пештеріне қызмет көрсету бойынша іс-шараларды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Кәсіпшіліктегі технологиялық процесті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Кәсіпшіліктегі технологиялық процесті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Технологиялық процестің ағымдағы жағдайын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Кәсіпшілікте мұнай, газ және газ конденсатын өндірудің технологиялық процесіне бақылау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Тіркеу аспаптарының көрсеткіштерін есепке алуды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Жұмыс агентінің ұңғымаларға берілуін реттеуді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Автоматика және телемеханика құралдарының көмегімен мұнай, газ және газ конденсатын өндіруді өлшеудің қашықтықтан технологиялық процесін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Ұңғымалардан (айдау ұңғымаларын қоса алғанда) және топтық өлшеу қондырғыларынан ақпарат жинауды, өңдеуді және беруді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2.7. Технологиялық аппараттардағы Технологиялық параметрлерге: температураға, қысымға, шығынға, фазааралық деңгейге бақылау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Ұңғымалар мен жабдықтарға қызмет көрсету кезінде анықталған ақауларды жою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Ұңғымалар мен жабдықтарға қызмет көрсету кезінде анықталған ақауларды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Ұңғымалар мен басқа да мұнай кәсіпшілігі жабдықтарының жұмысында байқалған барлық ақаулар туралы жұмыс жетекшісіне хабарлау.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Қызмет көрсетуші персоналға технологиялық режимнің анықталған бұзушылықтарын түзету бойынша тапсырма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Цехтың газды кешенді дайындау қондырғысының жұмыс парақтарын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Кен орнын игеру бойынша шешімді таңдауды түсіндіру.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Бақылау-өлшеу құралдарының көмегімен жердегі және жерасты жабдықтарындағы, автоматика және телемеханика құралдарының жұмысындағы ақаулардың сипатын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Қарапайым мұнай кәсіпшілігі жабдығы мен арматураның жекелеген тораптары мен механизмдерін бөлшектеуді, жөндеуді және құрастыруды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3.7. Жабдықтар мен аппаратураларға ағымдағы жөндеу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Қызмет көрсетілетін ұңғымалардың технологиялық режимін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Қызмет көрсетілетін ұңғымалардың технологиялық режимін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Құбырларды, технологиялық жабдықтарды сынауды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Гидрат түзілуін, парафин, тұз шөгінділерін болдырмау бойынша профилактикалық жұмыстар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Автоматика және телемеханика құралдарының жұмысын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Ұңғыманың тереңдігін өлшеу.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Ұңғымаларды зерттеу жұмыстарына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Кәсіпшілік және орталық технологиялық қызметте жұмыс істеу және апаттық жағдайлар туралы ақпаратты дайындау және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4.7. Ұңғымалардың жұмысы туралы мәліметтер құрастыру.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Геологиялық-техникалық жұмыстарды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Геологиялық-техникалық жұмыстарды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Қабаттарды гидрожару және гидроқұмағынды перфорация процесін жүргізуді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Жабдықтарты гидравликалық жаруға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Айдалатын сұйықтықтың мөлшерін өлшеу.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 Сұйықтық пен құмның агрегат сорғысының қабылдауларына берілуін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Аспаптарды ұңғыманың сағасына жақын орнату, оларды сағалық арматурамен қосу, қабаттарды гидравликалық жару процесінде аспаптардың жұмысын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Ұңғымалардың өнімділігін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5.7. Ұңғымаларды зерттеу нәтижелеріне негізделген әртүрлі әдістерді енгізу.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Ұңғымаларды жөндеуге дайындау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Ұңғымаларды жөндеуге дайындау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Ұңғымаларды жөндеуге дайындау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Ұңғыманың түп маңы аймағын өңдеу процесіне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Әртүрлі реагенттерді, ерітінділерді, сұйықтықтарды дайындау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Жылжымалы құрылғылар (мұнаралар, мачталар) мен агрегаттарды орнатуды, тексеруді және орталықтандыруды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Ұңғымаларды бастыру және разрядтау процестерін жүзеге асыру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Ұңғымаларға жерасты және күрделі жөндеу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Ұңғымаларға жерасты және күрделі жөндеу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Жөндеуден шыққан ұңғымаларды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Сорғы-компрессорлық құбырлар мен бұрғылау құбырларын төсеу үшін қабылдау көпірлерінде жұмыс істеу кезінде көтергіш қондырғыларды монтаждау және демонтаждау.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Ұңғымаларды күрделі жөндеу кезінде дайындық және қорытынды жұмыстарды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Сорғы-компрессорлық құбырлар мен бұрғылау құбырларын беру үшін жоғары және төмен қысым желілерін монтаждау және демонтаждау.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Жуу сорғыларының жұмысына бақылау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Химиялық реагенттер мен жабдықтарды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7.7. Тұз қышқылының концентрациясын және химиялық реагенттердің мөлшерін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Қауіпсіз жұмыс ортасын және қоршаған ортаны қорғауды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Қауіпсіз жұмыс ортасын және қоршаған ортаны қорғауды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Қауіпсіз жұмыс ортасын қамтамасыз ету үшін іс-шараларды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Жеке және ұжымдық қорғаныс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Еңбекті қорғау жағдайына бақылау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Өндірістегі жазатайым оқиғаларды тергеу.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Қоршаған ортаны қорғау жағдайына бақылау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Мұнай, газ және газ конденсатын өндіру жөніндегі бригаданың өндірістік қызметіне басшылық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Мұнай, газ және газ конденсатын өндіру жөніндегі бригаданың өндірістік қызметіне басшылық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Ұңғымалар жұмысының технологиялық режимін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Өндірістік қызметке ұйымдастырушылық-техникалық сүйемелдеуді іске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Өндірістік қызмет нәтижелерін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Мұнай және газ өндіру жөніндегі бригада мүшелерінің орындайтын жұмыстарының сапасын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Пайдалану ұңғымаларының, мұнай-газ кәсіпшілігі жабдықтарының жұмыстарын белгіленген технологиялық режимдерге сәйкес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Пайдалану ұңғымаларының, мұнай-газ кәсіпшілігі жабдықтарының жұмыстарын белгіленген технологиялық режимдерге сәйкес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Бекітілген технологиялық режимдерден ауытқу себептерін жою бойынша жедел шараларды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Геологиялық-техникалық іс-шараларды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Қалдық және шығарылуы қиын қорларды игеру бойынша геологиялық - техникалық іс-шараларға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Пайдалану ұңғымалары мен басқа да өндірістік объектілер жұмысының технологиялық режимдерін құрастыру.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Мұнай өндіру және игеру процестерін реттеу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Мұнай өндіру және игеру процестерін реттеу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Апаттардыңм алдын алу және жою жөніндегі іс-шараларды әзірлеу үшін олардың себептерін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Ұңғымаларға ағымдағы және күрделі жөндеу жүргізу сапасын қамтамасыз 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"07310100 - Архитектура"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Сәулет және қала құрылысы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07310100 - 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5AB07310101 - Архитектура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Жобалауға қатысу әрлеу- жобасы.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Жобаны 3D форматында рәсімдеу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Жоба алдындағы зерттеу және әзірлеу деректерін откізу және дамыту архитектуралық бөлімін құжатқа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Жеке сәулет өнерін дамыту және көлемдік жоспарлау жекенген сәулеттік және көлемдик жоспарлау шешімдерін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5.Күрделі құрылыс обьектілерінің авторлық жобасын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Жобалау құжаттамасының сәулеттік бөліми бойынша авторлык қадағалау іс-шараларын және обьектіні салу кезеңінде ақауларды ұйымдастыру жөніндегі іс-шаралары жүзеге асыруға катысу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Жобалау құжаттамасының сәулеттік бөлімін пысықтауды жүзеге асыратын бірлесіп орындаушы-қызметкерлерге басшылық етту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"07310100 - Архитектура"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"5AB07310101 - Архитектура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1.Дизайн жобасын жобалауға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Дизайн жобасын жобалауға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Қол графикасының түрлі техникасын, скетчинг дағдыларын, сурет, кескіндеме, түстану және колористика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Жазықтықта және кеңістікте композиция құрудың заңдылықтарын, ережелері мен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Эскиздерді, диаграммаларды, иллюстрацияларды, макеттерді, екі өлшемді кескіндерді және күрделі графиканы әзірлеуге арналған компьютерлік графикалық бағдарламаларды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Жарнама плакаттарының, баспа өнімдерінің жобаларын орындау; заманауи жарнама және дизайн талаптарына сәйкес витриналарды, жәрмеңкелерді, көрмелерді және олардың элементтерін безендіру.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Әлеуметтік, функционалдық-технологиялық, эргономикалық, эстетикалық,экономикалық талаптарды білу негізінде және құрылыс материалдарының құрылымдық шешімдері мен сипаттамаларын таңдауды ескере отырып, тұрғын және қоғамдық ғимараттардың экстерьерлері мен интерьерлерінің жобаларын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Жобаның техникалық тапсырмасы мен функционалдық мақсатына сәйкестігін қамтамасыз ете отырып, сызбалар мен кескіндерді сандық нұсқада түзету және өңдеу.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Жобаларды 3D форматында рәсімдеу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Жобаларды 3D форматында рәсімдеу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Заманауи компьютерлік бағдарламаларды қолдана отырып, көп өлшемді кескіндерді салу техникасын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Дизайн объектілерінің кескінін 3D визуализациялауды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Компьютерлік анимацияны қолдана отырып, қозғалыстағы нысандарды бейнелеу.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Жоба алдындағы зерттеу және әзірлеу деректерін өткізу және дамыту архитектуралық бөлімін құжатқа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Жоба алдындағы зерттеу және әзірлеу деректерін өткізу және дамыту архитектуралық бөлімін құжатқа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Құрылыс учаскесінің климаттық және инженерлік-геологиялық, қала құрылысы жағдайларын қоса алғанда, құрылыс ауданының объективті жағдайлары туралы деректерді жинауды, өңдеуді және талдауды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Жобалық құжаттаманың сәулеттік бөлімін әзірлеу үшін қажетті қосымша деректерді жинау құралдары мен әдістерін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Жобалау құжаттамасының сәулеттік бөлімін әзірлеу үшін қажетті құрылыс учаскесінің ерекшеліктерін талдау үшін заттай зерттеулер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Жеке сәулет өнерін дамыту және көлемдік жоспарлау жекенген сәулеттік және көлемдик жоспарлау шешімдерін әзірлеу күрделі құрылыс объектісі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Жеке сәулет өнерін дамыту және көлемдік жоспарлау жекенген сәулеттік және көлемдик жоспарлау шешімдерін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Жеке сәулет және көлемдік жоспарлау шешімдерін әзірлеудің оңтайлы әдістері мен құралдарын таңдауды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Сәулет-құрылыс жобалауды автоматтандыру және компьютерлік модельдеу құралдарын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Қазақстан Республикасының нормативтік құжаттарының талаптарына сәйкес күрделі құрылыс объектісінің жекелеген әзірленген сәулеттік шешімдерінің жобалық құжаттамасының мәтіндік және графикалық материалдарын ресімдеу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Күрделі құрылыс объектілерінің авторлық жобасын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Күрделі құрылыс объектілерінің авторлық жобасын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Жобаның функционалдық-жоспарлау, көлемдік-кеңістіктік, көркемдік, стильдік және басқа да шешімдерінің сипаттамасы мен негіздемесін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Ғарыштық-кеңістіктік, құрылымдық, инженерлік шешімдер мен күрделі құрылыс объектілерінің әртүрлі түрлерінің пайдалану сапасының өзара байланысына қойылатын негізгі талаптарды білу негізінде жобалар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Күрделі құрылыс объектілерін жобалау кезінде халықтың қауқары аз топтары үшін кедергісіз ортаны қамтамасыз ету бойынша сәулет-құрылыс жобалаудың негізгі құралдарын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Күрделі құрылыс объектісінің техникалық-экономикалық көрсеткіштерін, сәулеттік және көлемдік-жоспарлау шешімдерін кешенді есептеуді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Құжаттаманы ұсыну үшін күрделі құрылыс объектілерінің сәулетін бейнелеудің оңтайлы нысандары мен әдістерін таңдау және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Күрделі құрылыс объектісінің сәулеттік бөлімінің жобалық құжаттамасын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5.7. Мемлекеттік нормативтердің талаптарына сәйкес сараптамаға, тапсырыс берушімен және басқа да мүдделі тараптармен келісуге жобалық құжаттаманың сапасын бақылауды және дайындауды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Жобалау құжаттамасының сәулеттік бөлімі бойынша авторлық қадағалау іс-шараларын және объектіні салу кезеңінде ақауларды жою жөніндегі іс-шараларды жүзеге асыруға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Жобалау құжаттамасының сәулеттік бөлімі бойынша авторлық қадағалау іс-шараларын және объектіні салу кезеңінде ақауларды жою жөніндегі іс-шараларды жүзеге асыруға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Құрылыс жұмыстарының көлемі мен орындалу сапасының жобалау құжаттамасының сәулет бөлімінің талаптарына сәйкестігін талдауды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Анықталған ақауларды жою тәртібі туралы ұсынымдар мен нұсқаулардың орындалуын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Жобалық құжаттаманың сәулеттік бөлімін әзірлеуді жүзеге асыратын бірлесіп орындаушы қызметкерлерге басшылық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Жобалық құжаттаманың сәулеттік бөлімін әзірлеуді жүзеге асыратын бірлесіп орындаушы қызметкерлерге басшылық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Өндірістік тапсырмалардың мазмұны мен көлемін ескере отырып, қызметкерлерді бөлудің оңтайлылығын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Қызметкерлердің өндірістік тапсырмаларды орындау нәтижелілігін, тиімділігін және сапасын бағалауды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Жобалау құжаттамасының сәулеттік бөлімін әзірлеу үшін қажетті қосымша деректерді жинау жөніндегі жұмыстарды жоспарлау және бақылауды жүзеге асыру.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"07310200 - Геодезия және картография"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Сәулет және қала құрылысы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07310200 - Геодезия және картография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5AB07310201 - Геодезия және картография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Түсірілім негіздемесін жасау үшін дайындық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Геодезиялық жұмыстарды орындау үшін түсірілім негіздемесін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Инженерлік-геодезиялық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Фотограмметриялық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Карталар мен пландардың түпнұсқасын жасау бойынша картографиялық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Топографиялық-геодезиялық жұмыстарының құжаттарын жүйелеу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 ұйымдастыру, жоспарлау және бақылау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Геодезиялық, фотограмметриялық және картографиялық мәліметтер базасын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116-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"07310200 - Геодезия және картография"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"5AB07310201 - Геодезия және картография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Түсірілім негіздемесін жасау үшін дайындық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Түсірілім негіздемесін жасау үшін дайындық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Бағдарлау, номенклатура, масштаб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Геодезиялық аспаптар мен құрылғыларды тексеру мен реттеуді орындау және олардың дұрыс жұмыс істеуін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Бұрыштық және сызықтық өлшеулерді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Бедердің түрлері мен типтерін, олардың шығу тегін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Геодезиялық жұмыстарды орындау үшін түсірілім негіздемесін құру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Геодезиялық жұмыстарды орындау үшін түсірілім негіздемесін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Пландық-биіктік түсіру негіздемесін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Топографиялық түсірістерді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Геодезиялық өлшеулер нәтижелеріннің математикалық өңдеулерін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Топографиялық пландар мен сызбаларды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Есеп беру құжаттарын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Инженерлік-геодезиялық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Инженерлік-геодезиялық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Құрылысты жобалау кезінде инженерлік-геодезиялық жұмыстарды орындау және оларды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Құрылыстарды салу кезінде геодезиялық жұмыстарды орындау және оларды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Құрылыстар мен конструкциялардың деформациясының бақылауын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Инженерлік-геодезиялық жұмыстардың нәтижесін өңдеу мен бағалау үшін компьютерлік технологияларды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Инженерлік-геодезиялық жұмыстардың орындалуын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Фотограмметриялық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Фотограмметриялық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Фотограмметриялық және стереофотограмметриялық жұмыстарды орындау және оларды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Аэрофотосуреттер мен ғарыштық суреттерінің өңдеуін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Фотограмметриялық желіні құру үшін геодезиялық өлшеулерді орындау және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Далалық өлшеулерді автоматтандыру үшін компьютерлік технологияларды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Әр түрлі мақсаттағы топографиялық карталар мен пландарды жаңарту.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Фотограмметриялық жұмыстардың орындалуын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Карталар мен пландардың түпнұсқасын жасау бойынша картографиялық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Карталар мен пландардың түпнұсқасын жасау бойынша картографиялық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Әр түрлі масштабтағы карталар мен пландарды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Жалпы және арнайы мақсаттағы бағдарламалық құралдармен жұмыс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Карталарды басып шығаруға дайындау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Картографиялық жұмыстардың орындалуын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Топографиялық-геодезиялық жұмыстарының құжаттарын жүйелеу және бағалау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Топографиялық-геодезиялық жұмыстарының құжаттарын жүйелеу және бағалау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Құжаттарды жинау процесін түзету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Геодезиялық өлшеулердің нәтижесін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Фотограмметриялық өлшеулердің нәтижесін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Карталар мен пландарды құрастыру үшін алынған картографиялық мәліметтерді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Өндірісті ұйымдастыру, жоспарлау және бақылау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 ұйымдастыру, жоспарлау және бақылау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Әртүрлі мақсаттағы объектілерді іздестіру, жобалау және салу кезінде геодезиялық жұмыстардың есептеулерін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Фотограмметриялық және стереофотограмметриялық жұмыстардың есептеулерін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Картаны құрастыру кезінде картографиялық жұмыстардың есептеулерін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Геодезиялық, картографиялық және фотограмметриялық жұмыстардың түрлері бойынша есептер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Техникалық тапсырмалардың орындалуын түзету және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Геодезиялық, фотограмметриялық және картографиялық мәліметтер базасын қалыптастыру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Геодезиялық, фотограмметриялық және картографиялық мәліметтер базасын қалыптастыру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Жүрістер мен желілердің сызбасын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Координаталар мен биіктіктердің каталогын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Таралуы шектеулі құжаттарды, істерді және басылымдарды есепке алу, пайдалану және сақтау ережелерінің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Мемлекеттік құпияларды құрайтын мәліметтерді беру ережелерінің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Геодезиялық, фотограмметриялық картографиялық өлшеулердің базасының қорын қалыптастыруды бақылау.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"07310300 - Жерге орналастыру"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Сәулет және қала құрылысы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07310300 - Жерге орналастыру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5AB07310301 - Жерге орналастыру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Автоматтандырылған компьютерлік графиканы пайдалана отырып эскиздік құжаттар бойынша сызу ережелерін сақтап сызу жұмыстарын орындау.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Геодезиялық құрылғылармен телімдерді бөліп жұмыс сызбасына орналастыру.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03. Схемаларды, сипаттізімді, әртүрлі мәлімдемелер мен кестелерді құрастыру.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Картографиялық сызбаларды, схемаларды, жобалар мен жерге орналастыру карталарын тіркеу.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Әртүрлі жер пайдалану жер аумағын жобалау, ұйымдастыру және орналастыру.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Жерге орналастыру кезіндегі іздестіру мен зерттеу жұмыстарын жүргізу.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Жерге орналастырудағы құқықтық қатынастарды реттеу.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Жер ресурстарын және қоршаған ортаны пайдалану мен қорғау бойынша бақылау жүргізу.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Жобалық жерге орналастыру құжаттамасын әзірлеу.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Жердің сапасын бағалау арқылы ауыл шаруашылыққа пайдалану жарамдылығың анықтау.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Жерге түгендеу жүргізу.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"07310300 - Жерге орналастыру"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"5AB07310301 - Жерге орналастыру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Эскиз, жобалық схемалар мен картограммалар негізінде компьютерлік сызбаларды орындау және материалдарды автоматтандырылған компьютерлік құралдарын пайдалана отырып графикалық безендіру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Автоматтандырылған компьютерлік графиканы пайдалана отырып эскиздік құжаттар бойынша сызу ережелерін сақтап сызу жұмыстарын орындау.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Жұмыс орынды санитарлық және қауіпсіздік талаптарын сақтай отырып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Графикалық құжаттаманы дайындауға қойылатын техникалық және көркемдік талаптарды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Арнайы шрифттердің стандарттарын пайдалану мен сызу құралдарын және техникасын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Жоспарларды бояуға арналған шрифт графикасының негіздерін, сызба құралдары мен техникасын қолдану және масштабтан тыс және түрлі түсті шартты белгілерді салу.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Шынайы келбеттен немесе эскиздік құжаттардан сызу ережелерін сақтай отырып топография, гидрография және рельефті салу.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Геодезиялық аспаптардың көмегімен телімінің бөліну нәтижелері бойынша жобаларды орындау.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Геодезиялық құрылғылармен телімдерді бөліп жұмыс сызбасына орналастыру.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Электрондық тахеометр және GPS қабылдағыштармен бөліну нұсқаларымен жұмыс сызбаларын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Топографиялық пландар, атластар мен карталардың картографиялық сызбасың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Топографиялық профильдерді құру мен сызу техникасын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Геодезиялық бөлу жұмыстарын өзара орналасу мен жобалық шешімдер бойынша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Жобалық құжаттаманың жұмыс геодезиялық сызбаларын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Графикалық схемалар, ілеспе мәлімдемелер мен кестелерді құрастыру.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Схемаларды, сипаттізімді, әртүрлі мәлімдемелер мен кестелерді құрастыру.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Сызбалар мен құжаттарды ресімдеу үшін стандарттарды, техникалық шарттарды және нұсқауларды пайдаланыу.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Сызбалар мен иллюстрация көшірмелерінің сипаттізімің, мәлімдеме мен кестелерің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Аймақтардың, көлдердің, теңіздердің, өзендердің және қабат-қабат төбелердің фондық бояуын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Схемалар, сипаттізім, мәлімдемелер мен кестелерді пайдаланудың негізгі ережелері мен шарттарын меңгеру және сызба-есептеу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Сызбаларды жасау, өңдеу және басып шығару мен цифрлық форматта жұмыс сызбаларын сызу үшін автоматтандыру жобалау жүйесін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Картографиялық сызбаларды, схемаларды, жобалар мен жерге орналастыру карталарын рәсімдеу.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Картографиялық сызбаларды, схемаларды, жобалар мен жерге орналастыру карталарын тіркеу.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Картографиялық шрифттермен қисық контурлар мен биіктіктерді сызу техникасын меңгеру және жерге орналастыру жоспарын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Жерге орналастыру сызбалары, жоспарлар мен карталарына схемалар, сипаттізім, әртүрлі мәлімдемелер мен кестелерді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Сызбаларды рәсімдеу, қажетті жазулар мен белгілерді қойып шығу.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Жерге орналастыру жобасының жоспарлау-картографиялық құжаттарын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Картографиялық сызбалардың рәсімделуің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Әртүрлі мақсаттар үшін аумақтарды жобалау, ұйымдастыру және орналастыру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Әртүрлі жер пайдалану жер аумағын жобалау, ұйымдастыру және орналастыру.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Жерге орналастыруды жобалау және кадастрлық жерді бағалау үшін топырақ, геоботаникалық, гидрологиялық және басқада зерттеу материалдарың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Жаңадан қалыптастыру мен қолданыстағы жерге орналастыру мен жер пайдалануды оңтайландыру жобаларын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Ішкі шаруашылық жерге орналастыру жобаларын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Жерді пайдалану мен қорғау бойынша жұмыс жобаларын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Жерге орналастыру жұмыстарын жоспарлау мен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Жобалау-іздестіру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Жерге орналастыру кезіндегі іздестіру мен зерттеу жұмыстарын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Далалық геодезиялық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Геодезиялық өлшеу нәтижелерін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Жоспарлау-картографиялық материалдарды құрастыру мен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Жерге орналастыру құжаттамаларын әзірлеу үшін аэрофото және ғарыштық түсірілім материалдарын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Рекультивация мен консервацияны қажет ететін бұзылған мен тозған жерлерді, сондай-ақ құрғатылған мен суармалы жерлерді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Жердің бүліну мен тозуының қолайсыз құбылыстары мен процестерінің ықтимал қауіптілігін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6.7. Табиғи факторларға және өндірістік қалдықтармен ластануға ұшыраған жерлерге зерттеу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6.8 Жерге орналастыру объектілері аумағының экологиялық жағдайын және оған шаруашылық қызметінің әсерін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Жерге орналастыру мен жер пайдалану арасындағы құқықтық және экономикалық қатынастарды реттеу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Жерге орналастырудағы құқықтық қатынастарды реттеу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Жерді пайдалану құқығына құжаттарды рәсімдеу мен тіркеу.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Жермен мәміле жасасу мен жер дауларын шешу.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Әртүрлі мақсаттағы жерлердің құқықтық режимін реттеу шараларын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Ауыл шаруашылығы маркетингі мен менеджментінің негізгі функцияларын, жерге орналастыру субъектілерінің өзара қарым-қатынасының экономикалық критерийлерін меңгеру.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Жер ресурстарын және қоршаған ортаны ұтымды пайдалану мен қорғауды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Жер ресурстарын және қоршаған ортаны пайдалану мен қорғауды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Жердің сандық және сапалық есебін жүргізу, оларды түгендеу мен мониторингісіне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Жер ресурстарын пайдалану мен қорғауды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Қоршаған ортаны қорғау шараларын әзірлеу мен орындалуын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Жерге орналастыруды жобалау құжаттамасын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Жобалық жерге орналастыру құжаттамасын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Жерге орналастырудың жобалау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Жобаны жергілікті жерге көшіру мен ішкі шаруашылық жерге орналастыру жобасын iске асыру жөнiндегi жерге орналастыру жұмыстарының кешенiн жүргiзу.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Жер пайдалану мен жер иелену құқығын берудің экономикалық және құқықтық негіздемесін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Техникалық сипаттамасы мен жерге орналастыру объектілерінің шекарасын және объектілердің экспликациясын белгілеу.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Ауыл шаруашылығына пайдаланудың жарамдылығын анықтау мақсатында жердің сапасын бағалау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Жердің сапасын бағалау арқылы ауыл шаруашылыққа пайдалану жарамдылығың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Жердің жай-күйіне мониторинг жүргізу шеңберінде жұмыстар кешенін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Ауыл шаруашылығы жерлерінің құнарлылығының физикалық-химиялық көрсеткіштерін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Ауыл шаруашылығында жерді пайдаланудың сапасы мен жарамдылығын анықтау үшін бағалау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Олардың инвестициялық тартымдылығы шеңберінде картографиялық материалдар мен диаграммаларды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Жер қорына түгендеу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Жерге түгендеу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Түгендеу объектілер туралы ақпараттарды жинау мен жіктеу.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Түгендеу мақсатында жоспарлау-картографиялық материалдарды жинақтау, бағалау мен дайындауды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Жер телімінің санаттары, пайдалануы, меншік формасы мен көлемі бойынша далалық зерттеу жүргізу мен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Жерді түгендеу материалдары негізінде жерге орналастыру құжаттамасын жасау мен рәсімдеу.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119-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"07310400 - Дизайн, азаматтық ғимараттарды жобалау, қалпына келтіру,  қайта құру"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Сәулет және қала құрылысы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07310400 - Дизайн, азаматтық ғимараттарды жобалау, қалпына келтіру, қайта құру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5AB07310401 - Дизайн, азаматтық ғимараттарды жобалау, қалпына келтіру, қайта құру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Жобалау құжаттамасын дайындау бойынша қосалқы және алдын ала жұмыстардың орындалуы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Қалпына келтіру және қайта жаңарту мақсатында азаматтық ғимараттар макеттерін және олардың жекелеген элементтерінің дайындалуы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Азаматтық декоративтік ғимараттардың жекелеген элементтерін дайындау процесіне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Азаматтық ғимараттар мен олардың жекелеген элементтеріне өлшеу жұмыстарының жүргізілуі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Жобалау құжаттамасын дайындау бойынша қосалқы жұмыстардың орындалуы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Талдау және зерттеу жұмыстарының жүргізілуі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Жобалық құжаттаманы дайындауға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Жекелеген сәулет бөлшектері мен элементтерін дайындауды жүзеге асырылуы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Зерттеу жұмысын және жоба алдындағы талдаудың орындалуы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Қайта құру және (немесе) қалпына келтіру жөніндегі жобалау құжаттамасын дайындалуы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Жобаларды басқару және менеджмент бойынша жұмыстардың жүзеге асырылуы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"07310400 - Дизайн, азаматтық ғимараттарды жобалау, қалпына келтіру,  қайта құру"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"5AB07310401 - Дизайн, азаматтық ғимараттарды жобалау, қалпына келтіру, қайта құру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Жобалау құжаттамасын дайындау бойынша қосалқы және алдын ала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Жобалау құжаттамасын дайындау бойынша қосалқы және алдын ала жұмыстардың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Азаматтық ғимараттардың жекелеген элементтерін өлшеу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Өлшеу шаралары аясында эскиздеу және суреттеме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Қарапайым қосалқы сызбаларды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Қалпына келтіру және қайта жаңарту мақсатында азаматтық ғимараттар макеттерін және олардың жекелеген элементтерін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Қалпына келтіру және қайта жаңарту мақсатында азаматтық ғимараттар макеттерін және олардың жекелеген элементтерінің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Макеттер, прототиптер жасауға арналған эскиздер мен сурет салуды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Азаматтық ғимараттардың макеттеріне арналған жайма сызбалар бойынша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Азаматтық ғимараттарды қайта құру немесе қалпына келтіру үшін қажетті макеттер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Азаматтық декоративтік ғимараттардың жекелеген элементтерін дайындау процесіне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Азаматтық декоративтік ғимараттардың жекелеген элементтерін дайындау процесіне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Сәулет элементтерін прототиптеу және жобалық құжаттамаға сәйкес үлгілерді дайындау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Ғимараттардың сәндік элементтерін прототиптеу үшін құжаттаманы әзірлеуге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Қауіпсіздік ережелерін сақтай отырып ғимараттардың сәндік рельефтерімен қалпына келтіру және қайта құру жұмыстарын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Азаматтық ғимараттар мен олардың жекелеген элементтеріне өлшеу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Азаматтық ғимараттар мен олардың жекелеген элементтеріне өлшеу жұмыстарының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Ғимараттардың элементтерін өлшеу және алынған деректерді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Объектіде өлшеу бойынша ақпаратты тіркеу және фото/бейнематериалдарды жинау.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Объектіде одан әрі жұмыс істеуге арналған өлшеу сызбаларын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Жобалау құжаттамасын дайындау бойынша қосалқы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Жобалау құжаттамасын дайындау бойынша қосалқы жұмыстардың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Жобалау құжаттамасына сәйкес ғимараттар мен құрылыстардың сәулеттік және декоративтік элементтерін қайта құруға, қалпына келтіруге байланысты жобалау жұмыстарының әр түрлерін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Эскиздерге сәйкес ғимараттар мен құрылыстардың декоративті элементтері мен сәулеттік бөлшектерін прототиптеу және дайындау бойынша жұмыстар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Объектіде одан әрі жұмыс істеу үшін сызбаларды өңдеуге және дайындауға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Талдау және зерттеу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Талдау және зерттеу жұмыстарының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Азаматтық ғимараттарды қалпына келтіру/қайта құру мәселелеріне байланысты талдау және зерттеу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Ғылыми-техникалық ақпарат материалдарын, типтік жобаларды, анықтамалық және арнайы әдебиеттерді жұмыста пайдалану мақсатында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Қолданыстағы нормативтік-техникалық құжаттамаға сәйкес жүргізілетін зерттеулер мен дайындалатын жобалардың сипаттамасын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Зерттеулер мен дайындамаларды жүзеге асыру процесінде бастапқы материалдар мен басқа да ақпаратты жинау, өңдеу және жинақтау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Жобалық құжаттаманы дайындауға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Жобалық құжаттаманы дайындауға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Жеке жобалық жұмыстарды орындау олардың техникалық тапсырмалар, мен нормативтік құжаттарға сәйкестігін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Кәсіби қызмет саласында қолданылатын ақпаратты жинау және өңдеу үшін жаңа ақпараттық технологияларды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Көрнекі ақпарат нысандарын дайындау және құрастыру.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Жекелеген сәулет бөлшектері мен элементтерін дайындауды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Жекелеген сәулет бөлшектері мен элементтерін дайындауды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Ғимараттар мен құрылыстардың сәндік элементтері мен сәулеттік бөлшектеріне эскиздер, 3D-модельдер мен техникалық құжаттаманы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Сәулет бөлшектері мен элементтерін жасау үшін жұмыс сызбаларын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Жобалау әдістерін және сызу және графикалық жұмыстарды орындау әдістерін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Қолданылатын құрылыс материалдары мен конструкцияларының қасиеттерін, құрылыс технологиясының негіздерін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Жобалау-сметалық құжаттаманы ресімдеу бойынша нормативтік материалдарды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Зерттеу жұмысын және жоба алдындағы талдауды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Зерттеу жұмысын және жоба алдындағы талдаудың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Жобалау әдістерін және жобаланған объектілерге қойылатын талаптарды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Жобалық шешімдерді әзірлеуге техникалық тапсырмаларды дайындауға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Құрылыстағы сәулет-қала құрылысы шешімдерін әзірлеу және іске асыру тәжірибесін талдауға және қорытындылауға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Қайта құру және (немесе) қалпына келтіру жөніндегі жобалау құжаттамасын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Қайта құру және (немесе) қалпына келтіру жөніндегі жобалау құжаттамасын дайындалуы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Қайта құру/ қалпына келтіру жобасына жұмыс құжаттамасын (эскиздер, сызбалар, 3D модельдер)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Жобалауды автоматтандыру құралдарын пайдалана отырып, жобалау материалдарын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Заманауи техникамен және арнайы жабдықтармен жұмыс істеу дағдыларын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Өзінің кәсіби қызметін ұйымдастыра білу.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Жобаларды басқару және менеджмент бойынша жұмыстарды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Жобаларды басқару және менеджмент бойынша жұмыстардың жүзеге асырылуы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Қалпына келтіру/қайта құру кешенді жобасын құру бойынша жұмысшылар тобына басшылық етуді жүзеге асырады.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Жобаның жекелеген бөліктерін (бөлімдерін) немесе жұмыстардың жекелеген түрлерін әзірлеу жөніндегі жұмысты жоспарлау және үйлестіру.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Өз құзыреті шегінде жобаларды басқарумен байланысты жұмыстарды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Қалпына келтіру/қайта құру кезінде тартылған шеберлердің жұмысын басқаруды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11.5. Ғимараттардың декоративтік элементтерді мен рельефтерін қалпына келтіру және қалпына келтіру жұмыстарын басқаруды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11.6. Кәсіби қызметпен байланысты әртүрлі жағдайлар мен жағдайларда икемділік пен ұтқырлықты көрсету.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"07320100 - Ғимараттар мен құрылыстарды салу және пайдалану"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07320100 - Ғимараттар мен құрылыстарды салу және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5AB07320101 - Ғимараттар мен құрылыстарды салу және пайдалану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Еңбекті қорғау және техника қауіпсіздігі талаптарына сәйкес жұмыс орнын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Күрделілігі орташа қабырғаларды кірпіштен және ұсақ блоктардан қалау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Күрделілігі орташа арматуралық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Газ-электрмен дәнекерлеу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Конструкцияларды бетондау кезінде жұмыстар кешенін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Құрылыс-монтаждау жұмыстарын орындау үшін қажетті құжаттаманы әзірлеудің дайындық процесін ұйымдастыруға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Ғимараттар мен құрылыстарды жобалауға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Келісулер мен сараптамалар жүргізу және құжаттаманы техникалық Тапсырыс берушіге тапсыру процесіне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Күрделі құрылыс объектісінде құрылыс жұмыстарын жүргізуге дайындықты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Құрылыс объектілерін салу, пайдалану және реконструкциялау кезінде технологиялық процестерді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Құрылыс-монтаждау жұмыстарын орындау, ғимараттар мен құрылыстарды пайдалану және реконструкциялау кезінде құрылымдық бөлімшелердің қызметін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Құрылыс объектілерін пайдалану және реконструкциялау кезінде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Құрылыс өндірісін құрылыс және қосалқы материалдармен және жабдықтармен қамтамасыз ету үшін қажетті ақпаратты жинау және сақтау жөніндегі қызметті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"07320100 - Ғимараттар мен құрылыстарды салу және пайдалану"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"5AB07320101 - Ғимараттар мен құрылыстарды салу және пайдалану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Еңбекті қорғау және техника қауіпсіздігі талаптарына сәйкес жұмыс орнын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Еңбекті қорғау және техника қауіпсіздігі талаптарына сәйкес жұмыс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Еңбекті қорғау және техника қауіпсіздігі талаптарын сақтау және құрылыс алаңында болған кезде жеке қорғаныс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Құрылыс жұмыстарын жүргізу үшін жұмыс орнын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Өндірістегі жазатайым оқиға кезінде зардап шеккен адамға алғашқы көмек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Күрделілігі орташа қабырғаларды кірпіштен және ұсақ блоктардан қалау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Күрделілігі орташа қабырғаларды кірпіштен және ұсақ блоктардан қалау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Қарапайым тас конструкцияларын қалау кезінде материалдарды дайындау, такелаждық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nullОН 2.2. Қарапайым қабырғаларды қалау, бұзу және ылғалдан оқшаулау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nullРО 2.3. Тас құрылымдарының элементтерін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null ОН 2.4. Қабырғаларды және тас құрлымдарды қалау және жөндеуді орнындау.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Күрделілігі орташа арматуралық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Күрделілігі орташа арматуралық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Шегенделген құрылымдарды дайындау және жинақтау кезінде дайындық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nullОН 3.2. Қол, электромеханикалық және электр станоктарында арматуралық болатты кесу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Арматуралық торлар мен жазық қаңқаларды құрастыру және тоқу үшін қажетті арматураның саны мен түрін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Арматуралық торлар мен жалпақ арматуралық қаңқаларды құрастыру және тоқу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Арматураны жеке шыбықтардан, арматуралық торлардан және жазық қаңқалардан орнату.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Газ-электрмен дәнекерлеу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Газ-электрмен дәнекерлеу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Дәнекерлеу алдында дайындық және құрастыру операцияларын орындау және дәнекерлеуден кейін дәнекерлеу жіктерін тазалау.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Қолмен электр доғалы, газды, контактілі, электронды-сәулелі, лазерлік дәнекерлеуді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Конструкцияларды бетондау кезінде жұмыстар кешенін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Конструкцияларды бетондау кезінде жұмыстар кешенін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Бетондау алдында дайындық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Тік сызықты пішінді қалқанды қалыптарды орнату бойынша жұмыстарды орындау және қалыптардың барлық түрлерінің тік сызықты элементтерін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Бетон қоспасын көлденең жазықтықтарға төсеу.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Іргетастарға, үйдің табанына, массивті бағаналарға, қабырғаларға, аралықтарға, тақталарға, көпірлік тіректерге бетон қоспасын төсеу.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Бетон және темірбетон конструкцияларындағы тесіктер мен іздерді қол құралымен тесу.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Бетон беттерінің ақауларын жою.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Құрылыс-монтаждау жұмыстарын орындау үшін қажетті құжаттаманы әзірлеудің дайындық процесін ұйымдастыруға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Құрылыс-монтаждау жұмыстарын орындау үшін қажетті құжаттаманы әзірлеудің дайындық процесін ұйымдастыруға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Күрделі құрылыс объектісін жобалау үшін бастапқы деректерді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Күрделі құрылыс объектісін жобалауға арналған заманауи техникалық және технологиялық шешімдердің нұсқаларын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Каталогтармен және анықтамалықтармен, электрондық деректер базаларымен жұмыс істеу.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Күрделі құрылыс объектісін жобалауға тапсырмалар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Күрделі құрылыс объектісі үшін жобалық жұмыстарды орындауға келісім-шарт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Ғимараттар мен құрылыстарды жобалауға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Ғимараттар мен құрылыстарды жобалауға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Жобалау және құрылыс жөніндегі нормативтік құқықтық актілердің, нормативтік-техникалық және нормативтік-әдістемелік құжаттардың талаптарын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Конструкциялар мен материалдарды таңдағанда оңтайлы шешімдерді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Пайдалану шарттары мен мақсаттарына сәйкес ғимараттар мен құрылыстардың құрылымдық элементтерінің тораптары мен бөлшектерін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Құрылыс конструкцияларын есептеу және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Автоматтандырылған жобалау құралдарын пайдалана отырып, сәулет-құрылыс сызбаларын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Келісулер мен сараптамалар жүргізу және құжаттаманы техникалық Тапсырыс берушіге тапсыру процесіне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Келісулер мен сараптамалар жүргізу және құжаттаманы техникалық Тапсырыс берушіге тапсыру процесіне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Жобалау, жұмыс құжаттамасын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Келісуші және сарапшы инстанцияларда жобалық шешімдерді қорғау.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Жобалық, жұмыс құжаттамалары үшін ілеспе хаттар мен жүкқұжаттарды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Күрделі құрылыс объектісінде құрылыс жұмыстарын жүргізуге дайындықты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Күрделі құрылыс объектісінде құрылыс жұмыстарын жүргізуге дайындықты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Жобалық құжаттаманың толықтығы мен сапасын тексеруді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Күрделі құрылыс объектілеріне жұмыс жүргізудің күнтізбелік жоспарлары мен технологиялық карталарын әзірлеу және келісу.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Құрылыс объектілерін салу, пайдалану және реконструкциялау кезінде технологиялық процестерді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Құрылыс объектілерін салу, пайдалану және реконструкциялау кезінде технологиялық процестерді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Құрылыс жұмыстарын жүзеге асыру үшін қажетті құрылыс техникасының, машиналар мен механизмдердің тізбесін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Құрылыс-монтаждау, жөндеу жұмыстарын және құрылыс объектілерін қайта жаңарту бойынша жұмыстарды технологиялық тізбекпен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Орындалатын жұмыстар мен материалдық ресурстар шығыстарының көлемін жедел есепке алуды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Күрделі құрылыс объектісі элементтерінің, конструкцияларының және бөліктерінің, инженерлік желілердің жағдайын көзбен шолып және аспаптық (геодезиялық)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10.5. Өтінімдерді құжаттамалық рәсімдеуді жүзеге асыру, материалдық-техникалық ресурстарды есепке алу, қабылдау.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Құрылыс-монтаждау жұмыстарын орындау, ғимараттар мен құрылыстарды пайдалану және реконструкциялау кезінде құрылымдық бөлімшелердің қызметін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Құрылыс-монтаждау жұмыстарын орындау, ғимараттар мен құрылыстарды пайдалану және реконструкциялау кезінде құрылымдық бөлімшелердің қызметін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Құрылыс-монтаждау жұмыстарын жүргізу кезінде құрылымдық бөлімшелердің қызметін жедел жоспарлауды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Қолда бар материалдық-техникалық ресурстарға және бригадалардың, буындардың және жекелеген қызметкерлердің біліктілігіне сәйкес құрылыс жұмыстарының көлемін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Құрылыс жұмыстарының орындалатын түрлері бойынша ағымдағы және атқарушылық құжаттардың жүргізілуін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Құрылыс жұмыстарының жүзеге асырылатын түрлерінің жобалық құжаттамаға, нормативтік техникалық құжаттарға сәйкестігін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Құрылыс объектілерін пайдалану және реконструкциялау кезінде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Құрылыс объектілерін пайдалану және реконструкциялау кезінде жұмыстарды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Ғимараттар мен құрылыстарды техникалық пайдалану бойынша жұмысты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Ғимараттардың конструкциялары мен инженерлік жабдықтарын техникалық пайдалану бойынша іс-шараларды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Пайдаланылатын ғимараттардың құрылымдық элементтерінің техникалық жағдайын диагностикалауға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12.4. Ғимараттардың техникалық жағдайын бағалау және қайта құру бойынша іс-шараларды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Құрылыс өндірісін құрылыс және қосалқы материалдармен және жабдықтармен қамтамасыз ету үшін қажетті ақпаратты жинау және сақтау жөніндегі қызметті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Құрылыс өндірісін құрылыс және қосалқы материалдармен және жабдықтармен қамтамасыз ету үшін қажетті ақпаратты жинау және сақтау жөніндегі қызметті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Құрылыс материалдары мен бұйымдарына қажеттілік ерекшеліктерін жасау және оларды жеткізушілерге байланыстырып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Құрылыс жұмыстарын жүргізу кезінде өндірістік-шаруашылық қызметті техникалық-экономикалық талдауды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13.3. Сақталатын құрылыс материалдары мен жабдықтарын пайдалану қасиеттерін жоғалтпай қауіпсіздікті сақтау және сақтау үшін жағдайлар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13.4. Материалдық-техникалық ресурстарды пайдалануды оңтайландырудан, еңбекті ұйымдастырудың ұтымды әдістері мен нысандарынан экономикалық тиімділікті есептеуді жүзеге асыру.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"07320200 - Құрылыстағы сметалық жұмыс"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07320200 - Құрылыстағы сметалық жұмыс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5AB07320201 - Құрылыстағы сметалық жұмыс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Жұмыс орнын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Бөлімшенің (смета бөлімінің) өндірістік қызметіне басшылық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Ғимараттар мен құрылыстарды құрастыру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Құрылыстың сметалық құнын анықтау және сметалық құжаттаманы әзірлеу үшін бастапқы деректерді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Сметалық құжаттаманы әзірлеу үшін құрылыс жұмыстарының көлемін айқындау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Құрылыстың сметалық құнын анықтау бойынша жұмыстарды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Сметалық құжаттаманы әзірлеу және құрылыстың сметалық құнын айқындау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Сметалық құжаттаманы әзірлеу және құрылыстың сметалық құнын айқындау жөніндегі қызметті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"07320200 - Құрылыстағы сметалық жұмыс"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"5AB07320201 - Құрылыстағы сметалық жұмыс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Жұмыс орнын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Жұмыс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Өнеркәсіптік қауіпсіздік, еңбекті қорғау және өрттен қорғау ережелерінің талаптарын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Жабдықты , компьютерлік техниканы нұсқаулыққа сәйкес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Жұмыс орнын санитарлық нормалар мен ережелерге сәйкес ұстау.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Бөлімшенің (смета бөлімінің) өндірістік қызметіне басшылық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Бөлімшенің (смета бөлімінің) өндірістік қызметіне басшылық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Өндірістік жағдайларды бағалау және ұйымдастырушылық-басқарушылық шешімдер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Смета бөлімінің қызметкерлерін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Өндірістік және техникалық-экономикалық есептерді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Бизнес-идеяларды қалыптастыру және іске асыру үшін нарықтық мүмкіндіктерді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Бөлімшенің (смета бөлімінің) өндірістік қызметіне басшылық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Ғимараттар мен құрылыстарды құрастыру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Жобалау-сметалық құжаттаманы әзірлеуге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Қасбеттердің, қабат жоспарларының, бөлімдердің және басқа құрылымдық элементтердің сызбаларын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Әзірленген бағдарламаларға, әдістемелерге сәйкес мамандандырылған бағдарламалық жасақтамада бастапқы деректер бойынша қарапайым техникалық есептеулерді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Жобалаудың барлық кезеңінде бекітілген объектілер бойынша техникалық мәселелерді шешуге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Құрылыстың сметалық құнын анықтау және сметалық құжаттаманы әзірлеу үшін бастапқы деректерді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Құрылыстың сметалық құнын анықтау және сметалық құжаттаманы әзірлеу үшін бастапқы деректерді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Құрылыстың сметалық құнын анықтау үшін бастапқы деректерді дайындауды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Құрылыс нысандарын модельдеудің мамандандырылған бағдарламалық жасақтамасын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Құрылыс объектілерін ақпараттық модельдеу технологияларын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Әзірленетін жобалар мен техникалық құжаттаманың стандарттарға, техникалық шарттарға сәйкестігін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Сметалық құжаттаманы әзірлеу үшін құрылыс жұмыстарының көлемін айқындау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Сметалық құжаттаманы әзірлеу үшін құрылыс жұмыстарының көлемін айқындау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Күрделі құрылыс объектілерінде зерттеулер және жұмыстар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Құрылыс-монтаждау жұмыстары көлемінің ведомостарын және бастапқы деректер бойынша ақаулар ведомостарын әзірлеу және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Құрылымдық элементтер мен жұмыс түрлері бойынша жұмыс көлемін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Жобалау және басқа да техникалық құжаттаманы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Күрделі құрылыс объектілерін және өлшеу жұмыстарын тексеру нәтижелері бойынша құрылыс-монтаждау жұмыстары көлемінің ведомостарын және ақаулар ведомостарын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Құрылыстың сметалық құнын анықтау бойынша жұмыстарды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Құрылыстың сметалық құнын анықтау бойынша жұмыстарды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Құрылыстың сметалық құнын анықтау және сметалық құжаттаманы әзірлеу үшін бастапқы деректерді алу, талдау және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Әзірленетін жобалар мен техникалық құжаттаманың стандарттарға, техникалық шарттарға сәйкестігін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Сараптама мен бекітуші инстанциялардың анықталған сәйкессіздіктері бойынша сметалық құжаттамаға өзгерістер мен толықтырулар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Ұсынылған жобалау материалдарының ерекшелікте көрсетілген көлемдердің сәйкестігін тексеру.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Сметалық құжаттаманы әзірлеу және құрылыстың сметалық құнын айқындау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Сметалық құжаттаманы әзірлеу және құрылыстың сметалық құнын айқындау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Сметаларды, сметалық есептерді, жұмыс пен шығындардың жекелеген түрлеріне есептеулер мен калькуляцияларды, шығындар жиынтығын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Сметаларды, сметалық есептерді, жұмыс пен шығындардың жекелеген түрлеріне есептеулер мен калькуляцияларды, шығындар жиынтығын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Республикалық сметалық-нормативтік базаны қоса алғанда, жинақтар мен анықтамалықтар, электрондық деректер базалары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Әзірленетін жобалар мен техникалық құжаттаманың стандарттарға, техникалық шарттарға сәйкестігін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Сметалық құжаттаманы әзірлеу және құрылыстың сметалық құнын айқындау жөніндегі қызметті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Сметалық құжаттаманы әзірлеу және құрылыстың сметалық құнын айқындау жөніндегі қызметті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Сметалық құжаттаманы әзірлеу және құрылыстың сметалық құнын айқындау жөніндегі жұмыстарды орындау процестерін және қызметті ұйымдастыру-әдістемелік басшылықты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Құрылыстың сметалық құнын айқындау жөніндегі іс-шараларды әзірлеу және іске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Жұмыстардың орындалу барысына, сметалық құжаттамалардың келісуден өту кестесінің сақталуына бақылауды жүзеге асыру.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"07320300- Ғимараттарды жобалау мен пайдаланудың автоматтандырылған  жүйелері"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07320300- Ғимараттарды жобалау мен пайдаланудың автоматтандырылған жүйелері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5AB07320301 - Ғимараттарды жобалау мен пайдаланудың автоматтандырылған жүйелері қолданбалы бакалавры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5AB07320302 - Ғимараттарды басқарудың интеллектуалды жүйесіне қызмет көрсету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"5AB07320301 - Ғимараттарды жобалау мен пайдаланудың автоматтандырылған жүйелері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Құрылымдық схемалар мен сызбаларды құрастыруда графикалық редакторлардың мүмкіндіктерін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Қарапайым сызбалар мен жобаларды жасау және түзету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Күрделі құрылыс объектілерінің ақпараттық моделі негізінде техникалық құжаттаманы басып шығару процесін техникалық қолдауды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Ғимараттарды, тіреу және қоршау конструкцияларының тораптарын сәулеттік құрастыруды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Ақпараттық коммуникациялық жүйелердің және олардың құрамдастарының жұмыс істеуін қамтамасыз ету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Ақпараттық қауіпсіздікті қамтамасыз етудің бағдарламалық-техникалық тәсілдері мен құралдарын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Құрылысты жобалау мен модельдеуді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Сәулеттік жобалауды автоматтандыру құралдарын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Құрылыс конструкцияларын модельдеуді, есептеуді және құрастыруды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Құрылыстағы технологиялық процестерді жобалау бағдарламалары мен құрылыс-монтаждау жұмыстарын ұйымдастыруды жобалау бағдарламаларын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Жобалау-сметалық құжаттаманы түзету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"5AB07320302 - Ғимараттарды басқарудың интеллектуалды жүйесіне қызмет көрсету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Құрылымдық схемалар мен сызбаларды құрастыруда графикалық редакторлардың мүмкіндіктерін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Қарапайым сызбалар мен жобаларды жасау және түзету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Күрделі құрылыс объектілерінің ақпараттық моделі негізінде техникалық құжаттаманы басып шығару процесін техникалық қолдауды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Ғимараттарды, тіреу және қоршау конструкцияларының тораптарын сәулеттік құрастыруды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Ақпараттық коммуникациялық жүйелердің және олардың құрамдастарының жұмыс істеуін қамтамасыз ету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Ғимараттардың интеллектуалды жүйелерін енгізу бойынша ұсыныстар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Конструкторлық және технологиялық құжаттаманы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"Ақылды үйлер" коммуникациясына, ғимараттардың инженерлік жүйелеріне техникалық қызмет көрсету және жөндеу монтажын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"Ақылды үйлер" коммуникацияларына, ғимаратты басқарудың интеллектуалды жүйесіне техникалық қызмет көрсетуді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Ғимараттарды, "Ақылды үйлер" коммуникацияларын басқарудың жеке элементтері мен интеллектуалды жүйесін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"07320300- Ғимараттарды жобалау мен пайдаланудың автоматтандырылған  жүйелері"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"5AB07320301 - Ғимараттарды жобалау мен пайдаланудың автоматтандырылған жүйелері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Құрылымдық схемалар мен сызбаларды құрастыруда графикалық редакторлардың мүмкіндіктерін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Құрылымдық схемалар мен сызбаларды құрастыруда графикалық редакторлардың мүмкіндіктерін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Дизайн сызбалары мен сызбаларын құрастыруда графикалық редакторлардың мүмкіндіктерін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Бір буынды жобаларды қолмен және автоматты цифрландыруды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Күрделілігі аз эскиздік сәулет жобаларын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Сурет және графикалық жұмыстарды орындау үшін қарапайым бағдарламаларды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Қарапайым сызбалар мен жобаларды жасау және түзету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Қарапайым сызбалар мен жобаларды жасау және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Құрылыс және сәулет нысандарын жобалау кезінде заманауи графикалық құралдарды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Графикалық бағдарламаларды пайдалана отырып, сәулет-құрылыс сызбаларын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Арнайы бағдарламаларды өңдеудің негізгі командаларын қолдана отырып сызбаларды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Графикалық схемаларды, ғимараттардың бөліктерін, сәулет-құрылыс конструкцияларының элементтерін, құрылымдық элементтердің қосылу тораптарын таңдау мен құрастыру.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Күрделі құрылыс объектілерінің ақпараттық моделі негізінде техникалық құжаттаманы басып шығару процесін техникалық қолдауды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Күрделі құрылыс объектілерінің ақпараттық моделі негізінде техникалық құжаттаманы басып шығару процесін техникалық қолдауды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Күрделі құрылыс объектілерінің ақпараттық моделінің құрылымдық элементтерінің деректері негізінде техникалық құжаттаманы қалыптастыру және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Техникалық құжаттаманы сақтау, беру және басып шығару.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Ғимараттардың, тіреу және қоршау конструкцияларының тораптарының сәулеттік құрастырылуын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Ғимараттарды, тіреу және қоршау конструкцияларының тораптарын сәулеттік құрастыруды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Компьютерлік графикалық бағдарламалардың көмегімен қарапайым сәулет және құрылыс сызбаларын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Жобалаудың ақпараттық технологияларын қолдана отырып, құрылыс нормалары мен ережелеріне (ҚНжЕ)және Еурокодтарға сәйкес құрылыс сызбаларын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Ақпараттық коммуникациялық жүйелердің және олардың құрамдастарының жұмыс істеуін қамтамасыз ету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Ақпараттық коммуникациялық жүйелердің және олардың құрамдастарының жұмыс істеуін қамтамасыз ету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Суреттерді жасау және өңдеу үшін графикалық редакторларды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Эскиздер, диаграммалар, иллюстрациялар жасау үшін тиісті арнайы бағдарламаларды таңдау.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Ақпараттық қауіпсіздікті қамтамасыз етудің бағдарламалық-техникалық тәсілдері мен құралдарын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Ақпараттық қауіпсіздікті қамтамасыз етудің бағдарламалық-техникалық тәсілдері мен құралдарын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Құрылысты ақпараттық қамтамасыз ету процесінде ақпараттық қауіпсіздікті регламенттейтін нормативтік құжаттарды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Құрылыс объектілерін ақпараттық модельдеу технологиясын (BIM-технологиялар) іске асырудың негізгі қағидаттарын, стандарттарын, тәсілдері мен механизмін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Құрылыс объектісін Автоматтандырылған жобалаудың (АЖЖ) кешенді жүйесінің функционалдық құрылымын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Құрылысты жобалау мен модельдеуді сүйемелдеу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Құрылысты жобалау мен модельдеуді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Объектіні ақпараттық модельдеу мәселесін автоматтандыру арқылы шешу алгоритмін тапсырыс берушімен жасау және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Объектіні ақпараттық модельдеу үшін электрондық каталогтардың, компоненттер кітапханаларының және мәліметтер базасының мазмұнын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Ақпараттық модельдеу бағдарламалары арқылы объект туралы деректерді қалыптастыру, талдау және беру мәселелерін шешуді автоматтандыру және сүйемелдеу.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Құрылыс объектісін кезең-кезеңмен модельдеуді жүзеге асыру және мамандандырылған бағдарламалар негізінде шаблондары мен кітапханаларын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Ғимараттың ақпараттық моделін және құрылыс объектісі мен оның элементтерінің геометриясының сандық сипаттамасын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Сәулеттік жобалауды автоматтандыру құралдарын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Сәулеттік жобалауды автоматтандыру құралдарын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Сәулет шешімдерін бөлуге қажетті жоспарлары, түрлері мен бөлімдері бар ғимараттың 3D сәулеттік моделін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Жобалауға арналған тапсырманың мазмұнын талдауға, оларды шешудің оңтайлы әдістері мен құралдарын таңдауға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Сәулеттік жобалау мен компьютерлік модельдеуді автоматтандыру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Дизайн, сызбалар мен модельдерді құрудың негізгі бағдарламалық кешендерін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Жобаның сәулеттік бөлігін орындау кезінде компьютерлік модельдеу және визуализация әдістері мен тәсілдерін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Жылыту, желдету, ауа баптау жүйелерін, сантехникалық, электр жүйелерін, өрт сөндіру жүйелерін жобалау үшін ақпараттық модельдеуді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Құрылыс конструкцияларын модельдеуді, есептеуді және құрастыруды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Құрылыс конструкцияларын модельдеуді, есептеуді және құрастыруды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Нысанды ақпараттық модельдеу бағдарламаларының интерфейсін пайдаланушылардың міндеттеріне бейімдеу.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Нысанды жобалау сатысында профильдік есептерді шешуде ақпараттық модельдің құрылымдық элементтерін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Есептеу моделі, шекаралық жағдайлар, жүктемелер және олардың комбинациясы, материалдар мен профильдердің қасиеттері, топырақ іргетасының әсері үшін бастапқы деректерді дайындауды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Құрылыс құрылымдарын модельдеу және есептеу.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Құрылыстағы технологиялық процестерді жобалау бағдарламалары мен құрылыс-монтаждау жұмыстарын ұйымдастыруды жобалау бағдарламаларын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Құрылыстағы технологиялық процестерді жобалау бағдарламалары мен құрылыс-монтаждау жұмыстарын ұйымдастыруды жобалау бағдарламаларын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Жобалау сатысында құрылыс-монтаждау және жөндеу жұмыстарының оңтайлы күнтізбелік жоспарын есептеу үшін қолданбалы бағдарламаларды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Арнайы бағдарламаларды пайдалана отырып орындалған жұмыстарды қабылдау актілерін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Инженерлік желілерді жобалау кезінде және механикаландыруды, электрмен жабдықтауды және құрылысты автоматтандыруды жобалау кезінде сандық бағдарламаларды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Жобалау-сметалық құжаттаманы түзету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Жобалау-сметалық құжаттаманы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Жобалық-сметалық құжаттаманы жасау үшін ақпараттық технологияларды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Қолданылатын материалдардың сапасын бақылау және бағалау үшін, орындалатын жұмыстарды автоматтандыру үшін BIM технологиясын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"5AB07320302 - Ғимараттарды басқарудың интеллектуалды жүйесіне қызмет көрсету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Құрылымдық схемалар мен сызбаларды құрастыруда графикалық редакторлардың мүмкіндіктерін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Құрылымдық схемалар мен сызбаларды құрастыруда графикалық редакторлардың мүмкіндіктерін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Дизайн сызбалары мен сызбаларын құрастыруда графикалық редакторлардың мүмкіндіктерін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Бір буынды жобаларды қолмен және автоматты цифрландыруды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Күрделілігі аз эскиздік сәулет жобаларын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Сурет және графикалық жұмыстарды орындау үшін қарапайым бағдарламаларды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Қарапайым сызбалар мен жобаларды жасау және түзету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Қарапайым сызбалар мен жобаларды жасау және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Құрылыс және сәулет нысандарын жобалау кезінде заманауи графикалық құралдарды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Графикалық бағдарламаларды пайдалана отырып, сәулет-құрылыс сызбаларын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Арнайы бағдарламаларды өңдеудің негізгі командаларын қолдана отырып сызбаларды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Графикалық схемаларды, ғимараттардың бөліктерін, сәулет-құрылыс конструкцияларының элементтерін, құрылымдық элементтердің қосылу тораптарын таңдау мен құрастыру.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Күрделі құрылыс объектілерінің ақпараттық моделі негізінде техникалық құжаттаманы басып шығару процесін техникалық қолдауды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Күрделі құрылыс объектілерінің ақпараттық моделі негізінде техникалық құжаттаманы басып шығару процесін техникалық қолдауды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Күрделі құрылыс объектілерінің ақпараттық моделінің құрылымдық элементтерінің деректері негізінде техникалық құжаттаманы қалыптастыру және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Техникалық құжаттаманы сақтау, беру және басып шығару.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Ғимараттардың, тіреу және қоршау конструкцияларының тораптарының сәулеттік құрастырылуын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Ғимараттарды, тіреу және қоршау конструкцияларының тораптарын сәулеттік құрастыруды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Компьютерлік графикалық бағдарламалардың көмегімен қарапайым сәулет және құрылыс сызбаларын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Жобалаудың ақпараттық технологияларын қолдана отырып, құрылыс нормалары мен ережелеріне (ҚНжЕ)және Еурокодтарға сәйкес құрылыс сызбаларын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Ақпараттық коммуникациялық жүйелердің және олардың құрамдастарының жұмыс істеуін қамтамасыз ету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Ақпараттық коммуникациялық жүйелердің және олардың құрамдастарының жұмыс істеуін қамтамасыз ету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Суреттерді жасау және өңдеу үшін графикалық редакторларды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Эскиздер, диаграммалар, иллюстрациялар жасау үшін тиісті арнайы бағдарламаларды таңдау.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Ғимараттардың интеллектуалды жүйелерін енгізу бойынша ұсыныстар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Ғимараттардың интеллектуалды жүйелерін енгізу бойынша ұсыныстар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Ғимаратты интеллектуалды жүйелермен жабдықтау жобасын жасау үшін автоматтандыру объектісінің сипаттамалары мен параметрлерін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Ғимаратты интеллектуалды жүйелермен жабдықтау жобасының мақсаттары мен міндеттерін орындауды қамтамасыз ететін бағдарламалық жасақтаманы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Құрылғыларға қажетті қондырғыларды орнату, ғимараттарды автоматтандыру жүйелерінің бағдарламаларын жүктеу және импорттау.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Ғимараттардың интеллектуалды жүйелерімен жабдықтауды жобалауға арналған техникалық тапсырманы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Экоқұрылыс, энергия және ресурс үнемдеу, интеллектуалды ғимараттарды басқару жүйелерін жобалау саласында жаңа бәсекеге қабілетті идеяларды іске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Интеллектуалды ғимараттарды басқарудың автоматтандырылған жүйелерінде ақпараттық қауіпсіздікті қамтамасыз ету үшін әдістер мен құралдарды талдау, таңдау және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Конструкторлық және технологиялық құжаттаманы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Конструкторлық және технологиялық құжаттаманы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Ғимараттардың интеллектуалды жүйелерін пайдалану бойынша техникалық құжаттаманы әзірлеу және түзету.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Ақпаратты пайдалану, өңдеу, оның негізінде жедел шешімдер қабылдау үшін ұсыну форматын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Ғимараттың интеллектуалды жүйесінің жұмыс істеуі үшін қажетті торапқа немесе компонентке дейін пайдалану объектілері мен олардың элементтерін есепке алуды автоматтандыру.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Ғимаратты басқарудың, техникалық пайдаланудың немесе пайдаланудың технологиялық процестерінің блок-схемаларын қалыптастыру.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"Ақылды үйлер" коммуникацияларына, ғимараттардың инженерлік жүйелеріне техникалық қызмет көрсету және жөндеу монтажын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"Ақылды үйлер" коммуникациясына, ғимараттардың инженерлік жүйелеріне техникалық қызмет көрсету және жөндеу монтажын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Ғимараттарды басқару және пайдалану процестеріне ғимараттардың интеллектуалды жүйелері деректерінің дұрыстығын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Инженерлік жабдықтардың пайдалану ресурстарын автоматтандырылған есепке алуды жүзеге асыру және техникалық қызмет көрсетуді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Ағымдағы ақпаратты өңдеу және ғимараттың инженерлік жүйелерін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Ғимараттардың интеллектуалды жүйелерін диагностикалауды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Автоматтандыру жүйелерінің жабдықтары мен компоненттерін таңдау және орнату.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"Ақылды үйлер" коммуникацияларына, ғимаратты басқарудың интеллектуалды жүйесіне техникалық қызмет көрсетуді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"Ақылды үйлер" коммуникацияларына, ғимаратты басқарудың интеллектуалды жүйесіне техникалық қызмет көрсетуді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Ғимараттардың ақылды жүйелерінің компоненттері мен құрылғыларын диагностикалау және проблемаларды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Ғимараттарды басқарудың интеллектуалды жүйесінің электрлік және электрондық жабдықтарына техникалық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Пайдаланушылардың стандартты рөлдері мен олардың жұмыс сценарийлері негізінде деректерге қол жеткізуді бағдарламалық және аппараттық басқару жүйесін баптауды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BIM-технологиялардың көмегімен ғимараттар, құрылыстар элементтерінің техникалық жай-күйін есепке алуды және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Еспетерден ақпараттарды талдау және одан кейінгі іс шаралар бойынша ұсыныстар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9.6. Ғимараттардың интеллектуалды жүйелерінің ақаулары мен қателіктерді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Ғимараттарды, "Ақылды үйлер" коммуникацияларын басқарудың жеке элементтері мен интеллектуалды жүйесін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Ғимараттарды, "Ақылды үйлер" коммуникацияларын басқарудың жеке элементтері мен интеллектуалды жүйесін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Интеллектуалды басқару жүйесінің сұралған функционалдығын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Жеке элементтерді жобалау және қолданыстағы интеллектуалды жүйесін жаңғырту.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Ғимаратты автоматтандыру жүйесінің бағдарламаларын жүктеу және импорттау.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"07320400 - Жылжымайтын мүлікті басқару"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07320400 - Жылжымайтын мүлікті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5AB0720401 - Жылжымайтын мүлікті басқару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Техникалық талаптарға сәйкес көп пәтерлі тұрғын үйдің жағдайын жақсарту және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Энергия үнемдеу және энергиялық тиімді іс-шараларды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Сыртқы үй маңындағы аумақты абаттандыру элементтеріне қызмет көрсету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Үй маңындағы аумақтың қатты жабындарын жинау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Көп пәтерлі үйлерді басқаруды құжаттамалық сүйемелдеуді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Тұрғын үй-коммуналдық қызметтерді тұтынушылардың өтініштері бойынша жұмысты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Көп пәтерлі үйлерді басқару мәселелері бойынша үй-жайлардың меншік иелерімен коммуникацияларды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Тұтынушылармен есеп айырысуды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Кондоминиум объектісінің ортақ мүлкін күтіп-ұстау жөніндегі жұмыстар кешенін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Көп пәтерлі тұрғын үйдегі апаттық жағдайларды және физикалық, моральдық тозуды жою жөніндегі құрылыс іс-шараларының кешенін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"07320400 - Жылжымайтын мүлікті басқару"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"5AB0720401 - Жылжымайтын мүлікті басқару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Техникалық талаптарға сәйкес көп пәтерлі тұрғын үйдің жағдайын жақсарту және ұстау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Техникалық талаптарға сәйкес көп пәтерлі тұрғын үйдің жағдайын жақсарту және ұстау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Көп пәтерлі тұрғын үйдің техникалық жағдайына тұрақты түрде тексеру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Өлшеу, ашу, жөндеу жұмыстары кезінде сервистік қызмет субъектілерімен өзара әрекеттесу.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Инженерлік-техникалық жүйелердегі күрделі емес сынулар мен ақауларды анықтау және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Көп пәтерлі тұрғын үйде ұсақ жөндеу жұмыстарын және қызметтерді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Коммуналдық қалдықтарды контейнерлерден шығаруды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Кондоминиум объектісінің ортақ мүлкін күтіп-ұстау жөніндегі жұмыстарды жүргізу кестелерінің орындалуын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Энергия үнемдеу және энергиялық тиімді іс-шараларды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Энергия үнемдеу және энергиялық тиімді іс-шараларды қолдануы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Көп пәтерлі тұрғын үйдегі физикалық тозу мен жылу шығындарын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Жөндеуде қолданылатын құрылыс материалдары мен технологияларын бақылау және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Жөндеу жұмыстарын жүргізу кезінде энергиялық тиімді материалдарды қолданудың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Сыртқы үй маңындағы аумақты абаттандыру элементтеріне қызмет көрсету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Сыртқы үй маңындағы аумақты абаттандыру элементтеріне қызмет көрсету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Контейнерлік алаңдарды жабдықтауды және оларға тұрмыстық қалдықтарды жинауға арналған контейнерлер орнатуды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Тұрмыстық, табиғи және құрылыс қоқыстарын уақытында шығаруды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Сыртқы абаттандыру объектілерін қажеттілігіне қарай тиісті күтіп-ұстауды және жөндеуді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Жазғы және қысқы кезеңде жинау техникасын жұмысқа дайындау жөніндегі іс-шараларды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Үй маңындағы аумақтың қатты жабындарын жинау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Жазғы жағдайларда үй маңындағы аумақтың қатты жабындарын жинау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Үй маңындағы аумақты тазалау бойынша алдағы жұмыстардың көлемі мен түрлерін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Пайдаланылатын құрал жабдықтардың номенклатурасын және шығын материалдарының санын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Орындалатын жұмыстардың мерзімділігі мен сапа деңгейін анықтайтын техникалық құжаттаманың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Үй маңындағы аумақты сыртқы абаттандыру элементтеріне қызмет көрсету кезінде жұмыстарда шағын механикаландыру құралдарын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 5. Көп пәтерлі үйлерді басқаруды құжаттамалық сүйемелдеуді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Көп пәтерлі үйлерді басқаруды құжаттамалық сүйемелдеуді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Көп пәтерлі үйлерді басқарумен байланысты техникалық және өзге де құжаттаманы жүргізуді және сақтауды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Көп пәтерлі үйлердің үй-жайларын пайдаланушыларды тіркеу есебі бойынша жұмысты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 6. Тұрғын үй-коммуналдық қызметтерді тұтынушылардың өтініштері бойынша жұмысты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Тұрғын үй-коммуналдық қызметтерді тұтынушылардың өтініштері бойынша жұмысты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Ұйымдастыру-өкімдік құжаттаманы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Тұтынушылардың өтініштері бойынша құжаттардың орындалуын бақылау бойынша іс-шаралар жоспарын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Бақылауға қойылған өтініштердің орындалуы туралы құжаттарды және тұрғын үй-жайларды пайдаланушылардың өтініштерінің орындалмау себептерінің сыныптауыштарын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 7. Көп пәтерлі үйлерді басқару мәселелері бойынша үй-жайлардың меншік иелерімен коммуникацияларды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Көп пәтерлі үйлерді басқару мәселелері бойынша үй-жайлардың меншік иелерімен коммуникацияларды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Көп пәтерлі үйдегі тұрғын және тұрғын емес үй-жайлардың меншік иелерімен коммуникацияны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Көп пәтерлі үйді басқаруға байланысты техникалық және өзге де құжаттаманы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Ұйым өызметкерлерінің қызметін ұйымдастыру және талдау, құрылымдық бөлімшелердің қызметін оңтайландыру бойынша шешімдер қабылдау.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 8. Тұтынушылармен есеп айырысуды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Тұтынушылармен есеп айырысуды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Қаржылық ақпаратты талдау және тұрғын үй-коммуналдық қызметтер үшін төлемдердің түсуін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Тұрғын үйді ұстау және жөндеу, коммуналдық қызметтер үшін төлем мөлшерін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Көрсетілетін қызметтердің сапасы туралы ақпаратты жинау, өңдеу және талдау жұмысын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Қарыздарды қайта құрылымдауға тұрғын үй-жайлардың меншік иелерімен шарттар (келісімдер)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 9. Кондоминиум объектісінің ортақ мүлкін күтіп-ұстау жөніндегі жұмыстар кешенін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Кондоминиум объектісінің ортақ мүлкін күтіп-ұстау жөніндегі жұмыстар кешенін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Көп пәтерлі тұрғын үйдің инженерлік-техникалық жүйелері мен құрылымдық элементтеріне тұрақты тексеру ұйымдастыру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Инженерлік жүйелер мен конструктивтік элементтерді күтіп ұстау, пайдалану бойынша сервистік қызмет субъектілерімен шарттарды таңдау және жасауды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Көп пәтерлі тұрғын үйді маусымдық пайдалануға дайындау бойынша жоспарлар мен кестелер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Ресурстарды беру сапасының бұзылуы туралы актілер жасау және азаматтардың төлемақысын қайта есептеу үшін құжаттар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Кондоминиум объектісінің ортақ мүлкін басқару мен күтіп-ұстау бойынша кірістер мен шығыстардың сметасын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9.6. Жарықтандыру, оқшаулау, микроклимат, ауа алмасу параметрлерін, шу мен діріл деңгейлерін, иондаушы және иондамайтын сәулелерді өлшеуді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 10. Көп пәтерлі тұрғын үйдегі апаттық жағдайларды және физикалық, моральдық тозуды жою жөніндегі құрылыс іс-шараларының кешенін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Көп пәтерлі тұрғын үйдегі апаттық жағдайларды және физикалық, моральдық тозуды жою жөніндегі құрылыс іс-шараларының кешенін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Ғимаратты тиімді пайдалануды қамтамасыз ететін кезеңділікпен ағымдағы жөндеу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Ортақ мүліктің құрылымдық элементтері мен инженерлік жабдық жүйелерінің техникалық жай-күйін бақылаудың аспаптық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Тұрғын үй ғимараттары элементтерінің ақаулықтарын жою бойынша тұрғындардың және жалға алушылардың өтінімдерін қабылдауды және тіркеуді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Жобалау-сметалық құжаттаманы әзірлеу жөніндегі ұйымдармен, мердігерлік ұйымдармен шарттар іріктеуді және жасасуды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10.5. Көп пәтерлі тұрғын үйдің ақаулары мен жарамсыздықтарды жою үшін сипатын, көлемін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10.6. Қазіргі заманғы құрылыс технологиялары мен материалдарының негізінде инженерлік жүйелердің ақаулықтары мен жарамсыздықтарды жою тәсілдерін айқындау.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10.7. Алынған экономикалық және әлеуметтік нәтижелерді шығындармен салыстыру арқылы тұрғын үй ғимараттарын күрделі жөндеу және қайта құру тиімділігін бағалау.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129-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"07320500 - Гидротехникалық құрылыс"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07320500 - Гидротехникалық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5AB07320501 - Гидротехникалық құрылыс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Құрылыс алаңдарында қалыптардың ауыр ағаш қаңқаларын орнату және жинақтау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Қалыптау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Беттерді бетондау жұмыстарына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Бетон қоспсын әр түрлі құрылымдарға төсеу және тығыздау.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Әртүрлі күрделіктегі кеңістік қаңқалары мен жазық торларды құрастырып, жинақтау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Топографиялық-геодезиялық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Гидрологиялық есептерді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Экономикалық талдау жасау және функционалдық арналуын ескеру негізінде құрылыс материалдарын, конструкцияларды және бұйымдарды таңдау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Құрылыс-жинақтау жұмыстарын орындау үшін қажетті құжаттаманы әзірлеудің дайындық процесін ұйымдастыруға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Гидротехникалық ғимараттарды салу үшін іздестіру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Жер телімін гидротехникалық ғимараттарды салу, жөндеу-қалпына келтіру және қайта жаңарту құрылыс жұмыстарын жүргізуге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Гидротехникалық ғимараттарда және мелиорациялық жүйелерде жалпы құрылыс, жөндеу-қалпына келтіру және қайта жаңарту жұмыстары өндірісін жедел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Гидротехникалық ғимараттарды тұрғызу және оларды пайдалану (тұтыну) кезінде техникалық бақылау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Ғимараттар мен имараттарды тұрғызу, пайдалану және қайта жаңғырту кезіндегі құрылыс-жинақтау жұмыстарын орындау кезіндегі құрылымдық бөлімшелердің қызметін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"07320500 - Гидротехникалық құрылыс"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"5AB07320501 - Гидротехникалық құрылыс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Құрылыс алаңдарында қалыптардың ауыр ағаш қаңқаларын орнату және жинақтау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Құрылыс алаңдарында қалыптардың ауыр ағаш қаңқаларын орнату және жинақтау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Құрылыс алаңындағы еңбекті қорғау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Қалыптау жұмыстарын жүргізу үшін жұмыс орнын дайындауды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Қалыптардың ауыр ағаш қаңқаларын орнату және жинақтау.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Қалыптау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Қалыптау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Қалыптарды тірейтін элементтерді жинау.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Гидротехникалық құрылыстардың әртүрлі құрылымдарының қалыптарын ажырату.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Әртүрлі құрылымдардың қалаптарын дайындау және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Сырғымалы қалыптармен жұмыс төсемдерінің элементтерін дайындау және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Гидротехникалық құрылыс массивтерінің қалып қалқандарын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Аражабындардың аспалы қалыптарын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2.7. Пішінді қисық сызықты және ірі панельді қалқандарды жөндеу.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Беттерді бетондау жұмыстарына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Беттерді бетондау жұмыстарына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Бетон құрамындағы толтырғыштарды салмағына және көлеміне қарай мөлшерлеу (арбалар, өлшеуіш құралдар).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Бетон және темірбетон конструкцияларындағы тесіктер мен ойықтарды қол аспабымен тесу.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Бетон жұмыстарын қауіпсіз жүргізуді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Бетон қоспсын әр түрлі құрылымдарға төсеу және тығыздау төсеу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Бетон қоспсын әр түрлі құрлымдарға төсеу және тығыздау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Бетон қоспасын іргетастарға, негіздерге және массивтерге төсеу және твғвздау.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Бетон қоспасын көлденең беттерге төсеу.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Әртүрлі құрылымдарға бетон қоспасын төсеу және тығыздау.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Гидротехникалық ғимараттардың конструкцияларына арнайы бетон қоспасын төсеу.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Әртүрлі күрделіктегі кеңістік қаңқалары мен жазық торларды құрастырып, жинақтау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Әртүрлі күрделіктегі кеңістік қаңқалары мен жазық торларды құрастырып, жинақтау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Қаңқаларды құрастыру бойынша операцияларды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Күрделі кеңістік қаңқаларын құрастыру бойынша операцияларды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Күрделі кеңістік қаңқалары мен торларын құрастыру бойынша операцияларды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Күрделі торлар және қаңқаларды құрастыру және жинақтау бойынша операцияларды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Топографиялық-геодезиялық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Топографиялық-геодезиялық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Жергілікті жерде геодезиялық өлшеулер жүргізу және оларды камералдық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Гидротехникалық ғимараттарды салу және пайдалану кезінде геодезиялық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Геометриялық салуларды орындау және әртүрлі элементтерді сызу.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Гидрологиялық есептерді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Гидрологиялық есептерді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Гидрологиялық есептеулер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Геологиялық тілімдерді сипаттау және олардың сызбасын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Гидравликалық зерттеулер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Экономикалық талдау жасау және функционалдық арналуын ескеру негізінде құрылыс материалдарын, конструкцияларды және бұйымдарды таңдау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Экономикалық талдау жасау және функционалдық арналуын ескеру негізінде құрылыс материалдарын, конструкцияларды және бұйымдарды таңдау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Құрылыс материалдарын арналуына қарай таңдауды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Құрылыс материалдарының физика-механикалық, тұтыну қасиеттерін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Нормативтік талаптарды сақтай отырып, негіздер мен іргетастарды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Құрылыс құрылымдарын есептеуді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Құрылыс-жинақтау жұмыстарын орындау үшін қажетті құжаттаманы әзірлеудің дайындық процесін ұйымдастыруға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Құрылыс-жинақтау жұмыстарын орындау үшін қажетті құжаттаманы әзірлеудің дайындық процесін ұйымдастыруға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Күрделі құрылыс нысанын жобалау үшін бастапқы деректерді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Күрделі құрылыс объектісін жобалауға арналған заманауи техникалық және технологиялық шешімдердің нұсқаларын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Күрделі құрылыс нысанын жобалауға тапсырмалар құрастыру.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Күрделі құрылыс нысаны үшін жобалау жұмыстарын орындауға арналған келісім-шартты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Гидротехникалық ғимараттарды салу үшін іздестіру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Гидротехникалық ғимараттарды салу үшін іздестіру жұмыстарын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Гидротехникалық ғимараттарды салу үшін геодезиялық, геологиялық және гидрологиялық ізденістер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Гидротехникалық ғимараттарды жөндеу және қалпына келтіру жұмыстарын тексеруді және ұйымдастыруды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Жер телімін гидротехникалық ғимараттарды салу, жөндеу-қалпына келтіру және қайта жаңарту құрылыс жұмыстарын жүргізуге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Жер телімін гидротехникалық ғимараттарды салу, жөндеу-қалпына келтіру және қайта жаңарту құрылыс жұмыстарын жүргізуге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Өндірістік ғимараттардың жұмыс көлемінің бағалауға сәйкестігін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Күрделі құрылыс объектісінде құрылыс жұмыстарын жүргізудің мерзімдік жоспарларын әзірлеу және келісу.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Құрылыс алаңын және жұмыс орнын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Гидротехникалық ғимараттарда және мелиорациялық жүйелерде жалпы құрылыс, жөндеу-қалпына келтіру және қайта жаңарту жұмыстары өндірісін жедел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Гидротехникалық ғимараттарда және мелиорациялық жүйелерде жалпы құрылыс, жөндеу-қалпына келтіру және қайта жаңарту жұмыстары өндірісін жедел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Құрылыс жұмыстарын жүргізуге қажет құрылыс машиналары мен механизмдер тізбесін айқындау.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Құрылыс нысандарын қайта құру үшін жөндеу, құрылыс-жинақтау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Орындалатын жұмыстар көлемінің және материалдық ресурстар шығыстарының жедел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12.4. Құрылыс нысандарын салуды көзбен шолып және аспаптық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12.5. Материалды-техникалық ресурстарды қабылдауды, үлестіріп бөлуді, тіркеуді және сақтауды құжаттамалық рәсімдеу арқылы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Гидротехникалық ғимараттарды тұрғызу және оларды пайдалану (тұтыну) кезінде техникалық бақылау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Гидротехникалық ғимараттарды тұрғызу және оларды пайдалану (тұтыну) кезінде техникалық бақылау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Гидротехникалық ғимараттарды тексеру бойынша инженерлік ізденістер және бақылау жұмыстарын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Гидротехникалық ғимараттарды және жағалау инфрақұрылымын ақпараттық модельдеу.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13.3. Гидротехникалық ғимараттар мен жағалау инфрақұрылымының нысандарын салу жөніндегі жұмыстарды жүргізуді ұйымдастыру және басқару.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14. Ғимараттар мен имараттарды тұрғызу, пайдалану және қайта жаңғырту кезіндегі құрылыс-жинақтау жұмыстарын орындау кезіндегі құрылымдық бөлімшелердің қызметін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Ғимараттар мен имараттарды тұрғызу, пайдалану және қайта жаңғырту кезіндегі құрылыс-жинақтау жұмыстарын орындау кезіндегі құрылымдық бөлімшелердің қызметін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14.1. Құрылыс-жинақтау жұмыстарын жүргізу кезінде құрылымдық бөлімшелердің қызметін жедел жоспарлауды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14.2. Құрылымдық бөлімшелерінің қызмет ету түрлері мен жұмыс көлемін айқындау.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14.3. Құрылыс жұмыстарының орындалатын түрлері бойынша ағымдағы және атқарушылық құжаттардың жүргізілуін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14.4. Атқарылатын құрылыс жұмыстарының нәтижесі мен технологиясының жобалық және нормативтік құжаттар талабына сәйкестігін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14.5. Құрылыс-жинақтау жұмыстарын жүргізу кезіндегі еңбекті қорғау, тіршілік қауіпсіздігі және қоршаған ортаны қорғау талаптарының сақталуын қамтамасыз 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"07320600 - Жергілікті магистральдық және желілік құбырларды монтаждау" 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07320600 - Жергілікті магистральдық және желілік құбырларды монтаждау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5AB07320601 - Жергілікті магистральдық және желілік құбырларды монтаждау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Технологиялық құбырларды монтаждау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Технологиялық құбырларды дайындау, салу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Жергілікті магистральдық және желілік құбырларды монтаждау және жөндеу жұмыстарының технологиялық процестерін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Магистральдық құбырларды пайдалану жөніндегі жұмыстарды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Магистральдық құбырлардың желілік бөлігінің трассасын тазарту жағдайын және тиісті орамның болуын қарау және тексеру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Магистральдық құбырлардың желілік бөлігіне құбырішілік диагностика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Магистральдық құбырлардың желілік бөлігіне беріктік пен саңылаусыздыққа гидравликалық сынақтар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Құбырлардың қорғаныш жабынының жай-күйін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Магистральдық құбырды пайдалану бойынша өндірістік көрсеткіштердің орындалуын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Магистральдық құбыр жабдығына техникалық қызмет көрсетуді, жөндеуді, диагностикалық тексеруді ұйымдастырушылық-техникалық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* 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 "07320600 - Жергілікті магистральдық және желілік құбырларды  монтаждау"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"5AB07320601 - Жергілікті магистральдық және желілік құбырларды монтаждау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Технологиялық құбырларды монтаждауды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Технологиялық құбырларды монтаждау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Технологиялық құбырларды монтаждау бойынша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Белгілеуді жүргізу, технологиялық құбырларды монтаждау.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Учаскенің басқа қызметкерлерінің жұмысына басшылық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Технологиялық құбырларды монтаждау бойынша орындалған жұмыстардың сапасын тексеруді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Технологиялық құбырларды дайындау, салу және жөндеу бойынша негізгі процестерді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Технологиялық құбырларды дайындау, салу және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Технологиялық құбырларды дайындау, салу және жөндеу бойынша жұмыстарға қажетті материалдарды, механизмдер мен құралдарды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Қауіпсіздік техникасын сақтай отырып, технологиялық құбыр салу, жөндеу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Жабдықтың техникалық жай-күйін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Технологиялық құбырларды монтаждау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Жабдықтарды жөндеу және техникалық қызмет көрсету, жаңғырту және техникалық қайта жарақтандыру бағдарламаларының кестелерінің орындалуын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Жергілікті магистральдық және желілік құбырларды салу жұмыстары өндірісі жобасының технологиялық картасына сәйкес технологиялық процесті ұйымдастыру мен өндірістік участок жұмысына жетекшілік етуді жүзеге асыру.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Жергілікті магистральдық және желілік құбырларды монтаждау және жөндеу жұмыстарының технологиялық процестерін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Бригададағы жұмыстарды орындау тәртібін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Жұмыс орындарын ұйымдастыру, оларды жабдықтау және технологиялық жабдықтарды орналастыру.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Технологиялық процестердің экономикалық тиімділігін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Технологиялық жабдықтарды сынау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Технологиялық жабдықтың жағдайын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Магистральдық құбырларды пайдалану жөніндегі жұмыстарды қамтамасыз 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Магистральдық құбырларды пайдалану жөніндегі жұмыстарды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Құбыржолдар мен технологиялық жабдықтардың техникалық жай-күйін тексеру нәтижелерін және ілеспе құжаттаманы есепке алуды, ресімдеуді және сақтауды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Жабдықтың жұмысындағы істен шығуларды жою және алдын алу бойынша шаралар қабылдау, пайда болу себептерін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Магистральдық құбыр объектілеріне техникалық қызмет көрсету, жөндеу, диагностикалық тексеру бойынша жұмыс жоспарларын, кестелерді, ақаулар ведомостарын және көлемдерін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Магистральдық құбыр объектілерінде регламенттік өндірістік-технологиялық жұмыстардың орындалуын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Магистральдық құбыр жабдықтарын пайдалану жөніндегі нұсқаулықтарды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Магистральдық құбырлардың желілік бөлігінің трассасын тазалаудың техникалық жай-күйін және тиісті орамның болуын бақылау және тексеру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Магистральдық құбырлардың желілік бөлігінің трассасын тазарту жағдайын және тиісті орамның болуын қарау және тексеру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Құбыр арматурасы мен манометрлердің жұмыс істеу қабілетін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Магистральдық құбырлардың бұзылуын, жол берілмейтін ақаулары мен зақымдануларын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Магистральдық құбырлардың желілік бөлігінің трассасын тазарту жағдайын және тиісті орамның болуын тексеріңіз.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Кран тораптарында, қоршауларда, шамдарда, конденсат-жинағыштардың жер бетіндегі бөлігінде лак-бояу жабынының болуын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Хаттамаларды құрастыру, магистральдық құбырлардың желілік бөлігінің трассасын тексеру нәтижелерін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Магистральдық құбырлардың желілік бөлігіне құбырішілік диагностика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Магистральдық құбырлардың желілік бөлігіне құбырішілік диагностика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Магистральдық құбырлардың диагностикаланатын объектісі бетінің жай-күйінің нормативтік-техникалық құжаттама талаптарына сәйкестігін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Жабдықты дайындау және баптау.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Құбырішілік диагностика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Учаске бойынша магистральдық құбырлар өткізілгеннен кейін құбырішілік инспекциялық аспаптарға техникалық қызмет көрсетуді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Желілік құбырларды графикалық кешендермен автоматтандырылған жобалау кезінде желілік-құрылымдық құрылыстың және нақты объектінің дағдыларын жалпылау.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Магистральдық құбырлардың желілік бөлігіне беріктік пен саңылаусыздыққа гидравликалық сынақтар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Магистральдық құбырлардың желілік бөлігіне беріктік пен саңылаусыздыққа гидравликалық сынақтар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Сынақтар жүргізу үшін жабдықтар мен материалдарды дайындауды,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Жұмыстың қауіпсіз жүргізілуін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Гидравликалық сынақтар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Гидравликалық сынақтарды жүргізу нәтижелерін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Желілік құбырларды жобалау кезінде беріктік, сенімділік және төзімділік мәселелерін шешу.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Құбырлардың қорғаныш жабынының жай-күйін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Құбырлардың қорғаныш жабынының жай-күйін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Қорғаныш қабатын бақылау үшін жабдықтар мен материалдарды дайындау және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Қорғаныш жабынына бақылау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Қорғаныш жабынына бақылау жүргізу нәтижелерін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Желілік құбырларды пайдалану және қауіпсіздігін қамтамасыз етудің технологиялық процесінің жоспарын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Магистральдық құбырды пайдалану бойынша өндірістік көрсеткіштердің орындалуын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Магистральдық құбырды пайдалану бойынша өндірістік көрсеткіштердің орындалуын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Магистральдық құбыр объектілерінің жабдықтарын пайдалану регламенттерінің сақталуын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Бекітілген жабдықтарды, қондырғыларды және магистральдық құбыр объектілерінің жүйелерін есепке алуды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Магистральдық құбыр жабдықтарының істен шығу себептерін және технологиялық процестің бұзылуын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Магистральдық құбыр жабдығына техникалық қызмет көрсетуді, жөндеуді, диагностикалық тексеруді ұйымдастырушылық-техникалық қамтамасыз етуді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Магистральдық құбыр жабдығына техникалық қызмет көрсетуді, жөндеуді, диагностикалық тексеруді ұйымдастырушылық-техникалық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Магистральдық құбыр объектілерін пайдалану процесін қамтамасыз ету бойынша ұйымдастырушылық-өкімдік құжаттарды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Магистральдық құбыр жабдықтары, қондырғылары мен жүйелеріне техникалық қызмет көрсету, куәландыру, диагностикалық тексеру, баптау және жөндеу жүргізуді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Конструкциялық материалдар технологиясын, топырақ механикасын, іргетас құрылысындағы геотехниканы және инженерлік геология әдістерін қолдана отырып, желілік құбырларды жобалау.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"07320700 - Автомобиль жолдары мен аэродромдар құрылысы және пайдалану"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– Автомобиль жолдары мен аэродромдар құрылысы және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5АВ07320701 Автомобиль жолдары мен аэродромдар құрылысы және пайдалану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Автомобиль жолдары мен аэродромдардың жағдайы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Автомобиль жолдары мен аэродромдарға техникалық қызмет көрсету және салу жөніндегі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Жол-құрылыс машиналарына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Автомобиль жолдары мен аэродромдарды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Автомобиль жолдары мен аэродромдар құрылысының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Жол-құрылыс машиналарын техникалық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Жол құрылысы бойынша өндірісті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Құрылыс жоспарының орындалуын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Автомобиль жолдары мен аэродромдардың негізгі элементтерінің құрылысын және тұрғызылуын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Базалық және кәсіптік модульдер алдыңғы білім беру деңгейінде меңгерген оқыту нәтижелерін қайта есепке ала отырып зерделенеді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"07320700 – Автомобиль жолдары мен аэродромдар құрылысы  және пайдалану"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"5АВ07320701- Автомобиль жолдары мен аэродромдар құрылысы және пайдалану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Автомобиль жолдары мен аэродромдардың жол белгілерін және жол таңбаларын орнату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Автомобиль жолдары мен аэродромдардың жағдайы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Жол белгілерін, қоршау құрылғылары мен конустарды орнату және алып тастау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Ескі жол таңбаларын белгілеу және таңбалау сызықтарын машиналық әдіспен кейіннен жағу үшін бақылау нүктелерін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Лак-бояу материалдарын қолдана отырып, жол белгілерін салу бойынша жұмыстарды жүргізу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Автомобиль жолдары мен аэродромдарға техникалық қызмет көрсету және салу жөніндегі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Автомобиль жолдары мен аэродромдарға техникалық қызмет көрсету және салу жөніндегі жұмыстар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Тау жыныстары мен жол-құрылыс материалдарының қасиеттерін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 Жұмыстарды жүргізу кезінде еңбекті қорғау, өртке қарсы және экологиялық қауіпсіздік талаптарын сақтау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Механикалық құрал-саймандар мен шағын механикаландыру құралдарының көмегімен жасанды құрылыстарға техникалық қызмет көрсету және оларды орнату және жөндеу жөніндегі жұмыстарды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Жол-құрылыс машиналарын "Қазақстан Республикасының Жол жүрісі қағидаларының" талаптарына сәйкес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Орындалатын жұмыстардың сапасына қойылатын техникалық талаптарды сақтау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Жол-құрылыс машиналарына техникалық қызмет көрсету және жөндеу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Жол-құрылыс машиналарына техникалық қызмет көрсету және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Машиналар мен механизмдердің техникалық жағдайын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Қызмет көрсетілетін машиналар мен механизмдердің жұмысындағы сәйкессіздіктерді анықтау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 Қызмет көрсетіліп жүрген машиналардың жөндеу жұмыстарына қатысу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Автомобиль жолдары мен аэродромдарды жобалау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Автомобиль жолдары мен аэродромдарды жобалау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Құрылыс саласын және құрылыс материалдары нарығын талдау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Автомобиль жолдары мен аэродромдарды техникалық және экономикалық іздестіруді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Автомобиль жолының жол төсемін таңдау және есептеу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Автомобиль жолдары мен аэродромдар құрылысының сметалық құнын есептеу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Автомобиль жолдары мен аэродромдар құрылысының технологиялық процестерін әзірлеу және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Автомобиль жолдары мен аэродромдар құрылысының технологиясы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Өндірістік кәсіпорындардың орналасқан жерінің тиімділігін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Карьерде аршу жұмыстарын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Бұрғылау-жару жұмыстарының технологиясын сақтау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Автомобиль жолдары мен аэродромдарды салу үшін ұтымды технологияны таңдау және қолдану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Жол-құрылыс материалдары мен құрылыс мерзімдерін ескере отырып, құрылыс технологиясын сақтау және бақылау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Жолдарды салу, ұстау және жөндеу кезінде көтергіш-көлік, құрылыс, жол машиналары мен жабдықтарын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Жол-құрылыс машиналарын техникалық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Жол-құрылыс машиналары мен жабдықтарын жұмысқа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Жол-құрылыс техникасын енгізу кезінде арнайы жабдықтарды, құралдарды пайдалану ережелерін сақтау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Көтергіш-көлік, құрылыс, жол машиналарын жұмысқа қабілетті күйде ұстау жөніндегі жұмысты ұйымдастыру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Жол құрылысы бойынша өндірісті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Жол құрылысы бойынша өндірісті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Жобаның ақпараттық моделін қолдана отырып, жол құрылысы бойынша өндірісті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Жобаның ақпараттық моделін және құрылыс объектілерін ақпараттық модельдеу технологиясы бойынша мамандандырылған бағдарламалық қамтамасыз етуді қолдана отырып, жол құрылыс телімі бойынша өндірістік бағдарламалар мен тапсырмалар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Өндірісті кадрлармен және жиынтықтаушы бұйымдармен, материалдармен, құрал-саймандармен қамтамасыз етуді бақылау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Жол құрылыс жоспарының орындалуын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Жол құрылыс жоспарының орындалуын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Жол құрылыс жоспарының орындалуын бақылау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Жол құрылысты жедел жоспарлау үшін нормативтерді әзірлеуге және енгізуге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Жобаның ақпараттық моделін қолдана отырып, жұмыс сапасын бақылау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Жобаның ақпараттық моделін қолдана отырып, өндірістік тапсырмалардың орындалуын жедел есепке алуды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Аяқталған құрылыс-монтаждау жұмыстарын және объектілерді техникалық қабылдауды жүзеге асыру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Автомобиль жолдары мен аэродромдардың негізгі элементтерінің құрылысы мен тұрғызылуына бақылау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Автомобиль жолдары мен аэродромдардың негізгі элементтерінің құрылысын және тұрғызылуын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Автомобиль жолдары мен аэродромдардың негізгі элементтерін салу және орнату жөніндегі техникалық жұмыстарды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Автомобиль жолдары мен аэродромдардың негізгі элементтерін салу және орнату бойынша техникалық жұмыстарды бақылау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"07320900 - Тұрғын үй-коммуналдық шаруашылық объектілерінің инженерлік жүйелерін монтаждау және пайдалану" мамандығы бойынша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07320900 - Тұрғын үй-коммуналдық шаруашылық объектілерінің инженерлік жүйелерін монтаждау және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5AB07320901 - Тұрғын үй-коммуналдық шаруашылық объектілерінің инженерлік жүйелерін монтаждау және пайдалану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Сумен жабдықтау және су бұру желілерін пайдалану, қызмет көрсету және жөндеу жөніндегі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Жылыту, сумен жабдықтау, су бұру бөлшектері мен тораптарын бөлшектеу, жөндеу, құрастыру бойынша слесарлық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Ауаны баптау жүйелерінің, желдеткіш, жылу сорғысы және тоңазытқыш қондырғыларының ақауларын диагностикалау және кенеттен істен шығуын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Жоғары деңгейдегі ауаны баптау жүйелерін, желдеткіш және тоңазытқыш қондырғыларын пайдалану және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Сумен жабдықтау және су бұру жөніндегі үйішілік желілер мен құрылыстарды техникалық пайдалану жөніндегі жұмыстарды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Сумен жабдықтау және су бұру бойынша үйішілік желілер мен құрылыстарды жөндеу бойынша жұмыстар жүргізуді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Сумен жабдықтау және су бұру жөніндегі үйішілік желілер мен құрылыстарды техникалық пайдалану жөніндегі жұмыстардың орындалуын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Желдету жүйелері мен санитарлық-техникалық жабдықтарды пайдалану бойынша өндірістік көрсеткіштердің орындалуын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Жабдық жүйелерін жөндеуді және реттеуді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  "07320900 - Тұрғын үй-коммуналдық шаруашылық объектілерінің инженерлік жүйелерін монтаждау және пайдалану"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"5AB07320901 - Тұрғын үй-коммуналдық шаруашылық объектілерінің инженерлік жүйелерін монтаждау және пайдалану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Сумен жабдықтау және су бұру желілерін пайдалану, қызмет көрсету және жөндеу жөніндегі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Сумен жабдықтау және су бұру желілерін пайдалану, қызмет көрсету және жөндеу жөніндегі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Сумен жабдықтау және су бұру жүйелеріне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Сумен жабдықтау және су бұру жүйелеріне сынақтар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Сынау нәтижелерін өңдеу және сумен жабдықтау және су бұру жүйелерінің ақауларын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Ішкі санитарлық-техникалық жүйелердің тораптарын ірілендіріп құрастыруды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Ыстық және суық сумен жабдықтау және су бұру жүйелерінің бөлшектері мен тораптарын бөлшектеу, жөндеу және жинау.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Жылыту, сумен жабдықтау, су бұру бөлшектері мен тораптарын бөлшектеу, жөндеу, құрастыру бойынша слесарлық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Жылыту, сумен жабдықтау, су бұру бөлшектері мен тораптарын бөлшектеу, жөндеу, құрастыру бойынша слесарлық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Құралдарды, жабдықтарды, механизмдерді, материалдарды, бақылау-өлшеу аппаратурасын жұмысқа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Жылыту, сумен жабдықтау, су бұру бөлшектері мен тораптарын бөлшектеу бойынша слесарлық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Жылыту, сумен жабдықтау, су бұру бөлшектері мен тораптарын жөндеу бойынша слесарлық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Жылыту, сумен жабдықтау, су бұру бөлшектері мен тораптарын құрастыру бойынша слесарлық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Әртүрлі санитариялық-техникалық жүйелерді, жабдықтарды, жылыту, сумен жабдықтау, су бұру тораптарын жинау, сынау және тексеру жүргізу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Ауаны баптау, желдету,жылу сорғысы және тоңазытқыш жүйелерінің кенеттен істен шығуын диагностикалау және жою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Ауаны баптау, желдету,жылу сорғысы және тоңазытқыш жүйелерінің кенеттен істен шығуын диагностикалау және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Пайдаланылатын жабдыққа техникалық күтім жасау жөніндегі регламенттік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Желдету жабдығы мен жылыту жүйелерінің жұмысын бақылау тәсілдерін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Жөндеу жабдықтарын құрастыру және монтаждау.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Ақаулы жабдықты жөндеуді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Қондырғылар жүйесі жабдықтарының ақауларын диагностикалау және кенеттен істен шығуын жою бойынша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Жоспардан тыс жөндеу нәтижелерін қондырғылар жүйесіне техникалық қызмет көрсету журналына енгізу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Жоғары деңгейдегі ауаны баптау жүйелерін, желдеткіш және тоңазытқыш қондырғыларын пайдалану мен реттеуді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Жоғары деңгейдегі ауаны баптау жүйелерін, желдеткіш және тоңазытқыш қондырғыларын пайдалану мен реттеуді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Қондырғы жүйелерін пайдалану және реттеу бойынша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Қондырғы жүйелерін іске қосуды, тоқтатуды, консервациялауды және консервациялауды, оның ішінде авариялық жағдайлар кезінде оларды шұғыл тоқтатуды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Пайдаланудың оңтайлы және қауіпсіз режимдерін қолдау үшін қондырғы жүйелерін қорғауды автоматты реттеу құрылғыларын баптауды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Қондырғылар жүйесін пайдалану және техникалық қызмет көрсету журналын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Организовывать и проводить работы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Сумен жабдықтау және су бұру жөніндегі үйішілік желілер мен құрылыстарды техникалық пайдалану жөніндегі жұмыстарды ұйымдастыру және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Сумен жабдықтау және су бұру жөніндегі үйішілік желілер мен құрылыстардың техникалық жай-күйін профилактикалық тексеру жөніндегі жұмыстарды ұйымдастыру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Сумен жабдықтау және су бұру жөніндегі үйішілік желілер мен құрылыстарды пайдалану режимдеріне технологиялық бақылауды ұйымдастыру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Сумен жабдықтау және су бұрудың үйішілік желілерінің жабдықтарына техникалық қызмет көрсету жөніндегі жұмыстарды ұйымдастыру және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Сумен жабдықтау және су бұру бойынша үйішілік желілер мен құрылыстарды жөндеу бойынша жұмыстар жүргізуді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Сумен жабдықтау және су бұру бойынша үйішілік желілер мен құрылыстарды жөндеу бойынша жұмыстар жүргізуді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Сумен жабдықтау және су бұру желілеріне ағымдағы жөндеу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Сумен жабдықтау және су бұрудың үйішілік желілерінде авариялық-қалпына келтіру жұмыстарын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Үйішілік сумен жабдықтау және су бұру желілеріне күрделі жөндеу жүргізуді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Сумен жабдықтау және су бұру жөніндегі үйішілік желілер мен құрылыстарды техникалық пайдалану жөніндегі жұмыстардың орындалуын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Сумен жабдықтау және су бұру жөніндегі үйішілік желілер мен құрылыстарды техникалық пайдалану жөніндегі жұмыстардың орындалуын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Сумен жабдықтау, су бұру желілерін пайдалану және жөндеу жөніндегі персоналдың қызметін жоспарлау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Сумен жабдықтау, су бұру желілерін пайдалану мен жөндеуді техникалық және материалдық қамтамасыз 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Үйішілік сумен жабдықтау, су бұру желілерін техникалық пайдалану процесін басқару.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Желдету жүйелері мен санитарлық-техникалық жабдықтарды пайдалану бойынша өндірістік көрсеткіштердің орындалуын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Желдету жүйелері мен санитарлық-техникалық жабдықтарды пайдалану бойынша өндірістік көрсеткіштердің орындалуын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 Инженерлік желілерді және санитарлық-техникалық объектілерді пайдалану регламенттерінің сақталуын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Жабдыққа техникалық қызмет көрсетуді, тексеруді, реттеуді және сынауды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Желдету жүйелері мен ауаны баптау қондырғыларының жұмыс режимін әзірлеуді және орнатуды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Материалдарға, құралдар мен жабдықтарға өтінімдер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Желдету жүйелерінің техникалық паспорттарын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Жабдық жүйелерін жөндеуді және реттеуді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Жабдық жүйелерін жөндеуді және реттеуді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Жабдықтарға қызмет көрсетуге және жөндеуге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Жүйелер мен жабдықтардың жұмысындағы істен шығулар мен бұзушылықтар жағдайларын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Істен шығуларды жою және олардың алдын алу жөнінде шаралар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Ауаны баптау қондырғысын, санитарлық-техникалық желілер мен жабдықтарды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Жүйелер мен жабдықтарды күрделі және ағымдағы жөндеу бойынша жұмыс көлеміне ақаулар ведомосын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9.6. Белгіленген құжаттаманы ресімдеу және есептілік жасау.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"07321000 - Көпірлер мен көлік тоннельдері"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07321000 – Көпірлер мен көлік тоннельдері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5AB07321001 - Көпірлер мен көлік тоннельдерін салу және пайдалану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Құрылыс өндірісін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Құрылыс өндірісін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Көпірлерді, көлік тоннельдерін салуға, жөндеуге, реконструкциялауға және пайдалануға жобалық- сметалық құжаттаманы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Көпірлерді, көлік тоннельдері мен метрополитендерді салудың, жөндеудің, реконструкциялаудың және пайдаланудың технологиялық процестерін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Жол қозғалысы қауіпсіздігін, құрылыс-монтаж жұмыстарын, экологиялық және өнеркәсіптік қауіпсіздік стандарттарын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алып зерделейді.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"07321000 - Көпірлер мен көлік тоннельдері"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"5AB07321001 - Көпірлер мен көлік тоннельдерін салу және пайдалану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Құрылыс өндірісін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Құрылыс өндірісін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Еңбекті қорғау, өрт қауіпсіздігі және қоршаған ортаны қорғау талаптарына сәйкес құрылыс өндірісін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Материалдық-техникалық ресурстарда құрылыс өндірісінің қажеттілігін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Құрылыс өндірісін материалдық- техникалық қамтамасыз етуді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Құрылыс өндірісін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Құрылыс өндірісін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Құрылыстың өндірістік процестерін үйлестіру.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Құрылыс алаңындағы жұмысшыларды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Сапа менеджменті жүйесін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Құрылыс жұмыстарының аяқталған түрлері мен кезеңдерінің нәтижелерінің сапасын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Құрылыс жұмыстарының нәтижелерін тапсырыс берушіге жеткізуді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Көпірлерді, көлік тоннельдерін салуға, жөндеуге, реконструкциялауға және пайдалануға жобалық- сметалық құжаттаманы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Көпірлерді, көлік тоннельдерін салуға, жөндеуге, реконструкциялауға және пайдалануға жобалық- сметалық құжаттаманы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Көпірлерді, көлік тоннельдерін салу, жөндеу, реконструкциялау және пайдалану бойынша жобалық және технологиялық шешімдерді негіздеу.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Көпірлерді, көлік тоннельдерін салу, жөндеу, реконструкциялау және пайдаланудың технологиялық процестерін жобалау.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Көпір және тоннель құрылыстарының, көпір өткелдері мен тоннель қиылыстарының басқа да инженерлік құрылыстарының жүк көтергіш элементтерін есептеу және жобалау әдістерін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Басқарылатын көпір құрылымдарының жүк көтергіштігі мен сенімділігін анықтау және одан әрі жұмыс істеу үшін оларды нығайту үшін есептеулерді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Көпірлерді, көлік тоннельдерін және метрополитендерді салуды, жөндеуді, реконструкциялауды және пайдалануды ұйымдастырудың технологиялық процес-терін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Көпірлерді, көлік тоннельдері мен метрополитендерді салудың, жөндеудің, реконструкциялаудың және пайдаланудың технологиялық процестерін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Көпірлерді, көлік тоннельдерін салудың, жөндеудің, қайта құрудың және пайдаланудың технологиялық процестерін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Пайдаланылатын көпір құрылыстарын жаңадан салу, реконструкциялау және күрделі жөндеу жөніндегі жұмыстардың орындалуын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Құрылыс және жөндеу жұмыстарының технологиялық процестерін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Көпірлер мен тоннельдерді салу кезіндегі технологиялық процестердің машиналары мен механизмдерін таңдаудың техникалық шешімдерін негіздеу.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Жол қозғалысы қауіпсіздігін, құрылыс-монтаж жұмыстарын, экологиялық және өнеркәсіптік қауіпсіздік стандарттарын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Жол қозғалысы қауіпсіздігін, құрылыс-монтаж жұмыстарын, экологиялық және өнеркәсіптік қауіпсіздік стандарттарын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Қозғалыс қауіпсіздігін сақтау жөніндегі іс-шараларды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5.2.Құрылыс жұмыстарының, қолданылатын материалдар мен жабдықтардың қоршаған ортаға әсерін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Құрылыс-монтаж жұмыстарын жүргізу кезінде жұмысшылар мен қызметкерлердің қауіпсіздігін қамтамасыз 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139-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"07880100 - Стандарттау, метрология және сертификаттау  (салалар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 Жобалаумен, өндірумен және құрылыспен байланысты пән аралық бағдарламалар мен біліктіліктер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 Жобалаумен, өндірумен және құрылыспен байланысты пән аралық бағдарламалар мен біліктіліктер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07880100 - Стандарттау, метрология және сертификаттау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5AB07880101 - Стандарттау, метрология және сертификаттау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Автоматтандыру және телемеханика құралдарына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Аспаптар мен автоматика құралдарын метрологиялық қамтамасыз ету бойынша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Салалық мамандану бойынша стандарттау жұмыстарын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Ұйымның техникалық құжаттамасын, сапа менеджменті жүйесі құжаттамасын есепке алу және сақтау бойынша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Өлшеу құралдарының жағдайына техникалық және метрологиялық бақылау жасауды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Жаңа өлшеу құралдары мен жабдықтарды жоспарлау және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Өлшемдер мен аспаптар дәлдігін реттейтін нормативті-техникалық құжаттауды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Эталондарға, тексеру құралдарына және калибрлеуге техникалық қызмет көрсетуді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Зертханаларда қолданылатын эталондарды калдибрлеуді, тексеру құралдарын және калибрлеуді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Зертхана орындаған өзгерістерді қадағалаудың схемасын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Жұмыс эталондарын, тексеру бақылау-өлшеу құралдарын жаңарту бойынша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Өлшеу құралдарын даярлау және қабылдауға тексеру (калибрлеу), өлшеуді жүргізу және нәтижелерді рәсімдеу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Өтініш берушіге салыстырып тексерілген өлшем құралдарын беру және мәліметтерді Мемлекеттік ғылыми-зерттеу орталығына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Тексерушінің жұмыс орнын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15. Салыстырып тексеру (калибрлеу) зертханасының құзіреттілігін растау бойынша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140-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"07880100 - Стандарттау, метрология және сертификаттау (салалар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"5AB07880101 - Стандарттау, метрология және сертификаттау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Автоматтандыру және телемеханика құралдарына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Автоматтандыру және телемеханика құралдарының қызмет көрсетуі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Біліктілігі төмен аспап техниктерінің жұмысына жетекшілік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Басқарудың және автоматты реттеудің жаңа құралдарын меңгеру және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Ақаулық актілерін құрастыру.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Аспаптар мен автоматика құралдарын метрологиялық қамтамасыз ету бойынша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Аспаптар мен автоматика құралдарын метрологиялық қамтамасыз ету бойынша жұмыстардың ұйымдастырылуы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Аспаптар мен автоматика құралдарын метрологиялық қамтамасыз ету бойынша жұмыстарды ұйымдастыра білу.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Техникалық құжаттаманы жүргізу және ақаулық актісін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Өлшеу құралдарының жай-күйі мен қолданылуына метрологиялық бақылауды, олардың уақтылы салыстырып тексерілуін және калибрленуін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Стандарттау мәселелері бойынша кеңес беру және түсіндіру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Салалық мамандану бойынша стандарттау жұмыстарын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Стандарттау құжаттарының қолданылуы мен мазмұны бойынша консультациялар және басқа да түсіндіру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Жұмысты стандарт талаптарына сай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Техникалық реттеу саласында қолданылатын нормативтік құжаттарға талдама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Стандарттау бойынша құжаттарды әзірлеу немес оларға өзгерістер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Ұлттық және мемлекетаралық техникалық комитет шеңберінде жұмыс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Ұйымның техникалық құжаттамасын, сапа менеджменті жүйесі құжаттамасын есепке алу және сақтау бойынша жұмыстарды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Ұйымның техникалық құжаттамасын, сапа менеджменті жүйесі құжаттамасын есепке алу және сақтау бойынша жұмыстардың жүргізілуі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Техникалық құжаттамалардың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Құжаттардың есебін жүргізу, құжаттарды жаңарту және қайтарып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Сұраныстарға сәйкес қажетті тіркелген техникалық құжаттамамен бөлімдерді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Техникалық құжаттаманың, ұйымның сапа менеджменті жүйесі құжаттарының реттелген және жүйелі сақталуын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Өлшеу құралдарының жағдайына техникалық және метрологиялық бақылау жасауды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Өлшеу құралдарының жағдайына техникалық және метрологиялық бақылау жасаудың жүргізілуі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Өлшеу құралы мен жабдықтардың жай-күйіне, оның орнатылуы мен пайдаланылуына тұрақты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Технологиялық процестер кезінде арнайы өлшемдерді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Өлшеу құралы мен жабдықтарға сервистік қызмет көрсетуге, оларды жөндеуді және есептен шығаруды ұйымдастыруға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Өлшеу құралдарының дұрыс пайдаланылуына метрологиялық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Сынақтарды, метрологиялық аттестаттауды, өлшеу құралы тексеруді, сынақ жабдықтарын сертификаттауды ұйымдастыруға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Өлшеу құралының, олардың қозғалысының жедел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5.7. Өндірісті метрологиялық қамтамасыз ету жоспарларының орындалуы туралы есептерді дайындау үшін қажетті мәліметтерді жүйелеу және өңдеу.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Жаңа өлшеу құралдары мен жабдықтарды жоспарлау және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Жаңа өлшеу құралдары мен жабдықтардың жоспарлануы және енгізілуі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Ескірген, жарамсыз өлшеу құралдары мен жабдықтарына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Арнайы мақсаттағы өлшеу құралдарын әзірлеуге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Өлшеу құралдарын, қосалқы бөлшектерді, шығын материалдарын сатып алуға өтінімдерді дайындауға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Жаңа құралдар мен өлшеу әдістерін енгізудің экономикалық тиімділігінің есептеулерін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Өлшеу құралдары мен жабдықтарын монтаждауға және іске қосуға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Қабылдау сынақтарына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6.7. Құжаттаманы тексеру әдістерін, калибрлеуді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Өлшемдер мен аспаптар дәлдігін реттейтін нормативті-техникалық құжаттамаларды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Өлшемдер мен аспаптар дәлдігін реттейтін нормативті-техникалық құжаттамалардың жүргізілуі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Қажетті нормативті-техникалық құжаттамалық қорды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нормативті-техникалық құжаттамалық жаңарту бойынша ұсыныстар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нормативті-техникалық құжаттамалық сатып алуға өтінімдерді дайындауға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Эталондарға, тексеру құралдарына және калибрлеуге техникалық қызмет көрсетуді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Эталондарға, тексеру құралдарына және калибрлеуге техникалық қызмет көрсетудің жүргізілуі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Функционалдық жағдайды бағалау, ақауларды анықтау және диагностикалау.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Жөндеуді қажет етпейтін жабдықтың ақауларын өздігінше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Жабдықты консервациялау.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Кестелерді әзірлеу және техникалық қызмет көрсетуді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Техникалық құжаттаманы, есепке алу құжаттарын, жабдықты есептен шығаруды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Сыналатын жабдықтың аттестатталуын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8.7. Жабдықты жөндеуге және техникалық қызмет көрсетуге жіберу, нәтижелер бойынша құжаттаманы рәсімдеу.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Зертханаларда қолданылатын эталондарды калдибрлеуді, тексеру құралдарын және калибрлеуді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Зертханаларда қолданылатын эталондардың калдибрленуі, тексеру құралдары және калибрлеудің ұйымдастырылуы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Тексеру және калибрлеу жұмыстары үшін жұмыс эталондарын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О 9.2. Жабдықты калибрлеу жиілігін анықтау және калбирлеу кестесін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Талаптарды анықтау және калибрлеу қызметін көрсететін ұйымды таңдау жұмысын іске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Калибрлеу нәтижелері бойынша өлшеу құралының жарамдылығын және оны қолдану мүмкіндігін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Тасымалдау дайындығын іске асыру, тасымалдау және калибрлеуге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9.6. Калибрлеуден алу және жабдықтың техникалық жағдайын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9.7. Калибрлеуге жіберудің жазбалары мен құжаттамасын және калибрлеу нәтижелерін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Зертхана орындаған өзгерістерді қадағалаудың схемасын құру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Зертхана орындаған өзгерістерді қадағалау схемасының құрылуы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Бақылау схемасының бөлігі болып табылатын эталондар мен өлшеу құралдарын және олардың бағыну тәртібін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Бақылау схемасындағы өлшем белгісіздігінің мәндерін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Бақылау схемасында бірлік өлшемінің шамасын хабарлау кезінде өлшеу әдістерін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Бақылау схемасына құжат рәсімдеу.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Жұмыс эталондарын, тексеру бақылау өлшеу құралдарын жаңарту бойынша жұмыстарды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Жұмыс эталондарын, тексеру бақылау өлшеу құралдарын жаңарту бойынша жұмыстардың жүргізілуі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Жаңа жабдықтарға қажеттілікті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Жабдықтарды сатып алу жоспарын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Техникалық-экономикалық негіздеуді және жабдықтарды сатып алудағы техникалық ерекшелікті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Жабдықты жеткізушілердің талдамасын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Тұтынушылардың өтініші бойынша өлшем құралдарын салыстырып тексеру (калибрлеу) бойынша қызметтерді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Өлшеу құралдарын салыстырып тексеруге (калибрлеуге), өлшеуге және нәтижелерін тіркеуге қабылдау және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Өтініш берушіден өлшем құралдарын қабылдау немесе қабылдаудан бас тарту туралы құжаттаманы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Салыстырып тексеруге қабылданған өлшеу құралының техникалық жағдайын және жұмысқа жарамдылығын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ОН12.3. Тексеруге (калибрлеуге)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12.4. Қажетті метрологиялық сипаттамаларды анықтау үшін өлшеулер мен есептеулерді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12.5. Процесс пен нәтижелерді құжаттау үшін хаттамаларды, сертификаттарды, басқа да жазбалар мен құжаттарды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12.6. Басып шығарылған тексеру белгілерінің (заттаңбалар), калибрлеу белгілерінің қиындыларын орнату және сөндіру.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12.7. Теріс нәтижелер берген жағдайда тексеру сертификаттарын қайтарып алу.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Өтініш берушіге тексерілген (калибрленген) өлшем құралдарын беру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Өтініш берушіге салыстырып тексерілген өлшем құралдарын беру және мәліметтерді Мемлекеттік ғылыми-зерттеу орталығына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Өтініш берушіге салыстырып тексерілген (калибрленген) өлшеу құралын беру үшін құжаттаманы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Өлшеу құралдарын шығаруға дейін орналастыру мен сақтауды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13.3. Салыстырып тексерілген өлшеу құралы туралы мәліметті жинап және оны Мемлекеттік ғылыми-зерттеу орталығына беру үшін рәсімдеу.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14. Тексерушінің жұмыс орнын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14. Тексерушінің жұмыс орнының ұйымдастырылуы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14.1. Тексерушінің жұмыс істейтін орнының төлқұжатын рәсімдеу, жаңарту, сақтау, өзгерістерді тіркеу.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14.2. Тексерушілердің жұмыс орындарын жаңалау, жетілдірі немесе жою туралы іс-шаралар жоспарын құру.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14.3. Нормативті-техникалық құжаттамалық бекіткен талаптары бойынша жұмыс орнының сәйкестігін және сипаттамасын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14.4. Аттестаттау актісін рәсімдеу.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15. Салыстырып тексеру (калибрлеу) зертханасының құзіреттілігін растау бойынша жұмыстарды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15. Салыстырып тексеру (калибрлеу) зертханасының құзіреттілігін растау бойынша жұмыстардың жүргізілуі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15.1. Салыстырып тексеру зертханасы/колибрлеу зертханасы істер номенклатурасын қүрып,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15.2. Сапа менеджменті жүйесінің құжаттамасын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15.3. Зертханаларды аккредиттеуді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15.4. Зертханалық салыстыруларды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15.5. Зертханааралық салыстырулар нәтижесін рәсімдеу.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"08110100 - Агрономия"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мен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Ауыл шаруашылығы дақылдарын өндіру және мал өсіру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08110100 - Агрономия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5AB08110101 - Агрономия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қызметте егін шаруашылығының негіздерін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Ауыл шаруашылық дақылдарын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Зиянды, аса қауіпті зиянды организмдер мен карантиндік нысандардың түрлік құрамын айқындау және оларға қарсы күрес шаралар жүйесін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Тұқым өсіру шаруашығында дақылдардың тұқымдары мен отырғызу материалдарын егу, күту және жинау бойынша жұмыстарды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Ауыл шаруашылығы өндірісін ұйымдастыру және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Ауыл шаруашылығы өнімдерін ұлғайтуға бағытталған кешенді іс-шараларды әзірлеу және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Зиянды, аса қауіпті зиянды организмдер мен карантиндік объектілерге қарсы күресуде ұйымдастыру-шаруашылық шараларын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егістер мен биологиялық өнімнің жай - күйін анықтау және жұмыс барысында өнімді жинау тәсілдері мен мерзімдерін есепке алу бойынша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Ауыл шаруашылық дақылдарын суару бойынша озық технологиялар мен озық тәжірибені әзірлеу және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Тұқымдарды сақтау, себуге дайындау және өсіп-даму кезінде физикалық-химиялық көрсеткіштерге зертханалық талдаулар мен микробиологиялық, гидробиологиялық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Өсімдік шаруашылығы өнімдерін өндіру, сақтау және бастапқы өңдеу жөніндегі іс-шараларды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Ауыл шаруашылығы дақылдарын өсіру мен жинаудың қарқынды технологиясы мен озық тәжірибесін енгізу.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"08110100 - Агрономия"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"5AB08110101 - Агрономия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Кәсіби қызметте егін шаруашылығының негіздерін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қызметте егін шаруашылығының негіздерін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Далалық және зертханалық жабдықтармен жұмыс істеу.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Топырақтың құрамы мен қасиеттерін анықтау және оның құнарлылығын жоғарылату бойынша жұмыс түрлерін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Тыңайтқыштарды ауыл шаруашылығында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Ауыл шаруашылығы өндірісін агрометеорологиялық болжаммен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Қорғалған топырақ құрылыстарын игеру.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Ауыл шаруашылық дақылдарын өндіру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Ауыл шаруашылық дақылдарын өндіру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Дақылдардың өсіп-даму мерзімдерінде машиналар мен механизмдерді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Ауыл шаруашылық дақылдарын биологиялық ерекшеліктері мен морфологиялық белгілері бойынша жіктеу.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Далалық егістік дақылдарды өсіру.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Ашық және жабық алаңда көкөніс дақылдарын өсіру.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Жеміс-жидек және жүзім дақылдарын өсіру.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Зиянды, аса қауіпті зиянды организмдер мен карантиндік нысандардың түрлік құрамын айқындау және оларға қарсы күрес шаралар жүйесін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Зиянды, аса қауіпті зиянды организмдер мен карантиндік нысандардың түрлік құрамын айқындау және оларға қарсы күрес шаралар жүйесін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Зиянды, аса қауіпті зиянды организмдер мен карантиндік нысандардың түрлік құрамын айқындау.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Зиянды, аса қауіпті зиянды организмдер мен карантиндік объектілерге қарсы күрес шаралар жүйесі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Тұқым өсіру шаруашығында дақылдардың тұқымдары мен отырғызу материалдарын егу, күту және жинау бойынша жұмыстарды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Тұқым өсіру шаруашығында дақылдардың тұқымдары мен отырғызу материалдарын егу, күту және жинау бойынша жұмыстарды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Тұқымдарды егудің алдында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Егіс алқабын егуге, отырғызуға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Тұқым өсіру шаруашылығында егістікті күтіп-баптау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Тұқымның жетілу мерзімі мен сапасын айқындау және тұқымдарды жинау,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Ауыл шаруашылығы өндірісін ұйымдастыру және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Ауыл шаруашылығы өндірісін ұйымдастыру және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Өндірісті ұйымдастыру мен жоспарлауда нормативтік-құқықтық құжаттарды басшылыққа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Кәсіпорынның негізгі экономикалық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Жекелеген шаруашылық бөлімшелерінде өнім өндірісі жоспарын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Ауыл шаруашылығы өнімдерін ұлғайтуға бағытталған кешенді іс-шараларды әзірлеу және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Ауыл шаруашылығы өнімдерін ұлғайтуға бағытталған кешенді іс-шараларды әзірлеу және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Ауыл шаруашылығы дақылдарының өнімділігін ұлғайтуға бағытталған агрономиялық іс-шараларды жүргізуді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Ауыл шаруашылығы дақылдарын өсіру бойынша технологиялық карталарды құрастыру және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Тұқым өсіру шаруашылығының және тәлімбақтың жұмысын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Зиянды, аса қауіпті зиянды организмдер мен карантиндік объектілерге қарсы күресуде ұйымдастыру-шаруашылық шараларын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Зиянды, аса қауіпті зиянды организмдер мен карантиндік объектілерге қарсы күресуде ұйымдастыру-шаруашылық шараларын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Зиянды, аса қауіпті зиянды организмдер мен карантиндік объектілердің дамуы мен таралуына фитосанитариялық мониторинг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Зиянды, аса қауіпті зиянды организмдер мен карантиндік объектілер бойынша зертханалық зерттеулер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Ауыл шаруашылығы дақылдарын қорғау бойынша карантиндік объектілер мен зиянкестермен күресу бойынша кешенді шаралардың жүйесін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Өндірістік егістер мен биологиялық өнімнің жай - күйін анықтау және жұмыс барысында өнімді жинау тәсілдері мен мерзімдерін есепке алу бойынша жұмыстарды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егістер мен биологиялық өнімнің жай - күйін анықтау және жұмыс барысында өнімді жинау тәсілдері мен мерзімдерін есепке алу бойынша жұмыстарды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Өндірістік егістердің жай-күйін анықтау мен биологиялық өнімді есепке алу бойынша жұмыстарды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Орындалған далалық жұмыстардың сапасын бағалау (топырақты өңдеу, егістіктерге күтім жасау, жинау және т.б.).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Өнімді жинау және жиналған өнімдерді сақтау үшін сапаларына қарай сұрыптау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Шаруашылық жерлерінің тарихы бойынша кітаптарды және басқа да агротехникалық құжаттарды жүргізу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Ауыл шаруашылық дақылдарын суару бойынша озық технологиялар мен озық тәжірибені әзірлеу және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Ауыл шаруашылық дақылдарын суару бойынша озық технологиялар мен озық тәжірибені әзірлеу және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Суару техникасын жетілдіру және мелиоративтік жүйелерді техникалық жетілдіру жөніндегі іс-шараларды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Ауыл шаруашылығы дақылдарын суару бойынша озық тәжірибені пайдалана отырып, егістіктерді суарудың қажетті режимін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Тұқымдарды сақтау, себуге дайындау және өсіп-даму кезінде физикалық-химиялық көрсеткіштерге зертханалық талдаулар мен микробиологиялық, гидробиологиялық зерттеулер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Тұқымдарды сақтау, себуге дайындау және өсіп-даму кезінде физикалық-химиялық көрсеткіштерге зертханалық талдаулар мен микробиологиялық, гидробиологиялық зерттеулер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Сынамаларды уақтылы және сапалы іріктеу және тұқым мен отырғызу материалдарының сапасын бақылау бойынша талдаулар жүргізу үшін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Тұқым мен отырғызу материалдарының сапасын уақтылы және сапалы талдау және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Өсімдік шаруашылығы өнімдерін өндіру, сақтау және бастапқы өңдеу жөніндегі іс-шараларды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Өсімдік шаруашылығы өнімдерін өндіру, сақтау және бастапқы өңдеу жөніндегі іс-шараларды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ОН11.1. Ауыл шаруашылығы дақылдарының жаңа сорттарын, жаңа технологияларын қолдану бойынша тәжірибелік жұмыс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Ауыл шаруашылығы алқаптарын ұтымды пайдалану жөніндегі іс-шараларды ұйымдастыру және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Өнімді жинау, өнімді бастапқы өңдеу және оны сақтауға салу жөніндегі жұмыстарды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Ауыл шаруашылығы дақылдарын өсіру мен жинаудың қарқынды технологиясы мен озық тәжірибесін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Ауыл шаруашылығы дақылдарын өсіру мен жинаудың қарқынды технологиясы мен озық тәжірибесін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Жоғары өнімділікпен сапалы ауыл шаруашылық дақылдарды өсіру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Дақылдарды отырғызуды, өсіруді қарқындату жөніндегі іс-шараларды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Топырақтың жай-күйі, биологиялық жағдай және климаттық өзгерістер бойынша агротехникалық ұсынымдар жасау.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"08110200 – Агрохимия"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мен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Ауыл шаруашылығы дақылдарын өндіру және мал өсіру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08110200 – Агрохимия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5AB08110201 - Агрохимия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Зертханалық жабдықтың құрылымы мен жұмысының қызмет ету мәнін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Егістік топырақтық-мелиоративтік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Жоспарлы-картографиялық материалдардың кешенін, топырақ очерктерін, талдамалық жоспарды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Зертханалық талдаулар мен сынақтарды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Тыңайтқыштарды ауыл шаруашылығында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Топырақ құнарлылығын арттыруға және ауыл шаруашылығы дақылдарының өнімділігін ұлғайтуға бағытталған агрохимиялық іс-шараларды әзірлеу және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Агрохимиялық талдаулар жүргізуде қолданылатын тәсілдерді жүйелі түрде зерделеу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Белгіленген нормаларға сәйкес топыраққа тыңайтқыштар енгізуді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Агрохимиялық картограммалар жасауды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Ауыл шаруашылық дақылдарды өсіруде тиімді агрохимиялық тәсілдерді және топырақты өңдеу бойынша технологиялық операцияларды жүргізу, әзірлеу және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Тыңайтқыштарды топыраққа белгіленген нормаларға сәйкес енгізуді ұйымдастыру, оларды топырақты талдау негізінде түзету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Қоректік ерітіндіге, топыраққа, субстратқа, өсімдіктерге агрохимиялық талдау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Ауыл шаруашылық дақылдарының қалыпты өсуі мен дамуы үшін қолайлы жағдайлар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"08110200 – Агрохимия"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"5AB08110201 - Агрохимия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Зертханалық жабдықтың құрылымы мен жұмысының қызмет ету мәнін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Зертханалық жабдықтың құрылымы мен жұмысының қызмет ету мәнін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Химиялық реактивтерді, зертханалық аспаптар мен жабдықтарды жұмыс барысында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Қондырғылардың, аспаптардың, құрал-саймандардың және басқа да зертханалық жабдықтардың жарамды жай-күйін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Егістік топырақтық-мелиоративтік жұмыстарды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Егістік топырақтық-мелиоративтік жұмыстарды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Егістік топырақтық-мелиоративтік жұмыстарды жүргізуге дайындау және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Учаскелік қызметке ұсынылатын егістік материалдарының сапалы орындалуын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Қызмет көрсететін аймақтағы ауыл шаруашылығы алқаптарына агрохимиялық зерттеулерді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Талдау үшін топырақтың үлгілерін іріктеуді ұйымдастыру және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Жоспарлы-картографиялық материалдардың кешенін, топырақ очерктерін, талдамалық жоспарды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Жоспарлы-картографиялық материалдардың кешенін, топырақ очерктерін, талдамалық жоспарды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Топырақ пішіндерінің шекараларын, топырақтың негізгі сипаттамасы мен қасиетін айқындау.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Аумақтардың топырағын зерттеу жөніндегі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Зертханалық талдаулар мен сынақтарды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Зертханалық талдаулар мен сынақтарды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Топырақ пен өсімдік сынамаларын қабылдау, тіркеу және іріктеуге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Тиісті әдістемелер мен мемлекеттік стандарт талаптары бойынша талдаулар мен сынақтарды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Талдау және сынау нәтижелерін рәсімдеу, олардың есебін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Тыңайтқыштарды ауыл шаруашылығында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Тыңайтқыштарды ауыл шаруашылығында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Өсімдіктердің химиялық құрамын және қоректенуін зерделеу.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Өсімдіктердің қоректенуі мен тыңайтқыш қолдануға байланысты топырақ қасиеттерінің өзгеруін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Тыңайтқыштардың химиялық құрамы мен қасиеттерін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Ауыл шаруашылық дақылдарының қоректену ерекшеліктерін ескере отырып тыңайтқыштар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Топырақ құнарлылығын арттыруға және ауыл шаруашылығы дақылдарының өнімділігін ұлғайтуға бағытталған агрохимиялық іс-шараларды әзірлеу және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Топырақ құнарлылығын арттыруға және ауыл шаруашылығы дақылдарының өнімділігін ұлғайтуға бағытталған агрохимиялық іс-шараларды әзірлеу және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Кәсіпорынның негізгі экономикалық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Жекелеген шаруашылық бөлімшелерінде өнім өндірісі жоспарын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Өндірісті ұйымдастыру мен жоспарлауда нормативтік-құқықтық құжаттарды басшылыққа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Өсімдік шаруашылығы өнімдеріне аса зиянды заттардың рұқсат етілген шекті мөлшерінің деңгейін және өндірілетін өнімнің сапасын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Агрохимиялық талдаулар жүргізуде қолданылатын тәсілдерді жүйелі түрде зерделеу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Агрохимиялық талдаулар жүргізуде қолданылатын тәсілдерді жүйелі түрде зерделеу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Зертханалық қондырғыларды, аспаптарды және жабдықтарды жұмысқа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Агрохимиялық талдаулар жүргізуде қолданылатын материалдардың сынамаларын дайындауды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Физика-химиялық зерттеулер мен экспресс-талдаулар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Талдаулар деректерін математикалық-статистикалық өңдеу.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Белгіленген нормаларға сәйкес топыраққа тыңайтқыштар енгізуді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Белгіленген нормаларға сәйкес топыраққа тыңайтқыштар енгізуді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Тыңайтқыштың қажеттілігін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Тыңайтқыштарды дайындауды, сақтауды және енгізуді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Тыңайтқыштарды енгізуді механикаландыру жұмыстарын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Агрохимиялық картограммалар жасауды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Агрохимиялық картограммалар жасауды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Агрохимиялық картограммалар мен топырақ үлгілерін талдау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Топырақ үлгілерін талдау негізінде агрохимиялық картограммаларға түзетулер енгізу.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Ауыл шаруашылық дақылдарды өсіруде тиімді агрохимиялық тәсілдерді және топырақты өңдеу бойынша технологиялық операцияларды жүргізу, әзірлеу және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Ауыл шаруашылық дақылдарды өсіруде тиімді агрохимиялық тәсілдерді және топырақты өңдеу бойынша технологиялық операцияларды жүргізу, әзірлеу және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Ауыл шаруашылық дақылдарын өсіруде тиімді агрохимиялық тәсілдерді және топырақты өңдеу бойынша технологиялық операцияларды жүргізу, әзірлеу және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Ауыл шаруашылық дақылдарын өсіру кезінде агрохимиялық қызметтің орындаушылық жұмысын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Тыңайтқыштарды топыраққа белгіленген нормаларға сәйкес енгізуді ұйымдастыру, оларға топырақты талдау негізінде түзету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Тыңайтқыштарды топыраққа белгіленген нормаларға сәйкес енгізуді ұйымдастыру, оларға топырақты талдау негізінде түзету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Минералды тыңайтқыштар нормаларының таралуы және олардың әр түрлі топырақтардағы қатынасын зерделеу.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Топырақ құнарлылығын және дақылдардың өнімділігін арттыру.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Қоректік ерітіндіге, топыраққа, субстратқа, өсімдіктерге агрохимиялық талдау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Қоректік ерітіндіге, топыраққа, субстратқа, өсімдіктерге агрохимиялық талдау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Агрохимиялық жабдықтарды, химиялық реактивтерді дайындау, талдау жүргізу әдістемелерін игеру.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Минералды тыңайтқыштарды енгізу және ауыл шаруашылық дақылдарының қалыпты өсуін, дамуын және қалыптасуын қамтамасыз ететін оңтайлы агрохимиялық фонды қолдау.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Минералды элементтердің артық немесе жетіспеушілігін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12.4. Минералды тыңайтқыштарды дайындау және олармен жұмыс істеу.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Ауыл шаруашылық дақылдарының қалыпты өсуі мен дамуы үшін қолайлы жағдайлар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Ауыл шаруашылық дақылдарының қалыпты өсуі мен дамуы үшін қолайлы жағдайлар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Топырақтың қасиеттерін және дақылдардың биологиялық даму ерекшеліктерін ескере отырып, тыңайтқыштарды қолданудың экологиялық негізделген жүйесін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Топырақ құнарлылығын арттыруға және ауыл шаруашылығы дақылдарының өнімділігін ұлғайтуға бағытталған агрохимиялық іс-шараларды әзірлеу.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"08110300 – Жеміс-көкөніс шаруашылығы"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мен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Ауыл шаруашылығы дақылдарын өндіру және мал өсіру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– Жеміс-көкөніс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5AB08110301 - Жеміс-көкөніс шаруашылығы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қызметте егін шаруашылығының негіздерін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Жеміс-көкөніс дақылдарын өсіру кезінде ұйымдастырушылық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Жеміс-көкөніс дақылдарын егістік танапқа егу немесе отырғызу бойынша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Дақылдарды күту және жинау бойынша жұмыстарды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Жеміс-жидек тәлімбағында көшеттер өсіру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Жеміс-жидек және көкөніс дақылдарының зиянды организмдерінің түрлік құрамын айқындау және оларға қарсы күрес шаралар жүйесін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Ауыл шаруашылығы өндірісін ұйымдастыру және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егістер мен биологиялық өнімнің жай - күйін анықтау және жұмыс барысында өнімді жинау тәсілдері мен мерзімдерін есепке алу бойынша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Тұқымдарды сақтау, себуге дайындау және өсіп-даму кезінде физикалық-химиялық көрсеткіштерге зертханалық талдаулар мен микробиологиялық, гидробиологиялық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Тұқым шаруашылығы мен аудандастырылған, перспективалы және тапшы тұқым сорттары мен отырғызу материалдарын көбейту жөніндегі агротехникалық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Тәлімбақта жұмыс жүргізу кезінде есептік және басқа да құжаттаманы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Көкөніс және жеміс-жидек дақылдарының өнімдерін ұлғайтуға бағытталған кешенді іс-шараларды әзірлеу және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"08110300 – Жеміс-көкөніс шаруашылығы"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"5AB08110301 - Жеміс-көкөніс шаруашылығы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Кәсіби қызметте егін шаруашылығының негіздерін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қызметте егін шаруашылығының негіздерін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Далалық және зертханалық жабдықтармен жұмыс істеу.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Топырақтың құрамы мен қасиеттерін анықтау және оның құнарлылығын жоғарылату бойынша жұмыс түрлерін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Тыңайтқыштарды ауыл шаруашылығында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Ауыл шаруашылығы өндірісін агрометеорологиялық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Қорғалған топырақ құрылыстарын игеру.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Жеміс-көкөніс дақылдарын өсіру кезінде ұйымдастырушылық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Жеміс-көкөніс дақылдарын өсіру кезінде ұйымдастырушылық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Ауыл шаруашылық дақылдарын биологиялық ерекшеліктері мен морфологиялық белгілері бойынша жіктеу.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Жеміс-жидек, жүзім, көкөніс және бақша дақылдарының будандарын, сорттарын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Тұқымдарды егудің алдында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Егіс алқабын немесе бақты егуге, отырғызуға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Жеміс-жидек, жүзім және көкөніс дақылдарының көшеттерін өндіру.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Жеміс-көкөніс дақылдарын егістік танапқа егу немесе отырғызу бойынша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Жеміс-көкөніс дақылдарын егістік танапқа егу немесе отырғызу бойынша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Дақылдарды өсіру үшін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Дақылдардың өсіп-даму мерзімдерінде машиналар мен механизмдерді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Көкөніс және бақша дақылдарын егу және отырғызу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Жеміс-жидек және жүзімді отырғызу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Дақылдарды күту және жинау бойынша жұмыстарды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Дақылдарды күту және жинау бойынша жұмыстарды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Көкөніс және бақша дақылдарын күтіп-баптау және жинау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Жас және өнім салып тұрған жеміс-жидек және жүзім бақтарында күтіп-баптау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Жеміс-жидек және жүзім дақылдарының сорттарының ерекшеліктеріне байланысты пісу және жинау мерзімдерін анықтау және өнімді жинау.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Жиналған өнімдерді сақтау үшін сапаларына қарай сұрыптау мен өңдеу жұмыстарын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Жеміс-жидек тәлімбағында көшеттер өсіру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Жеміс-жидек тәлімбағында көшеттер өсіру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Жеміс-жидек тәлімбағын ұйымдастыру бойынша бастапқы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Телітушілерді тұқым арқылы және вегетативті жолмен өсіру.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Жеміс-жидек дақылдарының телінушілерін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Жеміс көшеттерін тәлімбақтың бірінші, екінші және үшінші танаптарында өсіру.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Жеміс-жидек көшеттерін қазып алу, сорттау, тасымалдау және сақтау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Жеміс-жидек және көкөніс дақылдарының зиянды организмдерінің түрлік құрамын айқындау және оларға қарсы күрес шаралар жүйесін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Жеміс-жидек және көкөніс дақылдарының зиянды организмдерінің түрлік құрамын айқындау және оларға қарсы күрес шаралар жүйесін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Зиянды организмдердің түрлік құрамын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Зиянды организмдермен күресуде ұйымдастыру-шаруашылық шараларын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Ауыл шаруашылық дақылдарын зиянды организмдерден қорғауда интеграцияланған кешенді күрес шаралар жүйесін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Ауыл шаруашылығы өндірісін ұйымдастыру және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Ауыл шаруашылығы өндірісін ұйымдастыру және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Кәсіпорынның негізгі экономикалық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Өндірісті ұйымдастыру мен жоспарлауда нормативтік-құқықтық құжаттарды басшылыққа алу.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Өндірістік егістер мен биологиялық өнімнің жай - күйін анықтау және жұмыс барысында өнімді жинау тәсілдері мен мерзімдерін есепке алу бойынша жұмыстарды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егістер мен биологиялық өнімнің жай - күйін анықтау және жұмыс барысында өнімді жинау тәсілдері мен мерзімдерін есепке алу бойынша жұмыстарды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Өндірістік егістердің жай-күйін анықтау мен биологиялық өнімді есепке алу бойынша жұмыстарды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Өнімді жинау мерзімдері мен тәсілдерін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Жоғары сапалы өнімділікке қол жеткізуде озық әдістер мен тәсілдерді енгізу.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Тұқымдарды сақтау, себуге дайындау және өсіп-даму кезінде физикалық-химиялық көрсеткіштерге зертханалық талдаулар мен микробиологиялық, гидробиологиялық зерттеулер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Тұқымдарды сақтау, себуге дайындау және өсіп-даму кезінде физикалық-химиялық көрсеткіштерге зертханалық талдаулар мен микробиологиялық, гидробиологиялық зерттеулер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Сынамаларды уақытылы, сапалы іріктеу және тұқым мен отырғызу материалдарының сапасын бақылау бойынша талдаулар жүргізу үшін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Тұқым мен отырғызу материалдарының сапасын уақытылы және сапалы талдау және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Отырғызылатын материалдың саулығын және сапасын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Тұқымдар мен көшеттерді өңдеу жөнінде ұсынымдар беру.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Тұқым шаруашылығы мен аудандастырылған, перспективалы және тапшы тұқым сорттары мен отырғызу материалдарын көбейту жөніндегі агротехникалық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Тұқым шаруашылығы мен аудандастырылған, перспективалы және тапшы тұқым сорттары мен отырғызу материалдарын көбейту жөніндегі агротехникалық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Жоғары сапалы тұқым сорттарын және отырғызу материалдарын өсіру.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Қажетті мөлшерде тұқым қорын құру.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Тәлімбақта жұмыс жүргізу кезінде есептік және басқа да құжаттаманы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Тәлімбақта жұмыс жүргізу кезінде есептік және басқа да құжаттаманы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Отырғызу материалдарын өсіру бойынша іс-шараларды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Екпелердің өсуін қарқындату.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Тұқым өсіру шаруашылығының және тәлімбақтың жұмысын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Көкөніс және жеміс-жидек дақылдарының өнімдерін ұлғайтуға бағытталған кешенді іс-шараларды әзірлеу және енгізу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Көкөніс және жеміс-жидек дақылдарының өнімдерін ұлғайтуға бағытталған кешенді іс-шараларды әзірлеу және енгізу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Ауыл шаруашылығы дақылдарын өсіру бойынша технологиялық карталарды құрастыру және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Ауыл шаруашылығы дақылдарының өнімділігін ұлғайтуға бағытталған агрономиялық іс-шараларды жүргізуді қамтамасыз 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"08110400 – Өсімдікті қорғау және карантин"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мен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Ауыл шаруашылығы дақылдарын өндіру және мал өсіру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 – Өсімдікті қорғау және карантин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5AB08110401 – Өсімдікті қорғау және карантин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қызметте егін шаруашылығының негіздерін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Ауыл шаруашылық дақылдарын егуде, өсіруде заманауи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Зиянды, аса қауіпті зиянды организмдер мен карантиндік нысандарды түрлік құрамын айқындау және оларға қарсы күрес шаралар жүйесін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Сараптама, зерттеу және сынаулар мен талдаулар жүргізу үшін материалдарды өңдеуді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Ауыл шаруашылығы өндірісін ұйымдастыру және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Өсімдік қорғау саласында машиналар мен механизмдерді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Егістік алқаптарын зиянды организмдердің болуына диагностикалау және алдын алуға бағытталған өңдеу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Зиянды, аса қауіпті зиянды организмдер мен карантиндік объектілер бойынша зертханалық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Органикалық және минералдық тыңайтқыштарды, пестицидтерді, өсу биорегуляторларын қолдану жолымен ауыл шаруашылығы алқаптарының өнімділігін, топырақ құнарлылығын арттыру жөніндегі іс-шараларды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Ауыл шаруашылық дақылдарының зиянды организмдерін болжау және бақылау жөніндегі жаңа бағдарламаны қолдану бойынша тәжірибелік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Фитосанитарлық профилактика жоспарын әзірлеу және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Фитосанитарлық мониторинг жүргізу, өсімдіктердің зиянкестері, аурулары және арамшөптері мен (карантиндік объектілерді қоса алғанда) күресу әдістерін айқындау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"08110400 – Өсімдікті қорғау және карантин"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"5AB08110401 – Өсімдікті қорғау және карантин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Кәсіби қызметте егін шаруашылығының негіздерін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қызметте егін шаруашылығының негіздерін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Далалық және зертханалық жабдықтармен жұмыс істеу.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Топырақтың құрамы мен қасиеттерін анықтау және оның құнарлылығын жоғарылату бойынша жұмыс түрлерін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Тыңайтқыштарды ауыл шаруашылығында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Ауыл шаруашылығы өндірісін агрометеорологиялық болжаммен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Қорғалған топырақ құрылыстарын игеру.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Ауыл шаруашылық дақылдарын егуде, өсіруде заманауи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Ауыл шаруашылық дақылдарын егуде, өсіруде заманауи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Ауыл шаруашылық дақылдарын биологиялық ерекшеліктері бойынша жіктеу.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Далалық егістік дақылдарды өсіру.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Ашық және жабық алаңда көкөніс дақылдарын өсіру.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Жеміс-жидек және жүзім дақылдарын өсіру.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Зиянды, аса қауіпті зиянды организмдер мен карантиндік нысандарды түрлік құрамын айқындау және оларға қарсы күрес шаралар жүйесін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Зиянды, аса қауіпті зиянды организмдер мен карантиндік нысандарды түрлік құрамын айқындау және оларға қарсы күрес шаралар жүйесін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Зиянды организмдер мен карантиндік нысандарды жіктеу.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Арамшөптердің биологиялық ерекшеліктерін және түрлік құрамын айқындау.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Өсімдік аурулары мен паразитті нематодтардың түрлік құрамын айқындау.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Пайдалы және зиянды жәндіктердің түрлік құрамын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Зиянды, аса қауіпті зиянды организмдер мен карантиндік нысандарға қарсы қорғау шаралар жүйесін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Сараптама, зерттеу және сынаулар мен талдаулар жүргізу үшін материалдарды өңдеуді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Сараптама, зерттеу және сынаулар мен талдаулар жүргізу үшін материалдарды өңдеуді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Зертханалық жұмыстарды жүргізу бойынша дайындық және қосалқы жұмыстарды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Сараптама, зерттеу және сынаулар мен талдаулар жүргізу техникасы мен нәтижелігін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Эксперименттер, сынаулар мен талдаулар жүргізу үшін түскен бастапқы материалдарды өңдеуді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Ауыл шаруашылығы өндірісін ұйымдастыру және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Ауыл шаруашылығы өндірісін ұйымдастыру және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Кәсіпорынның негізгі экономикалық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Өндірісті ұйымдастыру мен жоспарлауда нормативтік-құқықтық құжаттарды басшылыққа алу.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Өсімдік қорғау саласында машиналар мен механизмдерді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Өсімдік қорғау саласында машиналар мен механизмдерді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Ауыл шаруашылығы техникасының түрлерін және жалпы құрылысы мен қызметін жіктеу.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Өсімдік қорғауда қолданылатын машиналар мен аппараттарды жұмыс барысында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Егістік алқаптарын зиянды организмдердің болуына диагностикалау және алдын алуға бағытталған өңдеу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Егістік алқаптарын зиянды организмдердің болуына диагностикалау және алдын алуға бағытталған өңдеу жұмыстарын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Егістіктің арамшөп басуын есепке алу және болжау.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Өсімдіктің аурулары мен паразитті нематодтардың дамуы мен таралуын болжау және есепке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Зиянды және пайдалы жәндіктердің дамуы мен таралуын болжау және есепке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Зиянды ағзаларға қарсы күрес бойынша ағымдағы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Зиянды, аса қауіпті зиянды организмдер мен карантиндік объектілер бойынша зертханалық зерттеулер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Зиянды, аса қауіпті зиянды организмдер мен карантиндік объектілер бойынша зертханалық зерттеулер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Зерттеуге түскен материалды қабылдау және зерттеу аяқталғанға дейін оның сақталуын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Зертханалық талдаулар мен сынақтарды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Талдау нәтижелерін ресімдеу және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Зерттеулер жүргізуге арналған материалдардың шығысы бойынша құжаттаманы ресімдеу.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Органикалық және минералдық тыңайтқыштарды, пестицидтерді, өсу биорегуляторларын қолдану жолымен ауыл шаруашылығы алқаптарының өнімділігін, топырақ құнарлылығын арттыру жөніндегі іс-шараларды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Органикалық және минералдық тыңайтқыштарды, пестицидтерді, өсу биорегуляторларын қолдану жолымен ауыл шаруашылығы алқаптарының өнімділігін, топырақ құнарлылығын арттыру жөніндегі іс-шараларды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Жоғары өнімділікпен сапалы ауыл шаруашылық дақылдарын өсіру бойынша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Белгіленген нормаларға сәйкес топыраққа тыңайтқыштар енгізуді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Пестицидтерді және биорегуляторларды дайындау және оларды ұтымды пайдалануды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Ауыл шаруашылық дақылдарының зиянды организмдерін болжау және бақылау жөніндегі жаңа бағдарламаны қолдану бойынша тәжірибелік жұмыс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Ауыл шаруашылық дақылдарының зиянды организмдерін болжау және бақылау жөніндегі жаңа бағдарламаны қолдану бойынша тәжірибелік жұмыс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Зиянкестер мен арамшөптердің климаты, флорасы мен фаунасының және өсімдік ауру қоздырғыштарының жергілікті ерекшеліктерін ескере отырып, ауыл шаруашылық егістері туралы бірыңғай электрондық деректер базасын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Ауыл шаруашылық егістерінде зиянкестер, аурулар мен арамшөптерінің нақты қауіптерін жою жөніндегі іс-шараларды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Фитосанитарлық профилактика жоспарын әзірлеу және іске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Фитосанитарлық профилактика жоспарын әзірлеу және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Зиянды организмдермен күресуде ұйымдастыру-шаруашылық шараларын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Егістікті зиянды организмдерден қорғау жөніндегі іс-шараларды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Сапаны бақылау, қорғаныс жүйесін дамыту.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Фитосанитарлық мониторинг жүргізу, өсімдіктердің зиянкестері, аурулары және арамшөптері мен (карантиндік объектілерді қоса алғанда) күресу әдістерін айқындау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Фитосанитарлық мониторинг жүргізу, өсімдіктердің зиянкестері, аурулары және арамшөптері мен (карантиндік объектілерді қоса алғанда) күресу әдістерін айқындау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Шаруашылық аумағындағы ауыл шаруашылығы егістері мен алқаптарын фитосанитарлық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Тұрақты өнімділікке қол жеткізу бойынша жұмыстарды болжау және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Ауыл шаруашылық дақылдарын зиянды организмдерден қорғауда интеграцияланған кешенді күрес шаралар жүйесін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149-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"08210100 - Орман шаруашылығы"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 Орман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 Орман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– Орман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5AB08210101 – Орман шаруашылығы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Ағаш-бұта өсімдіктерін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Ағаштарды құлату, ұсақ ағаштар мен бұталардан сортименттер дайындау бойынша жұмыстар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Ағаш шикізатын сүйреуге және жинауға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Жабдыққа техникалық қызмет көрсету және ағымдағы жөндеу жүргізу.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Аралау шегінде орманды қорғауды және аңшылық іс-шараларды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Отырғызуды, егуді, тұқым жинауды және биотехникалық іс-шараларды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Орман шаруашылығында геодезиялық жұмыстар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Ормандарды ұтымды пайдалану, қорғау және сақтау, молықтыру мен өсіру және олардың өнімділігін арттыру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Орманның су қорғау, сақтау, климатты реттеу, санитарлық-гигиеналық қасиеттерін күшейту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Орман шаруашылығы машиналары мен құралдарын пайдалана отырып, жұмысты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Мекеме аумағында орман шаруашылығы қызметін ұйымдастыру, жоспарлау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есепке алып зерделейді.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150-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"08210100 - Орман шаруашылығы"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"5AB08210101 – Орман шаруашылығы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Ағаш-бұта өсімдіктерін анықтау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Ағаш-бұта өсімдіктерін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Өсімдіктердің тіршілік формаларын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Өсімдік жасушасының компоненттерін жіктеу.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Өсімдіктер систематикасының жүйесін анықтау және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Фенологиялық бақылау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Ағаш өсімдіктерінің өмірлік формаларын, таралу аймағының шекарасын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Өсімдіктердің даму кезеңдерін, тұқымдастардың морфологиялық белгілері мен сәндік қасиеттерін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1.7. Тұқымдастардың жоспарға сипаттамасын беру.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Ағаштарды құлату, ұсақ ағаштар мен бұталардан сортименттер дайындау бойынша жұмыстар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Ағаштарды құлату, ұсақ ағаштар мен бұталардан сортименттер дайындау бойынша жұмыстар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Ағашты құлатпас бұрын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Шайыр жинау, ағаштарды құлатқаннан кейін кеспеағаштарды тазарту.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Ағаш шикізатын сүйреуге және жинауға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Ағаш шикізатын сүйреуге және жинауға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Қол құралдарын пайдалана отырып, ағаш шикізатын сүйреуге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Ағашты дайындау және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Жабдықтарға техникалық қызмет көрсету және ағымдағы жөндеу жүргізу.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Жабдықтарға техникалық қызмет көрсету және ағымдағы жөндеу жүргізу.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Бензинмоторлы араларға техникалық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Бензинмоторлы араларды ағымдағы жөндеу.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Ара тізбектерін ауыстыру.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Аралау шегінде орманды қорғауды және аңшылық іс-шараларды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Аралау шегінде орманды қорғауды және аңшылық іс-шараларды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Дайындық жұмыстарын жүргізу және ағаштарды бұтақтардан тазарту.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Орман зиянкестері мен ауруларын, орман өрттерін анықтауды және оларға бақылау жасауды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Кеспеағаштар, шабындықтар мен жайылымдар алаңдарын бөлуге және басқа да орманды пайдалануға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Топырақ дайындауды, отырғызуды, себуді, тұқым жинауды және басқа да биотехникалық іс-шараларды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Топырақты дайындауды, отырғызуды, себуді, тұқым жинауды және басқа да биотехникалық іс-шараларды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Топырақ горизонттарын сипаттау, механикалық құрамын және топырақ түрлерін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Тыңайтқыштар мен топырақ құнарлылығын арттырудың тәсілдерін таңдау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Топырақ түрлеріне байланысты орман өсіруді аудандастыруды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Орман тұқымдарын отырғызуды, себуді және жинауды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Биотехникалық іс-шаралар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Орман шаруашылығында геодезиялық жұмыстар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Орман шаруашылығында геодезиялық жұмыстар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Жоспарлар мен карталар бойынша геодезиялық өлшеулерді орындау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Жергілікті жер нүктелерінің жоспарлы орналасуын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Геодезиялық аспаптар мен құралдарды жұмысқа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Берілген алаңның кеспеағашын жобалау және кеспеағашты заттай алып шығудың жұмыс сызбасын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Орман алқаптарын теодолиттік түсіруді орындау және түсіру материалдары бойынша жоспарлы картографиялық материал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Ормандарды ұтымды пайдалану, қорғау және сақтау, молықтыру мен өсіру және олардың өнімділігін арттыру жөніндегі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Ормандарды ұтымды пайдалану, қорғау және сақтау, молықтыру мен өсіру және олардың өнімділігін арттыру жөніндегі жұмыстарды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Екпелердің таксациялық көрсеткіштерін анықтау және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Орман қорын сипаттайтын орташа таксациялық көрсеткіштерді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Әр түрлі тәсілдермен дайындалған ағаш қорларын анықтау, орман сортименттеріне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Абрис дайындау және жоспарлы-картографиялық материалдар мен орман қорын түгендеу құжаттарын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 Басты және аралық пайдалану үшін кесу жұмыстарын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 Орман тұқымы ісі, отырғызу материалдарын өсіру, орманды қалпына келтіру бойынша жұмыстар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Орманның су қорғау, сақтау, климатты реттеу, санитарлық-гигиеналық қасиеттерін күшейту жөніндегі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Орманның су қорғау, сақтау, климатты реттеу, санитарлық-гигиеналық қасиеттерін күшейту жөніндегі жұмыстарды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Мемлекеттік орман қоры аумағында жанама орман пайдалануды ұйымдастыру және жүзеге асыру жөніндегі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Орманды өрттерден, зиянкестер мен аурулардан, заңсыз кесуден қорғау жөніндегі жұмыстарды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Орманның санитарлық жағдайын жақсарту бойынша орман патологиялық зерттеулер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Тұрақты және уақытша бақылау пункттерін салу.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Зиянды организмдердің таралымдарын жер үстінде (заттай) іріктеп бақылау, зиянды организмдердің ошақтарына түгендеу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Орман шаруашылығы машиналары мен құралдарын пайдалана отырып жұмыстарды орындауды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Орман шаруашылығы машиналары мен құралдарын пайдалана отырып, жұмысты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Ағашты дайындау және тасымалдау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Ағаш пен қалдықтарды және қайта өңдеуді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Мекеме аумағында орман шаруашылығы қызметін ұйымдастыру, жоспарлау және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Мекеме аумағында орман шаруашылығы қызметін ұйымдастыру, жоспарлау және бақылау.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Орманды пайдаланудың барлық түрлері бойынша жұмыстарды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Ағаштың құрылымын, ағаштың қасиеттерін, ақауларын және төзімділігін ескере отырып, ағаштан бұйымдар жасау үшін материалдарды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Ағаш материалдарын есепке алуды, сақтауды және таңбалауды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Ағаш және ағаш өнімдерін жіктеу және стандарттау.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11.5. Орман шаруашылығы өндірісінің тиімділігін арттыру бойынша іс-шаралар жоспарын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11.6. Орман шаруашылығы жұмыстарының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11.7. Ағаш кесу қорын бөлу, орман тұтынуды есепке алу, орман қоры мен орман кадастры бойынша құжаттаманы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"08410100 – Ветеринария"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деңгейінің коды және атауы: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08410100 -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5AB08410101 - Ветеринария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Модульдер мен оқу қызметінің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Кредит/сағат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 біліктілігімен техникалық және кәсіптік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модулдер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Жануарлар жасушасының құрылысы және жануарлар ағзасы мен жүйесінің топографиялық ерекшелігін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Азық өсімдіктерінің пайдалы белгілерін анықтау және жануарлар мен құстарды азықтандыру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Ауыл шаруашылық малдары мен құстар ауруларының алдын алу және ветеринариялық-профилактикалық іс-шараларды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Күйлеген жануарларды анықтау және жасанды ұрықтандыру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Мал тұқымдарын асылдандыру жұмысын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Жануарлар мен құстар ауруларының алдын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Ауыл шаруашылығы малдарының жұқпалы емес ішкі аулары мен індетті ауруларының алдын алу және жою бойынша нормативтік-құқықтық актілерді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Жануарлар өлімнен кейінгі диагностикалық жарып союды орындау және патологиялық-анатомиялық диагноз қою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Жануар ауруларының пайда болу себептерін және диагностикасын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Базалық және кәсіптік модульдер алдыңғы білім беру деңгейінде меңгерген оқыту нәтижелерін қайта есепке ала отырып зерделенеді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"08410100 – Ветеринария"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"5AB08410101 - Ветеринария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Жануарлар жасушасының құрылысы және жануарлар ағзасы мен жүйесінің топографиялық ерекшелігін анықтау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Жануарлар жасушасының құрылысы және жануарлар ағзасы мен жүйесінің топографиялық ерекшелігін анықтау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Жасушалардың, ұлпалардың, эмбрионның құрылысы мен қызметін зерттеу.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Жануарлар мен құстардың мүшелер жүйесінің салыстырмалы ерекшеліктерін тану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Табиғатты тиімді пайдаланудың қолданбалы аспектілерін сипаттау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Азық өсімдіктерінің пайдалы белгілерін анықтау және жануарлар мен құстарды азықтандыру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Азық өсімдіктерінің пайдалы белгілерін анықтау және жануарлар мен құстарды азықтандыру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Жемшөп дайындаудың қазіргі заманғы технологияларын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Жануарлар мен құстарды азықтандырудың прогрессивті әдістерін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Ауыл шаруашылық малдары мен құстарының аурулары мен өлімінің алдын алу бойынша ветеринариялық-профилактикалық іс-шараларды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Ауыл шаруашылық малдары мен құстар ауруларының алдын алу және ветеринариялық-профилактикалық іс-шараларды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Ауылшаруашылық жануарларымен құстарына жаппай емдік-профилактикалық өңдеуді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Шаруашылық жабдықтарын тазалау және дезинфекция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Ауыл шаруашылығы малдарының ауруларының алдын алу және ветеринарлық-хирургиялық әдіс-тәсілдерді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Күйлеген жануарларды анықтау және жасанды ұрықтандыру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Күйлеген жануарларды анықтау және жасанды ұрықтандыру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Жұмыс орнын ұйымдастыру және қауіпсіздік талаптарына сәйкес жұмыс орнын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Ауыл шаруашылығы малдарының жыныстық күйлеу белгілерін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Әртүрлі жануарлардан шәует алу және шәуетті сақтау құралдарын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Ауыл шаруашылығы малдары мен құстарына жасанды ұрықтандыру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Мал тұқымдарын асылдандыру жұмысын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Мал тұқымдарын асылдандыру жұмысын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Жануарлардың өнімділік көрсеткіштерін өлшеуді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Тұқымды, түрді, линия аралық будан шығару, жетілдіру және пайдалану тиімділігін арттыру үшін жануарларды өсіруді, будандастыруды және гибридтеуді түзету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Мал шаруашылығында ақпараттық технологияларды қолдану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Жануарлар мен құстар ауруларының алдын алу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Жануарлар мен құстар ауруларының алдын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Ауру жануарларға дәрілік заттарды енгізу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Жарақат алған жануарларға алғашқы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Мал шаруашылығы нысандарының санитарлық және зоогигиеналық жай-күйін бақылау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Ауыл шаруашылығы малдарының жұқпалы емес ішкі аулары мен індетті ауруларының алдын алу және жою бойынша нормативтік-құқықтық актілерді талдау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Ауыл шаруашылығы малдарының жұқпалы емес ішкі аулары мен індетті ауруларының алдын алу және жою бойынша нормативтік-құқықтық актілерді талдау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Этиологиясы әртүрлі ауру жануарларды емдеу үшін терапиялық манипуляцияларды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Ауыл шаруашылығы малдарының індетті ауруларын дауалау шараларын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Жануарлар мен құстардың инвазиондық ауруларын диагностикалау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Өсімдік және жануар текті өнімдерге ветеринарлық санитарлық сараптама жүргізу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Жануарлар өлімнен кейінгі диагностикалық жарып союды орындау және патологиялық-анатомиялық диагноз қою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Жануарлар өлімнен кейінгі диагностикалық жарып союды орындау және патологиялық-анатомиялық диагноз қою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Мемлекеттік ветеринарлық қызметті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Жануарлардың өлікселерін патологиялық анатомиялық жарып союды жүзеге асыру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Жануар ауруларының пайда болу себептерін және диагностикасын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Жануар ауруларының пайда болу себептерін және диагностикасын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Диагноз қою үшін клиникалық және зертханалық зерттеулердің нәтижелерін талдау және түсіндіру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Зертханалық зерттеу құралдарының көмегімен жануарларға клиникалық-биохимиялық диагностика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Диагноз қою үшін клиникалық және зертханалық зерттеулердің нәтижелерін талдау және түсіндіру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Зертханалық зерттеу құралдарының көмегімен жануарларға клиникалық-биохимиялық диагностика жүргізу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"09230100 - Әлеуметтік жұмыс"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Әлеуметтік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 Әлеуметтік жұмыс және кеңес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09230100 - Әлеуметтік жұмыс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5AB09230101 - Әлеуметтік жұмыстың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Әлеуметтік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Қиын өмірлік жағдайға тап болған адамдарға (отбасыларға) әлеуметтік-тұрмыстық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Әлеуметтік қызмет көрсету ұйымдарының тұтынушыларына әлеуметтік-медициналық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Мұқтаж адамға (отбасына) қажетті арнаулы әлеуметтік қызметтердің жеке көлемі мен түрлерін айқындау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Әлеуметтік - психологиялық және әлеуметтік-педагогикалық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Мұқтаж адамға (отбасына) қажетті әлеуметтік-еңбек және әлеуметтік – мәдени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Мұқтаж адамға (отбасына) қажетті әлеуметтік-экономикалық және әлеуметтік-құқықтық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"09230100 - Әлеуметтік жұмыс"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"5AB09230101 - Әлеуметтік жұмыстың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Әлеуметтік қызмет көрсетуді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Әлеуметтік қызмет көрсетуді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Еңбекті қорғау және қауіпсіздік техникасын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Азаматтың (отбасының) әлеуметтік қызмет көрсету мен әлеуметтік қолдаудың әртүрлі түрлері мен нысандарына деген жеке қажеттіліктерін анықтау, бағалау және саралау.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Аумақтық учаскелердің құрастырылған бастапқы ақпаратын жинауды, өңдеуді және түзетуді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Қиын өмірлік жағдайға тап болған адам (отбасы) деп тану үшін, негіздеме бойынша құжат айналымын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Жүріп-тұруы қиын мүгедекпен байланыс орнату.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Қиын өмірлік жағдайға тап болған адамдарға (отбасыларға) әлеуметтік-тұрмыстық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Қиын өмірлік жағдайға тап болған адамдарға (отбасыларға) әлеуметтік-тұрмыстық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Үйде әлеуметтік-тұрмыстық қызмет көрсетуге мұқтаж адамдарға үй шаруашылығын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Қызмет алушы отбасы мүшелеріне жеке қызмет көрсетудің практикалық дағдыларына үйрету.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Үйде әлеуметтік-тұрмыстық қызмет көрсетуге мұқтаж адамдарға белсенді баруды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Мүгедектің қозғалғыштығын ұйымдастыруды және қамтамасыз етуді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Әлеуметтік қызмет көрсету ұйымдарының тұтынушыларына әлеуметтік-медициналық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Әлеуметтік қызмет көрсету ұйымдарының тұтынушыларына әлеуметтік-медициналық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Әлеуметтік қызмет алушыларды өзін-өзі күту дағдыларына, салауатты өмір салты негіздеріне қолдау көрсетуді және оқытуды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Тұтынушылардың денсаулық жағдайын бақылау және үйде күтім жасауды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Алғашқы (дәрігерге дейінгі) медициналық көмек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Мұқтаж адамға (отбасына) қажетті арнаулы әлеуметтік қызметтердің жеке көлемі мен түрлерін айқындау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Мұқтаж адамға (отбасына) қажетті арнаулы әлеуметтік қызметтердің жеке көлемі мен түрлерін айқындау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 Әлеуметтік қызмет көрсетуге және әлеуметтік қолдау шараларына жүгінген немесе жолданған азаматтардың мәселелерін растайтын құжаттарды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Қиын өмірлік жағдайға тап болған деп тануды негіздеу үшін адамдарды (отбасыларды) кешенді іс-жүзіндегі тексеруді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Әлеуметтік - психологиялық және әлеуметтік-педагогикалық қызметтер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Әлеуметтік - психологиялық және әлеуметтік-педагогикалық қызметтер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Қызмет алушыларға әлеуметтік-психологиялық үйде күтім жасауды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Тұтынушылардың оң психологиялық жағдайын қалыптастыру және психологиялық көмек алуға көмектесу.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"Сенім телефоны" бойынша консультациялық көмек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Әлеуметтік-педагогикалық қызмет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Мұқтаж адамға (отбасына) қажетті әлеуметтік-еңбек және әлеуметтік – мәдени қызметтер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Мұқтаж адамға (отбасына) қажетті әлеуметтік-еңбек және әлеуметтік – мәдени қызметтер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Қолайлы еңбек қызмет түрін анықтауға көмек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Әлеуметтік-еңбек мәселелерін шешуге бағытталған азаматтық бастамаларды қолдау.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Қолайлы әлеуметтік-мәдени қызмет түрін анықтауға көмек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Әлеуметтік қызмет көрсетудің жеке бағдарламасы шеңберінде бос уақытты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Мұқтаж адамға (отбасына) қажетті әлеуметтік-экономикалық және әлеуметтік-құқықтық қызметтер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Мұқтаж адамға (отбасына) қажетті әлеуметтік-экономикалық және әлеуметтік-құқықтық қызметтер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Қиын өмірлік жағдайға тап болған адамдардың (отбасылардың) әлеуметтік-экономикалық мәселелерін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Ғаламтор-қорларын пайдалана отырып, қажетті әлеуметтік-экономикалық қызметтерге қол жеткізуге көмек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Мұқтаж адамға (отбасына) әлеуметтік – құқықтық қызмет көрсету.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"10110100 - Бұйымдарды химиялық тазалау және бояу"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Қызмет көрсету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 Тұрмыстық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10110100 - Бұйымдарды химиялық тазалау және бояу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5AB10110101 - Бұйымдарды химиялық тазалау және бояу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Тоқыма материалдарының, табиғи, жасанды, былғары және үлбір материалдарының талшықты құрамын бұйымдардағы дақ түзетін заттарды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Бұйымдарды өңдеудің технологиялық режимін анықтау, оларды тиеу және түсіру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Қолмен немесе автоматты басқарылатын химиялық тазалау машиналарында бұйымдарды өңдеу процесін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Киімді, нысанды киімді және тұрмыстық заттарды химиялық тазартуды жүзеге асырады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Кілем бұйымдарын шаңсыздандыру машинасында, кептіру және булау қондырғыларында өңдеу процесін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Технологиялық процестің әртүрлі кезеңдерінде бұйымдарды өңдеу сапасына бақылау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Бұйымдарды өңдеу (тазалау, бояу, жуу және және басқа режимдерін таңдау)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Қажетті технологиялық есептеулерді орындау және жобалау-сметалық және техникалық құжаттаманы ресімдеу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Жобаланатын технологиялық процестер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Өндірістік қызмет басшылығының жұмысын 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156-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"10110100 - Бұйымдарды химиялық тазалау және бояу"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"5AB10110101 - Бұйымдарды химиялық тазалау және бояу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Тоқыма материалдарының, табиғи, жасанды, былғары және үлбір материалдарының талшықты құрамын анықтау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Тоқыма материалдарының, табиғи, жасанды, былғары және үлбір материалдарының талшықты құрамын бұйымдардағы дақ түзетін заттарды тану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Тоқыма материалдарының, табиғи, жасанды, былғары және үлбір материалдарының талшықты құрамын және бұйымдардағы бояғыш заттарды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Жұмыс орындарын ұйымдастыруды, оларды жарақтандыруды және технологиялық жабдықтарды орналастыруды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Өндірістік жарақаттану мен кәсіби аурулардың алдын алу бойынша іс-шараларды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Бұйымдарды өңдеудің, оларды тиеу мен түсірудің технологиялық режимін анықтау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Бұйымдарды өңдеудің технологиялық режимін анықтау, оларды тиеу және түсіру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Өнімнің ластану дәрежесіне, ассортименті мен түсіне, түріне, талшықты құрамы мен тығыздығына байланысты өңдеудің технологиялық режимін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Партияны және бұйымдарды дұрыс жинауды, оларды тиеу-түсіруді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Бұйымдарға, аксессуарларға және әрлеу материалдарына әсеріне қарай органикалық еріткіштерді, сіңдіру ерітінділерін таңдау.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Қолмен немесе автоматты басқарылатын химиялық тазалау машиналарында бұйымдарды өңдеу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Қолмен немесе автоматты басқарылатын химиялық тазалау машиналарында бұйымдарды өңдеу процесін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Сіңдіру ерітінділерін дайындау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Өнімдерді органикалық еріткіштермен өңдеу және оларды химиялық тазалау машиналарында арнайы препараттармен сіңдіру.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Химиялық тазалау машиналарын пайдалану және қызмет көрсету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Киімді химиялық тазалау және ылғалды-жылумен өңдеу кезінде санитария және гигиена, өрт қауіпсіздігі қағидаларын және қауіпсіздік талаптарын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Киімді, нысанды киімді және тұрмыстық заттарды химиялық тазалауды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Киімді, нысанды киімді және тұрмыстық заттарды химиялық тазартуды жүзеге асырады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Химиялық заттарды, дақ кетіретін заттарды таңдау, мөлшерлеу және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Жабдықтардың, қондырғылардың және құралдардың жұмысқа қабілеттілігін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Қоршаулардың, дабыл қаққыштардың, блоктаушылардың және басқа құрылғылардың жұмысқа қабілеттілігін, жерге тұйықталуды, желдетуді, жергілікті жарықтандыруды үнемі тексеріп отыру.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Шикізат пен материалдар шығынына бақылау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Бұйымдарды түрлі бояғыштармен бояу.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Кілем бұйымдарын шаңсыздандыру машинасында, кептіру және булау қондырғыларында өңдеу процесін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Кілем бұйымдарын шаңсыздандыру машинасында, кептіру және булау қондырғыларында өңдеу процесін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Бұйымдарды түктің түрлері, өлшемдері және биіктігі бойынша сұрыптауды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Кілем бұйымдарын шаңсыздандыру машинасында өңдеуді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Белгіленген рецепт бойынша жуғыш заттар мен арнайы сіңдіру ерітінділерін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Кілем бұйымдарын жуу машинасында өңдеун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Материалдың түріне және талшықты құрамына байланысты кептіру мен булаудың технологиялық режимін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Өнімді экспедиция бөліміне жеткізу үшін кілемнің түктері мен шашақтарын щеткалармен, қолмен өңдеу және тараудың сапасын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Технологиялық процестің әртүрлі кезеңдерінде бұйымдарды өңдеу сапасына бақылау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Технологиялық процестің әртүрлі кезеңдерінде бұйымдарды өңдеу сапасына бақылау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Технологиялық өңдеу түрлерін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Дайындық операцияларын жүргізудің дұрыстығын және өндірістік партияларды жинақтау ережелерін сақтауды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Өңдеу ақаулары бар бұйымдарды іріктеу және ақау себептерін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Ақаудың түрі мен сипатын көрсете отырып, жарамсыз бұйымдарға тиісті құжаттаманы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Зақымдалған бұйымды акт жасауға жіберу, тексерілген және қабылданбаған өнімдердің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Қызмет көрсету саласында тұтынушылармен тәртіп ережелерін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Бұйымдарды өңдеу режимдерін таңдау (тазалау, бояу, жуу және басқалары)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Бұйымдарды өңдеу (тазалау, бояу, жуу және және басқа режимдерін таңдау)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Өнімдерді, шикізатты, химиялық заттарды, дақ кетіргіштерді қабылдау және сақтау тәртібін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Қолданыстағы технологиялық нұсқаулықтарды, стандарттарды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Бұйымдарды химиялық өңдеудің өндірістік процесінің технологиялық режимдердің сақталуын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Тұтынушыларға дайын өнімді, орындалған жұмыстарды (қызметтерді) жеткізуге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Өнімдерді таңбалау және орау тәртібін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Жабдықтың үздіксіз жұмысын және сенімді жұмысын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7.7. Еңбек қауіпсіздігі және еңбекті қорғау жөніндегі тәртіптің, өндірістік және еңбек тәртібінің сақталуын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Қажетті технологиялық есептеулерді орындау және жобалау - сметалық және техникалық құжаттаманы ресімдеу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Қажетті технологиялық есептеулерді орындау және жобалау-сметалық және техникалық құжаттаманы ресімдеу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Өндірістік учаскенің, цехтың негізгі техникалық-экономикалық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8.2.Уақыттың (өндірістің) техникалық негізделген нормаларын әзірлеуге қатысу, пайдалану нормаларын, шикізатты, энергияны, химиялық заттарды тұтыну нормаларын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Өндірісті автоматтандыру және механикаландыру жөніндегі іс-шаралардың тиімділігін есептеуді жүзеге асыруды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Қажетті техникалық, жоспарлы, атқарушылық және есептік құжаттаманы жасау және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Нормативтік-анықтамалық және ілеспе құжаттарды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Өнімді химиялық өңдеуге арналған технологиялық жабдықты пайдалану бойынша құжаттаманың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8.7. Қажетті жабдыққа өтінімдер ресімдеу, оның келіп түсу есебін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Жобаланатын технологиялық процестерді әзірлеу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Жобаланатын технологиялық процестер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Технологиялық процестерді және жұмыстарды (көрсетілетін қызметтерді) орындау режимдерін әзірлеу кезінде үлгілік технологиялық процестерді және өндіріс режимдерін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Ұйым жабдықтарының техникалық сипаттамаларын, құрылымдық ерекшеліктерін және жұмыс режимдерін, оны пайдалану тәртібін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Жұмыстарды (қызметтерді) орындаудың технологиялық процестері мен режимдерін әзірлеуді және енгізуді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Цехтар мен учаскелерді жоспарлау, олардың мамандануы, жаңа техниканы, жаңа технологиялық процестерді игеру бойынша жұмысты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Жабдықтың өндірістік қуаты мен жүктемесін есептеуді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9.6. Өазақстан Республикасы салық заңнамасының негіздерін, шығыстар сметасын жасау тәртібін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Өндірістік қызметке басшылық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Өндірістік қызмет басшылығының жұмысын атқару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Өндірісті, технологияны, өндірістік процестерді механикаландыруды және автоматтандыруды ұйымдастыруды жетілдіру бойынша жұмыс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Ақаудың алдын алу және қызмет көрсету сапасын арттыру бойынша жұмыс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Іскерлік қарым-қатынас этикасын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Учаскенің өндірістік-шаруашылық қызметінің әдістерін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10.5. Жұмыстардың нормалары мен бағаларына, оларды қайта қарау тәртібіне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10.6. Кадрларды таңдау, оларды орналастыруды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10.7. Құжаттаманың қажетті есебін жүргізуді және есептілікті ұйымдастыру.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"10120100 - Шаштараз өнері"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Қызмет көрсету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Шаштараз және косметологиялық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10120100 - Шаштараз өнері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5AB10120101 - Шаштараз өнері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Кәсіптік қыметте материалдары шығыстау нормаларын, санитария және гигиена қағидаларын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Саймандарды, аспаптарды және аппаратураны қолдану, қауіпсіздік техникасының қағидаларын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Кәсіби этика және келушілерге қызмет көрсету қағидаларын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Классикалық шаш қию және шаш сәндеу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Постижерлік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Шаш үлгісін постижерлік әшекейлермен толықтыруды қолдана отырып, түрлі мақсатта шаш үлгісін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Сақал, мұрт, бакенбардты классикалық әдіспен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Шашты өсіру және шашқа кәсіби күтім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Сән бағытына сәйкес шашты химиялық бұйралау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Шашқа көп түсті бояуды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Өндірістік қызметті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"10120100 - Шаштараз өнері"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"5AB10120101 - Шаштараз өнері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Материалдарды шығыстау нормаларын, санитария мен гигиена қағидаларын және кәсіптік аурулардың профилактикасын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Кәсіптік қыметте материалдары шығыстау нормаларын, санитария және гигиена қағидаларын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Бас жууға арналған құралдардың шығын мөлшерін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Шашты бояуға арналған құралдарды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Шашты қалыпқа келтіруге арналған құралдарды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Инфекцияға қарсы іс-шараларды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Жұмыс кезінде гигиеналық талаптарды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Саймандарды, аспаптарды және аппаратураны пайдалану, қауіпсіздік техникасының қағидаларын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Саймандарды, аспаптарды және аппаратураны қолдану, қауіпсіздік техникасының қағидаларын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Жұмыс орындарын ұйымдастыру талаптарын сақтау, еңбектің қауіпсіз жағдайларымен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Саймандар мен электр жабдықтарын қолдану ережесін сақтай отырып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Электр саймандарының және аппаратураның ақауларының дәрежесін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Кәсіпорында еңбекті қорғаудың құқықтық, нормативтік және ұйымдастырушылық негіздерін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Кәсіби этика және келушілерге қызмет көрсету қағидаларын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Кәсіби этика және келушілерге қызмет көрсету қағидаларын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Қызмет көрсету саласы қызметкерлерінің еңбек мәдениетін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3.2.Сервистің этикалық мәдениетін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3.3.Сервистің эстетикалық мәдениетін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Қарым-қатынас психологиясын және кәсіби этиканын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Кәсіби қарым - қатынас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Қызмет көрсетудің ережелерін, заманауи нысандары мен әдістерін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3.7. Клиенттермен тиімді және тұрақты қарым-қатынас құру.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Базалық шаш қию және шаш сәндеу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Базалық шаш қию және шаш сәндеу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Жұмыс орнын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Бас жуу әдістері, бастың шашты бөлігіне массаж жасау және шаштың түрі мен физикалық қасиеттерін анықтап, шашқа күтім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Әр түрлі әдіспен әйелдердің, ерлердің, балалардың базалық шаш қию үлгілерін және шаш сәндеу түрлерін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Шаш бояудың түрлерін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Шашқа жеңіл реңк беру және түссіздендіру процедурасын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Химиялық бұйралау және түзету процедурасын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4.7. Шаш сән үлгісінің және шаш қиюдың техникалық схемаларын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Постижерлік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Постижерлік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Постижерлік бұйымдарды жасау үшін жабдықтарды, құрал-саймандарды, бұйымдар мен материалдарды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Постижерлік жұмыстарға арналған негізгі шикізат пен материалдарды бөлу.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Постижер бұйымдары мен әшекейлерін жасаудың әртүрлі технологияларын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Эскиздерді және постижерлік әшекейлерді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5.5.Табиғи және жасанды шаштардан постижерлық бұйымдарын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Постижерлік әшекейлер мен бұйымдардың күтімі және жөндеу жұмыстары.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Постижерлік әшекейлермен толықтыруды қолдана отырып, модельдік шаш қиюлар мен түрлі мақсаттағы шаш үлгілерін модельеу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Шаш үлгісін постижерлік әшекейлермен толықтыруды қолдана отырып, түрлі мақсатта шаш үлгісін модельдеу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Шаш үлгілерінің эскиздерін орындау және композиция негіздерінде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Модельдік шаш киюды және шаш үлгілерін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Сұранысқа ие бейнелерді, стиль мен шаш қию тәсілдерін клиенттің ерекшелігіне сай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Өру техникаларын қолдану, шашты сәндеуге арналған өнімдерді пайдаланып, шаш сәнінің әртүрлі элементтерін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 6.5. Зергерлік бұйымдарды, шаш аксессуарларын және постижерлік әшекейлерді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Шаш үлгілерінің тарихи және өзекті үлгілерін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6.7. Тарихи түрлі дауірлердің бейнесін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Сақал, мұрт, бакенбардты классикалық әдіспен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Сақал, мұрт, бакенбардты классикалық әдіспен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Жұмыс орынын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Сақал, мұртты заманауи әдіспен орнындау.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Қауіпсіздік ережелер мен техникаларын сақтай отырып, қырынуды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Ерлер шашын бояуды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Шашты өсіру және шашқа кәсіби күтім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Шашты өсіру және шашқа кәсіби күтім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Шаш өсіруге арналған құрал – сайманадарды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Препараттар мен материалдарды тұтыну нормаларын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Клиентке үй жағдайында өсірілген шаштың күтмі бойынша кеңес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Әр түрлі әдіспен шаш өсіру.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Шаш өсірудің коррекциясын және өсірілген шашты шешу техникасын меңгеру.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Сән бағытына сәйкес шашты химиялық бұйралау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Сән бағытына сәйкес шашты химиялық бұйралау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Жұмыс орнын дайындау, санитария мен гигиена ережелерін, қауіпсіздік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Препараттар мен материалдар шығын нормаларын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Пермаметті бұйралаудың және тегістеудің әр түрлі тәсілін инновациялық әдістерді қолдана отырып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Шаштың түрі мен физикалық қасиеттерін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 9.5. Шаш сәндеу жұмыстарында ерлер мен әйелдерге химиялық бұйралауды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Шашқа көп түсті бояуды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Шашқа көп түсті бояуды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Жұмыс орнын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Шашты бояуға арналған кәсіби құралдарды, материалдар мен препараттарды таңдауды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Шаштың түрі мен физикалық қасиеттерін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Клиентпен келісе отырып, шашты бояу тәсілін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10.5. Бояу заңдылықтарын қолдана отырып, бояудың негізгі түрлерін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10.6. Әртүрлі топтағы бояғыштарды қолдана отырып қөп түсті бояуды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10.7. Күрделі аралас шашты бояуды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Өндірістік қызметті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Өндірістік қызметті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Бағдарламаларды әзірлеу, шаштараз қызметтерінің бағыттарын түзету қажеттілігін негіздеу.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Тапсырмаларды орындаудың тиімді жолдарын қолдану, кәсіпорынның табыс мәселелерін шешу стратегиясын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Тұтынушы сегментінің сатылымын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Еңбекті қорғау, қауіпсіздік техникасының стандарттарын және техникалық – материалды қамтамасыз етуді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11.5. Кәсіпорынның бюджетін бақылау және косметикалық құралдардың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11.6. Заманауи шаштараз қызметтеріне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11.7. Кадрларды іздеу және олардың кәсіби деңгейін арттыру әдістерін меңгеру.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159-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"10120200 - Эстетикалық косметология"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Қызмет көрсету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Шаштараз және косметологиялық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10120200 - Эстетикалық косметология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5AB10120201 - Эстетикалық косметология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Әртүрлі күтім және эстетикалық процедураларды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Санитарлық-гигиеналық режим талаптарының сақталуына және эпидемияға қарсы іс-шаралардың орындалуын қадағалауды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Заманауи кәсіби қызмет этикасы мен деонтологиясын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Макияжды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Кірпіктерді өсіру, оларды коррекциялау және шешу. Кірпіктерді химиялық және биохимиялық бұйралау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Тері мен оның қосалқыларының, тері астындағы май жасұнығының және бұлшық ет аппаратының, тері ауруларының ерте қартаюын диагностикалау мен профилактикасын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Организмнің туа біткен және жүре пайда болған жабын тіндерінің бұзылуын анықтау және түзету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Бет, мойын, декольте және дене терісіне күтім жасау бойынша косметикалық процедураларды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Қажетті құжаттаманы жүргізу. Персоналдың қызметін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Косметологиядағы интегралдық тіндердің морфофункционалды жағдайын түзету үшін қолданылатын физиотерапиялық және аппараттық әдістерді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Косметологияда парфюмерлік-косметикалық және гигиеналық өнеркәсіптің шикізат базасын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Күрделі макияжды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Әр түрлі көркемдік техникада бет пен денеде суреттерді немесе олардың элементтерін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"10120200 - Эстетикалық косметология"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"5AB10120201 - Эстетикалық косметология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Күтім мен эстетикалық процедуралардың әртүрлі түрлерін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Әртүрлі күтім және эстетикалық процедураларды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Қажетті процедураларды тағайындау және рәсімге қарсы көрсеткіштерді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Әртүрлі техника мен құралдарды пайдалана отырып, бет терісін тазарту.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Мүсіндік, пластикалық, Асахи, нүктелік және классикалық массажың түрін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Терідегі қажетсіз шашы кетірудің заманауи әдістерін меңгеру: депиляция, балауыз, шугаринг.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Санитарлық - гигиеналық режим талаптарының сақталуын және эпидемияға қарсы іс-шаралардың орындалуын қадағалауды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Санитарлық - гигиеналық режим талаптарының сақталуына және эпидемияға қарсы іс-шаралардың орындалуын қадағалауды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Инфекциялық қауіпсіздікті, дезинфекциялық режимді, құрал-саймандар мен жабдықтарды стерильдеуді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Косметологияда асептика мен антисептикаға бағытталған шаралар кешенін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Заманауи кәсіби қызмет этикасы мен деонтологиясын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Заманауи кәсіби қызмет этикасы мен деонтологиясын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Клиентке кәсіби кеңес беру және байланыс орнату.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Республикасының белгіленген нормаларын, ережелерін және заңдарын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Ұйымның ішкі тәртіп ережелерін сақтай отырып, қызметтік міндеттерін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Құжаттарды рәсімдеуге қойылатын жалпы ережелер мен талаптарды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Макияж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Макияж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Шығыстау нормаларын, санитария және гигиена негіздерін сақтай отырып, жұмыс орнын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Терінің түрін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Жасанды кірпіктерді пайдаланып, әртүрлі негізгі макияж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Беттің және оның бөліктерін корекциялау арқылы салондық макияждың түрлерін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Клиенттің жеке ерекшелігін меңгеріп, қас коррекциялау әдістерін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Бояғыштар мен сәндік косметика көмегімен қастарды бояуды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4.7. Қасты ламинаттау процедурасын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Жасанды кірпіктерді өсіру, оларды коррекциялау түзету және шешу. Кірпіктерді химиялық және биохимиялық бұйралауды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Кірпіктерді өсіру, оларды коррекциялау және шешу. Кірпіктерді химиялық және биохимиялық бұйралау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Кірпіктерді өсіру әдістерін үйлестіре отырып, визуалды тексеру жүргізу, клиенттің кірпіктерінің жағдайын бағалау және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Кірпіктерді әртүрлі тәсілдермен ұзарту.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Кәсіби құралдар мен материалдарды таңдай отырып, кірпікті химиялық және биохимиялық бұйралауға дайындық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Химиялық және биохимиялық кірпіктерді бұйралауды әртүрлі тәсілдермен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Терінің және оның қосалқыларының, тері астындағы майлы тіндердің және бұлшық ет аппараттарының, тері ауруларының. Терінің ерте қартаюының алдын алу және диагностика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Тері мен оның қосалқыларының, тері астындағы май жасұнығының және бұлшық ет аппаратының, тері ауруларының ерте қартаюын диагностикалау мен профилактикасын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Науқастың өмірінің шағымдары мен анамнезінің белгілі бір жинағын жүргізіңіз.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Тері ауруларына диагностика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Дененің және бастың терісі мен бас терісінің күйін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Ағзаның ішкі тіндерінің туабіткен және жүре пайда болған бұзылыстарын анықтау және түзету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Организмнің туа біткен және жүре пайда болған жабын тіндерінің бұзылуын анықтау және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Косметологиялық түзетулерді қолдануды талап ететін қабық тіндерінің ақаулары мен тұтастығын бұзуды анықтау және анықтау үшін науқасты тексеру.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Косметикалық процедураларды орындауға көрсеткіштер мен қарсы көрсеткіштерді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Бет, мойын, декольте және дене терісіне күтім жасау үшін косметикалық процедураларды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Бет, мойын, декольте және дене терісіне күтім жасау бойынша косметикалық процедураларды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Бет, шаш және дене күтіміне арналған косметиканы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Терінің және бас терісінің күйін жақсартатын процедураларды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Бетке, мойынға, декольтеге, денеге және шашқа әртүрлі күтім, тазалау, гигиеналық процедураларды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Қызметкерлердің қызметін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Персоналдың қызметін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Қазақстан Республикасының сұлулық индустриясы саласындағы нормативтік құқықтық актілерін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Жұмыс жоспарын және жұмыс туралы есеп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 Сапа мен қауіпсіздікке ішкі бақылау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Қажетті құжаттамаларды толтыру.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Ішкі еңбек тәртібі, өрт қауіпсіздігі, еңбекті қорғау ережелерін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Косметологияда қабық тіндерінің морфологиялық және функционалдық күйін түзету үшін физиотерапиялық және аппараттық әдістерді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Косметологиядағы интегралдық тіндердің морфофункционалды жағдайын түзету үшін қолданылатын физиотерапиялық және аппараттық әдістерді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Электротерапияны орындау (дарсонвализация, микроток терапиясы, электрокоагуляция, электрофорез және тағыда басқа). Косметологияда лазерлерді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Қолдану көрсеткіштері мен қарсы көрсеткіштерін қадағалау. Жағымсыз оқиғалардың, асқынулардың алдын алуды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Физиотерапиялық және лазерлік құралдармен жұмыс істегенде қауіпсіздік техникасынсақтау.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Парфюмерия - косметика және гигиена салаларында қолданылатын шикізатты косметологияда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Косметологияда парфюмерлік-косметикалық және гигиеналық өнеркәсіптің шикізат базасын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Дезинфекциялау құралдарын, санитарлық-гигиеналық құралдарды, профилактикалық тері күтімі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Парфюмериялық және косметикалық өнімдердегі ингредиенттер классификациясын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Күрделі макияж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Күрделі макияжды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Эскиздік жобаларды (суреттерді) әзірлеу және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Клиенттің сыртқы түрінің жеке ерекшеліктерін және колористикалық түрлерін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Кәсіби косметика көмегімен бет терісін тазалау.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12.4. Сәндік композиция мен түстің негіздерін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12.5. Қиялды, медиа, подиум, ретро және конкурсқа арналған макияж түрлерін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12.6. Арнайы макияжды орындау кезінде сәндік элементтерді қолдану, арнайы әсерлерді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Әр түрлі көркемдік техникада бет пен денеде суреттерді немесе олардың элементтерін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Әр түрлі көркемдік техникада бет пен денеде суреттерді немесе олардың элементтерін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Суреттердің эскиздерін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Суреттерді салу кезінде заманауи технологияларды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13.3. Бетке, денеге сурет салудың әртүрлі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13.4. Дене дизайнын жасау кезінде сәндік элементтерді, арнайы әсерлерді қолдану.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"10130100 – Қонақ үй бизнесі"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Қызмет көрсету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Қонақ үй қызметі, мейрамханалар және тамақтану саласы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– Қонақ үй бизнесі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5AB10130101 – Қонақ үй бизнесі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кәсіби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кәсіби білім базасында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Қазіргі заманғы қонақ үй индустриясының маңызына талдау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Түрлі деңгейдегі қонақтарды қабылдау, орналастыру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Қонақтардың шығуын рәсімдеу және олармен есептесу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Бөлмелік қорды толтыру жоспарын қалыптастыру және брондауға өтініш қабылдау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Жұмыс орнында қызметкерлердің бейімделуі мен білім алуына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Серіктестермен өзара қарым-қатынасты қалыптастыру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Бөлімнің қызмет бағыты бойынша бизнес-жоспардың орындалуын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Қонақ үй қызметін сатуды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Бөлім қызметкерлерін ынталандыруды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 "10130100 – Қонақ үй бизнесі"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психофизикалық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"5AB10130101 - Қонақ үй бизнесі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Қазіргі заманғы қонақ үй индустриясының маңызына талдау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Қазіргі заманғы қонақ үй индустриясының маңызын талдау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 Қонақ үй индустриясының құрылымына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 Аймақ аумағындағы отель қызметін реттейтін нормативтік құжаттарға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 Қонақтарға қызмет көрсетудің технологиялық циклы мен отель қызметтерінің өзара байланысының алгоритміне талдау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Түрлі деңгейдегі қонақтарды қабылдау, орналастыру және тіркеу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Түрлі деңгейдегі қонақтарды қабылдау, орналастыру және тіркеу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Қонақтарды орналастыру мен тіркеу кезінде қажетті ішкі құжаттарды толтыру.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Қонақтар тобын қабылдау мен орналастыру және қонақтардың тұруын ұзарту мен магниттік кілттерді белсенді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 Қонақ үйді басқарудың автоматтандырылған жүйесіне қонақты орналастыру, басқа бөлмеге ауыстыру, тұруын ұзарту туралы мәліметтерді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 Қонақтармен оларды қабылдау, орналастыру, тіркеу кезінде, оның ішінде ағылшын тілінде де байланыс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Қонақтардың шығуын рәсімдеу және олармен есептесу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Қонақтардың шығуын рәсімдеу және олармен есептесу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Қонақты тіркеуден шығару кезінде құжаттамаларды рәсімдеу.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Қонақ үйді басқарудың автоматтандырылған жүйесіне және клиенттердің мәліметтер базасына қонақтың кетуі туралы ақпаратты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Бөлмелік қордың ағымдық жағдайы туралы мәліметтерге өзгерістер енгізу.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 Қонақтармен тіркеуден шығару және олармен есептесу кезінде, соның ішінде ағылшын тілінде байланыс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Бөлмелік қорды толтыру жоспарын қалыптастыру және брондауға өтініш қабылдау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Бөлмелік қорды толтыру жоспарын қалыптастыру және брондауға өтініш қабылдау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 Нөмірлерді брондауға қабылданған өтініштерді тіркеу және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 Қонақтардың орналасу кестесі мен қонақ үйдегі орындарды брондау бойынша есептер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 Бір күнге арналған бөлмелік қордың жүктелу жоспарын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 Келетін қонақтар бойынша қонақ үйдің бөлмелерін бөлу технологиясын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ОН4.5. Талап етілген кезеңге сұралған деңгейдегі бос бөлмелердің болуы мен олардың құны туралы ақпаратты қонақтарға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Қабылданған өтінішке сәйкес талап етілген бөлмені табу және қонақтың атына тіркеу.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Жұмыс орнында қызметкерлердің бейімделуі мен білім алуына және қонақ үй кәсіпорнында біріңғай ұжымдық мәдениетті сақтауға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Жұмыс орнында қызметкерлердің бейімделуі мен білім алуына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 Жұмыс орнына бейімделу және оқыту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 Жаңа қызметкерлерге кәсіби дағдыларды үйрету.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 Кәсіпорынның ұжымдық мәдениетін сақтау және оны қызметкерлердің бойына сіңіру.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Серіктестермен өзара қарым-қатынасты қалыптастыру және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Серіктестермен өзара қарым-қатынасты қалыптастыру және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Серіктестермен қарым-қатынас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Серіктестермен келіссөздер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Ұжымдық әдеп кодексін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Келіссөздер жүргізу техникасын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Бизнес қарым-қатынас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Бөлімнің қызмет бағыты бойынша бизнес-жоспардың орындалуын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Бөлімнің қызмет бағыты бойынша бизнес-жоспардың орындалуын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Бөлімнің қызметін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Бөлім қызметінің мониторингін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Бөліммен кері байланыс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Бөлімнің бизнес-жоспарын тиімді жүзеге асыруды ұйымдастырудың принциптерін, әдістері мен тәсілдерін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Қонақ үй қызметін сатуды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Қонақ үй қызметін сатуды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Бөлім алдына қонақ үй қызметтерін сату бойынша міндеттер қою.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Бөліммен кері байланыс жасау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Бизнес қарым-қатынас технологияларын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Бөлім қызметкерлерін ынталандыруды қолдау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Бөлім қызметкерлерін ынталандыруды қолдау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Бөлім қызметінің мониторингін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Бөлім қызметіне бағалау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Ынталандыру менеджментінің принциптерін қолдану.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"10130200 – Тамақтану саласында қызмет көрсетуді ұйымдастыру"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Қызмет көрсету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Қонақ үй қызметі, мейрамханалар және тамақтану саласы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10130200 - Тамақтану саласында қызмет көрсетуді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5AB10130201 - Тамақтану саласында қызмет көрсетуді ұйымдастыру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кәсіби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кәсіби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Қонақтарды қабылдау үшін мейрамхана залының жағдайына бақылау жасау және қалыпта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Жұмысты ұйымдастыру және қызмет көрсету сапасына бақылау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Тапсырыстарды қабылдау және іс-шараларда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Қонақтарға қызмет көрсетумен байланысты мейрамхана бөлімдерінің бірлескен қызметтерін үйлестіру және бақылау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Жайлы еңбек жағдайлары мен материалдық-техникалық ресурстардың сақталуына бақылау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Мейрамханада қонақтарға қызмет көрсету процесін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Бизнес процестердің сақталуына, оларды талдауға және сатылымды ынталандыру бағдарламаларының енгізілуіне бақылау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 "10130200 – Тамақтану саласында қызмет көрсетуді ұйымдастыру"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психофизикалық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"5AB10130201 - Тамақтану саласында қызмет көрсетуді ұйымдастыру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Қонақтарды қабылдау үшін мейрамхана залының жағдайына бақылау жасау және қалыпта ұстау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Қонақтарды қабылдау үшін мейрамхана залының жағдайын бақылау және қалыпта ұстау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Қоғамдық тамақтану кәсіпорындарының түрлерін, мақсатты нарықтарын және қызмет көрсету стильдерін ажырату.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Азық-түлік тауарларын қолдану ережелерін, санитарлық нормаларды қоса алғанда, заңнамалық және нормативтік талаптарды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Мейрамхана залының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Мәзір мен шараптар, сусындар картасын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Мейрамхана залындағы сатылымды басқару.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Жұмысты ұйымдастыру және қызмет көрсету сапасына бақылау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Жұмысты ұйымдастыру және қызмет көрсету сапасын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Қызметкермен жұмыс жасау және оның құзыреттілігін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Мейрамхана залында қонақтарға қызмет көрсету сапасына бақылау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Жұмыс орнында кәсіби тренингтер өткізу.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Тапсырыстарды қабылдау және іс-шараларда қызмет көрсету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Тапсырыстарды қабылдау және іс-шараларда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Іс-шараға тапсырыс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Бұқаралық іс-шараны өткізу кезінде жұмысты ұйымдастыру және қызметкерлерді үйлестіру.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Іс-шараларда қызмет көрсетуді ұйымдастыру кезінде қонақтардың үмітін 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Қонақтарға қызмет көрсету шараларымен байланысты мейрамхана бөлімдерінің бірлескен қызметтерін үйлестіру және бақылау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Қонақтарға қызмет көрсету шараларымен байланысты мейрамхана бөлімдерінің бірлескен қызметтерін үйлестіру және бақылау жасау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Қонақтарға қызмет көрсетумен байланысты мейрамхана залының мейрамхананың басқа қызметтерімен өзара қарым-қатынасын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Қызметкерлердің өзара байланыс ережелерін қалыптастыру.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Өзара әрекет ету шеңберінде қызметкерлерді оқытуды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Жайлы еңбек жағдайлары мен материалдық-техникалық ресурстардың сақталуына бақылау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Жайлы еңбек жағдайлары мен материалдық-техникалық ресурстардың сақталуын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Жайлы еңбек жағдайларын жасау мен материалдық-техникалық ресурстардың сақталуы үшін заңнамалық және нормативтік талаптарды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Жайлы және қауіпсіз еңбек жағдайларының сақталуына бақылау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Материалдық-техникалық ресурстардың қолданылуына бақылау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Мейрамханада қонақтарға қызмет көрсету процесін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Мейрамханада қонақтарға қызмет көрсету процесін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Түрлі дереккөздерден қонақтарға қызмет көрсету процесін жетілдіру саласындағы жаңа ақпаратты іздеу, таңдау және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Мейрамхана қонақтарына қызмет көрсету процесін жетілдіру бойынша іс-шараларды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Қызметкерлердің өзара байланыс басау ережелерін қалыптастыру.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Бизнес процестердің сақталуына, оларды талдауға және сатылымды ынталандыру бағдарламаларының енгізілуіне бақылау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Бизнес процестердің сақталуын, оларды талдау және сатылымды ынталандыру бағдарламаларының енгізілуін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Банкеттер мен конференциялардың сатылу жоспарын қалыптастыру бойынша іс-шараларды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Сатылым жоспарының орындалуына бақылау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Сатылымды дамыту стратегиясын қалыптастыру.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"10130300 – Тамақтандыруды ұйымдастыру"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Қызмет көрсету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Қонақ үй қызметі, мейрамханалар және тамақтану саласы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– Тамақтандыруды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5AB10130301 – Тамақтандыруды ұйымдастыру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Қамырды, безендіруге арналған жартылай фабрикаттарды, түрлі ассортименттегі тоқбасарларды, кондитерлік және шоколадты өнімдерді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Түрлі ассортименттегі тағамдарды, сусындарды, аспаздық және басқа да өнімдерді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Мамандандырылған және дауындау алды цехтары өндіретін өнімнің сапасын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Өндірістің жұмысы мен қызметкерлерге деген сұранысты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Жеткізушілерден азықтарды сатып алуды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Өндірістегі азықтар, тауарлар мен шығын материалдары қорының қозғалысына бақылау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Қоғамдық тамақтану өнімдерін өндірудің технологиялық процесін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  "10130300 – Тамақтандыруды ұйымдастыру"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"5AB10130301 – Тамақтандыруды ұйымдастыру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Қамырды, безендіруге арналған жартылай фабрикаттарды, түрлі ассортименттегі тоқбасарларды, кондитерлік және шоколадты өнімдерді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Қамырды, безендіруге арналған жартылай фабрикаттарды, түрлі ассортименттегі тоқбасарларды, кондитерлік және шоколадты өнімдерді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Құрал-жабдықтарды және жұмыс орнын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Кондитерлік өнімді дайындау, безендіру және презентациялау.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Сату үшін жартылай фабрикаттарды, шоколад өнімдерін дайындау, презентациялау.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Түрлі ассортименттегі тағамдарды, сусындарды, аспаздық және басқа да өнімдерді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Түрлі ассортименттегі тағамдарды, сусындарды, аспаздық және басқа да өнімдерді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Аспаздың құрал-жабдықтары мен жұмыс орнын жұмыс жасауға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Тағамдарды, сусындар мен аспаздық өнімдерді дайындау, безендіру және презентациялау.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Мамандандырылған және дауындау алды цехтары өндіретін өнімнің сапасын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Мамандандырылған және дауындау алды цехтары өндіретін өнімнің сапасын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Кондитерлік және аспаздық өнімдер мен тағамдардың сапасына бақылау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Дайын кондитерлік және аспаздық өнімдер мен тағамдардың сатылуына бақылау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Мамандандырылған және дайындау алды цехтарын басқаруға инновациялық технологиялар мен өзгерістерді енгізу.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Өндірістің жұмысы мен қызметкерлерге деген сұранысты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Өндірістің жұмысы мен қызметкерлерге деген сұранысты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Өндіріс қызметкерлерінің жұмыс орнын ұйымдастыруға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Өндіріс қызметкерлері мен олардың еңбек ақысының материалдық шығындарына қажеттілікті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Өндіріс қызметкерлерін таңдау мен орналастыруды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Жеткізушілерден азықтарды сатып алуды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Жеткізушілерден азықтарды сатып алуды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Азық-түлік нарығы мен жеткізушілер нарығына маркетингтік талдау жүргізу және көптеген факторларды ескере отырып шешім қабылдау.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Сатып алынатын азықтардың түрлері мен көлемін, жеткізу жиілігі мен уақытын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Басшылық пен тапсырыс беруге жауаптыларға азық-түлікті сатып алу мен сақтау жоспарын ұсыну.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Өндірістегі азықтар, тауарлар мен шығын материалдары қорының қозғалысына бақылау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Өндірістегі азықтар, тауарлар мен шығын материалдары қорының қозғалысын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Тамақтану кәсіпорнында қорларды дұрыс есептеу мен сақтауды қамтамасыз ету шараларын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Тамақтану кәсіпорнындағы қорлардың болуына бақылау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Сырттан келетін шикізаттың сапасын тексеру.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Қоғамдық тамақтану өнімдерін өндірудің технологиялық процесін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Қоғамдық тамақтану өнімдерін өндірудің технологиялық процесін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Технологиялық процестер мен өндіріс режимін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Технологиялық құжаттамаларды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Тамақтану ұйымының негізгі өндіріс процестерін ұйымдастыру және үйлестіру.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Тамақтану ұйымының негізгі өндіріс процестерінің тиімділігіне бақылау жасау және баға беру.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167-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"10150100 - Туризм"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Қызмет көрсету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 Саяхаттау, туризм және бос уақыт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10150100 - Туризм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5AB10150101 - Туризм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кәсіби білім базасында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кәсіби білім базасында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Туристік бағыттар нарығына талдау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Туристік саяхатқа қатысушыларды дайындау мен бағытта туристік топты ертіп жүруді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Халықтың әртүрлі топтары үшін саяхаттарды дайындау, әзірлеу, жоспарлау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Кіріс, шығыс және ішкі саяхаттарды әзірлеу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Туристерді тұратын жерлеріне, саяхаттар мен көрікті жерлерді көру кезінде еріп жүру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Туристердің техника қауіпсіздігі нормалары мен ережелерін сақтауын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Кіріс және ішкі туризм бөлімінің жұмысын ұйымдастыру және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Компанияның туристік өнімін пакеттеу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Туристік өнімдердің сатылуына, сатылғаннан кейінгі қызмет көрсетуге және алға жылжуына бақылау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ала отырып зерделенеді.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 "10150100 - Туризм"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психофизикалық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"5AB10150101 - Туризм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Туристік бағыттар нарығына талдау жасау.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Туристік бағыттар нарығын талдау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Белгілі бір туристік топ үшін бағыттың сай келуін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Бағыттық құжаттар мен картографиялық материалдарды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Ұсынылған туристік өнімдердің сипаттамасын негіздеу.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Туристік саяхатқа қатысушыларды жан-жақты дайындау мен туристік бағыттағы туристік топты ертіп жүруді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Туристік саяхатқа қатысушыларды дайындау мен бағытта туристік топты ертіп жүруді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Анағұрлым ыңғайлы туристік бағыттарды анықтау мақсатында туристерге сауалнама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Туристерге қоршаған табиғи ортаның жағдайы, санитарлық-эпидемиологиялық жағдай туралы кеңес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Туристерге бағыттағы қауіпсіздік ережелері мен тосын жағдайлар туындаған кездегі әрекеттер туралы кеңес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Саяхаттар, туроператорлар мен басқа да туристік қызметтерді жеткізушілер бойынша мәліметтер базасын қалыптастыру.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Халықтың әртүрлі топтары үшін саяхаттарды дайындау, әзірлеу, жоспарлау және өткізу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Халықтың әртүрлі топтары үшін саяхаттарды дайындау, әзірлеу, жоспарлау және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ҚР туристік нарықтағы экскурсиялық ұсыныстарға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Экскурсияның жаңа бағыттары мен тақырыптарын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Қажетті нақты материалды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Экскурсиялық қызмет көрсету бойынша қызметтерді ұсыну.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Ұсынылатын қызмет сапасын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Кіріс, шығыс және ішкі саяхаттарды әзірлеу және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Кіріс, шығыс және ішкі саяхаттарды әзірлеу және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Халықаралық туристік нарықта бар сыртқы саяхаттар туралы ақпаратты таңдау және жүйелеу.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Туризмнің халықаралық классификациясына, маусымдығына сәйкес саяхаттарды елдер мен аймақтар бойынша жүйелеу.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Кіріс, шығыс және ішкі саяхаттарды уақыты, елі, орны мен саяхаттау мерзімі бойынша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Шетелдік туроператорлармен (басқа да контрагенттермен) туристерді тасымалдау, орналастыру және тамақтандыру бойынша келіссөздер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Қызмет көрсету процессі үшін қажетті құжаттарды дайындау.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Туристерді орналастыру үшін белгіленген орындарға, саяхаттар мен көрікті жерлерді көру кезінде еріп жүру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Туристерді тұратын жерлеріне, саяхаттар мен көрікті жерлерді көру кезінде еріп жүру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Белгілі бір туристік топ үшін құжаттар мен туристік бағыттардың тізімін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Туристік бағыттардың қиын учаскелері мен оларды еңсеру тәсілдерін зерделей отырып бағыт кезеңдерін орындау мерзімін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Туристік саяхатқа қатысушыларды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Қажетті құрал-жабдықтар мен азық-түліктерді таңдау мен дайындауды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Туристердің техника қауіпсіздігі нормалары мен ережелерін сақтауын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Туристердің техника қауіпсіздігі нормалары мен ережелерін сақтауын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Туризмнің әртүрлі түрлерімен айналысу кезінде еріп жүру және қауіпсіздікті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Туризмнің әртүрлі түрлерімен айналысудағы төтенше жағдай кезіндегі жұмыстарды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Саяхат түріне байланысты арнайы қызметтерді ұсыну.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Кіріс және ішкі туризм бөлімінің жұмысын ұйымдастыру және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Кіріс және ішкі туризм бөлімінің жұмысын ұйымдастыру және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Бөлім қызметкерлерімен өзара байланыс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Бөлім қызметін жоспарлау және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Бөлім қызметін үйлестіру.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Туристік қызметті жеткізушілермен өзара байланыс жасауды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Кіріс және ішкі туризм бөлімінің қызметіне мониторинг және бағалау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Сату көлеміне талдау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Компанияның туристік өнімін пакеттеу және сату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Компанияның туристік өнімін пакеттеу және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Сыртқы қызметтерді сатып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Жеткізушілермен ұсынылатын қызмет сапасына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Саяхаттарды жинақтау.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Туристік өнімдердің сатылуына, сатылғаннан кейінгі қызмет көрсетуге және алға жылжуына бақылау жасау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Туристік өнімдердің сатылуын, сатылғаннан кейінгі қызмет көрсетуді және алға жылжуын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Туристік қызметтерді алға жылжыту тұжырымдамасын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Туристерге қызмет көрсету сапасын арттыру.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Сатылым көлемін ұлғайту.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Компанияның туристік қызметтері мен өнімдерін көрсету.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169-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"10220100 - Еңбекті қорғау және технологиялық процестердің  қауіпсіздігі"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Гигиена және өндірісте еңбекті 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 Өндірісте еңбекті қорғау және қауіпсіздік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10220100 - Еңбекті қорғау және технологиялық процестердің қауіпсіздігі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5AB10220101 - Еңбекті қорғау және технологиялық процестердің қауіпсіздігі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Еңбекті қорғауды басқару жүйесінің жұмыс істеуі мәселелері бойынша ұйымның құрылымдық бөлімшелерімен өзара іс-қимылды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Еңбек жағдайларын жақсарту бойынша жұмысты жоспарлау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Кәсіби тәуекелдерді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Еңбекті қорғауды басқару міндеттерін іске асыру кезінде қызметкерлерді оқыту, біліктілігін арттыру және олардың білімін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Өндірістік бақылауды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Қызметкерлердің кәсіби денсаулық жағдайына жедел бақылау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Еңбек қауіпсіздігі және еңбекті қорғау жөніндегі қоғамдық бақылауды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Қызметкерлердің денсаулығына зиян келтірумен байланысты оқиғаларды тергеуді және олардың себептерін анықтауды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170-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"10220100 - Еңбекті қорғау және технологиялық процестердің қауіпсіздігі" 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"5AB10220101 - Еңбекті қорғау және технологиялық процестердің қауіпсіздігі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Еңбекті қорғауды басқару жүйесінің жұмыс істеуі мәселелері бойынша ұйымның құрылымдық бөлімшелерімен өзара іс-қимылды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Еңбекті қорғауды басқару жүйесінің жұмыс істеуі мәселелері бойынша ұйымның құрылымдық бөлімшелерімен өзара іс-қимылды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Еңбекті қорғауды басқару жүйесінің жұмыс істеуі мәселелері бойынша ұйымның функционалдық қызметтері мен құрылымдық бөлімшелерінің құзыретін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Ұйым қызметінің ерекшелігін ескере отырып, қызметкерлердің еңбек қауіпсіздігі және еңбекті қорғау мәселелері бойынша міндеттерін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Еңбекті қорғауды басқару жүйесінің жұмыс істеуі мәселелері бойынша функционалдық қызметтер мен кәсіпорынның құрылымдық бөлімшелері арасындағы өзара іс-қимыл тәртібін орнату.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Еңбек жағдайларын жақсарту бойынша жұмысты жоспарлау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Еңбек жағдайларын жақсарту бойынша жұмысты жоспарлау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Еңбек жағдайларын жақсарту жоспарын құру үшін бастапқы деректерді бағалауды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Ұйым қызметінің ерекшелігін ескере отырып, еңбек жағдайларын жақсарту жөніндегі іс-шараларды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Еңбек қауіпсіздігі және еңбекті қорғау мәселелері бойынша ұйымның функционалдық қызметтері мен құрылымдық бөлімшелерінің құзыретін ескере отырып, еңбек жағдайларын жақсарту бойынша іс-шаралардың орындалуын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Еңбек жағдайларын жақсарту бойынша жоспарланған іс-шаралардың орындалуын бақылауды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Кәсіби тәуекелдерді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Кәсіби тәуекелдерді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Ұйым қызметінің ерекшелігін ескере отырып, әр мамандық үшін кәсіби тәуекелдерді сәйкестендіру.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Ұйым қызметінің ерекшелігін ескере отырып, әрбір мамандық үшін кәсіби тәуекелдерді бағалауды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Кәсіби тәуекелдерді жоюға немесе тәуекел дәрежесін төмендетуге бағытталған түзету шараларын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Еңбекті қорғауды басқару міндеттерін іске асыру кезінде қызметкерлерді оқыту, біліктілігін арттыру және олардың білімін бағалауды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Еңбекті қорғауды басқару міндеттерін іске асыру кезінде қызметкерлерді оқыту, біліктілігін арттыру және олардың білімін бағалауды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Еңбек қауіпсіздігі және еңбекті қорғау мәселелері бойынша ұйым қызметкерлерін даярлау, қайта даярлау және біліктілігін арттыру қажеттілігін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Ұйым қызметкерлерін еңбек қауіпсіздігі және еңбекті қорғау мәселелері бойынша оқытуды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Өз құзыреті шегінде қызметкерлердің еңбек қауіпсіздігі және еңбекті қорғау мәселелері бойынша білімін тексеруді ұйымдастыру және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Өндірістік бақылауды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Өндірістік бақылауды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Ұйым қызметінің ерекшелігін ескере отырып, өндірістік бақылауды жоспарлауды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Қауіпсіздік талаптарына сәйкестігін анықтау мақсатында ұйымның нысандары мен технологиялық жабдықтарына тексеру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Өндірістік бақылау нәтижелеріне талдау жүргізу, нысандар мен жабдықтардың қауіпсіздік талаптарына сәйкес келмеуінің себептерін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Қызметкерлердің кәсіби денсаулық жағдайына жедел бақылау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Қызметкерлердің кәсіби денсаулық жағдайына жедел бақылау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Ұйым қызметінің ерекшелігін, зиянды және қауіпті өндірістік факторлардың болуын ескере отырып, міндетті медициналық тексеруге жататын қызметкерлердің тізбесін айқындау.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Қызметкерлерді сауықтыру және еңбек жағдайларын жақсарту жөніндегі жыл сайынғы іс-шаралар жоспарын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Қызметкерлердің медициналық тексерулерінің нәтижелеріне талдау жасау, еңбекке медициналық қарсы көрсетілімдердің болуына әкелетін себептерді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Еңбек қауіпсіздігі және еңбекті қорғау жөніндегі қоғамдық бақылауды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Еңбек қауіпсіздігі және еңбекті қорғау жөніндегі қоғамдық бақылауды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Ұжымдық шарттың "Еңбекті қорғау" бөлімін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Ұйымның еңбек қауіпсіздігі және еңбекті қорғау жөніндегі өндірістік кеңесінің жұмысын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Еңбекті қорғау жөніндегі техникалық инспекторлардың жұмысын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Қызметкерлердің денсаулығына зиян келтірумен байланысты оқиғаларды тергеуді және олардың себептерін анықтауды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Қызметкерлердің денсаулығына зиян келтірумен байланысты оқиғаларды тергеуді және олардың себептерін анықтауды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Оқиғаларды тергеу тәртібін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Ұйым қызметкерлерінің денсаулығына зиян келтірумен байланысты оқиғаларға тергеу жүргізуді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Қызметкерлердің денсаулығына зиян келтірумен байланысты оқиғалардың себептерін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Қызметкерлердің денсаулығына зиян келтірумен байланысты оқиғалардың алдын алу бойынша іс-шаралар әзірлеу.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"10320100 - Өрт қауіпсіздігі"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Қауіпсіздік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Азаматтар мен меншікті қорғау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10320100 - Өрт қауіпсіздігі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5AB10320101 - Өрт қауіпсіздігі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 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 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Өрт сөндіру, адамдарды құтқару, адамдарды және материалдық құндылықтарды эвакуациялау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Өрт сөндіру-құтқару дайындығы бойынша нормативтерді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Өрт сөндіру техникасы мен жарағын және құтқару құралдарын жарамды күйде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Қарауылдың лауазымды тұлғаларының міндеттерін орындау, күзетілетін нысандарда өртке қарсы режимді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Экономика нысандарында бақылау және алдын алу қызметін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Өртке қарсы және апаттық-құтқару қызметтері жұмысшыларының қызметін, тактикалық және психологиялық дайындығын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Өрт сөндіру және апаттық-құтқару техникасын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Өрт кезінде күштер мен құралдарды басқарудың және өрт сөндірудің тактикалық тәсілдерін қолдану, күштер мен құралдарды есептеу әдістемесін меңгеру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Нысанда азаматтық қорғаныс іс-шараларын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"10320100 - Өрт қауіпсіздігі" мамандығы бойынша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"5AB10320101 - Өрт қауіпсіздігі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Өрт сөндіру, адамдарды құтқару, адамдарды және материалдық құндылықтарды эвакуациялау жұмыстарын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Өрт сөндіру, адамдарды құтқару, адамдарды және материалдық құндылықтарды эвакуациялау жұмыстарын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Өрттің дәрежесіне сәйкес келетін өрт сөндіргіш құралдарының түрлерін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Қауіпті өрт факторлары пайда болған кезде зардап шеккендерді эвакуация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Зардап шеккендерге алғашқы көмек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Арнайы агрегаттарды, механизмдерді және тыныс алу органдарын жеке қорғау құралдарын пайдаланып өрт сөндіру.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Қызмет атқаруда және өрт сөндіруде жауынгерлік өрт сөндіруші жасағының міндеттерін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Өрт сөндіру-құтқару дайындығы бойынша нормативтерді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Өрт сөндіру-құтқару дайындығы бойынша нормативтерді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Нормативтерді жауынгерлік киіммен және өрт сөндірушілер жарағымен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Өрт сөндіру құбыршегімен, құбыршек арматурасымен және өрт сөндіру оқпанымен жұмыс атқару.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Нормативтерді өрт сөндірушілер сатысымен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Жаттығуларды құтқару құралдарымен және жабдықтарымен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Газ-түтіннен қорғау қызметінің жеке құрамын іс-тәжірибелік оқыту нормативтерін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Өрт сөндіру техникасы мен жарағын және құтқару құралдарын жарамды күйде ұстау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Өрт сөндіру техникасы мен жарағын және құтқару құралдарын жарамды күйде ұстау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Өрт сөндіру техникасы мен жарағын және құтқару құралдарын тазарту, майлау, жинау, орнату жұмыстарын атқару.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Арнайы даярлықты талап етпейтін слесарлық жабдықпен жұмыс істеу.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Өрт сөндіру техникасы мен жарағына және құтқару құралдарына сынақ жұмыстарын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Қарауылдың лауазымды тұлғаларының міндеттерін орындау, күзетілетін нысандарда өртке қарсы режимді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Қарауылдың лауазымды тұлғаларының міндеттерін орындау, күзетілетін нысандарда өртке қарсы режимді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Гаражда күндізгі күзетшінің міндеттерін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Қасбетте күзетшінің міндеттерін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Қарауыл бойынша кезекшінің міндеттерін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Ғимараттар мен үй-жайларда өртке қарсы режим талаптарын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Экономика нысандарында бақылау және алдын алу қызметін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Экономика нысандарында бақылау және алдын алу қызметін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Өрт қауіпсіздігі жүйелерінің жұмыс істеуін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Өрт қауіпсіздігі талаптарын сақтау бойынша тексеру жүргізу кезінде қажетті құжаттаманы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Ғимараттардың, құрылыстардың, өндірістердің технологиялық процестері мен инженерлік жүйелерінің өрт қауіпсіздігі жағдайына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Ғимараттар мен құрылыстардың өрт қауіпсіздігін қамтамасыз ету жөніндегі іс-шараларды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Ұйымдардың қызметкерлері мен халықты өрт қауіпсіздігі шараларына оқытуды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Өрттің шығу себептері мен жағдайларын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5.7. Өрт қауіпінің шамаларын есептеуді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Өртке қарсы және апаттық-құтқару қызметтері жұмысшыларының қызметін, тактикалық және психологиялық дайындығын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Өртке қарсы және апаттық-құтқару қызметтері жұмысшыларының қызметін, тактикалық және психологиялық дайындығын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Өрт сөндіру және апаттық-құтқару жұмыстарын жүргізу бойынша өрт сөндіру бөлімшесінің іс-әрекетіне талдау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Өртке қарсы қызметтің кезекші ауысымымен тактикалық-арнайы дайындық бойынша сабақтар өткізу әдістемесін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Өртке қарсы тактикалық сабақтар өткізу және өртке қарсы тактикалық тапсырмалар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Өрт сөндірудің жедел жоспарлары мен карточкаларын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Қызметті ұйымдастыру және дайындау бойынша құжаттаманы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6.6. Газ-түтіннен қорғау қызметінің жеке құрамын өрт-құтқару дайындығы және практикалық оқыту нормативтерін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6.7. Кәсіби қызметті атқару кезіндегі өрт сөндіруші-құтқарушының моральдық-психологиялық қасиеттерін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6.8. Өртке қарсы және апаттық-құтқару қызметтерін жедел басқарудың автоматтандырылған жүйелерін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Өрт сөндіру және апаттық-құтқару техникасын пайдалануды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Өрт сөндіру және апаттық-құтқару техникасын пайдалануды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Өрт сөндіру және апаттық-құтқару техникасының сыныптамасы мен техникалық сипаттамаларын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Өрт сөндіру және апаттық-құтқару техникасы мен жабдықтарын жұмысқа дайындау қызметін атқару.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Өрт сөндіру және апаттық-құтқару техникасын пайдалануды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Өрт сөндіру-техникалық, құтқару жабдығы мен жарақтарына сынақтар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Тыныс алу мүшелерін жеке қорғау құралдарына техникалық қызмет көрсетуді және газ-түтіннен қорғау қызметі құжаттарының дұрыс жүргізілуін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Өрт сөндіру-техникалық құтқару жабдығы мен жарақтарын жөндеу және техникалық қызмет көрсету кезінде қауіпсіздікті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Өрт кезінде күштер мен құралдарды басқарудың және өрт сөндірудің тактикалық тәсілдерін қолдану, күштер мен құралдарды есептеу әдістемесін меңгеру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Өрт кезінде күштер мен құралдарды басқарудың және өрт сөндірудің тактикалық тәсілдерін қолдану, күштер мен құралдарды есептеу әдістемесін меңгеру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Өрт дәрежелерін және ғимараттардың құрылымдық өрт қауіптілігін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Өрт сөндіру және апаттық-құтқару жұмыстарын жүргізу кезінде өртке қарсы бөлімшені тактикалық басқаруды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Өрт және төтенше жағдайлар кезінде адамдар мен материалдық құндылықтарды құтқару бойынша іс-шаралар өткізу.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Зардап шеккендерге алғашқы көмек көрсетуді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Өрт сөндіру бөлімшелерінің тактикалық мүмкіндіктерінің параметрлерін есептеуді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Өрт сөндіру және апаттық-құтқару жұмыстарын жүргізу кезінде қауіпсіздікті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Нысанда азаматтық қорғаныс іс-шараларын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Нысанда азаматтық қорғаныс іс-шараларын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Нысандағы азаматтық қорғаныс құрылымдарының есебін жүргізу және дайындығын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Азаматтық қорғаныс және төтенше жағдайларды жою жөніндегі іс-қимылдар жоспарларын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Нысанда азаматтық қорғаныстың инженерлік-техникалық іс-шараларын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Нысан жұмыскерлеріне хабарландыру жасайтын техникалық құралдар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ОН 9.5. Нысанда азаматтық қорғаныс желісі бойынша құжаттама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"10320200 - Төтенше жағдайларда қорғау (бейін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Қауіпсіздік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Азаматтар мен меншікті қорғау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10320200 - Төтенше жағдайларда қорғау (бейін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5AB10320201 - Төтенше жағдайларда қорғау бойынша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Құқықтары мен міндеттеріне сәйкес кезекшілікте қызмет атқару кезінде құтқарушының жұмыс және демалыс режимін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Апаттық-құтқару жұмыстарын орындау үшін апаттық-құтқару құралдарын, мүліктер мен керек-жарақтарды жұмысқа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Қауіпті өндірістік нысандарда, аумақтарда апаттық-құтқару және шұғыл жұмыстарды арнайы жарақтар мен құрал-жабдықтарды пайдаланып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Қауіпсіздік техникасын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Жұмыстарды қауіпсіз жүргізуді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Апаттық-құтқару, өрт сөндіру техникасы мен құрал-жабдықтарын пайдалану және жөндеу кезінде техникалық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Апаттық-құтқару жұмыстарын жүргізуді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Табиғи және техногендік сипаттағы төтенше жағдайлардың алдын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Нысанда азаматтық қорғаныс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Базалық және кәсіптік модульдер алдыңғы білім беру деңгейінде меңгерген оқыту нәтижелерін қайта есепке ала отырып зерделенеді.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"10320200 - Төтенше жағдайларда қорғау (бейін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"5AB10320201 - Төтенше жағдайларда қорғау бойынша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Құқықтары мен міндеттеріне сәйкес кезекшілікте қызмет атқару кезінде құтқарушының жұмыс және демалыс режимін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Құқықтары мен міндеттеріне сәйкес кезекшілікте қызмет атқару кезінде құтқарушының жұмыс және демалыс режимін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Апаттық-құтқару қызметінің кезекші ауысымы құрамында кезекшілік атқару, төтенше жағдайлар кезінде ден қоюға әзірлікті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Төтенше жағдай туралы хабар алған кезде іс-қимыл жасау шеберлігі мен алгоритмін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Төтенше жағдай орнына келген кезде кезекші топ (ауысым) құрамындағы іс-қимылдар тәртібін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Апаттық-құтқару жұмыстарын орындау үшін апаттық-құтқару құралдарын, мүліктер мен керек-жарақтарды жұмысқа дайындау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Апаттық-құтқару жұмыстарын орындау үшін апаттық-құтқару құралдарын, мүліктер мен керек-жарақтарды жұмысқа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Апаттық-құтқару құралдарының, мүліктері мен жарақтарының техникалық жағдайына тексеру және жөндеу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Тыныс алу мүшелері мен теріні жеке қорғау құралдарының жұмысқа қабілеттілігін тексеру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Төтенше жағдайлар аймағында барлау үшін құралдарды, қондырғыларды, жабдықтарды, механизмдерді, материалдарды, бақылау-өлшеу аспаптарын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Апаттық-құтқару жұмыстары аяқталған соң, арнайы автокөліктерді, жабдықтарды, құрал-саймандарды, арнайы киімді, жеке қорғаныс құралдарын қатерсіздендіру, газсыздандыру, залалсыздандыру жөніндегі жұмыстарды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Қауіпті өндірістік нысандарда, аумақтарда апаттық-құтқару және шұғыл жұмыстарды арнайы жарақтар мен құрал- жабдықтарды пайдаланып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Қауіпті өндірістік нысандарда, аумақтарда апаттық-құтқару және шұғыл жұмыстарды арнайы жарақтар мен құрал-жабдықтарды пайдаланып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Төтенше жағдай болған жерде барлау жүргізу және жағдайды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Төтенше жағдайларды оқшаулау және жою бойынша апаттық-құтқару жұмыстарын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Құтқару техникасын, аспаптарды, жабдықтарды, жеке қорғаныс құралдарын және байланыс құралдарын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Төтенше жағдайлар кезінде зардап шеккендерге алғашқы және психологиялық көмек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Зардап шеккендерді босату және тасымалдау.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3.6. Өрт сөндіруді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3.7. Үйінділерді бөлшектеуді, бөгеттер тұрғызуды, бекітпе орнатуды және басқа да шұғыл жұмыс түрлерін атқару.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3.8. Компаспен және картамен жұмыс жасау, тәуліктің кез-келген уақытында және әртүрлі ауа-райы жағдайында жер бедерін бағдарлау.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3.9. Байланыс құралдарын қолдану және радиоалмасу дағдыларын меңгеру.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Қауіпсіздік техникасын сақтау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Қауіпсіздік техникасын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Табиғи және техногендік сипаттағы төтенше жағдайларда апаттық-құтқару және шұғыл жұмыстарды жүргізу кезінде еңбекті қорғау талаптарын және қауіпсіздік шараларын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Тұтынылған материалдар мен жұмыс жүргізу өнімдерін Қазақстан Республикасы заңнамасының талаптарына сәйкес кәдеге жарату.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Апаттық-құтқару қызметінің жұмысын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Жұмыстарды қауіпсіз жүргізуді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Апаттық-құтқару қызметінің кезекші ауысымының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Апаттық-құтқару және шұғыл жұмыстарды орындау үшін күштер мен құралдарды айқындау бойынша есептер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Апаттық-құтқару және өртке қарсы қызметтер бөлімшелерімен байланыс пен өзара іс-қимылды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Өрттен құтқару, психологиялық дайындық бойынша, оның ішінде тыныс алу мүшелерін жеке қорғау құралдарын қолданумен сабақтар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Апаттық-құтқару қызметінің жұмысына талдау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Төтенше жағдайлар аймақтарында жұмыс жүргізу кезіндегі құтқарушылардың өмір сүру, тіршілікті қамтамасыз ету және өзара іс-қимыл негіздерін меңгеру.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Апаттық-құтқару, өрт сөндіру техникасы мен құрал-жабдықтарын пайдалану және жөндеу кезінде техникалық қызмет көрсетуді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Апаттық-құтқару, өрт сөндіру техникасы мен құрал-жабдықтарын пайдалану және жөндеу кезінде техникалық қызмет көрсетуді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Апаттық-құтқару, өрт сөндіру техникасы мен құрал- жабдығын іске қосу, жұмысқа дайындау және қолдану бойынша қызмет атқару.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Өрт сөндіру және апаттық-құтқару құрал-жабдықтарын сынауды ұйымдастыру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Өрт сөндіру және апаттық-құтқару техникасы мен құрал-жабдықтарын сақтау, пайдалану және есептен шығару жөніндегі жұмыс құжаттамасын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Апаттық--құтқару, өрт сөндіру техникасы мен құрал-жабдықтарын жөндеу және техникалық қызмет көрсету кезінде қауіпсіздікті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Апаттық-құтқару жұмыстарын жүргізуді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Апаттық-құтқару жұмыстарын жүргізуді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Төтенше жағдайлар аймақтарына барлау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Табиғи және техногендік сипаттағы төтенше жағдайлар кезінде апаттық-құтқару және шұғыл жұмыстарды, өрт сөндірумен байланысты жұмыстарды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Апаттық-құтқару жұмыстарын жүргізу кезінде радиациялық, химиялық, бактериологиялық бақылауды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Төтенше жағдай аймағында қатерсіздендіру, газсыздандыру, залалсыздандыру, зарарсыздандыру, сынаптан арылту және ұсақ кеміргіштерді жою жұмыстарын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Төтенше жағдай аймағында жарылыс жұмыстарын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Жедел психологиялық жәрдем көрсету тәсілдерін қолдану және құтқарушыларды психологиялық даярлау әдістерін меңгеру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7.7. Апаттық-құтқару жұмыстарын жүргізу және өрт сөндіру кезінде қауіпсіздікті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Табиғи және техногендік сипаттағы төтенше жағдайлардың алдын алу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Табиғи және техногендік сипаттағы төтенше жағдайлардың алдын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Төтенше жағдайлар кезінде экономика нысандарының қауіпсіздігін қамтамасыз ету жөніндегі іс-шараларды талдау және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Ұйымдардың қызметкерлерін, халықты төтенше жағдайлар кезіндегі қауіпсіздік шаралары мен іс-қимылдарға оқытуды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Қызмет көрсетілетін нысандар мен аумақтарда төтенше жағдайлардың алдын алуға бағытталған нұсқаулықтарды, жоспарларды және өзге де құжаттарды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Өрт қауіпінің шамаларын есептеуді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Нысанда азаматтық қорғаныс іс-шараларын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Нысанда азаматтық қорғаныс іс-шараларын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Нысанда азаматтық қорғаныстың қорғаныш құрылымдарын есепке алу және әзірлікте ұстау.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Азаматтық қорғаныс және төтенше жағдайларды жою жөніндегі іс-қимылдар жоспарларын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. Нысанда азаматтық қорғаныстың инженерлік-техникалық іс-шараларын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Нысан жұмыскерлеріне хабарландыру жасайтын техникалық құралдар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Нысанда азаматтық қорғаныс желісі бойынша құжаттама жүргізу.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"10410100 - Әуе тасымалдауларын ұйымдастыру"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Көлік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Көлік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10410100 - Әуе тасымалдауларын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5AB10410101 - Әуе тасымалдауларын ұйымдастыру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тәуекел деңгейін төмендету бойынша талаптарды орындау және әуе көлігінің қауіпсіздігін қамтамасыз етудегі адам факторының әсері туралы білімді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Әуе тасымалдау жүйелілігін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Халықаралық келісім талаптарын және әуе көлігімен жолаушыларды, багажды тасымалдау ережелерін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Әуе тасымалдарын брондау мен сатуды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Авиациялық қауіпсіздікті қамтамасыз ету бойынша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Авиалық кәсіпорындардың коммерциялық қызметін жоспарлауға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Әуе тасымалдарына жерде қызмет көрсетуді ұйымдастыру және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қызметтің барысын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алып зерделейді.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176-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"10410100 - Әуе тасымалдауларын ұйымдастыру"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"5AB10410101 - Әуе тасымалдауларын ұйымдастыру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Кәсіби тәуекел деңгейін төмендету бойынша талаптарды орындау және әуе көлігінің қауіпсіздігін қамтамасыз етудегі адам факторының әсері туралы білімді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Кәсіби тәуекел деңгейін төмендету бойынша талаптарды орындау және әуе көлігінің қауіпсіздігін қамтамасыз етудегі адам факторының әсері туралы білімді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Әуежайда еңбекті қорғау және қауіпсіздік техникасы талаптарын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Кәсіби іс-әрекетте адам факторының негізгі қағидалары мен тұжырымдамаларын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Жолаушыларға қызмет көрсетудегі мәдени айырмашылық факторларын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Әуе тасымалдау жүйелілігін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Әуе тасымалдау жүйелілігін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Азаматтық авиация негіздерін, заманауи авиацияның ұшу аппараттарының пайдалану қағидаларын білу.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Әуеайлақтарды пайдалану және әуежай қызметін ұйымдастыру ережелері мен тәртіптерін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Халықаралық келісім талаптарын және әуе көлігімен жолаушыларды, багажды тасымалдау ережелерін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Халықаралық келісім талаптарын және әуе көлігімен жолаушыларды, багажды тасымалдау ережелерін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Азаматтық авиация қызметін реттейтін халықаралық және ұлттық нормативтік-заңдық құжаттардың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Әуе компанияларының жолаушылары мен жүктерін тасымалдау ережелері мен шарттарын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Әуе тасымалдарын брондау мен сатуды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Әуе тасымалдарын брондау мен сатуды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Жолаушылар мен олардың жүктерін әуе көлігімен тасымалдау, қонақ үй бөлмелері, автокөлік жалдау және қосымша қызметтерді брондау (сату).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Тікелей және кері бағыттар бойынша жолаушыларға әуе билеттерін рәсімдеу (қайта рәсімдеу).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Авиабилеттерді қайтаруды және айырбастауды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Жолаушылар тасымалдау төлемі бойынша тарифтерді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Кассалық есептілікті жүргізуді жасау.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Авиациялық қауіпсіздікті қамтамасыз ету бойынша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Авиациялық қауіпсіздікті қамтамасыз ету бойынша жұмыстарды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Әуежайда авиациялық қауіпсіздік, кіру және объектішілік режим талаптарын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Әуежайда авиациялық қауіпсіздік талаптары бұзылған жағдайда, авиациялық қауіпсіздік қызметінің қызметкерлерімен бірге әрекет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Төтенше жағдайларда, террористік қауіп-қатер туындаған кезде, жарылғыш құрылғыларды, жарылғыш заттарды, қару-жарақ пен патрондарды анықтаған кезде әрекеттердің тәртібін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Әуежайда авиациялық қауіпсіздік мәселелеріне байланысты өткізілетін іс-шараларға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Тасымалдауға тыйым салынған заттарды жасыру тәсілдерін анықтау әдістерін қолдану.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Авиалық кәсіпорындардың коммерциялық қызметін жоспарлауға қатысу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Авиалық кәсіпорындардың коммерциялық қызметін жоспарлауға қатысу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Әуежай жинағын есептеу бойынша есеп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Қызмет көрсету үшін есеп айырысуды және қызмет көрсетуге байланысты шығындарды төлеуді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Ұшуларды коммерциялық қолдау үшін жердегі пайдалану шартына сәйкес авиакомпания қызметтерін ұсыну.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Өндірістік қызмет барысында есепке алу жүйесін өндірістік жоспарлау тәртібі мен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Тәуліктік жұмыс жоспарына сәйкес әуе тасымалы мен қызметтердің қажеттіліктерін экономикалық бағалауды жүзеге асыру.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Әуе тасымалдарына жерде қызмет көрсетуді ұйымдастыру және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Әуе тасымалдарына жерде қызмет көрсетуді ұйымдастыру және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Ұшуды коммерциялық қамтамасыз ету процесін басқару кезінде әуежайдың қызметтерімен өзара іс-қимыл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Стандартты емес және төтенше жағдай кезінде тасымалдаудың қауіпсіздігін қамтамасыз ету және оңтайлы шешімдерді таңдау бойынша талаптарды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Ұшу алдындағы және ұшудан кейінгі процедуралар кезінде жолаушылар мен багажға қызмет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Жөнелтілетін және келіп түскен поштаны, басты және арнайы жүктерді, контейнерлер мен паллеттерді өңдеу.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Тасымалдау құжаттарын рәсімдеу және әр рейске қызмет көрсету аяқталғаннан кейін ұшудың ілеспе құжаттар пакетін толтыру.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Әуе кемелерін орталықтандыруды есептеу және олардың жүктелуін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7.7. Технологиялық стандарттарды, ережелерді, нұсқаулықтарды, кестелерді және басқа да технологиялық құжаттамаларды жетілдіру бойынша жұмыстарға қатысу.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Өндірістік қызметтің барысын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Өндірістік қызметтің барысын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Жолаушыларды, қол жүгін және жүктерді тасымалдауға байланысты шағымдарды реттеу.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Шағымдардың туындау себептерін тексеруге қатысу және оларды жою бойынша ұсынымдар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Сот органдарында қарау үшін әуе тасымалы ережелерін бұзу жөнінде материалдар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Өндірістік технологиялық тәртіпке жедел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Жұмыстың экономикалық тиімділігін бағалау және қамтамасыз етуге қатысу және талдау.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"10410300- Темір жолкөлігінде тасымалдауды ұйымдастыру  және қозғалысты басқару"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Көлік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Көлік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10410300 - Темір жолкөлігінде тасымалдауды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қозғалысты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5AB10410301 - Темір жолкөлігінде тасымалдауды ұйымдастыру және қозғалысты басқару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Стандарттау талаптары негізінде техникалық құжаттаманы ресімдеу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Электротехника негізінде пойыздар қозғалысын аралық реттеу жүйелерін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Жылжымалы құрам мен тиеу-түсіру механизмдерінің құралдарын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Жол құрылғылары мен станцияларды кәсіби қызметте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Теміржол станциясының жұмысын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Станцияда жүк және коммерциялық жұмыстарды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Өндірістік қауіпсіздік тәуекелдерін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Темір жолкөлігіндегі пойыздар қозғалысын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Техникалық нормалау және пайдалану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Жүк және коммерциялық жұмысты және жүк тасымалдарына көліктік-пайдалану қызметін көрсетуді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Темір жолкөлігінде жолаушылар тасымалына сервистік қызмет көрсетуді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Темір жолкөлігінде қозғалысты басқарудың автоматтандырылған жүйесін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Темір жолкөлігін пайдаланудың экономикалық есептеулерін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алып зерделейді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178-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"10410300- Темір жолкөлігінде тасымалдауды ұйымдастыру  және қозғалысты басқару"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"5AB10410301 - Темір жолкөлігінде тасымалдауды ұйымдастыру және қозғалысты басқару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Стандарттау талаптары негізінде техникалық құжаттаманы ресімдеу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Стандарттау талаптары негізінде техникалық құжаттаманы ресімдеу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Конструкторлық құжаттаманың бірыңғай жүйесі стандарттарының талаптарына сәйкес сызбаларды графикалық ресімдеуді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Геометриялық және проекциялық сызу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Сызбаларды рәсімдеу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Графикалық бағдарламаларының көмегімен сызбаларды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Сертификаттау және метрология саласындағы негізгі терминдер мен анықтамаларды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Электротехника негізінде пойыздар қозғалысын аралық реттеу жүйелерін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Электротехника негізінде пойыздар қозғалысын аралық реттеу жүйелерін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Сипаттай физикалық мәні процестерді электр тізбектеріндегі, пайдалану сипаттамалары электр аспаптар мен аппараттарды орындауға және электр өлшеу.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Электр және магниттік тізбектерді есептеу әдістерін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Пойыздардың қозғалысын реттеу жүйесінің элементтерін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Сигнал беру және байланыстың әртүрлі құралдары кезінде пойыздарды қабылдау және жөнелту тәртібін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Сигнал беру, орталықтандыру және бұғаттау құрылғыларын ұстау және жөндеу бойынша ажырату тәртібін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Сигнал беру, орталықтандыру және бұғаттау құрылғыларының қалыпты жұмысы бұзылған жағдайда әрекет ету тәртібін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Жылжымалы құрам мен тиеу-түсіру механизмдерінің құралдарын пайдалану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Жылжымалы құрам мен тиеу-түсіру механизмдерінің құралдарын пайдалану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Вагондар, құрылым, вагон шаруашылығының техникалық құралдары туралы мәліметтерді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Тартқыш жылжымалы құрамды және локомотив шаруашылығын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Пойыздардың тартылу негіздері бойынша міндеттерді шешу.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Станциялардағы жүктер мен жүк құрылғыларын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Темір жол көлігінде тиеу-түсіру, көлік-қойма жұмыстарын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Жол құрылғылары мен станцияларды кәсіби қызметте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Жол құрылғылары мен станцияларды кәсіби қызметте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Темір жолдың құрылымдық элементтерін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Бағыттамалы бұрмалардың, станциялық жолдардың және станцияның басқа элементтерінің құрылымы мен мақсатын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Темір жол станциялары мен бөлек пункттердің әртүрлі типтерін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Аралық станцияның жобалауды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Учаскелік станциялардың құрылымы мен мақсатын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Учаскелік станцияны жобалауды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4.7. Станциялардың сұрыптау, жолаушылар, жүк және арнайы станцияларының құрылымы мен мақсатын анықтау.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Теміржол станциясының жұмысын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Теміржол станциясының жұмысын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Темір жолдарды пайдалану негіздерін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Аралық, учаскелік, сұрыптау, жүк, жолаушылар станцияларының жұмыс технологиясын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Станцияда әртүрлі санаттағы пойыздардың қозғалысын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Сұрыптау жұмысын механикаландыру және автоматтандыру құрылғыларын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Станцияда маневрлік жұмысты орындауды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Тәуліктік жоспар-кесте құра отырып, станция жұмысының технологиялық процесін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5.7. Қысқы кезеңде станцияның жұмысын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Станцияда жүк және коммерциялық жұмыстарды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Станцияда жүк және коммерциялық жұмыстарды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Темір жолдардың жүк коммерциялық жұмысын ұйымдастырудың негіздерін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Жүктерді қабылдауды, тиеуді, түсіруді және беруді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Вагондардағы бекіту-пломбалау құрылғыларын тексере отырып, вагондарды коммерциялық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Әр түрлі жүктерді тасымалдау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6.5. Вагондарда жүктің дұрыс орналасуы мен бекітілуін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Өндірістік қауіпсіздік тәуекелдерін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Өндірістік қауіпсіздік тәуекелдерін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Қызметкерлердің қауіпсіздік техникасын, өрт және электр қауіпсіздігін, еңбекті қорғауды және өндірістік санитарияны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Темір жол көлігінің техникалық құралдарына техникалық пайдалану қағидаларының талаптарын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Сигнал беру, станциялық жолдарда жұмыс жүргізу жөніндегі нұсқаулықтың талаптарын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Станцияда пойыздық және маневрлік жұмыстарды орындауды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Темір жол көлігінде қозғалыс қауіпсіздігін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Өндірістік қауіпсіздік саласындағы қызметті ішкі бақылауды ұйымдастыру талаптарын сақтау.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Темір жолкөлігіндегі пойыздар қозғалысын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Темір жолкөлігіндегі пойыздар қозғалысын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Пойыздар кестесі мен қозғалыс кестесі туралы жалпы түсініктерді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Пойыздардың қозғалыс кестесінің элементтерін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Темір жолжелілерінің өткізу және тасымалдау қабілетін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Пойыздарға локомотивтермен қызмет көрсетуді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Жол бөлімшесі учаскесінің жергілікті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8.6. Пойыздар қозғалысының кестесін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8.7. Пойыздардың жолаушылар қозғалысын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Техникалық нормалау және пайдалану жұмыстарын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Техникалық нормалау және пайдалану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Жол бөлімшелері жұмысының сандық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Жол бөлімшелері жұмысының сапалық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Локомотивтерді пайдалану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Пойыздар қозғалысына диспетчерлік басшылықты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9.5. Пайдалану жұмысын жоспарлау және пойыз жағдайын талдау.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Жүк және коммерциялық жұмысты және жүк тасымалдарына көліктік-пайдалану қызметін көрсетуді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Жүк және коммерциялық жұмысты және жүк тасымалдарына көліктік-пайдалану қызметін көрсетуді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Ашық жылжымалы құрамда жүктіңжай-күйі мен дұрыс орналастырылуын және бекітілуін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Көліктің бірнеше түрінің қатысуымен және халықаралық қатынаста жүктерді тасымалдау ережелерін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Сақталмаған жүк тасымалдарына тиісті құжаттарды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10.4. Темір жолкөлігінің жүк жөнелтушілерімен жүк алушыларына көліктік қызмет көрсету бойынша қызметтер кешенін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10.5. Рационалды схемалар мен жеткізудің оңтайлы бағытын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10.6. Тасымалдау төлемдерін, алымдар мен айыппұлдарды, қойма, аутсорсинг және өзге де жұмыстарды есептеуді және төлеуді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10.7. Кеден ісі саласында қызмет көрсету.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Темір жолкөлігінде жолаушылар тасымалына сервистік қызмет көрсетуді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Темір жолкөлігінде жолаушылар тасымалына сервистік қызмет көрсетуді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Темір жолкөлігінде жолаушылар тасымалын ұйымдастыру және басқару негіздерін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Жолаушылар кешенінің инфрақұрылымымен жұмыс технологиясын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Қолжүгін, багажды, жүк-багажды, пошта жөнелтілімдерін тасымалдауды қамтамасыз ету және тиісті құжаттарды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11.4. Көлікте жолаушыларға қызмет көрсету жөніндегі сервис-орталықтардың жұмысын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Темір жолкөлігінде қозғалысты басқарудың автоматтандырылған жүйесін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Темір жолкөлігінде қозғалысты басқарудың автоматтандырылған жүйесін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Темір жолкөлігін басқарудың автоматтандырылған жүйелерінің мақсатын, міндеттері мен құрылымын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Тасымалдауды жоспарлауды басқарудың автоматтандырылған ішкі жүйелерінің функцияларын пайдалану, вагон ағындарын ұйымдастыруды, пойыздардың қозғалыс кестесін әзірлеуді және тасымалдауды жедел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Коммерциялық, жүк жұмысы мен контейнерлік тасымалды басқарудың автоматтандырылған кіші жүйелерінің функцияларын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12.4. Жолаушылар тасымалын және жолаушыларға қызмет көрсетуді басқарудың автоматтандырылған кіші жүйелерінің функцияларын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12.5. Темір жолкөлігінің жұмысын ұйымдастыру бойынша автоматтандырылған жүйелерде түсетін ақпаратты жинақтау.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12.6. Көліктік-экспедициялық қызмет көрсетуді ақпараттық қамтамасыз етуді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Темір жолкөлігін пайдаланудың экономикалық есептеулерін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Темір жолкөлігін пайдаланудың экономикалық есептеулерін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Көлік қызметтері нарығының қазіргі жағдайын сипаттау.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Көлік қызметтерін арығын реттейтін нормативтік-құқықтық құжаттарды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13.3. Темір жолкөлігінің негізгі және айналым құралдарының мәні мен құрылымын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13.4. Темір жолкөлігінде пайдалану жұмыстарын жоспарлауды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13.5. Темір жолкөлігі жұмысының техникалық-экономикалық көрсеткіштерін есептеу.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13.6. Пайдалану жұмыстарын ұйымдастыру мен жоспарлауды және еңбекке ақы төлеуді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13.7. Теміржолстанциясы мен бөлімшесінің өндірістік-қаржылық қызметін жоспарлау.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179-қосымша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"10410400 - Автокөлікте тасымалдауды ұйымдастыру  және қозғалысты басқару"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Көлік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Көлік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10410400 - Автокөлікте тасымалдауды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қозғалысты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5AB10410401 - Автокөлікте тасымалдауды ұйымдастыру және қозғалысты басқару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Тасымалдау жоспарының орындалуын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Есеп құжаттамасын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Автомобиль көлігімен жүктерді тасымалдау мен жіберу процесін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Қауіпті жүктерді тасымалдауды ұйымдастыру, қадағалау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Жолаушылар тасымалы мен жолаушыларға қызмет көрсету жүйесін ұйымдастыру және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Қоғамдық көлік бағыттарының желілерінде жолаушылар қозғалысының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Диспетчерлік қызметтің жұмысын басқару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алып зерделейді.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180-қосымша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"10410400 - Автокөлікте тасымалдауды ұйымдастыру  және қозғалысты басқару"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 әртүрлі түрлерін меңгеру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"5AB10410401 - Автокөлікте тасымалдауды ұйымдастыру және қозғалысты басқару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Тасымалдау жоспарын орындау бойынша шаралар қабылдау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Тасымалдау жоспарының орындалуын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Тасымалдау жоспарын орындау бойынша бастапқы құжаттаманы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Жол құжаттамасын тіркеуді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Маршруттардағы көлік құралдарының қозғалысы мен жұмыс кестелерінің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Тасымалдау өтінімдерінің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1.5. Жүргізушілерді маршруттардағы тасымалдау шарттары мен ерекшеліктері туралы хабардар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1.6. Жүргізушілермен, клиенттермен, терминалдармен жедел байланыс орнату.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Есеп құжаттамасын жүргізу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Есеп құжаттамасын жүргізу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Тасымалдау процесінің барысы мен тиеу-түсіру жұмыстарын орындаудың жедел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Көлік құралдарының жұмысы есебін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Жедел тапсырыстар журналын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Есеп құжаттамасын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Автомобиль көлігімен жүктерді тасымалдау мен жіберу процесін ұйымдастыруды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Автомобиль көлігімен жүктерді тасымалдау мен жіберу процесін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Техникалық-экономикалық талдауды жүргізумен жүктерді тасымалдауды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Жүктерді тасымалдау мен жіберуді жүзеге асыру кезінде құжаттаманы дайындау және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Жүктердің жекелеген түрлерін (қауіпті, габаритті емес және ауыр салмақты) тасымалдаудың жекелеген түрлерін (халықаралық) жүзеге асыруға рұқсат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Жүктерді тасымалдау бойынша көліктік-экспедиторлық қызмет көрсету бойынша жұмыстарды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Автокөлік қызметтері нарығында мердігерлермен жұмысты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Қауіпті жүктерді тасымалдауды ұйымдастыру, қадағалау және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Қауіпті жүктерді тасымалдауды ұйымдастыру, қадағалау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Қауіпті жүктерді тасымалдауға байланысты нормативтік ұйғарымдар мен ерекше талаптарды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Қауіпті жүктерді қауіпсіз тасымалдауды қамтамасыз ету бойынша нормативтік – құқықтық актілердің және нормативтік – техникалық құжаттаманың талаптарын орындау бойынша кеңес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Тасымалданатын қауіпті жүктердің қасиеттерін сәйкестендіру рәсімдерін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Қауіпті жүктерді тасымалдауда пайдаланылатын көлік құралдарының жай-күйін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Қорғаныс және сақтандыру құралдарының жай-күйі мен дұрыс пайдаланылуын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Жолаушылар тасымалы мен жолаушыларға қызмет көрсету жүйесін ұйымдастыру мен басқаруды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Жолаушылар тасымалы мен жолаушыларға қызмет көрсету жүйесін ұйымдастыру және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Келесі бақылаумен жолаушылар ағынына тексеру жүргізуді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Жолаушыларды тасымалдауды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Жолаушыларды тасымалдау ережелерінің сақталуын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Жолаушыларға қызмет көрсетуді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Жолаушыларға қызмет көрсету сапасын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Қоғамдық көлік бағыттарының желілерінде жолаушылар қозғалысының қауіпсіздігін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Қоғамдық көлік бағыттарының желілерінде жолаушылар қозғалысының қауіпсіздігін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Жолаушылар көлігі қозғалысына мониторинг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Қоғамдық көлік бағыттарының желілерінде жолаушылар тасымалы саласындағы бұзушылықтарды жою.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Бақылау-аудиторлық қызмет жұмысын ұйымдастыру.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Диспетчерлік қызметтің жұмысын басқару мен бақылауды жүзеге асыру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Диспетчерлік қызметтің жұмысын басқару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Диспетчерлік қызметтің кадрлық, материалдық-техникалық қамтамасыз етілуін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Диспетчерлік қызметтің жұмысына басшылық жасау.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Диспетчерлік қызметкерлерінің жұмысты орындауын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Диспетчерлік қызмет жұмысының нәтижелері туралы басшылықты хабардар ету.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181-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"10410500 - Жол қозғалысын ұйымдастыру"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Көлік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Көлік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10410500 - Жол қозғалысын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5AB10410501 - Жол қозғалысын ұйымдастыру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Көлік құралдарын тексеру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Жол қозғалысына қатысушылардың жол жүрісі және еңбекті қорғау қағидаларын сақтауын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Көлік, қорғаныс және қауіпсіздік құралдарын қолданудың қол жетімділігін, жай-күйін және дұрыстығын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Қауіпсіз жол қозғалысын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Көлік құралдары мен жабдықтардың, пайдалану объектілерінің жай-күйіне техникалық қадағалау жүргізуді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Көлік құралдарының жүргізушілерін дайындау бойынша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Алдын алу шараларын әзірлеу, жүзеге асыру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алып зерделейді.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182-қосымша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"10410500 - Жол қозғалысын ұйымдастыру"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"5AB10410501 - Жол қозғалысын ұйымдастыру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Көлік құралдарын тексеру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Көлік құралдарын тексеру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Стандарттау мен сертификаттаудың негізгі ережелерін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Жол қозғалысы қауіпсіздігін ұйымдастыру үшін құжаттар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Жол қозғалысы қауіпсіздігін қамтамасыз ету саласындағы мәліметтерді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1.4. Техникалық тексеру процедураларын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Жол қозғалысына қатысушылардың жол жүрісі және еңбекті қорғау қағидаларын сақтауын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Жол қозғалысына қатысушылардың жол жүрісі және еңбекті қорғау қағидаларын сақтауын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Жол қозғалысы ережелерін жол қозғалысына қатысушылармен қарым-қатынаста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Жүргізушінің психофизиологиялық жағдайын анықтау үшін арнайы білімді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Жол қозғалысына қатысушылармен өзара іс-қимыл жасау кезінде қарым-қатынас этикасын меңгеру.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Көлік, қорғаныс және қауіпсіздік құралдарын қолданудың қол жетімділігін, жай -күйін және дұрыстығын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Көлік, қорғаныс және қауіпсіздік құралдарын қолданудың қол жетімділігін, жай -күйін және дұрыстығын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Жол қозғалысы қауіпсіздігін қамтамасыз етуде озық технологияларды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Жол қозғалысы қауіпсіздігін қамтамасыз ету бойынша бақылау жүргізудің ұтымды әдісін таңдау.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Қауіпсіздік техникасы және экологиялық қауіпсіздік бойынша қабылданған шаралардың жеткіліктілігін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Қауіпсіз жол қозғалысын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Қауіпсіз жол қозғалысын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Жол қозғалысының сипаттамаларын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Жол қозғалысы кестелерін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Көліктің қауіпсіз қозғалысы бойынша жолдарға қойылатын талаптарды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Жол қауіпсіздігі бөлімшесінің жұмысын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Қауіпсіз жол қозғалысы ережелерінің орындалуын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4.6. Көлік құралдарын қауіпсіз пайдалануды қамтамасыз ету саласындағы шараларды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4.7. Көлік құралдарын қауіпсіз пайдалануды қамтамасыз ету стратегиясының орындалуын бақылау.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Көлік құралдары мен жабдықтардың, пайдалану объектілерінің жай-күйіне техникалық қадағалау жүргізуді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Көлік құралдары мен жабдықтардың, пайдалану объектілерінің жай-күйіне техникалық қадағалау жүргізуді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Техникалық қадағалаудың әдістері мен құралдарын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Көлік құралдарының және объектілердің жабдықтарының жағдайына техникалық қадағалауды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5.3. Нормативтік ауытқуларды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5.4. Қолданыстағы нормативтік құжаттарға сәйкес құжаттаманы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5.5. Көлік құралдарын техникалық қадағалауды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5.6. Көлік құралдарына техникалық қызмет көрсету және жөндеумен айналысатын жүргізушілердің және басқа жұмысшылардың жұмысын қадағалау.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Көлік құралдарының жүргізушілерін дайындау бойынша жұмыстарды ұйымдастыру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Көлік құралдарының жүргізушілерін дайындау бойынша жұмыстарды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Оқу процесін ұйымдастыру.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Нарық жағдайын зерттеу және бағалау арқылы өндірілген қызметтерге сұранысты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Нұсқаушыларды, өндірістік көлік жүргізуді оқыту шеберлерінің, әдіскерлердің және басқа мамандар-дың жұмысын үйлестіру.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Жүргізушілерді оқыту тиімділігін арттыру бойынша ұсыныстар әзірлеу.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Алдын алу шараларын әзірлеу, жүзеге асыру және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Алдын алу шараларын әзірлеу, жүзеге асыру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Жол-көлік оқиғаларының алдын алу бойынша шаралар мен оларды іске асыру бағдарламаларын әзірлеу.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 Алдын алу шараларын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Алдын алу шараларын сақтамау себептерін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7.4. Жол қозғалысы қауіпсіздігін қамтамасыз ету бойынша профилактикалық іс-шаралардың орындалуы туралы есеп дайындау.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7.5. Кәсіпорынның көлік құралдарын пайдаланумен байланысты жол-көлік оқиғаларын талдау.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7.6. Профилактикалық іс-шараларды орындау бойынша жұмысты бақылау.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183-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"10410600 - Cу көлігін пайдалану (бейін бойынша)" мамандығы бойынша 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 атауы және коды: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Көлік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Көлік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10410600 - Cу көлігін пайдалану (бейін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5AB10410601– Cу көлігін пайдалану қолданбалы бакалавры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қызметінің модульдері мен түрлерінің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Кредиттер/сағаттар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жұмысшы кадрларының біліктілігімен техникалық және кәсіптік білім базасында*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буын маманы біліктілігімен техникалық және кәсіптік білім базасында*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Кемені берілген бағытта ұстап тұру жәнекеме құрылғылары мен механизмдерін техникалық пайдалану бойынша операцияларды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Кеменің төзімділігі үшін күрес, кемені күзету жөніндегі іс-шараларды кемелердің құрылысын білуді ескере отырып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Навигациялық жабдықты күтіп ұстау және қызмет көрсету жөніндегі талаптарды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Кеменің энергетикалық қондырғыларын, кеменің жүйелері мен механизмдерін қосалқы деңгейде пайдалануды және оларға қызмет көрсетуді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Вахтаны қайта тапсыру, жүргізілген операцияларға бақылау жүргізу, вахта бастығына есеп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Кемені басқару және кеме жұмыстарын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Кеменің энергетикалық қондырғыларын, кеменің жүйелері мен механизмдерін қосалқы деңгейде пайдалануды және оларға қызмет көрсетуді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Кеме операцияларын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Басқару деңгейінде жүктерді орналастыру, жүктерді тиеу мен түсіруді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Кеменің белгіленген техникалық құжаттамасын жүргізу және ресімдеу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Басқару деңгейінде кеме жүргізу және жалпы кеме қызметін атқаруды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Жолаушылар мен жүктердің орналасуын басқару, үйлестіру және 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Кеме операцияларын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оқыту 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сабақтар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100 сағаттан аспайды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*Базалық және кәсіптік модульдер алдыңғы білім беру деңгейінде меңгерген оқыту нәтижелерін қайта есепке алып зерделейді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184-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 "10410600 - Cу көлігін пайдалану (бейін бойынша)" мамандығы бойынша  үлгілік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кәсіби құзыреттер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және кәсіптік модульдер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1. Дене қасиеттерін дамыту және жетілдіру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Дене қасиеттерін дамыту және жетілдіру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Денсаулықты нығайту және салауатты өмір салты қағидаттарын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Дене қасиеттері мен психофизиологиялық қабілеттерді жетілдіру.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2. Кәсіптік қызметте ақпараттық-коммуникациялық және цифрлық технологияларды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Ақпараттық-коммуникациялық және цифрлық технологияларды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Ақпараттық-коммуникациялық технологиялардың түрлерін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Ақпараттық-анықтамалық және интерактивті веб-порталдардың қызметтерін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Қоғам мен еңбек ұжымында әлеуметтену және бейімделу үшін әлеуметтік ғылымдар негіздерін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Төзімді және белсенді жеке ұстанымды қалыптастыратын моральдық-адамгершілік құндылықтар мен нормаларды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Қазақстан қоғамының іскерлік, мәдени, құқықтық және этикалық нормаларын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Әлеуметтану, саясаттану, мәдениеттану туралы негізгі білімді ескере отырып, тұлғааралық, әлеуметтік және кәсіби қарым-қатынастың әртүрлі салаларындағы жағдайларға баға беру.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Философия негіздерін білумен қалыптасқан дүниетанымдық ұстанымдар негізінде қоршаған болмысты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Қазақстанның қазіргі тарихи оқиғаларының себептері мен салдарын талдау үшін тарихи сипаттаудың әдістері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Кәсіби қызметте қазіргі заманғы экономикалық жүйенің жұмыс істеуінің негізгі заңдылықтары мен механизмдерін қолдану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Экономикалық теория саласындағы негізгі мәселелерді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Кәсіпорында болып жатқан экономикалық процестерді талдау және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Әлемдік экономиканың даму үрдістерін, мемлекеттің "жасыл" экономикаға көшуінің негізгі міндеттерін түсіну.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4.4. Қазақстан Республикасында кәсіпкерлік қызметті ұйымдастыру мен жүргізудің ғылыми және заңнамалық негіздерін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4.5. Бизнестің қазіргі жағдайын көрсететін проблемаларды, тәсілдер мен тенденцияларды бағалау.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"5AB10410601– Cу көлігін пайдалану қолданбалы бакалавры" біліктілігі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1. Кемені ұстап тұру, кемені арқандап байлауды, кеме құрылғылары мен механизмдерін техникалық пайдалануды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Кемені берілген бағытта ұстап тұру жәнекеме құрылғылары мен механизмдерін техникалық пайдалану бойынша операцияларды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1.1. Кемені берілген бағытта ұстау.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1.2. Кеменің навигациялық техникалық құралдарын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1.3. Кеменің палубалық механизмдерін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2. Кеменің төзімділігі үшін күрес, кемені күзету жөніндегі іс-шараларды кемелердің құрылысын білуді ескере отырып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2. Кеменің төзімділігі үшін күрес, кемені күзету жөніндегі іс-шараларды кемелердің құрылысын білуді ескере отырып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2.1. Кемелердің негізгі түрлерін ажырату.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2.2. Кеме корпустарының сызбаларын оқу.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2.3. Кемелердің жалпы құрылымын меңгеру.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2.4. Кеменің төзімділігі үшін күрестің барлық құралдары мен тәсілдерін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2.5. Кеме бортында алғашқы көмекті көрсету.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2.6. Кемелердің қару-жарағы мен жабдықтарының құрамын тексеру.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3. Навигациялық жабдықты күтіп ұстау және қызмет көрсету жөніндегі талаптарды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3. Навигациялық жабдықты күтіп ұстау және қызмет көрсету жөніндегі талаптарды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3.1. Навигациялық құрал- жабдықты қоюға және алып тастауға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3.2. Навигациялық құрал-жабдықты ұстауға және қызмет көрсетуге қатысу.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3.3. Өзендердің, көлдердің, су қоймаларының негізгі элементтерін және ішкі кеме қатынасы жолдарындағы ағыстардың түрлерін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3.4. Кемелерде қызметті ұйымдастырудың негізгі ережелерін, Қазақстан Республикасының Ішкі су жолдарында жүзу ережелерін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3.5. Кемелік басқару органдарын пайдалану кезінде жұмыс істеу дағдыларын меңгеру.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4. Кеменің энергетикалық қондырғыларын, кеменің жүйелері мен механизмдерін қосалқы деңгейде пайдалануды және оларға қызмет көрсетуді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4. Кеменің энергетикалық қондырғыларын, кеменің жүйелері мен механизмдерін қосалқы деңгейде пайдалануды және оларға қызмет көрсетуді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4.1. Кеменің энергетикалық қондырғыларын пайдалану және оларға қызмет көрсету жөніндегі міндеттерді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4.2. Кеме жүйелері мен механизмдерін қосалқы деңгейде пайдалану және қызмет көрсету жөніндегі міндеттерді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4.3. Кемеде жөндеу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5. Вахтаны қайта тапсыру, жүргізілген операцияларға бақылау жүргізу, вахта бастығына есеп беру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5. Вахтаны қайта тапсыру, жүргізілген операцияларға бақылау жүргізу, вахта бастығына есеп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5.1. Рөлге және барлық қолданылатын құрылғылар мен механизмдерге визуалды тексеру жүргізу.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5.2. Кеменің құрылғылары мен механизмдерін бақылауды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5.3 Вахта бастығына орындалған жұмыс туралы баяндау.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6. Кемені басқару, маневр жасау, кемелердің қауіпсіз жүзуін және тұрағын қамтамасыз ету, кеме жұмыстарын ұйымдастыру және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6. Кемені басқару және кеме жұмыстарын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6.1. Рейсті ұйымдастыру және жоспарлау бойынша рәсімдерді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6.2. Қозғалыс кезінде және маневрлерді орындау кезінде кемені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6.3. Кемені жүріс режимінде басқару.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6.4. Кеменің навигациялық аспаптары мен құралдарын пайдалану.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7. Кеменің энергетикалық қондырғыларын, кеменің жүйелері мен механизмдерін қосалқы деңгейде пайдалануды және оларға қызмет көрсетуді қамтамасыз 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Кеменің энергетикалық қондырғыларын, кеменің жүйелері мен механизмдерін қосалқы деңгейде пайдалануды және оларға қызмет көрсетуді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7.1. Кеменің энергетикалық қондырғыларын пайдалану және оларға қызмет көрсету жөніндегі міндеттерді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7.2. Кеме жүйелері мен механизмдерін қосалқы деңгейде пайдалану және қызмет көрсету жөніндегі міндеттерді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7.3. Кемеде қызмет көрсету және жөндеу жүргізу.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8. Кеме операцияларын басқаруды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8. Кеме операцияларын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8.1. Төзімділік үшін күрес құралдарының қауіпсіздігін, сенімділігі мен жұмыс қабілеттілігін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8.2. Кеме қауіпсіздігін басқару жүйесін қолдану.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8.3. Көлік оқиғалары және авариялық жағдайлар кезінде міндеттерді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8.4. Авариялық жағдайларда кемені қалдыру кезінде міндеттерді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8.5. Қоршаған ортаның ластануының алдын алу және оны болдырмау жөніндегі міндеттерді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9. Басқару деңгейінде жүктерді орналастыру, жүктерді тиеу мен түсіру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9. Басқару деңгейінде жүктерді орналастыру, жүктерді тиеу мен түсіруді орындау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9.1. Жүктерді тасымалдауды ұйымдастыруды жүзеге асыру.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9.2. Жүктерді тасымалдау, тиеу және түсіру ережелерінің талаптарын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9.3. Кеменің көлік операцияларын орындауға жалпы дайындығын тексеруді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9.4. Кеме машиналарының, құрылғылары мен механизмдерінің жарамдылығын тексеруді, баптауды және реттеуді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10. Кеменің белгіленген техникалық құжаттамасын жүргізу және ресімдеу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10. Кеменің белгіленген техникалық құжаттамасын жүргізу және ресімдеу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10.1. Өзінің меңгеріміндегі техникалық құжаттарын уақытылы алу, сақтау, есепке алу және жүргізуді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10.2. Кеме құжаттарын ресімдеу.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10.3. Тасымалдау құжаттары бойынша жүктерді қабылдау мен беруді орындау.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11. Жалпы кеме қызметін атқаруды ұйымдастыруды қоса алғанда кемені басқаруды орындау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11. Басқару деңгейінде кеме жүргізу және жалпы кеме қызметін атқаруды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11.1. Рейсті ұйымдастыруды жоспарлау.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11.2. Әр түрлі жағдайларда кеменің орналасқан жерін анықтау.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11.3. Қауіпсіз кеме жүргізуді қамтамасыз ету үшін навигациялық ақпаратты бағалау.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12. Жолаушылар мен жүктердің орналасуын басқару, үйлестіру және бақылау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12. Жолаушылар мен жүктердің орналасуын басқару, үйлестіру және бақылау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12.1. Жолаушылар тасымалын ұйымдастыруды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12.2. Жүк тасымалдауды ұйымдастыруды орындау.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12.3. Жүктердің сақталуын қамтамасыз ету.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 13. Кеме операцияларын басқару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13. Кеме операцияларын басқару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13.1. Жолаушылар мен жүкті тасымалдау қауіпсіздігін қамтамасыз 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13.2. Қазақстан Республикасы заңнамасы талаптарымен су көлігі және су ресурстары саласындағы халықаралық құқық нормаларын орындауды бақылау.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13.3. Авариялық және басқа да төтенше жағдайларда әрекет ету жоспарларын әзірлеу.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