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57869" w14:textId="05578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"Аэронавигациялық қызмет көрсетуді берушіні сертификаттау және оған сертификат беру қағидаларын, сондай-ақ аэронавигациялық қызмет көрсетуді берушілерге қойылатын сертификаттау талаптарын бекіту туралы" Қазақстан Республикасы Инвестициялар және даму министрінің 2017 жылғы 26 маусымдағы № 384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1 сәуірдегі № 174 бұйрығы. Қазақстан Республикасының Әділет министрлігінде 2022 жылғы 5 сәуірде № 27419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"Аэронавигациялық қызмет көрсетуді берушіні сертификаттау және оған сертификат беру қағидаларын, сондай-ақ аэронавигациялық қызмет көрсетуді берушілерге қойылатын сертификаттау талаптарын бекіту туралы" Қазақстан Республикасы Инвестициялар және даму министрінің 2017 жылғы 26 маусымдағы № 384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15468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Аэронавигациялық қызмет көрсетуді берушіні сертификаттау және оған сертификат беру </w:t>
      </w:r>
      <w:r>
        <w:rPr>
          <w:rFonts w:ascii="Times New Roman"/>
          <w:b w:val="false"/>
          <w:i w:val="false"/>
          <w:color w:val="000000"/>
          <w:sz w:val="28"/>
        </w:rPr>
        <w:t>қағидаларында</w:t>
      </w:r>
      <w:r>
        <w:rPr>
          <w:rFonts w:ascii="Times New Roman"/>
          <w:b w:val="false"/>
          <w:i w:val="false"/>
          <w:color w:val="000000"/>
          <w:sz w:val="28"/>
        </w:rPr>
        <w:t>:</w:t>
      </w:r>
    </w:p>
    <w:bookmarkStart w:name="z3" w:id="0"/>
    <w:p>
      <w:pPr>
        <w:spacing w:after="0"/>
        <w:ind w:left="0"/>
        <w:jc w:val="both"/>
      </w:pPr>
      <w:r>
        <w:rPr>
          <w:rFonts w:ascii="Times New Roman"/>
          <w:b w:val="false"/>
          <w:i w:val="false"/>
          <w:color w:val="000000"/>
          <w:sz w:val="28"/>
        </w:rPr>
        <w:t>
      мынадай мазмұндағы 10-1-тармақпен толықтырылсын:</w:t>
      </w:r>
    </w:p>
    <w:bookmarkEnd w:id="0"/>
    <w:p>
      <w:pPr>
        <w:spacing w:after="0"/>
        <w:ind w:left="0"/>
        <w:jc w:val="both"/>
      </w:pPr>
      <w:r>
        <w:rPr>
          <w:rFonts w:ascii="Times New Roman"/>
          <w:b w:val="false"/>
          <w:i w:val="false"/>
          <w:color w:val="000000"/>
          <w:sz w:val="28"/>
        </w:rPr>
        <w:t>
      "10-1. Өтініш беруші Стандарттың 8-тармағымен көзделген құжаттардың толық емес топтамасын және (немесе) қолданылу мерзімі өткен құжаттарды ұсынған жағдайда, уәкілетті ұйым өтінішті қабылдаудан бас тартады.";</w:t>
      </w:r>
    </w:p>
    <w:bookmarkStart w:name="z4" w:id="1"/>
    <w:p>
      <w:pPr>
        <w:spacing w:after="0"/>
        <w:ind w:left="0"/>
        <w:jc w:val="both"/>
      </w:pPr>
      <w:r>
        <w:rPr>
          <w:rFonts w:ascii="Times New Roman"/>
          <w:b w:val="false"/>
          <w:i w:val="false"/>
          <w:color w:val="000000"/>
          <w:sz w:val="28"/>
        </w:rPr>
        <w:t>
      мынадай мазмұндағы 20-1-тармақпен толықтырылсын:</w:t>
      </w:r>
    </w:p>
    <w:bookmarkEnd w:id="1"/>
    <w:p>
      <w:pPr>
        <w:spacing w:after="0"/>
        <w:ind w:left="0"/>
        <w:jc w:val="both"/>
      </w:pPr>
      <w:r>
        <w:rPr>
          <w:rFonts w:ascii="Times New Roman"/>
          <w:b w:val="false"/>
          <w:i w:val="false"/>
          <w:color w:val="000000"/>
          <w:sz w:val="28"/>
        </w:rPr>
        <w:t>
      "20-1. Мемлекеттік қызметті көрсетуден бас тарту үшін негіздер анықталған кезде көрсетілетін қызметті беруші көрсетілетін қызметті алушыға алдын ала шешім бойынша позициясын білдіру мүмкіндігі үшін мемлекеттік қызметті көрсетуден бас тарту туралы алдын ала шешім, сондай-ақ тыңдауды өткізу уақыты мен орны (тәсілі) туралы хабарлайды.</w:t>
      </w:r>
    </w:p>
    <w:p>
      <w:pPr>
        <w:spacing w:after="0"/>
        <w:ind w:left="0"/>
        <w:jc w:val="both"/>
      </w:pPr>
      <w:r>
        <w:rPr>
          <w:rFonts w:ascii="Times New Roman"/>
          <w:b w:val="false"/>
          <w:i w:val="false"/>
          <w:color w:val="000000"/>
          <w:sz w:val="28"/>
        </w:rPr>
        <w:t xml:space="preserve">
      Тыңдау туралы хабарлама Қазақстан Республикасы Әкімшілік рәсімдік–процестік кодексінің (бұдан әрі – 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аэронавигациялық қызмет көрсетуді берушінің тиісті сертификатын беру туралы шешім қабылдайды не мемлекеттік қызмет көрсетуден дәлелді бас тартуды қалыптастырады.";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"21. Сертификаттық зерттеп - қарау нәтижелері бойынша сәйкессіздіктер болмаған не бірінші санаттың сәйкессіздіктері болған жағдайда, уәкілетті ұйым өтініш беруші қол қойған актіні ұсынған күннен бастап 2 (екі) жұмыс күні ішінде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аэронавигациялық қызмет көрсетуді берушінің сертификатын ресімдейді.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Актіде көрсетілген екінші санаттың сәйкессіздіктері болған кезде уәкілетті ұйым өтініш беруші осы Қағидалардың 19-тармағында көрсетілген анықтаманы және растаушы құжаттаманы ұсынған күннен бастап 2 (екі) жұмыс күні ішінде оларды тексереді және ескертулер болмаған жағдайда,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аэронавигациялық қызмет көрсетуді берушінің сертификатын ресімдейді.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Сертификат оның қолданылу саласын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сертификаттауға жататын аэронавигациялық қызмет көрсетуді берушінің сертификаты сұратылатын аэронавигациялық қызмет көрсетудің рұқсат етілген түрлерін (кіші түрлерін) көрсете отырып, бес жылға беріледі.</w:t>
      </w:r>
    </w:p>
    <w:p>
      <w:pPr>
        <w:spacing w:after="0"/>
        <w:ind w:left="0"/>
        <w:jc w:val="both"/>
      </w:pPr>
      <w:r>
        <w:rPr>
          <w:rFonts w:ascii="Times New Roman"/>
          <w:b w:val="false"/>
          <w:i w:val="false"/>
          <w:color w:val="000000"/>
          <w:sz w:val="28"/>
        </w:rPr>
        <w:t>
      Сертификат аэронавигациялық қызмет көрсетудің барлық не жекелеген түрлеріне (кіші түрлеріне) ресімделеді.</w:t>
      </w:r>
    </w:p>
    <w:p>
      <w:pPr>
        <w:spacing w:after="0"/>
        <w:ind w:left="0"/>
        <w:jc w:val="both"/>
      </w:pPr>
      <w:r>
        <w:rPr>
          <w:rFonts w:ascii="Times New Roman"/>
          <w:b w:val="false"/>
          <w:i w:val="false"/>
          <w:color w:val="000000"/>
          <w:sz w:val="28"/>
        </w:rPr>
        <w:t>
      Бұл ретте аэронавигациялық қызмет көрсетуді беруші өз қызметін қатаң түрде сертификатқа сәйкес жүзеге асырады.</w:t>
      </w:r>
    </w:p>
    <w:p>
      <w:pPr>
        <w:spacing w:after="0"/>
        <w:ind w:left="0"/>
        <w:jc w:val="both"/>
      </w:pPr>
      <w:r>
        <w:rPr>
          <w:rFonts w:ascii="Times New Roman"/>
          <w:b w:val="false"/>
          <w:i w:val="false"/>
          <w:color w:val="000000"/>
          <w:sz w:val="28"/>
        </w:rPr>
        <w:t>
      Мемлекеттік көрсетілетін қызмет нәтижесі уәкілетті ұйымның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порталға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25-1</w:t>
      </w:r>
      <w:r>
        <w:rPr>
          <w:rFonts w:ascii="Times New Roman"/>
          <w:b w:val="false"/>
          <w:i w:val="false"/>
          <w:color w:val="000000"/>
          <w:sz w:val="28"/>
        </w:rPr>
        <w:t xml:space="preserve">, </w:t>
      </w:r>
      <w:r>
        <w:rPr>
          <w:rFonts w:ascii="Times New Roman"/>
          <w:b w:val="false"/>
          <w:i w:val="false"/>
          <w:color w:val="000000"/>
          <w:sz w:val="28"/>
        </w:rPr>
        <w:t>25-2</w:t>
      </w:r>
      <w:r>
        <w:rPr>
          <w:rFonts w:ascii="Times New Roman"/>
          <w:b w:val="false"/>
          <w:i w:val="false"/>
          <w:color w:val="000000"/>
          <w:sz w:val="28"/>
        </w:rPr>
        <w:t xml:space="preserve"> және </w:t>
      </w:r>
      <w:r>
        <w:rPr>
          <w:rFonts w:ascii="Times New Roman"/>
          <w:b w:val="false"/>
          <w:i w:val="false"/>
          <w:color w:val="000000"/>
          <w:sz w:val="28"/>
        </w:rPr>
        <w:t>25-3-тармақтары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"25-1. Көрсетілетін қызметті берушінің мемлекеттік қызметтер көрсету мәселелері жөніндегі шешіміне, әрекеттеріне (әрекетсіздігіне) шағымды қарауды жоғары тұрған әкімшілік орган, азаматтық авиация саласында басшылықты жүзеге асыратын лауазымды адам жүргізеді.</w:t>
      </w:r>
    </w:p>
    <w:bookmarkStart w:name="z9" w:id="2"/>
    <w:p>
      <w:pPr>
        <w:spacing w:after="0"/>
        <w:ind w:left="0"/>
        <w:jc w:val="both"/>
      </w:pPr>
      <w:r>
        <w:rPr>
          <w:rFonts w:ascii="Times New Roman"/>
          <w:b w:val="false"/>
          <w:i w:val="false"/>
          <w:color w:val="000000"/>
          <w:sz w:val="28"/>
        </w:rPr>
        <w:t>
      25-2. Шағым шешіміне, әрекетіне (әрекетсіздігіне) шағым жасалып отырған, көрсетілетін қызметті берушіге және (немесе) лауазымды адамға беріледі.</w:t>
      </w:r>
    </w:p>
    <w:bookmarkEnd w:id="2"/>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3 (үш) жұмыс күні ішінде шағымда көрсетілген талаптарды толық қанағаттандыратын шешім қабылдаса не әрекет жасаса, ол шағымды қарайтын органға шағымды жібермейді.</w:t>
      </w:r>
    </w:p>
    <w:p>
      <w:pPr>
        <w:spacing w:after="0"/>
        <w:ind w:left="0"/>
        <w:jc w:val="both"/>
      </w:pPr>
      <w:r>
        <w:rPr>
          <w:rFonts w:ascii="Times New Roman"/>
          <w:b w:val="false"/>
          <w:i w:val="false"/>
          <w:color w:val="000000"/>
          <w:sz w:val="28"/>
        </w:rPr>
        <w:t xml:space="preserve">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көрсетілетін қызметті беруші, уәкілетті орган - тіркелген күнінен бастап бес жұмыс күні ішінде;</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 - ол тіркелген күннен бастап он бес жұмыс күні ішінде қарауға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25-3.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Қазақстан Республикасы Заңының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жағдайда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үш жұмыс күні ішінде шағым берген өтініш берушіге ұзарту себептерін көрсете отырып, шағымды қарау мерзімінің ұзартылғаны туралы жазбаша нысанда (шағым қағаз тасығышта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жүгінуге Қазақстан Республикасы Әкімшілік рәсімдік-процестік кодексінің 91-бабының </w:t>
      </w:r>
      <w:r>
        <w:rPr>
          <w:rFonts w:ascii="Times New Roman"/>
          <w:b w:val="false"/>
          <w:i w:val="false"/>
          <w:color w:val="000000"/>
          <w:sz w:val="28"/>
        </w:rPr>
        <w:t>2-тармағына</w:t>
      </w:r>
      <w:r>
        <w:rPr>
          <w:rFonts w:ascii="Times New Roman"/>
          <w:b w:val="false"/>
          <w:i w:val="false"/>
          <w:color w:val="000000"/>
          <w:sz w:val="28"/>
        </w:rPr>
        <w:t xml:space="preserve"> сәйкес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"29. Аэронавигациялық қызмет көрсетуді беруші сертификатта бұрын көрсетілмеген жаңа аэронавигациялық қызмет көрсетудің түрлеріне (кіші түрлеріне) аэронавигациялық қызмет көрсетуді жүзеге асыруы үшін өтініш беруші портал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және аэронавигациялық қызмет көрсетудің мәлімделген түрлеріне (кіші түрлеріне) қатысты бөлігінде Мемлекеттік көрсетілетін қызмет стандартының 8-тармағында көзделген құжаттарды жібереді.</w:t>
      </w:r>
    </w:p>
    <w:p>
      <w:pPr>
        <w:spacing w:after="0"/>
        <w:ind w:left="0"/>
        <w:jc w:val="both"/>
      </w:pPr>
      <w:r>
        <w:rPr>
          <w:rFonts w:ascii="Times New Roman"/>
          <w:b w:val="false"/>
          <w:i w:val="false"/>
          <w:color w:val="000000"/>
          <w:sz w:val="28"/>
        </w:rPr>
        <w:t xml:space="preserve">
      Бұл ретте, аэронавигациялық қызмет көрсетуді беруші қосымша сертификаттау үшін Салық кодексінің 554-бабының 7-тармағының </w:t>
      </w:r>
      <w:r>
        <w:rPr>
          <w:rFonts w:ascii="Times New Roman"/>
          <w:b w:val="false"/>
          <w:i w:val="false"/>
          <w:color w:val="000000"/>
          <w:sz w:val="28"/>
        </w:rPr>
        <w:t>9) тармақшасында</w:t>
      </w:r>
      <w:r>
        <w:rPr>
          <w:rFonts w:ascii="Times New Roman"/>
          <w:b w:val="false"/>
          <w:i w:val="false"/>
          <w:color w:val="000000"/>
          <w:sz w:val="28"/>
        </w:rPr>
        <w:t xml:space="preserve"> белгіленген аэронавигациялық қызмет көрсетуді берушілерді сертификаттауға алым мөлшерлемесінен 10% мөлшерінде алым төлейді.</w:t>
      </w:r>
    </w:p>
    <w:p>
      <w:pPr>
        <w:spacing w:after="0"/>
        <w:ind w:left="0"/>
        <w:jc w:val="both"/>
      </w:pPr>
      <w:r>
        <w:rPr>
          <w:rFonts w:ascii="Times New Roman"/>
          <w:b w:val="false"/>
          <w:i w:val="false"/>
          <w:color w:val="000000"/>
          <w:sz w:val="28"/>
        </w:rPr>
        <w:t xml:space="preserve">
      Сертификаттау жүргізу және аэронавигациялық қызмет көрсетуді берушіге сертификат беру тәртібі осы Қағидалардың </w:t>
      </w:r>
      <w:r>
        <w:rPr>
          <w:rFonts w:ascii="Times New Roman"/>
          <w:b w:val="false"/>
          <w:i w:val="false"/>
          <w:color w:val="000000"/>
          <w:sz w:val="28"/>
        </w:rPr>
        <w:t>2-тарауында</w:t>
      </w:r>
      <w:r>
        <w:rPr>
          <w:rFonts w:ascii="Times New Roman"/>
          <w:b w:val="false"/>
          <w:i w:val="false"/>
          <w:color w:val="000000"/>
          <w:sz w:val="28"/>
        </w:rPr>
        <w:t xml:space="preserve"> айқындалады.".</w:t>
      </w:r>
    </w:p>
    <w:bookmarkStart w:name="z12" w:id="3"/>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Start w:name="z13"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4"/>
    <w:bookmarkStart w:name="z14"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Индустрия және инфрақұрылымдық </w:t>
            </w:r>
          </w:p>
          <w:p>
            <w:pPr>
              <w:spacing w:after="20"/>
              <w:ind w:left="20"/>
              <w:jc w:val="both"/>
            </w:pPr>
            <w:r>
              <w:rPr>
                <w:rFonts w:ascii="Times New Roman"/>
                <w:b w:val="false"/>
                <w:i/>
                <w:color w:val="000000"/>
                <w:sz w:val="20"/>
              </w:rPr>
              <w:t xml:space="preserve">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i w:val="false"/>
                <w:color w:val="000000"/>
                <w:sz w:val="20"/>
              </w:rPr>
              <w:t>"КЕЛІСІЛДІ"</w:t>
            </w: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Цифрлық даму, инновациялар</w:t>
            </w:r>
          </w:p>
          <w:p>
            <w:pPr>
              <w:spacing w:after="20"/>
              <w:ind w:left="20"/>
              <w:jc w:val="both"/>
            </w:pPr>
            <w:r>
              <w:rPr>
                <w:rFonts w:ascii="Times New Roman"/>
                <w:b/>
                <w:i w:val="false"/>
                <w:color w:val="000000"/>
                <w:sz w:val="20"/>
              </w:rPr>
              <w:t>және аэроғарыш өнеркәсібі министрлігі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