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8936c" w14:textId="bc89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"Болашақ" халықаралық стипендиясын іске асырудың кейбір шаралары туралы" Білім және ғылым министрінің 2021 жылғы 30 сәуірдегі № 200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2022 жылғы 8 сәуірдегі № 144 бұйрығы. Қазақстан Республикасының Әділет министрлігінде 2022 жылғы 13 сәуірде № 27545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"Болашақ" халықаралық стипендиясын іске асырудың кейбір шаралары туралы" Қазақстан Республикасы Білім және ғылым министрінің 2021 жылғы 30 сәуірдегі № 200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22675 нормативтік-құқықтық актілердің мемлекеттік тіркеу тізімінде тіркелген) мынадай өзгеріс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2021-2023 жылдарға "Болашақ" халықаралық стипендиясын тағайындау конкурсы жеңімпаздарының оқуы, тілдік курстардан өтуі үшін ұсынылатын шетелдік жетекші жоғары оқу орындарының, шетелдік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Халықаралық ынтымақтастық департаменті Қазақстан Республикасының заңнамасында белгіленген тәртіппен: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интернет-ресурсында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 кейін он жұмыс күні ішінде Қазақстан Республикасы Білім және ғылым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Білім және ғылым жетекшілік ететін вице-министріне жүктелсін.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 Қазақстан Республикасының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 Білім және ғылым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8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2021 - 2023 жылдарға арналған "Болашақ" халықаралық стипендиясын тағайындау конкурсы жеңімпаздарының оқуы, тілдік курстан өтуі үшін ұсынылатын шетелдік жетекші оқу орындары, шетелдік ұйымдар тізімі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Жоғары оқу орындарының, шетелдік ұйымдардың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Орналасқан жері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Интернете мекенжайы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1. Академиялық оқу үшін барлық мамандықтар бойынша шетелдік жетекші жоғары оқу орындары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ұлттық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(Australian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http://​www.​anu.​edu.​au/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Кертин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(Curtin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https://​www.​curtin.​edu.​au/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Дикин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(Deakin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https://​www.​deakin.​edu.​au/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Маккуори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(Macquarie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https://​www.​mq.​edu.​au/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Монаш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(Monash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www.​unimelb.​edu.​au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 технологиялық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(Queensland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https://​www.​qut.​edu.​au/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Аделаид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Adelaide)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https://​www.​ade​laid​e.​edu.​au/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Мельбурн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Melbourne)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www.​unimelb.​edu.​au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Оңтүстік Уэльс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New South Wales)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www.​unsw.​edu.​au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Queensland)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www.​uq.​edu.​au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www.​usyd.​edu.​au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технологиялық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Technology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https://​www.​uts.​edu.​au/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Аустралия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Western Australia)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https://​www.​uwa.​edu.​au/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Воллонгонг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Wollongong)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https://​www.​uow.​edu.​au/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Леопольд және Франц Инсбрук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(Universität Innsbruck)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https://​www.​uibk.​ac.​at/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Vienna)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https://​www.​univie.​ac.​at/​en/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(Ghent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https://​www.​ugent.​be/​en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ЛҰвен католик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(KU Leuven)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https://​www.​kul​euve​n.​be/​english/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Брюссельдегі еркін университет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(Universite libre de Bruxelles)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https://​www.​ulb.​be/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Антверпен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Antwerp)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https://​www.​uan​twer​pen.​be/​en/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Кардифф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(Cardiff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https://​www.​cardiff.​ac.​uk/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Дарем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(Durham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https://​www.​dur.​ac.​uk/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империялық колледжі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(Imperial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https://​www.​imp​eria​l.​ac.​uk/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Корольдік колледжі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(King’s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https://​www.​kcl.​ac.​uk/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Ланкастер 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(Lancaster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https://​www.​lan​cast​er.​ac.​uk/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экономика және саяси ғылымдар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(London School of Economics and Political Science)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www.​lse.​ac.​uk/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Ньюкасл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(Newcastle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https://​www.​ugent.​be/​en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Лондондағы Queen Mary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(Queen Mary, University of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https://​www.​qmul.​ac.​uk/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Лондон университеттік колледжі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College London)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https://​www.​ucl.​ac.​uk/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Абердин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Aberdeen)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https://​www.​abdn.​ac.​uk/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Bath)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https://​www.​bath.​ac.​uk/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Бирмингем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Birmingham)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https://​www.​bir​ming​ham.​ac.​uk/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Бристоль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Bristol)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www.​bristol.​ac.​uk/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Кембридж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Cambridge)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www.​cam.​ac.​uk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 Англия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East Anglia)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https://​www.​uea.​ac.​uk/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Эдинбург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Edinburgh)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www.​ed.​ac.​uk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Эксетер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Exeter)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https://​www.​exeter.​ac.​uk/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Глазго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Glasgow)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www.​gla.​ac.​uk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Leeds)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https://​www.​leeds.​ac.​uk/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Ливерпуль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Liverpool)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https://​www.​liv​erpo​ol.​ac.​uk/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Манчестер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Manchester)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www.​man​ches​ter.​ac.​uk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Ноттингем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Nottingham)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https://​www.​not​ting​ham.​ac.​uk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Оксфорд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Oxford)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www.​ox.​ac.​uk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Рединг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Reading)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http://​www.​reading.​ac.​uk/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Шеффилд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Sheffield)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https://​www.​she​ffie​ld.​ac.​uk/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Саутгемптон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Southampton)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https://​www.​sou​tham​pton.​ac.​uk/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Сассекс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Sussex)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https://​www.​sussex.​ac.​uk/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Уорик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Warwick)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www.​warwick.​ac.​uk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Йорк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York)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https://​www.​york.​ac.​uk/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Сент-Эндрюс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St Andrews)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https://​www.​st-​andrews.​ac.​uk/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Белфасттағы Квинс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(Queen’s University Belfast)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https://​www.​qub.​ac.​uk/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Лестер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Leicester)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Ұлыбритания Және Солтүстік Ирландия Біріккен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https://​www.​unist.​ac.​kr/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Иоганн Вольфганг ГҰте атындағы Майндағы Франкфурт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(Goethe University Frankfurt)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https://​www.​goethe-​uni​vers​ity-​fra​nkfu​rt.​de/​en?​legacy_​req​uest=1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Гейдельберг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(Heidelberg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https://​www.​uni-​hei​delb​erg.​de/​en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Карлсруэ технологиялық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(Karlsruhe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https://​www.​kit.​edu/​english/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Людвиг және Максимилиан атындағы Мюнхен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(Ludwig-Maximilians-Universität München)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https://​www.​en.​uni-muenchen.de/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Ахендегі Рейн-Вестфаль техникалық университеті (RWTH Aachen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https://​www.​rwth-​aachen.​de/​go/​id/​a/?​lidx=1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 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Berlin)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https://​www.​tu.​berlin/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Мюнхен 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Munich)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https://​www.​tum.​de/​en/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Bonn)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https://​www.​uni-​bonn.​de/​the-​uni​vers​ity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КҰльн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Cologne)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https://​portal.​uni-koeln.de/en/sub/uoc-home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Эрланген-Нюрнберг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Erlangen-Nuremberg)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https://​www.​fau.​eu/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Фрайбург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Freiburg)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https://​uni-​fre​ibur​g.​de/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Георг-Август атындағы ГҰттинген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(University of Göttingen)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https://​www.​uni-​goe​ttin​gen.​de/​en/​1.​html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Тюбинген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Tübingen)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https://​uni-​tue​bing​en.​de/​en/​uni​vers​ity/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Юлий және Максимилиан атындағы Вюрцбург университеті (University of Wuerzburg)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https://​www.​uni-​wue​rzbu​rg.​de/​en/​uni​vers​ity/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Шпайер Неміс административтік ғылым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(German University of Administrative Sciences Speyer)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https://​www.​uni-​speyer.​de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Гамбург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(Universität Hamburg)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https://​www.​uni-​hamburg.​de/​en.​html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Дрезден 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(Technische Universitat Dresden)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https://​tu-​dresden.​de/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Орхус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(Aarhus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https://​int​erna​tion​al.​au.​dk/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 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(Technical University of Denmark)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https://​www.​dtu.​dk/​english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Копенгаген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Copenhagen)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www.​ku.​dk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Иерусалим еврей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(Hebrew University of Jerusalem)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https://​en.​huji.​ac.​il/​en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Тель-Авив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(Tel Aviv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https://​english.​tau.​ac.​il/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Дублин университетінің колледжі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College Dublin)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https://​www.​ucd.​ie/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Тринити колледжі (Дублин)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(Trinity College Dublin)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https://​www.​tcd.​ie/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Барселонаның автономдық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(Autonomous University of Barcelona)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https://​www.​uab.​cat/​en/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Мадридтегі Комплутенс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(Complutense University of Madrid)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https://​www.​ucm.​es/​english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Наварра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Navarra)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https://​www.​unav.​edu/​en/​home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Барселона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(Universitat de Barcelona)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https://​www.​ub.​edu/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Сапиенца Рим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(Sapienza University of Rome)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https://​www.​uni​roma​1.​it/​en/​pagina-​str​uttu​rale/​home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Bologna)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https://​www.​unibo.​it/​en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Далхаузи 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(Dalhousie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https://​www.​dal.​ca/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Макгилл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(McGill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https://​www.​mcgill.​ca/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Макмастер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(McMaster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https://​www.​mcm​aste​r.​ca/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Alberta)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https://​www.​ual​bert​a.​ca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Британиялық Колумбия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British Columbia)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https://​www.​ubc.​ca/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Калгари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Calgary)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https://​www.​uca​lgar​y.​ca/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Оттава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Ottawa)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https://​www.​uottawa.​ca/​en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Toronto)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www.​uto​ront​o.​ca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Ватерлоо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Waterloo)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https://​uwa​terl​oo.​ca/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Монреал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(Universitate de Montreal)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https://​www.​umo​ntre​al.​ca/​en/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 Онтарио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(Western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http://​www.​uwo.​ca/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Пекин педагогикалық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(Beijing Normal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https://​english.​bnu.​edu.​cn/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Фудань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(Fudan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https://​www.​fudan.​edu.​cn/​en/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Харбин политехникалық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(Harbin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http://​en.​hit.​edu.​cn/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Нанкин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(Nanjing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https://​www.​nju.​edu.​cn/​en/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Бейжің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(Peking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http://​english.​pku.​edu.​cn/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Шанхай Джао Тонг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(Shanghai Jiao Tong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http://​en.​sjtu.​edu.​cn/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Сунь Ятсен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(Sun Yat-sen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http://​www.​sysu.​edu.​cn/​en/​index.​htm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Цинхуа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(Tsinghua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https://​www.​tsi​nghu​a.​edu.​cn/​en/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ғылым және технология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Science and Technology of China)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https://​en.​ustc.​edu.​cn/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Чжэцзян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(Zhejiang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Қытай Халық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https://​www.​zju.​edu.​cn/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Қытай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(Chinese 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https://​www.​cuhk.​edu.​hk/​english/​index.​html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қалалық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(City 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https://​www.​cityu.​edu.​hk/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политехникалық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(Hong Kong Polytechnic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https://​www.​polyu.​edu.​hk/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ғылым және технология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(Hong Kong University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https://​hkust.​edu.​hk/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Hong Kong)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Гонконг әкімшілік ауданы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https://​www.​hku.​hk/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Делфт 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(Delft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https://​www.​tudelft.​nl/​en/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Эразм Роттердам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(Erasmus University Rotterdam)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http://​www.​emory.​edu/​home/​index.​html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Лейден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(Leiden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https://​www.​uni​vers​itei​tlei​den.​nl/​en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Маастрихт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(Maastricht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https://​www.​maa​stri​chtu​nive​rsit​y.​nl/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https://​www.​uva.​nl/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Гронинген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Groningen)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https://​www.​rug.​nl/?​lang=en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Утрехт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(Utrecht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https://​www.​uu.​nl/​en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еркін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(Vrije Universiteit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https://​www.​vu.​nl/​en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Вагенинген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(Wageningen University &amp; Research)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https://​www.​wur.​nl/​en.​htm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Эйндховен техникалық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(Eindhoven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https://​www.​tue.​nl/​en/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Неймген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(Radboud University in Nijmegen)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https://​www.​ru.​nl/​english/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Твенте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Twente)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https://​www.​utwente.​nl/​en/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Отаго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Otago)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Зеландия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https://​www.​otago.​ac.​nz/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Окленд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(The University of Auckland)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Зеландия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https://​www.​auc​klan​d.​ac.​nz/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Bergen)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https://​www.​uib.​no/​en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Осло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Oslo)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https://​www.​uio.​no/​english/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В. Ломоносов атындағы Мәскеу мемлекеттік университеті (Lomonosov Moscow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https://​www.​msu.​ru/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Н.Э. Бауман атындағы Мәскеу мемлекеттік техникалық университет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(Bauman Moscow State Technical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https://​www.​bmstu.​ru/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Мәскеу физика-техникалық институт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(Moscow Institute of Physics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https://​www.​mipt.​ru/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ядролық зерттеу университеті "МИФИ"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Research Nuclear University MEPhI)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https://​www.​mephi.​ru/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"Экономика жоғары мектебі" Ұлттық зерттеу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Research University "The Higher School of Economics")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https://​www.​hse.​ru/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ИТМО Ұлттық зерттеу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(ITMO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https://​www.​itmo.​ru/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"МИСиС" ұлттық зерттеу технологиялық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University Sciense and technology "MISIS")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https://​www.​misis.​ru/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Санкт-Петербург мемлекеттік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(St. Petersburg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https://​www.​spbu.​ru/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Наньян технологиялық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(Nanyang Technological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https://​www.​ntu.​edu.​sg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ұлттық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(National University of Singapore)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Сингапур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nus.​edu.​sg/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(Boston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https://​www.​bu.​edu/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Браун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(Brown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https://​www.​brown.​edu/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Калифорния технология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(California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http://​www.​caltech.​edu/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Карнеги-Меллон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(Carnegie Mellon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https://​www.​cmu.​edu/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Кейс Батыс резервтік 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(Case Western Reserve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https://​case.​edu/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(Columbia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https://​www.​col​umbi​a.​edu/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Корнелл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(Cornell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https://​www.​cornell.​edu/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Дьюк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(Duke University)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https://​www.​duke.​edu/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Эмори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(Emory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http://​www.​emory.​edu/​home/​index.​html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Флорида штатының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(Florida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https://​www.​fsu.​edu/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 Мейсон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(George Mason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https://​www2.​gmu.​edu/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Джорджтаун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(Georgetown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https://​www.​geo​rget​own.​edu/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Джорджия технологиялық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(Georgia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https://​www.​gatech.​edu/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Гарвард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(Harvard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https://​www.​harvard.​edu/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Блумингтондағы Индиана университеті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(Indiana University Bloomington)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https://​www.​iu.​edu/​index.​html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Джонс Хопкинс университеті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(Johns Hopkins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https://​www.​jhu.​edu/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Мичиган штаты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(Michigan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https://​msu.​edu/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Нью-Йорк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(New York University_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https://​www.​nyu.​edu/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Батыс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(Northwestern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https://​www.​nor​thwe​ster​n.​edu/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Огайо штаты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(Ohio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https://​www.​osu.​edu/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Пенсильвания штаты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(Pennsylvania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https://​www.​psu.​edu/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Принстон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(Princeton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https://​www.​pri​ncet​on.​edu/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Пердью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(Purdue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https://​www.​purdue.​edu/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(Rice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https://​www.​rice.​edu/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Нью-Брунсвиктегі Ратдгер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(Rutgers University, New Brunswick)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https://​new​brun​swic​k.​rutgers.​edu/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Стэнфорд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(Stanford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https://​www.​sta​nfor​d.​edu/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Техас A&amp;M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(Texas A&amp;M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https://​www.​tamu.​edu/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Тафтс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(Tufts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https://​www.​tufts.​edu/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Arizona)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https://​www.​arizona.​edu/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Берклидегі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Berkeley)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https://​www.​ber​kele​y.​edu/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Де́йвистегі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Davis)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https://​www.​ucdavis.​edu/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Ирвайндегі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Irvine)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https://​uci.​edu/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Лос-Анджелестегі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Los Angeles)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www.​ucla.​edu/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Сан-Диегодағы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 Diego)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https://​ucsd.​edu/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Санта-Барбарадағы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Santa Barbara)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https://​www.​ucsb.​edu/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Chicago)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www.​uch​icag​o.​edu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Боулдердегі Колорадо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Colorado at Boulder)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https://​www.​col​orad​o.​edu/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Флорида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Florida)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https://​www.​ufl.​edu/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Чикагодағы Иллинойс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Illinois at Chicago)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https://​www.​uic.​edu/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Урбана-Шампейндегі Иллинойс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Illinois at Urbana-Champaign)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www.​ill​inoi​s.​edu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Колледж-Парктегі Мэриленд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Maryland, College Park)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www.​umd.​edu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Амхерстегі Массачусетс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Massachusetts Amherst)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https://​www.​umass.​edu/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Майами 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Miami)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https://​welcome.​miami.​edu/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Мичиган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Michigan, Ann Arbor)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https://​umich.​edu/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Миннесота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Minnesota, Twin Cities)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https://​twin-​cities.​umn.​edu/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Чапел-Хиллдегі Солтүстік Каролина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North Carolina at Chapel Hill)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www.​unc.​edu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Pennsylvania)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https://​www.​upenn.​edu/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Pittsburgh)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https://​www.​pitt.​edu/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Рочестер университеті 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Rochester)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https://​www.​roc​hest​er.​edu/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Флорида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 Florida)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https://​www.​usf.​edu/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Southern California)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https://​www.​usc.​edu/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Остиндегі Техас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Texas at Austin)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www.​utexas.​edu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Юта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Utah)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https://​www.​utah.​edu/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Virginia)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https://​www.​vir​gini​a.​edu/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Вашингтон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Washington)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www.​was​hing​ton.​edu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Мадисондегі Висконсин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Wisconsin - Madison)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www.​wisc.​edu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Вандербильт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(Vanderbilt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https://​www.​van​derb​ilt.​edu/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Сент-Луистегі Вашингтон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(Washington University in St. Louis)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https://​wustl.​edu/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Йель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(Yale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https://​www.​yale.​edu/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Дартмут колледжі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(Dartmouth College)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https://​home.​dar​tmou​th.​edu/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Массачусетс технологиялық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(Massachusetts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www.​mit.​edu/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Аризона мемлекеттік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(Arizona State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https://​www.​asu.​edu/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Нотр-Дам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Notre Dame)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https://​www.​nd.​edu/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Хельсинки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(University of Helsinki)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https://​www.​hel​sink​i.​fi/​en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Аалто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(Aalto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Финляндия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https://​www.​aalto.​fi/​en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Лион қалыпты жоғары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(École Normale Supérieure de Lyon)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http://​www.​ens-​lyon.​fr/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Париж-Сакле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(Paris-Saclay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https://​www.​uni​vers​ite-​paris-​saclay.​fr/​en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PSL Париж Зерттеу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(PSL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https://​www.​psl.​eu/​en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Сорбонна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(Sorbonne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www.​sor​bonn​e-​uni​vers​ite.​fr/​en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Париж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Paris)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https://​u-​paris.​fr/​en/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Политехникалық мектеп (Париж)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(Institut Polytechnique de Paris)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https://​www.​pol​ytec​hniq​ue.​edu/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Карлов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(Charles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https://​cuni.​cz/​uken-​1.​html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Швейцария жоғарғы техникалық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(Swiss Federal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https://​ethz.​ch/​en.​html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Базель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Basel)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https://​www.​unibas.​ch/​de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Bern)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https://​www.​unibe.​ch/​index_​eng.​html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Женева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Geneva)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https://​www.​unige.​ch/​en/​uni​vers​ity/​pre​sent​atio​n/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Лозанн университеті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Lausanne)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https://​www.​unil.​ch/​index.​html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Zurich)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https://​www.​uzh.​ch/​en.​html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Чалмерс технологиялық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(Chalmers University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https://​www.​cha​lmer​s.​se/​en/​Pages/​default.​aspx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Каролин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(Karolinska Institute)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https://​ki.​se/​start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Корольдік технологиялық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(KTH Royal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https://​www.​kth.​se/​en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Лунд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(Lund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https://​www.​lu.​se/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Стокгольм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(Stockholm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https://​www.​su.​se/​english/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ГҰтеборг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Gothenburg)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https://​www.​gu.​se/​english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Уппсала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(Uppsala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https://​www.​uu.​se/​en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Ханьянг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(Hanyang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https://​www.​hanyang.​ac.​kr/​web/​eng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 озық ғылым және технология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(Korea Advanced Institute of Science &amp;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https://​www.​kaist.​ac.​kr/​en/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КорҰ 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(Korea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http://​www.​korea.​edu/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КҰнхи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(Kyung Hee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https://​www.​khu.​ac.​kr/​eng/​main/​index.​do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ұлттық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(Seoul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www.​useoul.​edu/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Сонгюнгван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(Sungkyunkwan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https://​www.​skku.​edu/​eng/​index.​do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Ңнсе 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(Yonsei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https://​www.​yonsei.​ac.​kr/​en_​sc/​index.​jsp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Пхохан ғылым және технология университеті (Pohang University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https://​int​erna​tion​al.​postech.​ac.​kr/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Улсан ұлттық ғылыми-техникалық институты (Ulsan National Institute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https://​www.​unist.​ac.​kr/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Кейптаун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Cape Town)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Оңтүстік Африка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https://​www.​uct.​ac.​za/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(Kyoto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https://​www.​kyoto-​u.​ac.​jp/​en/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Нагоя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(Nagoya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https://​en.​nagoya-​u.​ac.​jp/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Тохоку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(Tohoku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http://​www.​tohoku.​ac.​jp/​en/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технологиялық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(Tokyo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https://​www.​titech.​ac.​jp/​english/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Tokyo)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www.​u-​tokyo.​ac.​jp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(Osaka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https://​www.​osaka-​u.​ac.​jp/​en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Хоккайдо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(Hokkaido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https://​www.​global.​hokudai.​ac.​jp/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2. "Болашақ" халықаралық стипендиясы иегерлерінің тілдік курстардан өтуі үшін шетелдік ұйымдар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Амстердам Университеті жанындағы UvA Talen мектебі (UvA Talen, University of Amsterdam)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https://​www.​uva​tale​n.​nl/​en/​about-​uva-​talen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Гронинген университеті жанындағы тіл орталығы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(Language Center, University of Groningen)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Нидерланд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https://​www.​rug.​nl/​lan​guag​e-​centre/​about-​us/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Альянсы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(Alliance Française)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www.​all​ianc​efr.​org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Бордо-Аквитаниядағы Француз Альянсы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(Alliance Française Bordeaux Aquitaine)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www.​all​ianc​e-​bor​deau​x.​org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Француз Альянс жанындағы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(CAVILAM Vichy Alliance Française)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www.​cavilam.​com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Сорбонна университетінің өнер-гуманитарлық факультетіндегі француз тілі курстары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(French Language courses at the Faculty of Arts and Humanities at Sorbonne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https://​www.​sor​bonn​e-​uni​vers​ite.​fr/​en/​french-​lan​guag​e-​courses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Тулуздегі Онз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(Langue Onze Toulouse)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www.​lan​gueo​nze.​com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Accord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(Accord Ecole de langue)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https://​www.​accord-​langues.​com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Alpadia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(Alpadia Language School)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Франция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https://​www.​alpadia.​com/​en/​adult-​schools/​learn-​french/​france/​lyon.​htm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Миттвайда Университеті жанындағы неміс тілі курстары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(German Language Courses, Hochschule Mittweida)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www.​hs-​mit​twei​da.​de/​en/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Гете-Институт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(Goethe-Institut)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www.​goethe.​de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Марбургтегі "SPEAK+write"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(SPEAK+write Marburg)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www.​speak-​marburg.​de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Берлиндегі "BWS Germanlingua"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(BWS Germanlingua)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http://​www.​bws-​ger​manl​ingu​a.​de/​en/​the-​schools/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"Humboldt Institut"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(Humboldt Institut)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Германия Федеративтік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https://​www.​hum​bold​t-​ins​titu​t.​org/​en/​the-​ins​titu​te/​about-​us/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Babilonia итальян тіл орталығы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(Babilonia Italian Language center)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https://​www.​bab​ilon​ia.​it/​italian-​lan​guag​e-​school.​html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Scuola Leonardo da Vinci итальян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(Scuola Leonardo da Vinci)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Италия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https://​www.​scu​olal​eona​rdo.​com/​ack​nowl​edge​ment​s-​and-​col​labo​rati​ons.​html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Cervantes Escuela Internacional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(Cervantes Escuela Internacional)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https://​www.​cer​vant​es.​to/​es/​pre​para​tion-​uni​vers​ity-​access-​exam.​html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FEDELE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(FEDELE Espanol en Espana)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https://​fedele.​org/​en/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Lingu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(Lingu)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Норвегия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https://​lingu.​no/​eng​elsk​kurs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ASC Languages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(ASC Languages)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https://​www.​asc-​lan​guag​es.​ch/​geneve/​en/​about.​php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Цюрихтегі халықаралық тілдер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(Languages Studies International Zurich)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Швейцария Конфедерациясы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http://​www.​lsizh.​ch/​en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Ересектерге арналған оқу бірлестігі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(Folkuniversitetet)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Швеция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https://​www.​uu.​se/​en/​about-​uu/​join-​us/​lan​guag​e-​courses/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Studioskolen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(Studioskolen)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https://​www.​stu​dies​kole​n.​dk/​en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 Leuven университеті жанындағы тіл мектебі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(KU Leuven Language Institue)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Бельгия Корольдігі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https://​ilt.​kul​euve​n.​be/​english/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Сидней университеті жанындағы ағылшын тілін оқыту орталығы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(Center for English Teaching, University of Sydney)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http://​sydney.​edu.​au/​cet/​gra​duat​e-​aca​demi​c-​skills.​html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Токио Университеті жанындағы жапон тілін үйрету орталығы (Center for Japanese Language Education, University of Tokyo)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http://​www.​nkc.u-tokyo.ac.​jp/​course_​info/​index_​e.​html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Колумбия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(Columbia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www.​sps.​col​umbi​a.​edu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Киото университеті жанындағы жапон тілі мен мәдениетінің білім орталығы (Education Center for Japanese Language and Culture, Kyoto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Жапония мемлекеті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https://www.z.​k.​kyoto-​u.​ac.​jp/​int​rodu​ctio​n/​edu​cati​on-​center-​for-​jap​anes​e/​jap​anes​e-​lan​guag​e-​classes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Джорджия технологиялық институты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(Georgia Institute of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www.​esl.​gatech.​edu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Хоторн-Мельбурн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(Hawthorn-Melbourne)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http://​www.​haw​thor​neng​lish.​edu.​au/​english-​lan​guag​e-​courses/​umelbp/ http://​www.​haw​thor​neng​lish.​edu.​au/​english-​lan​guag​e-​courses/​iap/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Квинсленд университеті жанындағы үздіксіз білім беру және басқа тілді адамдарға ағылшын тілін үйрету институты (Institute of Continuing &amp; TESOL Education, University of Queensland)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https://​icte.​uq.​edu.​au/​study/​uq-​pat​hway​s-​and-​support/​aca​demi​c-​com​muni​cati​on-​skills-​acs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алдыңғы қатарлы технологиялар институты жанындағы тіл орталығы (KAIST Language Center, Korea Advanced Institute of Science and Technology)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https://​lang.​kaist.​ac.​kr/​pages/​view/​lang_​03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Сеул ұлттық университеті жанындағы корей тілін оқыту орталығы (Korean Language Education Center, Seoul National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Республикасы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https://​lei.​snu.​ac.​kr/​mobile/​en/​klec/​main/​main.​jsp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Монаш колледжі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(Monash College, Monash University)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https://​www.​mon​ashc​olle​ge.​edu.​au/​courses/​english/​int​rodu​ctor​y-​aca​demi​c-​program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Альберт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Alberta)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www.​ual​bert​a.​ca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Британиялық Колумбия университеті (University of British Columbia)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www.​ubc.​ca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Боулдердегі Колорадо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Colorado at Boulder)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www.​col​orad​o.​edu/​center/​iec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Миннесота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Minnesota, Twin Cities)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www.​ccaps.​umn.​edu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Оңтүстік Уэльс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New South Wales)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Аустралия одағы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(Аустралия)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https://​student.​unsw.​edu.​au/​ready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Пенсильвания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Pennsylvania)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www.​elp.​upenn.​edu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Питтсбург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Pittsburgh)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www.​eli.​pitt.​edu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Остиндегі Техас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Texas at Austin)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www.​global.​utexas.​edu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Торонто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Toronto)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www.​uto​ront​o.​ca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Берклидегі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Berkeley 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www.​ext​ensi​on.​ber​kele​y.​edu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Лос-Анджелестегі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Los Angeles)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www.​ucl​aext​ensi​on.​edu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Сан-Диегодағы Калифорния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California, San Diego)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www.​ext​ensi​on.​ucsd.​edu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Урбан-Шампейндегі Иллинойс университеті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(University of Illinois at Urbana-Champaign)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Америка Құрама Штаттары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www.​iei.​ill​inoi​s.​edu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Медициналық мамандықтар немесе өнер саласындағы мамандықтар бойынша дайындық жүргізетін шетелдік мамандандырылған жоғары оқу орны жоқ болған жағдайда, Жұмыс органы үміткерлердің материалдарын жеке тәртіпте қарастырады.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