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aff8" w14:textId="b9da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12 сәуірдегі № 93 бұйрығы. Қазақстан Республикасының Әділет министрлігінде 2022 жылғы 14 сәуірде № 27572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кейбір бұйрықтарына мынадай өзгерістер енгізілсін: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15997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"Ұлттық архив қоры және архивтер туралы" Қазақстан Республикасы Заңының 18-бабы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w:t>
      </w:r>
      <w:r>
        <w:rPr>
          <w:rFonts w:ascii="Times New Roman"/>
          <w:b/>
          <w:i w:val="false"/>
          <w:color w:val="000000"/>
          <w:sz w:val="28"/>
        </w:rPr>
        <w:t>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тізбесінде</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12-тармақ жаңа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 (бұйрықтары мен өкімдері):</w:t>
            </w:r>
          </w:p>
          <w:p>
            <w:pPr>
              <w:spacing w:after="20"/>
              <w:ind w:left="20"/>
              <w:jc w:val="both"/>
            </w:pPr>
            <w:r>
              <w:rPr>
                <w:rFonts w:ascii="Times New Roman"/>
                <w:b w:val="false"/>
                <w:i w:val="false"/>
                <w:color w:val="000000"/>
                <w:sz w:val="20"/>
              </w:rPr>
              <w:t>
1) негізгі (өндірістік) қызмет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 (жұмысқа қабылдау (тағайындау, оқуға қабылдау), жұмыстан босату (шығару), ауысу, аттестаттау, білім алу, атақтар (шендер) беру, тегінің (әкесінің атын) өзгергені, марапаттау, еңбекақы төлеу, сыйақы беру, төлемдер, жәрдемақылар, мемлекеттік қызметке кір келтіретін тәртіптік жазалар қолдану мен алып тастау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құрам бойынша (іссапарлар, демалыстар, көтермелеу, біліктілікті арттыру, мемлекеттік қызметке кір келтіретін тәртіптік жазаларды қоспағанда, тәртіптік жазалар қолдану мен алып тастау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14-тармақ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актілеріне негіздер (бұйрықтар мен өкімдер) және олардың құжаттары (анықтамалар, өтініштер, жазбахаттар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451-тармақ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толмаған жұмыскерлердің еңбегін пайдалануға тыйым салынатын жұмыстардың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bl>
    <w:p>
      <w:pPr>
        <w:spacing w:after="0"/>
        <w:ind w:left="0"/>
        <w:jc w:val="both"/>
      </w:pP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487-тармақ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қабылданбаған тұлғалардың құжаттары (сауалнамалар, өмірбаяндар, кадрларды есепке алу парақтары, өтініштер, түйіндеме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492-тармақ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лауазымдық орындарға орналастыру, қызметке таңдау бойынша конкурстық комиссияның хаттамалары және олардың құжаттары (хаттамалардан үзінді көшірмелер, еңбек тізімдері, есептер, пікірлер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511-тармақ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Ескертулердің алтыншы бөлігі мынадай редакцияда жазылсын:</w:t>
      </w:r>
    </w:p>
    <w:bookmarkEnd w:id="7"/>
    <w:p>
      <w:pPr>
        <w:spacing w:after="0"/>
        <w:ind w:left="0"/>
        <w:jc w:val="both"/>
      </w:pPr>
      <w:r>
        <w:rPr>
          <w:rFonts w:ascii="Times New Roman"/>
          <w:b w:val="false"/>
          <w:i w:val="false"/>
          <w:color w:val="000000"/>
          <w:sz w:val="28"/>
        </w:rPr>
        <w:t>
      "Мемлекеттiк құпияларды құрайтын және құпия мәліметтерді қамтитын құжаттар Қазақстан Республикасының "</w:t>
      </w:r>
      <w:r>
        <w:rPr>
          <w:rFonts w:ascii="Times New Roman"/>
          <w:b w:val="false"/>
          <w:i w:val="false"/>
          <w:color w:val="000000"/>
          <w:sz w:val="28"/>
        </w:rPr>
        <w:t>Ақпараттандыру туралы</w:t>
      </w:r>
      <w:r>
        <w:rPr>
          <w:rFonts w:ascii="Times New Roman"/>
          <w:b w:val="false"/>
          <w:i w:val="false"/>
          <w:color w:val="000000"/>
          <w:sz w:val="28"/>
        </w:rPr>
        <w:t>" және "</w:t>
      </w:r>
      <w:r>
        <w:rPr>
          <w:rFonts w:ascii="Times New Roman"/>
          <w:b w:val="false"/>
          <w:i w:val="false"/>
          <w:color w:val="000000"/>
          <w:sz w:val="28"/>
        </w:rPr>
        <w:t>Мемлекеттік құпиялар туралы</w:t>
      </w:r>
      <w:r>
        <w:rPr>
          <w:rFonts w:ascii="Times New Roman"/>
          <w:b w:val="false"/>
          <w:i w:val="false"/>
          <w:color w:val="000000"/>
          <w:sz w:val="28"/>
        </w:rPr>
        <w:t>" Заңдарына сәйкес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архивтердегі еңбек қауіпсіздігі және еңбекті қорғау талаптарын бекіту туралы" Қазақстан Республикасы Мәдениет және спорт министрінің 2016 жылғы 15 маусымдағы № 165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14042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архивтердегі еңбек қауіпсіздігі және еңбекті қорғау </w:t>
      </w:r>
      <w:r>
        <w:rPr>
          <w:rFonts w:ascii="Times New Roman"/>
          <w:b w:val="false"/>
          <w:i w:val="false"/>
          <w:color w:val="000000"/>
          <w:sz w:val="28"/>
        </w:rPr>
        <w:t>талаптарында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қауіпсіздігі қағидаларына (бұдан әрі – Өрт қауіпсіздігі қағидалары) және Қазақстан Республикасы Төтенше жағдайлар министрінің 2021 жылғы 17 тамыздағы № 405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24045 тіркелген) бекітілген "Өрт қауіпсіздігіне қойылатын жалпы талаптар" техникалық регламентіне (бұдан әрі – Техникалық регламент) сәйкес өрт қауіпсіздігі жүйесіне, ауаны желдету және кондиционерлеу жүйесіне, қорғау жүйесіне және жылыту жүйелеріне тиісті техникалық қызмет көрсетуді қамтамасыз ету, сондай-ақ жұмыскерлеріне өртке қарсы нұсқаулық жүргізу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"37. Ауыр салмақты қолмен көтеруге және орын ауыстыруға рұқсат етілетін шекті жүк нормасы Қазақстан Республикасы Денсаулық сақтау және әлеуметтік даму министрінің 2015 жылғы 8 желтоқсандағы № 944 </w:t>
      </w:r>
      <w:r>
        <w:rPr>
          <w:rFonts w:ascii="Times New Roman"/>
          <w:b w:val="false"/>
          <w:i w:val="false"/>
          <w:color w:val="000000"/>
          <w:sz w:val="28"/>
        </w:rPr>
        <w:t>бұйрығымен</w:t>
      </w:r>
      <w:r>
        <w:rPr>
          <w:rFonts w:ascii="Times New Roman"/>
          <w:b w:val="false"/>
          <w:i w:val="false"/>
          <w:color w:val="000000"/>
          <w:sz w:val="28"/>
        </w:rPr>
        <w:t xml:space="preserve"> бекітілген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ауыр заттарды қолмен көтеруінің және жылжытуының шекті нормаларына (Нормативтік құқықтық актілерді мемлекеттік тіркеу тізілімінде № 12597 тіркелген) сәйкес анықталады.".</w:t>
      </w:r>
    </w:p>
    <w:bookmarkStart w:name="z16" w:id="8"/>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істері және құжаттаманы басқару комитеті заңнамада белгіленген тәртіпте:</w:t>
      </w:r>
    </w:p>
    <w:bookmarkEnd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3)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17"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8"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Ақпарат және қоғамдық</w:t>
            </w:r>
          </w:p>
          <w:p>
            <w:pPr>
              <w:spacing w:after="20"/>
              <w:ind w:left="20"/>
              <w:jc w:val="both"/>
            </w:pPr>
            <w:r>
              <w:rPr>
                <w:rFonts w:ascii="Times New Roman"/>
                <w:b w:val="false"/>
                <w:i w:val="false"/>
                <w:color w:val="000000"/>
                <w:sz w:val="20"/>
              </w:rPr>
              <w:t>
даму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Бас Прокуратурасы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Білім және ғылым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 Еңбек</w:t>
            </w:r>
          </w:p>
          <w:p>
            <w:pPr>
              <w:spacing w:after="20"/>
              <w:ind w:left="20"/>
              <w:jc w:val="both"/>
            </w:pPr>
            <w:r>
              <w:rPr>
                <w:rFonts w:ascii="Times New Roman"/>
                <w:b w:val="false"/>
                <w:i w:val="false"/>
                <w:color w:val="000000"/>
                <w:sz w:val="20"/>
              </w:rPr>
              <w:t>
және халықты әлеуметтік қорғау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Жоғарғы Соты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 Индустрия</w:t>
            </w:r>
          </w:p>
          <w:p>
            <w:pPr>
              <w:spacing w:after="20"/>
              <w:ind w:left="20"/>
              <w:jc w:val="both"/>
            </w:pPr>
            <w:r>
              <w:rPr>
                <w:rFonts w:ascii="Times New Roman"/>
                <w:b w:val="false"/>
                <w:i w:val="false"/>
                <w:color w:val="000000"/>
                <w:sz w:val="20"/>
              </w:rPr>
              <w:t>
және инфрақұрылымдық даму министірлігі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Қаржы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Қорғаныс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Мемлекеттік күзет қызметі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Президентінің Іс Басқармасы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бюджеттің атқарылуын бақылау</w:t>
            </w:r>
          </w:p>
          <w:p>
            <w:pPr>
              <w:spacing w:after="20"/>
              <w:ind w:left="20"/>
              <w:jc w:val="both"/>
            </w:pPr>
            <w:r>
              <w:rPr>
                <w:rFonts w:ascii="Times New Roman"/>
                <w:b w:val="false"/>
                <w:i w:val="false"/>
                <w:color w:val="000000"/>
                <w:sz w:val="20"/>
              </w:rPr>
              <w:t>
жөніндегі есеп комитеті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Сауда және интеграция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Төтенше жағдайлар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қауіпсіздік комитеті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 Цифрлық даму,</w:t>
            </w:r>
          </w:p>
          <w:p>
            <w:pPr>
              <w:spacing w:after="20"/>
              <w:ind w:left="20"/>
              <w:jc w:val="both"/>
            </w:pPr>
            <w:r>
              <w:rPr>
                <w:rFonts w:ascii="Times New Roman"/>
                <w:b w:val="false"/>
                <w:i w:val="false"/>
                <w:color w:val="000000"/>
                <w:sz w:val="20"/>
              </w:rPr>
              <w:t>
инновациялар және аэроғарыш</w:t>
            </w:r>
          </w:p>
          <w:p>
            <w:pPr>
              <w:spacing w:after="20"/>
              <w:ind w:left="20"/>
              <w:jc w:val="both"/>
            </w:pPr>
            <w:r>
              <w:rPr>
                <w:rFonts w:ascii="Times New Roman"/>
                <w:b w:val="false"/>
                <w:i w:val="false"/>
                <w:color w:val="000000"/>
                <w:sz w:val="20"/>
              </w:rPr>
              <w:t>
өнеркәсібі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 Экология,</w:t>
            </w:r>
          </w:p>
          <w:p>
            <w:pPr>
              <w:spacing w:after="20"/>
              <w:ind w:left="20"/>
              <w:jc w:val="both"/>
            </w:pPr>
            <w:r>
              <w:rPr>
                <w:rFonts w:ascii="Times New Roman"/>
                <w:b w:val="false"/>
                <w:i w:val="false"/>
                <w:color w:val="000000"/>
                <w:sz w:val="20"/>
              </w:rPr>
              <w:t>
геология және табиғи ресурстар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Энергетика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Мемлекеттік қызмет істері агенттігі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