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03d8" w14:textId="aec0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 Қазақстан Республикасы Қаржы министрінің 2018 жылғы 8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14 сәуірдегі № 410 бұйрығы. Қазақстан Республикасының Әділет министрлігінде 2022 жылғы 14 сәуірде № 27575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"Акциздiк және есепке алу-бақылау маркаларын алу, есепке алу, сақтау, беру және импорттаушылардың Қазақстан Республикасына алкоголь өнiмiн импорттау кезiнде есепке алу-бақылау маркаларын нысаналы пайдалану туралы мiндеттемесiн, есебiн ұсыну, сондай-ақ осындай мiндеттеменi есепке алу қағидаларын және қамтамасыз ету мөлшерiн бекіту туралы" Қазақстан Республикасы Қаржы министрінің 2018 жылғы 8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16437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тақырыбы мынадай редакцияда жазылсын: </w:t>
      </w:r>
    </w:p>
    <w:bookmarkEnd w:id="1"/>
    <w:p>
      <w:pPr>
        <w:spacing w:after="0"/>
        <w:ind w:left="0"/>
        <w:jc w:val="both"/>
      </w:pPr>
      <w:r>
        <w:rPr>
          <w:rFonts w:ascii="Times New Roman"/>
          <w:b w:val="false"/>
          <w:i w:val="false"/>
          <w:color w:val="000000"/>
          <w:sz w:val="28"/>
        </w:rPr>
        <w:t xml:space="preserve">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қағидаларын бекіту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bookmarkStart w:name="z14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қағидалары;</w:t>
      </w:r>
    </w:p>
    <w:bookmarkEnd w:id="2"/>
    <w:bookmarkStart w:name="z14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Өндірушілердің және (немесе) импорттаушылардың Қазақстан Республикасына алкоголь өнімін импорттау және (немесе) өндіру кезінде есепке алу-бақылау маракаларын нысаналы пайдалану туралы міндеттемесін есепке алу қағидалары;</w:t>
      </w:r>
    </w:p>
    <w:bookmarkEnd w:id="3"/>
    <w:bookmarkStart w:name="z14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Өндірушілердің және (немесе)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міндеттемесін қамтамасыз ету мөлшері бекітілсін";</w:t>
      </w:r>
    </w:p>
    <w:bookmarkEnd w:id="4"/>
    <w:bookmarkStart w:name="z129" w:id="5"/>
    <w:p>
      <w:pPr>
        <w:spacing w:after="0"/>
        <w:ind w:left="0"/>
        <w:jc w:val="both"/>
      </w:pPr>
      <w:r>
        <w:rPr>
          <w:rFonts w:ascii="Times New Roman"/>
          <w:b w:val="false"/>
          <w:i w:val="false"/>
          <w:color w:val="000000"/>
          <w:sz w:val="28"/>
        </w:rPr>
        <w:t xml:space="preserve">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Өндірушілердің және (немесе) импорттаушылардың Қазақстан Республикасына алкоголь өнімін импорттау және (немесе) өндіру кезінде есепке алу-бақылау маракаларын нысаналы пайдалану туралы міндеттемесін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Өндірушілердің және (немесе)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міндеттемесін қамтамасыз ету </w:t>
      </w:r>
      <w:r>
        <w:rPr>
          <w:rFonts w:ascii="Times New Roman"/>
          <w:b w:val="false"/>
          <w:i w:val="false"/>
          <w:color w:val="000000"/>
          <w:sz w:val="28"/>
        </w:rPr>
        <w:t>мөлшері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Банкі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 xml:space="preserve">және аэроғарыш өнеркәсібі </w:t>
            </w:r>
          </w:p>
          <w:p>
            <w:pPr>
              <w:spacing w:after="20"/>
              <w:ind w:left="20"/>
              <w:jc w:val="both"/>
            </w:pPr>
            <w:r>
              <w:rPr>
                <w:rFonts w:ascii="Times New Roman"/>
                <w:b/>
                <w:i w:val="false"/>
                <w:color w:val="000000"/>
                <w:sz w:val="20"/>
              </w:rPr>
              <w:t xml:space="preserve">министрлігі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144 бұйрығына</w:t>
            </w:r>
            <w:r>
              <w:br/>
            </w:r>
            <w:r>
              <w:rPr>
                <w:rFonts w:ascii="Times New Roman"/>
                <w:b w:val="false"/>
                <w:i w:val="false"/>
                <w:color w:val="000000"/>
                <w:sz w:val="20"/>
              </w:rPr>
              <w:t>1-қосымша</w:t>
            </w:r>
          </w:p>
        </w:tc>
      </w:tr>
    </w:tbl>
    <w:bookmarkStart w:name="z7" w:id="8"/>
    <w:p>
      <w:pPr>
        <w:spacing w:after="0"/>
        <w:ind w:left="0"/>
        <w:jc w:val="left"/>
      </w:pPr>
      <w:r>
        <w:rPr>
          <w:rFonts w:ascii="Times New Roman"/>
          <w:b/>
          <w:i w:val="false"/>
          <w:color w:val="000000"/>
        </w:rPr>
        <w:t xml:space="preserve">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қағидалары </w:t>
      </w:r>
    </w:p>
    <w:bookmarkEnd w:id="8"/>
    <w:bookmarkStart w:name="z8" w:id="9"/>
    <w:p>
      <w:pPr>
        <w:spacing w:after="0"/>
        <w:ind w:left="0"/>
        <w:jc w:val="left"/>
      </w:pPr>
      <w:r>
        <w:rPr>
          <w:rFonts w:ascii="Times New Roman"/>
          <w:b/>
          <w:i w:val="false"/>
          <w:color w:val="000000"/>
        </w:rPr>
        <w:t xml:space="preserve"> 1-тарау. Жалпы ережелер</w:t>
      </w:r>
    </w:p>
    <w:bookmarkEnd w:id="9"/>
    <w:bookmarkStart w:name="z9" w:id="10"/>
    <w:p>
      <w:pPr>
        <w:spacing w:after="0"/>
        <w:ind w:left="0"/>
        <w:jc w:val="both"/>
      </w:pPr>
      <w:r>
        <w:rPr>
          <w:rFonts w:ascii="Times New Roman"/>
          <w:b w:val="false"/>
          <w:i w:val="false"/>
          <w:color w:val="000000"/>
          <w:sz w:val="28"/>
        </w:rPr>
        <w:t xml:space="preserve">
      1. Осы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10-бабы 1) тармақшасына сәйкес әзірленген және:</w:t>
      </w:r>
    </w:p>
    <w:bookmarkEnd w:id="10"/>
    <w:p>
      <w:pPr>
        <w:spacing w:after="0"/>
        <w:ind w:left="0"/>
        <w:jc w:val="both"/>
      </w:pPr>
      <w:r>
        <w:rPr>
          <w:rFonts w:ascii="Times New Roman"/>
          <w:b w:val="false"/>
          <w:i w:val="false"/>
          <w:color w:val="000000"/>
          <w:sz w:val="28"/>
        </w:rPr>
        <w:t>
      1) алкоголь өнімін (толысылған шарапты және сыра қайнату өнімін қоспағанда) (бұдан әрі – алкоголь өнімі) өндіру бойынша қызметті жүзеге асыратын дара кәсіпкерлер мен заңды тұлғалардың, Қазақстан Республикасының аумағына алкоголь өнімін импорттайтын Қазақстан Республикасының бейрезидент-заңды тұлғалардың, борышкердің мүлкін (активтерін) өткізу кезінде банкроттықты және оңалтуды басқарушылардың (бұдан әрі – көрсетілетін қызметті алушы) алкоголь өніміне есепке алу-бақылау маркаларын (бұдан әрі – ЕБМ) алу, есепке алу, сақтау, беру;</w:t>
      </w:r>
    </w:p>
    <w:p>
      <w:pPr>
        <w:spacing w:after="0"/>
        <w:ind w:left="0"/>
        <w:jc w:val="both"/>
      </w:pPr>
      <w:r>
        <w:rPr>
          <w:rFonts w:ascii="Times New Roman"/>
          <w:b w:val="false"/>
          <w:i w:val="false"/>
          <w:color w:val="000000"/>
          <w:sz w:val="28"/>
        </w:rPr>
        <w:t xml:space="preserve">
      2) Қазақстан Республикасына алкоголь өнімін импорттауды және (немесе) өндіруді жүзеге асыратын тұлғаның Салық кодексінің 172-бабы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Республикасына алкоголь өнімін импорттау және (немесе) өндіруі кезінде есепке алу-бақылау маркаларын нысаналы пайдалану туралы міндеттемесін (бұдан әрі – Міндеттеме) және өндірушлердің және (немесе) импорттаушылардың Қазақстан Республикасына алкоголь өнімін импорттау және (немесе) өндіруі кезінде есепке алу-бақылау маркаларын нысаналы пайдалану туралы есебін облыстар, республикалық маңызы бар қалалар және астана бойынша мемлекеттік кірістер органдарына (бұдан әрі – мемлекеттік кірістер органы) ұсыну тәртібін айқындайды.</w:t>
      </w:r>
    </w:p>
    <w:bookmarkStart w:name="z10" w:id="11"/>
    <w:p>
      <w:pPr>
        <w:spacing w:after="0"/>
        <w:ind w:left="0"/>
        <w:jc w:val="both"/>
      </w:pPr>
      <w:r>
        <w:rPr>
          <w:rFonts w:ascii="Times New Roman"/>
          <w:b w:val="false"/>
          <w:i w:val="false"/>
          <w:color w:val="000000"/>
          <w:sz w:val="28"/>
        </w:rPr>
        <w:t>
      2. ЕБМ-ны жасап шығаруды, оларды жеткізуді және алушыларға беруді Қазақстан Республикасының азаматтық заңнамасына сәйкес Қазақстан Республикасы Қаржы министрлігінің Мемлекеттік кірістер комитетімен және көрсетілетін қызметті алушылармен жасасқан шарттарға (келісімшарттарға) сәйкес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 жүзеге асырады.</w:t>
      </w:r>
    </w:p>
    <w:bookmarkEnd w:id="11"/>
    <w:bookmarkStart w:name="z11" w:id="12"/>
    <w:p>
      <w:pPr>
        <w:spacing w:after="0"/>
        <w:ind w:left="0"/>
        <w:jc w:val="both"/>
      </w:pPr>
      <w:r>
        <w:rPr>
          <w:rFonts w:ascii="Times New Roman"/>
          <w:b w:val="false"/>
          <w:i w:val="false"/>
          <w:color w:val="000000"/>
          <w:sz w:val="28"/>
        </w:rPr>
        <w:t xml:space="preserve">
      3.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bookmarkEnd w:id="12"/>
    <w:bookmarkStart w:name="z12" w:id="13"/>
    <w:p>
      <w:pPr>
        <w:spacing w:after="0"/>
        <w:ind w:left="0"/>
        <w:jc w:val="both"/>
      </w:pPr>
      <w:r>
        <w:rPr>
          <w:rFonts w:ascii="Times New Roman"/>
          <w:b w:val="false"/>
          <w:i w:val="false"/>
          <w:color w:val="000000"/>
          <w:sz w:val="28"/>
        </w:rPr>
        <w:t>
      4. Мемлекеттік көрсетілетін қызметтерді көрсету үшін қажет ақпараттарды қамтитын ақпараттық жүйелер істен шыққан кезде көрсетілетін қызметті берушілер істен шыққан сәттен бастап 30 (отыз) минут ішінде sd_pbf@nіtec.kz электронды пошта арқылы қолдау қызметіне міндетті түрде мемлекеттік көрсетілетін қызмет атауын, мемлекеттік көрсетілетін қызметтерді алуға берген өтініштің тіркеу нөмірін, жеке сәйкестендіру нөмірін (ЖСН) немесе бизнес-сәйкестендіру нөмірін (БСН), көрсетілетін қызметті алушының атауын, жүйелі және қолданбалы бағдарламалық қамтамасыз етудің нұсқасын (Wіndows, Google Chrome), қатеге әкеліп соққан әрекеттер дәйектемесін сипаттауды, туындаған проблеманы түсіндіретін скриншотты ұсына отырып сұрау салуды жолдайды.</w:t>
      </w:r>
    </w:p>
    <w:bookmarkEnd w:id="13"/>
    <w:bookmarkStart w:name="z13" w:id="14"/>
    <w:p>
      <w:pPr>
        <w:spacing w:after="0"/>
        <w:ind w:left="0"/>
        <w:jc w:val="both"/>
      </w:pPr>
      <w:r>
        <w:rPr>
          <w:rFonts w:ascii="Times New Roman"/>
          <w:b w:val="false"/>
          <w:i w:val="false"/>
          <w:color w:val="000000"/>
          <w:sz w:val="28"/>
        </w:rPr>
        <w:t xml:space="preserve">
      5. Өндіруші және (немесе) импорттаушы ЕБМ алғанға дейін мемлекеттік кірістер органдарына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Республикасына алкоголь өнімін импорттау және (немесе) өндіру кезінде есепке алу-бақылау маркаларын нысаналы пайдалану туралы Міндеттемені ұсынады.</w:t>
      </w:r>
    </w:p>
    <w:bookmarkEnd w:id="14"/>
    <w:bookmarkStart w:name="z14" w:id="15"/>
    <w:p>
      <w:pPr>
        <w:spacing w:after="0"/>
        <w:ind w:left="0"/>
        <w:jc w:val="both"/>
      </w:pPr>
      <w:r>
        <w:rPr>
          <w:rFonts w:ascii="Times New Roman"/>
          <w:b w:val="false"/>
          <w:i w:val="false"/>
          <w:color w:val="000000"/>
          <w:sz w:val="28"/>
        </w:rPr>
        <w:t xml:space="preserve">
      6. Процестің сипаттамасын, нысанын, мазмұнын және көрсету нәтижесін, сондай-ақ мемлекеттік көрсетілетін қызметтерді ұсынудың ерекшелігін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"Алкоголь өніміне (шарап материалы, сыра мен сыра сусынын қоспағанда) есепке алу-бақылау маркаларын беру" мемлекеттік көрсетілетін қызмет стандарттарының нысанында жазылған мәліметтерді қамтитын мемлекеттік қызметті көрсетуге қойылатын негізгі талаптардың тізбесі.</w:t>
      </w:r>
    </w:p>
    <w:bookmarkEnd w:id="15"/>
    <w:bookmarkStart w:name="z15" w:id="16"/>
    <w:p>
      <w:pPr>
        <w:spacing w:after="0"/>
        <w:ind w:left="0"/>
        <w:jc w:val="left"/>
      </w:pPr>
      <w:r>
        <w:rPr>
          <w:rFonts w:ascii="Times New Roman"/>
          <w:b/>
          <w:i w:val="false"/>
          <w:color w:val="000000"/>
        </w:rPr>
        <w:t xml:space="preserve"> 2-тарау. "Алкоголь өніміне (шарап материалы, сыра мен сыра сусынын қоспағанда) есепке алу-бақылау маркаларын беру" мемлекеттік қызмет көрсету тәртібі</w:t>
      </w:r>
    </w:p>
    <w:bookmarkEnd w:id="16"/>
    <w:bookmarkStart w:name="z16" w:id="17"/>
    <w:p>
      <w:pPr>
        <w:spacing w:after="0"/>
        <w:ind w:left="0"/>
        <w:jc w:val="both"/>
      </w:pPr>
      <w:r>
        <w:rPr>
          <w:rFonts w:ascii="Times New Roman"/>
          <w:b w:val="false"/>
          <w:i w:val="false"/>
          <w:color w:val="000000"/>
          <w:sz w:val="28"/>
        </w:rPr>
        <w:t xml:space="preserve">
      7. Көрсетілетін қызметті алушылар "Есепке алу-бақылау маркаларын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арқылы көрсетілетін қызметті берушіге және мемлекеттік кірістер органына жаңа күнтізбелік жыл басталғанға дейін күнтізбелік 30 (отыз) күннен кешіктірмей,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Қазақстан Республикасының аумағына импортталатын немесе өндірілетін алкоголь өніміне ЕБМ дайындауға арналған өтінімді (бұдан әрі – ЕБМ арналған өтінімдер) ұсынады.</w:t>
      </w:r>
    </w:p>
    <w:bookmarkEnd w:id="17"/>
    <w:bookmarkStart w:name="z17" w:id="18"/>
    <w:p>
      <w:pPr>
        <w:spacing w:after="0"/>
        <w:ind w:left="0"/>
        <w:jc w:val="both"/>
      </w:pPr>
      <w:r>
        <w:rPr>
          <w:rFonts w:ascii="Times New Roman"/>
          <w:b w:val="false"/>
          <w:i w:val="false"/>
          <w:color w:val="000000"/>
          <w:sz w:val="28"/>
        </w:rPr>
        <w:t>
      8. Жаңадан құрылған немесе алкоголь өнімін өндіру және (немесе) импорттау бойынша қызметті бастаған ЕБМ көрсетілетін қызметті алушылары ақпараттық жүйе арқылы көрсетілетін қызметті берушіге және мемлекеттік кірістер органына осы Қағидаларға 3 және 4-қосымшаларға сәйкес ЕБМ алу жүзеге асырылатын айдың 1-не дейін күнтізбелік 5 (бес) күннен кешіктірмейтін мерзімде ЕБМ арналған өтінімді ұсынады.</w:t>
      </w:r>
    </w:p>
    <w:bookmarkEnd w:id="18"/>
    <w:bookmarkStart w:name="z18" w:id="19"/>
    <w:p>
      <w:pPr>
        <w:spacing w:after="0"/>
        <w:ind w:left="0"/>
        <w:jc w:val="both"/>
      </w:pPr>
      <w:r>
        <w:rPr>
          <w:rFonts w:ascii="Times New Roman"/>
          <w:b w:val="false"/>
          <w:i w:val="false"/>
          <w:color w:val="000000"/>
          <w:sz w:val="28"/>
        </w:rPr>
        <w:t>
      9. Көрсетілетін қызметті алушылар, ЕБМ саны өзгерген кезде осы Қағидаларға 3 және 4-қосымшаларға сәйкес ЕБМ алу жүзеге асырылатын айдың 1-не дейін күнтізбелік 5 (бес) күннен кешіктірмей бұдан бұрын ұсынылған ЕБМ арналған өтінімге қосымша ЕБМ арналған өтінімді жасау жолымен өзгерістер мен толықтырулар енгізеді.</w:t>
      </w:r>
    </w:p>
    <w:bookmarkEnd w:id="19"/>
    <w:p>
      <w:pPr>
        <w:spacing w:after="0"/>
        <w:ind w:left="0"/>
        <w:jc w:val="both"/>
      </w:pPr>
      <w:r>
        <w:rPr>
          <w:rFonts w:ascii="Times New Roman"/>
          <w:b w:val="false"/>
          <w:i w:val="false"/>
          <w:color w:val="000000"/>
          <w:sz w:val="28"/>
        </w:rPr>
        <w:t xml:space="preserve">
      ЕБМ саны өзгерген кезде, қосымша өтінімде мәнін ұлғайту немесе азайту қажеттілігіне байланысты қосу немесе алу мәнімен өзгерістер көрсетіледі. </w:t>
      </w:r>
    </w:p>
    <w:bookmarkStart w:name="z19" w:id="20"/>
    <w:p>
      <w:pPr>
        <w:spacing w:after="0"/>
        <w:ind w:left="0"/>
        <w:jc w:val="both"/>
      </w:pPr>
      <w:r>
        <w:rPr>
          <w:rFonts w:ascii="Times New Roman"/>
          <w:b w:val="false"/>
          <w:i w:val="false"/>
          <w:color w:val="000000"/>
          <w:sz w:val="28"/>
        </w:rPr>
        <w:t xml:space="preserve">
      10. Алкоголь өнімін импорттайтын ЕБМ көрсетілетін қызметті алушылардан өтінімдерді қабылдау, оның негізінде акцизделетін тауарларды әкелу жүзеге асырылатын сыртқы сауда шартының (келісімшарттың) көшірмелері ұсынылған кезде жүргізіледі. </w:t>
      </w:r>
    </w:p>
    <w:bookmarkEnd w:id="20"/>
    <w:bookmarkStart w:name="z20" w:id="21"/>
    <w:p>
      <w:pPr>
        <w:spacing w:after="0"/>
        <w:ind w:left="0"/>
        <w:jc w:val="both"/>
      </w:pPr>
      <w:r>
        <w:rPr>
          <w:rFonts w:ascii="Times New Roman"/>
          <w:b w:val="false"/>
          <w:i w:val="false"/>
          <w:color w:val="000000"/>
          <w:sz w:val="28"/>
        </w:rPr>
        <w:t>
      11. ЕБМ көрсетілетін қызметті алушылары табыс еткен ЕБМ арналған өтінімдер келесі күнтізбелік жылға көшірілмейді.</w:t>
      </w:r>
    </w:p>
    <w:bookmarkEnd w:id="21"/>
    <w:bookmarkStart w:name="z21" w:id="22"/>
    <w:p>
      <w:pPr>
        <w:spacing w:after="0"/>
        <w:ind w:left="0"/>
        <w:jc w:val="both"/>
      </w:pPr>
      <w:r>
        <w:rPr>
          <w:rFonts w:ascii="Times New Roman"/>
          <w:b w:val="false"/>
          <w:i w:val="false"/>
          <w:color w:val="000000"/>
          <w:sz w:val="28"/>
        </w:rPr>
        <w:t>
      12. Мемлекеттік кірістер органы ұсынылған ЕБМ арналған өтінімдерді ақпараттық жүйе арқылы ЕБМ арналған өтінімі келіп түскен күннен бастап, 2 (екі) жұмыс күні ішінде келіседі немесе оларды келісуден бас тартады.</w:t>
      </w:r>
    </w:p>
    <w:bookmarkEnd w:id="22"/>
    <w:p>
      <w:pPr>
        <w:spacing w:after="0"/>
        <w:ind w:left="0"/>
        <w:jc w:val="both"/>
      </w:pPr>
      <w:r>
        <w:rPr>
          <w:rFonts w:ascii="Times New Roman"/>
          <w:b w:val="false"/>
          <w:i w:val="false"/>
          <w:color w:val="000000"/>
          <w:sz w:val="28"/>
        </w:rPr>
        <w:t>
      Осы Қағидалардың 7, 8, 9 және 10-тармақтарында көрсетілген талаптар сақталмаған кезде мемлекеттік кірістер органы ұсынылған ЕБМ арналған өтінімдерді келісуден бас тартады.</w:t>
      </w:r>
    </w:p>
    <w:bookmarkStart w:name="z22" w:id="23"/>
    <w:p>
      <w:pPr>
        <w:spacing w:after="0"/>
        <w:ind w:left="0"/>
        <w:jc w:val="both"/>
      </w:pPr>
      <w:r>
        <w:rPr>
          <w:rFonts w:ascii="Times New Roman"/>
          <w:b w:val="false"/>
          <w:i w:val="false"/>
          <w:color w:val="000000"/>
          <w:sz w:val="28"/>
        </w:rPr>
        <w:t>
      13. Мыналарға:</w:t>
      </w:r>
    </w:p>
    <w:bookmarkEnd w:id="23"/>
    <w:p>
      <w:pPr>
        <w:spacing w:after="0"/>
        <w:ind w:left="0"/>
        <w:jc w:val="both"/>
      </w:pPr>
      <w:r>
        <w:rPr>
          <w:rFonts w:ascii="Times New Roman"/>
          <w:b w:val="false"/>
          <w:i w:val="false"/>
          <w:color w:val="000000"/>
          <w:sz w:val="28"/>
        </w:rPr>
        <w:t>
      бір көрсетілетін қызметті алушы алған ЕБМ-ны басқа көрсетілетін қызметті алушыға беруге;</w:t>
      </w:r>
    </w:p>
    <w:p>
      <w:pPr>
        <w:spacing w:after="0"/>
        <w:ind w:left="0"/>
        <w:jc w:val="both"/>
      </w:pPr>
      <w:r>
        <w:rPr>
          <w:rFonts w:ascii="Times New Roman"/>
          <w:b w:val="false"/>
          <w:i w:val="false"/>
          <w:color w:val="000000"/>
          <w:sz w:val="28"/>
        </w:rPr>
        <w:t>
      алкоголь өнімдерін таңбалау үшін көрсетілетін қызметті алушының бір сыртқы сауда шартын (келісімшартты) орындауы кезінде алынған ЕБМ, көрсетілетін қызметті алушының басқа сыртқы сауда шартын (келісімшартты) орындауы үшін пайдалануға жол берілмейді.</w:t>
      </w:r>
    </w:p>
    <w:bookmarkStart w:name="z23" w:id="24"/>
    <w:p>
      <w:pPr>
        <w:spacing w:after="0"/>
        <w:ind w:left="0"/>
        <w:jc w:val="both"/>
      </w:pPr>
      <w:r>
        <w:rPr>
          <w:rFonts w:ascii="Times New Roman"/>
          <w:b w:val="false"/>
          <w:i w:val="false"/>
          <w:color w:val="000000"/>
          <w:sz w:val="28"/>
        </w:rPr>
        <w:t>
      14. Қазақстан Республикасының аумағында өндірілетін немесе импортталатын алкоголь өніміне ЕБМ жасауға арналған өтінімдер мемлекеттік кірістер органымен келісілген соң, автоматты түрде ақпараттық жүйе арқылы көрсетілген қызметті берушіге әзірлеу үшін түседі.</w:t>
      </w:r>
    </w:p>
    <w:bookmarkEnd w:id="24"/>
    <w:bookmarkStart w:name="z24" w:id="25"/>
    <w:p>
      <w:pPr>
        <w:spacing w:after="0"/>
        <w:ind w:left="0"/>
        <w:jc w:val="both"/>
      </w:pPr>
      <w:r>
        <w:rPr>
          <w:rFonts w:ascii="Times New Roman"/>
          <w:b w:val="false"/>
          <w:i w:val="false"/>
          <w:color w:val="000000"/>
          <w:sz w:val="28"/>
        </w:rPr>
        <w:t>
      15. Ұсынылған өтінімді келісуден бас тарту алған кезде ЕБМ көрсетілетін қызметті алушылары осы Қағидаларда белгіленген тәртіппен ЕБМ арналған өтінімді қайта береді.</w:t>
      </w:r>
    </w:p>
    <w:bookmarkEnd w:id="25"/>
    <w:bookmarkStart w:name="z25" w:id="26"/>
    <w:p>
      <w:pPr>
        <w:spacing w:after="0"/>
        <w:ind w:left="0"/>
        <w:jc w:val="both"/>
      </w:pPr>
      <w:r>
        <w:rPr>
          <w:rFonts w:ascii="Times New Roman"/>
          <w:b w:val="false"/>
          <w:i w:val="false"/>
          <w:color w:val="000000"/>
          <w:sz w:val="28"/>
        </w:rPr>
        <w:t xml:space="preserve">
      16. ЕБМ жасап шығарғаны үшін төлемді ЕБМ көрсетілетін қызметті алушылар өздерінің ЕБМ арналған өтініміне сәйкес көрсетілген қызметті берушінің банк шотына ақша аудару жолымен ЕБМ алу жүзеге асырылатын айдың 1-і күніне дейін күнтізбелік 5 (бес) күннен кешіктірмейтін мерзімде әр ай бойынша бөлек жүргізеді. </w:t>
      </w:r>
    </w:p>
    <w:bookmarkEnd w:id="26"/>
    <w:bookmarkStart w:name="z26" w:id="27"/>
    <w:p>
      <w:pPr>
        <w:spacing w:after="0"/>
        <w:ind w:left="0"/>
        <w:jc w:val="both"/>
      </w:pPr>
      <w:r>
        <w:rPr>
          <w:rFonts w:ascii="Times New Roman"/>
          <w:b w:val="false"/>
          <w:i w:val="false"/>
          <w:color w:val="000000"/>
          <w:sz w:val="28"/>
        </w:rPr>
        <w:t>
      17. Таңбалау кезінде ЕБМ алу мақсатында ЕБМ бойынша көрсетілетін қызметті алушы көрсетілетін қызметті берушіге және мемлекеттік кірістер органына ақпараттық жүйе арқылы мынадай нысан бойынша:</w:t>
      </w:r>
    </w:p>
    <w:bookmarkEnd w:id="27"/>
    <w:p>
      <w:pPr>
        <w:spacing w:after="0"/>
        <w:ind w:left="0"/>
        <w:jc w:val="both"/>
      </w:pPr>
      <w:r>
        <w:rPr>
          <w:rFonts w:ascii="Times New Roman"/>
          <w:b w:val="false"/>
          <w:i w:val="false"/>
          <w:color w:val="000000"/>
          <w:sz w:val="28"/>
        </w:rPr>
        <w:t>
      Қазақстан Республикасының аумағында өндірілетін алкоголь өніміне – осы Қағидаларға 5-қосымшаға сәйкес;</w:t>
      </w:r>
    </w:p>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өніміне – осы Қағидаларға 6-қосымшаға сәйкес ЕБМ алуға өтініші ұсынады.</w:t>
      </w:r>
    </w:p>
    <w:bookmarkStart w:name="z27" w:id="28"/>
    <w:p>
      <w:pPr>
        <w:spacing w:after="0"/>
        <w:ind w:left="0"/>
        <w:jc w:val="both"/>
      </w:pPr>
      <w:r>
        <w:rPr>
          <w:rFonts w:ascii="Times New Roman"/>
          <w:b w:val="false"/>
          <w:i w:val="false"/>
          <w:color w:val="000000"/>
          <w:sz w:val="28"/>
        </w:rPr>
        <w:t>
      18.  Алкоголь өнімін таңбалау үшін ЕБМ алуға арналған өтінішті ұсынған кезде ЕБМ көрсетілетін қызметті алушы қосымша:</w:t>
      </w:r>
    </w:p>
    <w:bookmarkEnd w:id="28"/>
    <w:bookmarkStart w:name="z132" w:id="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Республикасына алкоголь өнімін импорттау және (немесе) өндіру кезінде есепке алу-бақылау маркаларын нысаналы пайдалану туралы Міндеттемені;</w:t>
      </w:r>
    </w:p>
    <w:bookmarkEnd w:id="29"/>
    <w:bookmarkStart w:name="z133" w:id="30"/>
    <w:p>
      <w:pPr>
        <w:spacing w:after="0"/>
        <w:ind w:left="0"/>
        <w:jc w:val="both"/>
      </w:pPr>
      <w:r>
        <w:rPr>
          <w:rFonts w:ascii="Times New Roman"/>
          <w:b w:val="false"/>
          <w:i w:val="false"/>
          <w:color w:val="000000"/>
          <w:sz w:val="28"/>
        </w:rPr>
        <w:t>
      міндеттеменің орындалуын қамтамасыз етуді растайтын құжатты (төлем құжаты, банк кепілдігі, кепілгерлік шарты, мүлікті кепілге қою шарты) ұсынады.</w:t>
      </w:r>
    </w:p>
    <w:bookmarkEnd w:id="30"/>
    <w:bookmarkStart w:name="z134" w:id="31"/>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ЕБМ беру үшін салық және бюджетке төленетін басқа да міндетті төлемдер бойынша берешектің болмауы, сондай-ақ әлеуметтік төлемдер бойынша берешегінің болмауы міндетті шарт болып табылады.</w:t>
      </w:r>
    </w:p>
    <w:bookmarkEnd w:id="31"/>
    <w:bookmarkStart w:name="z28" w:id="32"/>
    <w:p>
      <w:pPr>
        <w:spacing w:after="0"/>
        <w:ind w:left="0"/>
        <w:jc w:val="both"/>
      </w:pPr>
      <w:r>
        <w:rPr>
          <w:rFonts w:ascii="Times New Roman"/>
          <w:b w:val="false"/>
          <w:i w:val="false"/>
          <w:color w:val="000000"/>
          <w:sz w:val="28"/>
        </w:rPr>
        <w:t xml:space="preserve">
      19. Қайта таңбалау кезінде ЕБМ алу мақсатында ЕБМ бойынша көрсетілетін қызметті алушы көрсетілетін қызметті берушіге және мемлекеттік кірістер органына ақпараттық жүйе арқылы Қазақстан Республикасының аумағында өндірілген алкоголь өніміне және Қазақстан Республикасының аумағына импортталған алкоголь өніміне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ЕБМ алуға өтініші ұсынады.</w:t>
      </w:r>
    </w:p>
    <w:bookmarkEnd w:id="32"/>
    <w:bookmarkStart w:name="z29" w:id="33"/>
    <w:p>
      <w:pPr>
        <w:spacing w:after="0"/>
        <w:ind w:left="0"/>
        <w:jc w:val="both"/>
      </w:pPr>
      <w:r>
        <w:rPr>
          <w:rFonts w:ascii="Times New Roman"/>
          <w:b w:val="false"/>
          <w:i w:val="false"/>
          <w:color w:val="000000"/>
          <w:sz w:val="28"/>
        </w:rPr>
        <w:t xml:space="preserve">
      20. ЕБМ көрсетілетін қызметті алушысы банкрот деп танылған немесе оңалту рәсімі қолданылған жағдайда ЕБМ алуға арналған өтінішке: </w:t>
      </w:r>
    </w:p>
    <w:bookmarkEnd w:id="33"/>
    <w:p>
      <w:pPr>
        <w:spacing w:after="0"/>
        <w:ind w:left="0"/>
        <w:jc w:val="both"/>
      </w:pPr>
      <w:r>
        <w:rPr>
          <w:rFonts w:ascii="Times New Roman"/>
          <w:b w:val="false"/>
          <w:i w:val="false"/>
          <w:color w:val="000000"/>
          <w:sz w:val="28"/>
        </w:rPr>
        <w:t>
      банкрот деп тану немесе оңалту рәсімін қолдану туралы заңды күшіне енген сот шешімінің көшірмесі;</w:t>
      </w:r>
    </w:p>
    <w:p>
      <w:pPr>
        <w:spacing w:after="0"/>
        <w:ind w:left="0"/>
        <w:jc w:val="both"/>
      </w:pPr>
      <w:r>
        <w:rPr>
          <w:rFonts w:ascii="Times New Roman"/>
          <w:b w:val="false"/>
          <w:i w:val="false"/>
          <w:color w:val="000000"/>
          <w:sz w:val="28"/>
        </w:rPr>
        <w:t>
      банкроттықты немесе оңалтуды басқарушыны тағайындау туралы бұйрықтың көшірмесі не борышкердің мүлкі мен істерін басқару құқығын борышкердің мүлік меншігінің иесіне, өзі уәкілеттік берген органға, құрылтайшыларға (қатысушыларға) қалдыру туралы заңды күшіне енген сот ұйғарымы;</w:t>
      </w:r>
    </w:p>
    <w:p>
      <w:pPr>
        <w:spacing w:after="0"/>
        <w:ind w:left="0"/>
        <w:jc w:val="both"/>
      </w:pPr>
      <w:r>
        <w:rPr>
          <w:rFonts w:ascii="Times New Roman"/>
          <w:b w:val="false"/>
          <w:i w:val="false"/>
          <w:color w:val="000000"/>
          <w:sz w:val="28"/>
        </w:rPr>
        <w:t>
      түгендеу туралы есеп қоса беріледі.</w:t>
      </w:r>
    </w:p>
    <w:bookmarkStart w:name="z30" w:id="34"/>
    <w:p>
      <w:pPr>
        <w:spacing w:after="0"/>
        <w:ind w:left="0"/>
        <w:jc w:val="both"/>
      </w:pPr>
      <w:r>
        <w:rPr>
          <w:rFonts w:ascii="Times New Roman"/>
          <w:b w:val="false"/>
          <w:i w:val="false"/>
          <w:color w:val="000000"/>
          <w:sz w:val="28"/>
        </w:rPr>
        <w:t>
      21. Мемлекеттік кірістер органы ЕБМ алуға арналған өтінішті ЕБМ алуға арналған өтінішінің келіп түскен күннен бастап 2 (екі) жұмыс күні ішінде ақпараттық жүйе арқылы келіседі не оларды келісуден бас тартады.</w:t>
      </w:r>
    </w:p>
    <w:bookmarkEnd w:id="34"/>
    <w:p>
      <w:pPr>
        <w:spacing w:after="0"/>
        <w:ind w:left="0"/>
        <w:jc w:val="both"/>
      </w:pPr>
      <w:r>
        <w:rPr>
          <w:rFonts w:ascii="Times New Roman"/>
          <w:b w:val="false"/>
          <w:i w:val="false"/>
          <w:color w:val="000000"/>
          <w:sz w:val="28"/>
        </w:rPr>
        <w:t>
      ЕБМ алуға арналған өтінішті келісу кезінде мемлекеттік кірістер органы ұсынылған мәліметтердің, акциздерді төлеудің дұрыстығын тексереді, төлем құжаттарында көрсетілген төленген сомаларды мемлекеттік кірістер органдарында бар деректермен салыстырады.</w:t>
      </w:r>
    </w:p>
    <w:bookmarkStart w:name="z31" w:id="35"/>
    <w:p>
      <w:pPr>
        <w:spacing w:after="0"/>
        <w:ind w:left="0"/>
        <w:jc w:val="both"/>
      </w:pPr>
      <w:r>
        <w:rPr>
          <w:rFonts w:ascii="Times New Roman"/>
          <w:b w:val="false"/>
          <w:i w:val="false"/>
          <w:color w:val="000000"/>
          <w:sz w:val="28"/>
        </w:rPr>
        <w:t>
      22. Мемлекеттік кірістер органы ЕБМ алуға арналған өтініштерді:</w:t>
      </w:r>
    </w:p>
    <w:bookmarkEnd w:id="35"/>
    <w:p>
      <w:pPr>
        <w:spacing w:after="0"/>
        <w:ind w:left="0"/>
        <w:jc w:val="both"/>
      </w:pPr>
      <w:r>
        <w:rPr>
          <w:rFonts w:ascii="Times New Roman"/>
          <w:b w:val="false"/>
          <w:i w:val="false"/>
          <w:color w:val="000000"/>
          <w:sz w:val="28"/>
        </w:rPr>
        <w:t>
      өтініштерге осы Қағидалардың 18 және 20-тармақтарында көрсетілген құжаттарды ұсынбаған;</w:t>
      </w:r>
    </w:p>
    <w:p>
      <w:pPr>
        <w:spacing w:after="0"/>
        <w:ind w:left="0"/>
        <w:jc w:val="both"/>
      </w:pPr>
      <w:r>
        <w:rPr>
          <w:rFonts w:ascii="Times New Roman"/>
          <w:b w:val="false"/>
          <w:i w:val="false"/>
          <w:color w:val="000000"/>
          <w:sz w:val="28"/>
        </w:rPr>
        <w:t>
      салық және бюджетке төленетін басқа да міндетті төлемдердің, сондай-ақ әлеуметтік төлемдердің сомасы толық төленбеген кезде келісуден бас тартады.</w:t>
      </w:r>
    </w:p>
    <w:p>
      <w:pPr>
        <w:spacing w:after="0"/>
        <w:ind w:left="0"/>
        <w:jc w:val="both"/>
      </w:pPr>
      <w:r>
        <w:rPr>
          <w:rFonts w:ascii="Times New Roman"/>
          <w:b w:val="false"/>
          <w:i w:val="false"/>
          <w:color w:val="000000"/>
          <w:sz w:val="28"/>
        </w:rPr>
        <w:t xml:space="preserve">
      Бұл ретте Салық кодексінің 475-бабы </w:t>
      </w:r>
      <w:r>
        <w:rPr>
          <w:rFonts w:ascii="Times New Roman"/>
          <w:b w:val="false"/>
          <w:i w:val="false"/>
          <w:color w:val="000000"/>
          <w:sz w:val="28"/>
        </w:rPr>
        <w:t>4-тармағында</w:t>
      </w:r>
      <w:r>
        <w:rPr>
          <w:rFonts w:ascii="Times New Roman"/>
          <w:b w:val="false"/>
          <w:i w:val="false"/>
          <w:color w:val="000000"/>
          <w:sz w:val="28"/>
        </w:rPr>
        <w:t xml:space="preserve"> сәйкес ЕБМ таңбалауға жататын алкоголь өніміне акцизді алкоголь өнімін өндірушілердің таңдау бойынша:</w:t>
      </w:r>
    </w:p>
    <w:p>
      <w:pPr>
        <w:spacing w:after="0"/>
        <w:ind w:left="0"/>
        <w:jc w:val="both"/>
      </w:pPr>
      <w:r>
        <w:rPr>
          <w:rFonts w:ascii="Times New Roman"/>
          <w:b w:val="false"/>
          <w:i w:val="false"/>
          <w:color w:val="000000"/>
          <w:sz w:val="28"/>
        </w:rPr>
        <w:t>
      ЕБМ алғанға дейін;</w:t>
      </w:r>
    </w:p>
    <w:p>
      <w:pPr>
        <w:spacing w:after="0"/>
        <w:ind w:left="0"/>
        <w:jc w:val="both"/>
      </w:pPr>
      <w:r>
        <w:rPr>
          <w:rFonts w:ascii="Times New Roman"/>
          <w:b w:val="false"/>
          <w:i w:val="false"/>
          <w:color w:val="000000"/>
          <w:sz w:val="28"/>
        </w:rPr>
        <w:t>
      міндеттеме ұсынылған кезде – таңбалауға жататын алкоголь өнімін тиеп-жөнелтілген (берілген) күні төленеді.</w:t>
      </w:r>
    </w:p>
    <w:bookmarkStart w:name="z32" w:id="36"/>
    <w:p>
      <w:pPr>
        <w:spacing w:after="0"/>
        <w:ind w:left="0"/>
        <w:jc w:val="both"/>
      </w:pPr>
      <w:r>
        <w:rPr>
          <w:rFonts w:ascii="Times New Roman"/>
          <w:b w:val="false"/>
          <w:i w:val="false"/>
          <w:color w:val="000000"/>
          <w:sz w:val="28"/>
        </w:rPr>
        <w:t>
      23. Қазақстан Республикасында өндірілетін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3 (үш) жұмыс күні ішінде жүргізеді.</w:t>
      </w:r>
    </w:p>
    <w:bookmarkEnd w:id="36"/>
    <w:p>
      <w:pPr>
        <w:spacing w:after="0"/>
        <w:ind w:left="0"/>
        <w:jc w:val="both"/>
      </w:pPr>
      <w:r>
        <w:rPr>
          <w:rFonts w:ascii="Times New Roman"/>
          <w:b w:val="false"/>
          <w:i w:val="false"/>
          <w:color w:val="000000"/>
          <w:sz w:val="28"/>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bookmarkStart w:name="z33" w:id="37"/>
    <w:p>
      <w:pPr>
        <w:spacing w:after="0"/>
        <w:ind w:left="0"/>
        <w:jc w:val="both"/>
      </w:pPr>
      <w:r>
        <w:rPr>
          <w:rFonts w:ascii="Times New Roman"/>
          <w:b w:val="false"/>
          <w:i w:val="false"/>
          <w:color w:val="000000"/>
          <w:sz w:val="28"/>
        </w:rPr>
        <w:t>
      24. Көрсетілетін қызметті алушыға алкоголь өніміне ЕБМ берілген кезде, көрсетілетін қызметті беруші ақпараттық жүйе арқылы электронды түрде жүкқұжатты ресімдейді.</w:t>
      </w:r>
    </w:p>
    <w:bookmarkEnd w:id="37"/>
    <w:p>
      <w:pPr>
        <w:spacing w:after="0"/>
        <w:ind w:left="0"/>
        <w:jc w:val="both"/>
      </w:pPr>
      <w:r>
        <w:rPr>
          <w:rFonts w:ascii="Times New Roman"/>
          <w:b w:val="false"/>
          <w:i w:val="false"/>
          <w:color w:val="000000"/>
          <w:sz w:val="28"/>
        </w:rPr>
        <w:t>
      Жүкқұжатта мынадай деректер көрсетіледі:</w:t>
      </w:r>
    </w:p>
    <w:p>
      <w:pPr>
        <w:spacing w:after="0"/>
        <w:ind w:left="0"/>
        <w:jc w:val="both"/>
      </w:pPr>
      <w:r>
        <w:rPr>
          <w:rFonts w:ascii="Times New Roman"/>
          <w:b w:val="false"/>
          <w:i w:val="false"/>
          <w:color w:val="000000"/>
          <w:sz w:val="28"/>
        </w:rPr>
        <w:t xml:space="preserve">
      жүкқұжаттың нөмірі және ресімдеу күні; </w:t>
      </w:r>
    </w:p>
    <w:p>
      <w:pPr>
        <w:spacing w:after="0"/>
        <w:ind w:left="0"/>
        <w:jc w:val="both"/>
      </w:pPr>
      <w:r>
        <w:rPr>
          <w:rFonts w:ascii="Times New Roman"/>
          <w:b w:val="false"/>
          <w:i w:val="false"/>
          <w:color w:val="000000"/>
          <w:sz w:val="28"/>
        </w:rPr>
        <w:t>
      ЕБМ берілген күні;</w:t>
      </w:r>
    </w:p>
    <w:p>
      <w:pPr>
        <w:spacing w:after="0"/>
        <w:ind w:left="0"/>
        <w:jc w:val="both"/>
      </w:pPr>
      <w:r>
        <w:rPr>
          <w:rFonts w:ascii="Times New Roman"/>
          <w:b w:val="false"/>
          <w:i w:val="false"/>
          <w:color w:val="000000"/>
          <w:sz w:val="28"/>
        </w:rPr>
        <w:t>
      ЕБМ алуға арналған өтініштің нөмірі мен берілген күні;</w:t>
      </w:r>
    </w:p>
    <w:p>
      <w:pPr>
        <w:spacing w:after="0"/>
        <w:ind w:left="0"/>
        <w:jc w:val="both"/>
      </w:pPr>
      <w:r>
        <w:rPr>
          <w:rFonts w:ascii="Times New Roman"/>
          <w:b w:val="false"/>
          <w:i w:val="false"/>
          <w:color w:val="000000"/>
          <w:sz w:val="28"/>
        </w:rPr>
        <w:t>
      көрсетілетін қызметті алушының тегі, аты, әкесінің аты (ол болған кезде) немесе атауы, жеке сәйкестендіру нөмірі немесе бизнес-сәйкестендіру нөмірі;</w:t>
      </w:r>
    </w:p>
    <w:p>
      <w:pPr>
        <w:spacing w:after="0"/>
        <w:ind w:left="0"/>
        <w:jc w:val="both"/>
      </w:pPr>
      <w:r>
        <w:rPr>
          <w:rFonts w:ascii="Times New Roman"/>
          <w:b w:val="false"/>
          <w:i w:val="false"/>
          <w:color w:val="000000"/>
          <w:sz w:val="28"/>
        </w:rPr>
        <w:t>
      алкоголь өнімдерінің атауы, түрі және сыйымдылығы;</w:t>
      </w:r>
    </w:p>
    <w:p>
      <w:pPr>
        <w:spacing w:after="0"/>
        <w:ind w:left="0"/>
        <w:jc w:val="both"/>
      </w:pPr>
      <w:r>
        <w:rPr>
          <w:rFonts w:ascii="Times New Roman"/>
          <w:b w:val="false"/>
          <w:i w:val="false"/>
          <w:color w:val="000000"/>
          <w:sz w:val="28"/>
        </w:rPr>
        <w:t>
      ЕБМ сериялары, нөмірлердің диапазондары және саны.</w:t>
      </w:r>
    </w:p>
    <w:bookmarkStart w:name="z34" w:id="38"/>
    <w:p>
      <w:pPr>
        <w:spacing w:after="0"/>
        <w:ind w:left="0"/>
        <w:jc w:val="both"/>
      </w:pPr>
      <w:r>
        <w:rPr>
          <w:rFonts w:ascii="Times New Roman"/>
          <w:b w:val="false"/>
          <w:i w:val="false"/>
          <w:color w:val="000000"/>
          <w:sz w:val="28"/>
        </w:rPr>
        <w:t xml:space="preserve">
      25. Көрсетілетін қызметті алушыға ЕБМ беру ЕБМ алуға арналған өтінішінде көрсетілген мөлшерге сәйкес жүзеге асырылады. </w:t>
      </w:r>
    </w:p>
    <w:bookmarkEnd w:id="38"/>
    <w:bookmarkStart w:name="z35" w:id="39"/>
    <w:p>
      <w:pPr>
        <w:spacing w:after="0"/>
        <w:ind w:left="0"/>
        <w:jc w:val="left"/>
      </w:pPr>
      <w:r>
        <w:rPr>
          <w:rFonts w:ascii="Times New Roman"/>
          <w:b/>
          <w:i w:val="false"/>
          <w:color w:val="000000"/>
        </w:rPr>
        <w:t xml:space="preserve"> 3-тарау. Өндірушінің және (немесе) импорттаушының  Қазақстан Республикасына алкоголь өнімін импорттау және (немесе) өнідіруі кезінде есепке алу-бақылау маркаларын нысаналы пайдалану туралы міндеттемесін, есебін ұсыну тәртібі</w:t>
      </w:r>
    </w:p>
    <w:bookmarkEnd w:id="39"/>
    <w:bookmarkStart w:name="z36" w:id="40"/>
    <w:p>
      <w:pPr>
        <w:spacing w:after="0"/>
        <w:ind w:left="0"/>
        <w:jc w:val="both"/>
      </w:pPr>
      <w:r>
        <w:rPr>
          <w:rFonts w:ascii="Times New Roman"/>
          <w:b w:val="false"/>
          <w:i w:val="false"/>
          <w:color w:val="000000"/>
          <w:sz w:val="28"/>
        </w:rPr>
        <w:t xml:space="preserve">
      26. Өндіруші ай сайын есепті кезеңнен кейінгі айдың 10-ы күнінен кешіктірмей, импорттаушы іс жүзіндегі импорттау аяқталғаннан кейін 6 (алты) айдан кешіктірмей ақпараттық жүйе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өндірушінің және (немесе) импорттаушының Қазақстан Республикасына алкоголь өнімін импорттау және (немесе) өндіру кезінде есепке алу-бақылау маркаларын нысаналы пайдалану туралы есебін (бұдан әрі – есеп) ұсынады.</w:t>
      </w:r>
    </w:p>
    <w:bookmarkEnd w:id="40"/>
    <w:bookmarkStart w:name="z37" w:id="41"/>
    <w:p>
      <w:pPr>
        <w:spacing w:after="0"/>
        <w:ind w:left="0"/>
        <w:jc w:val="both"/>
      </w:pPr>
      <w:r>
        <w:rPr>
          <w:rFonts w:ascii="Times New Roman"/>
          <w:b w:val="false"/>
          <w:i w:val="false"/>
          <w:color w:val="000000"/>
          <w:sz w:val="28"/>
        </w:rPr>
        <w:t>
      27. Мемлекеттік кірістер органы, өндіруші және (немесе) импорттаушы осы Қағидалардың 26-тармағында көзделген есепті ұсынғаннан кейін 3 (үш) жұмыс күні ішінде өндірушіге және (немесе) импорттаушыға ақпараттық жүйе арқылы есепті алғаны туралы хабардар етеді.</w:t>
      </w:r>
    </w:p>
    <w:bookmarkEnd w:id="41"/>
    <w:bookmarkStart w:name="z38" w:id="42"/>
    <w:p>
      <w:pPr>
        <w:spacing w:after="0"/>
        <w:ind w:left="0"/>
        <w:jc w:val="both"/>
      </w:pPr>
      <w:r>
        <w:rPr>
          <w:rFonts w:ascii="Times New Roman"/>
          <w:b w:val="false"/>
          <w:i w:val="false"/>
          <w:color w:val="000000"/>
          <w:sz w:val="28"/>
        </w:rPr>
        <w:t xml:space="preserve">
      28. Мемлекеттік кірістер органының есепті растауы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өндірушінің және (немесе) импорттаушының Қазақстан Республикасына алкоголь өнімін импорттау және (немесе) өндіру кезінде есепке алу-бақылау маркаларын нысаналы пайдалану туралы есебін тіркеуді есепке алу журналында белгі қою арқылы жүзеге асырылады.</w:t>
      </w:r>
    </w:p>
    <w:bookmarkEnd w:id="42"/>
    <w:bookmarkStart w:name="z39" w:id="43"/>
    <w:p>
      <w:pPr>
        <w:spacing w:after="0"/>
        <w:ind w:left="0"/>
        <w:jc w:val="both"/>
      </w:pPr>
      <w:r>
        <w:rPr>
          <w:rFonts w:ascii="Times New Roman"/>
          <w:b w:val="false"/>
          <w:i w:val="false"/>
          <w:color w:val="000000"/>
          <w:sz w:val="28"/>
        </w:rPr>
        <w:t>
      29. Есепті қабылдаудан бас тартқан жағдайда, 2 (екі) жұмыс күнінен кешіктірмей өндіруші және (немесе) импорттаушы атына, себептерін көрсете отырып, мемлекеттік кірістер органы жазбаша бас тартуды жолдайды.</w:t>
      </w:r>
    </w:p>
    <w:bookmarkEnd w:id="43"/>
    <w:p>
      <w:pPr>
        <w:spacing w:after="0"/>
        <w:ind w:left="0"/>
        <w:jc w:val="both"/>
      </w:pPr>
      <w:r>
        <w:rPr>
          <w:rFonts w:ascii="Times New Roman"/>
          <w:b w:val="false"/>
          <w:i w:val="false"/>
          <w:color w:val="000000"/>
          <w:sz w:val="28"/>
        </w:rPr>
        <w:t>
      Есептегі мәліметтердің анық болмауы бас тарту үшін негіздеме болып табылады.</w:t>
      </w:r>
    </w:p>
    <w:bookmarkStart w:name="z40" w:id="44"/>
    <w:p>
      <w:pPr>
        <w:spacing w:after="0"/>
        <w:ind w:left="0"/>
        <w:jc w:val="both"/>
      </w:pPr>
      <w:r>
        <w:rPr>
          <w:rFonts w:ascii="Times New Roman"/>
          <w:b w:val="false"/>
          <w:i w:val="false"/>
          <w:color w:val="000000"/>
          <w:sz w:val="28"/>
        </w:rPr>
        <w:t xml:space="preserve">
      30. Растау туралы белгісі бар есептің бір данасы мемлекеттік кірістер органында қалады, екінші данасы өндіруші және (немесе) импорттаушыға табыс етіледі (жолданады). </w:t>
      </w:r>
    </w:p>
    <w:bookmarkEnd w:id="44"/>
    <w:bookmarkStart w:name="z41" w:id="45"/>
    <w:p>
      <w:pPr>
        <w:spacing w:after="0"/>
        <w:ind w:left="0"/>
        <w:jc w:val="both"/>
      </w:pPr>
      <w:r>
        <w:rPr>
          <w:rFonts w:ascii="Times New Roman"/>
          <w:b w:val="false"/>
          <w:i w:val="false"/>
          <w:color w:val="000000"/>
          <w:sz w:val="28"/>
        </w:rPr>
        <w:t>
      31. Мемлекеттік кірістер органы қабылдаған есеп міндеттеменің орындалуын растау және міндеттеменің орындалуын қамтамасыз етуін қайтаруға негіз болып табылады.</w:t>
      </w:r>
    </w:p>
    <w:bookmarkEnd w:id="45"/>
    <w:bookmarkStart w:name="z42" w:id="46"/>
    <w:p>
      <w:pPr>
        <w:spacing w:after="0"/>
        <w:ind w:left="0"/>
        <w:jc w:val="both"/>
      </w:pPr>
      <w:r>
        <w:rPr>
          <w:rFonts w:ascii="Times New Roman"/>
          <w:b w:val="false"/>
          <w:i w:val="false"/>
          <w:color w:val="000000"/>
          <w:sz w:val="28"/>
        </w:rPr>
        <w:t>
      32. Өндіруші және (немесе) импорттаушы ақшамен қамтамасыз етілген, алкоголь өнімін өндіру және (немесе) Қазақстан Республикасына импорттау кезінде есепке алу-бақылау маркаларын нысаналы пайдалану туралы міндеттемені орындамаған кезде облыстар, республикалық маңызы бар қалалар және астана бойынша уәкілетті органның аумақтық бөлімшесі бес жұмыс күні өткен соң ақшаны уақытша орналастыру шотынан ақшаны бюджет кірісіне аударады.</w:t>
      </w:r>
    </w:p>
    <w:bookmarkEnd w:id="46"/>
    <w:bookmarkStart w:name="z43" w:id="47"/>
    <w:p>
      <w:pPr>
        <w:spacing w:after="0"/>
        <w:ind w:left="0"/>
        <w:jc w:val="left"/>
      </w:pPr>
      <w:r>
        <w:rPr>
          <w:rFonts w:ascii="Times New Roman"/>
          <w:b/>
          <w:i w:val="false"/>
          <w:color w:val="000000"/>
        </w:rPr>
        <w:t xml:space="preserve"> 4-тарау. Есепке алу-бақылау маркаларды есепке алу және сақтау</w:t>
      </w:r>
    </w:p>
    <w:bookmarkEnd w:id="47"/>
    <w:bookmarkStart w:name="z44" w:id="48"/>
    <w:p>
      <w:pPr>
        <w:spacing w:after="0"/>
        <w:ind w:left="0"/>
        <w:jc w:val="both"/>
      </w:pPr>
      <w:r>
        <w:rPr>
          <w:rFonts w:ascii="Times New Roman"/>
          <w:b w:val="false"/>
          <w:i w:val="false"/>
          <w:color w:val="000000"/>
          <w:sz w:val="28"/>
        </w:rPr>
        <w:t xml:space="preserve">
      33. Көрсетілетін қызметті алушы ЕБМ есепке алуын "Бухгалтерлік есеп пен қаржылық есептілік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жүзеге асырады.</w:t>
      </w:r>
    </w:p>
    <w:bookmarkEnd w:id="48"/>
    <w:bookmarkStart w:name="z45" w:id="49"/>
    <w:p>
      <w:pPr>
        <w:spacing w:after="0"/>
        <w:ind w:left="0"/>
        <w:jc w:val="both"/>
      </w:pPr>
      <w:r>
        <w:rPr>
          <w:rFonts w:ascii="Times New Roman"/>
          <w:b w:val="false"/>
          <w:i w:val="false"/>
          <w:color w:val="000000"/>
          <w:sz w:val="28"/>
        </w:rPr>
        <w:t>
      34. Алкоголь өнімін өндіру және/немесе импорттау барысында пайдаланылмаған және (немесе) бүлінген (зақымданған) ЕБМ көрсетілетін қызметті алушылар мемлекеттік кірістер органына тоқсан сайын есепті тоқсаннан кейінгі айдың 10-ы күнінен кешіктірмей қайтарады. Бұл ретте ЕБМ үшін төленген ақша қаражаты қайтарылмайды.</w:t>
      </w:r>
    </w:p>
    <w:bookmarkEnd w:id="49"/>
    <w:bookmarkStart w:name="z46" w:id="50"/>
    <w:p>
      <w:pPr>
        <w:spacing w:after="0"/>
        <w:ind w:left="0"/>
        <w:jc w:val="both"/>
      </w:pPr>
      <w:r>
        <w:rPr>
          <w:rFonts w:ascii="Times New Roman"/>
          <w:b w:val="false"/>
          <w:i w:val="false"/>
          <w:color w:val="000000"/>
          <w:sz w:val="28"/>
        </w:rPr>
        <w:t xml:space="preserve">
      35. Егер алкоголь өнімдерін ЕБМ-мен таңбалау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бекіту туралы" Қазақстан Республикасы Қаржы министрінің 2018 жылғы 8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16444 болып тіркелді)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бұза отырып жүргізілсе, ЕБМ мемлекеттік кірістер органына қайтарылуы тиіс. Бұл ретте ЕБМ үшін төленген ақша қаражаты қайтарылмайды.</w:t>
      </w:r>
    </w:p>
    <w:bookmarkEnd w:id="50"/>
    <w:bookmarkStart w:name="z47" w:id="51"/>
    <w:p>
      <w:pPr>
        <w:spacing w:after="0"/>
        <w:ind w:left="0"/>
        <w:jc w:val="both"/>
      </w:pPr>
      <w:r>
        <w:rPr>
          <w:rFonts w:ascii="Times New Roman"/>
          <w:b w:val="false"/>
          <w:i w:val="false"/>
          <w:color w:val="000000"/>
          <w:sz w:val="28"/>
        </w:rPr>
        <w:t>
      36. Көрсетілетін қызметті алушы осы Қағидаларда белгіленген тәртіппен ЕБМ олар пайдаланылғанға дейін, сондай-ақ бүлінген және (немесе) пайдаланылмаған ЕБМ олар жойылғанға дейін сақталуын қамтамасыз етеді.</w:t>
      </w:r>
    </w:p>
    <w:bookmarkEnd w:id="51"/>
    <w:bookmarkStart w:name="z48" w:id="52"/>
    <w:p>
      <w:pPr>
        <w:spacing w:after="0"/>
        <w:ind w:left="0"/>
        <w:jc w:val="both"/>
      </w:pPr>
      <w:r>
        <w:rPr>
          <w:rFonts w:ascii="Times New Roman"/>
          <w:b w:val="false"/>
          <w:i w:val="false"/>
          <w:color w:val="000000"/>
          <w:sz w:val="28"/>
        </w:rPr>
        <w:t xml:space="preserve">
      37. Көрсетілетін қызметті алушы бүлінген және (немесе) пайдаланылмаған ЕБМ мемлекеттік кірістер органына қайтаруы, ЕБМ алуға жүкқұжат ресімделген нөмірді және күнді көрсете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есепке алу-бақылау маркаларын қайтару туралы өтініш негізінде жүргізіледі.</w:t>
      </w:r>
    </w:p>
    <w:bookmarkEnd w:id="52"/>
    <w:bookmarkStart w:name="z49" w:id="53"/>
    <w:p>
      <w:pPr>
        <w:spacing w:after="0"/>
        <w:ind w:left="0"/>
        <w:jc w:val="both"/>
      </w:pPr>
      <w:r>
        <w:rPr>
          <w:rFonts w:ascii="Times New Roman"/>
          <w:b w:val="false"/>
          <w:i w:val="false"/>
          <w:color w:val="000000"/>
          <w:sz w:val="28"/>
        </w:rPr>
        <w:t xml:space="preserve">
      38. ЕБМ қайтару кезінде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ЕБМ қабылдап алу-беру актісі (бұдан әрі – қабылдап алу-беру актісі) екі данада жасалады және жыл сайын 10 қаңтардан кешіктірмей кемінде үш қызметкерден тұратын мемлекеттік кірістер органы басшысының бұйрығымен құрылған комиссия (бұдан әрі – комиссия) қол қояды. Қабылдап алу-беру актісінің бір данасы көрсетілетін қызметті алушыға беріледі.</w:t>
      </w:r>
    </w:p>
    <w:bookmarkEnd w:id="53"/>
    <w:bookmarkStart w:name="z50" w:id="54"/>
    <w:p>
      <w:pPr>
        <w:spacing w:after="0"/>
        <w:ind w:left="0"/>
        <w:jc w:val="both"/>
      </w:pPr>
      <w:r>
        <w:rPr>
          <w:rFonts w:ascii="Times New Roman"/>
          <w:b w:val="false"/>
          <w:i w:val="false"/>
          <w:color w:val="000000"/>
          <w:sz w:val="28"/>
        </w:rPr>
        <w:t>
      39. ЕБМ жоюды комиссия, көрсетілетін қызметті алушының қатысуымен, тоқсан сайын есепті тоқсаннан кейінгі айдың 20-сы күнінен кешіктірмей жүргізеді.</w:t>
      </w:r>
    </w:p>
    <w:bookmarkEnd w:id="54"/>
    <w:bookmarkStart w:name="z51" w:id="55"/>
    <w:p>
      <w:pPr>
        <w:spacing w:after="0"/>
        <w:ind w:left="0"/>
        <w:jc w:val="both"/>
      </w:pPr>
      <w:r>
        <w:rPr>
          <w:rFonts w:ascii="Times New Roman"/>
          <w:b w:val="false"/>
          <w:i w:val="false"/>
          <w:color w:val="000000"/>
          <w:sz w:val="28"/>
        </w:rPr>
        <w:t xml:space="preserve">
      40. ЕБМ іс жүзінде жою туралы екі данада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ЕБМ есептен шығару және жою туралы актісі (бұдан әрі – жою актісі) жасалады. Жою актісінің бір данасы көрсетілетін қызметті алушыға беріледі.</w:t>
      </w:r>
    </w:p>
    <w:bookmarkEnd w:id="55"/>
    <w:p>
      <w:pPr>
        <w:spacing w:after="0"/>
        <w:ind w:left="0"/>
        <w:jc w:val="both"/>
      </w:pPr>
      <w:r>
        <w:rPr>
          <w:rFonts w:ascii="Times New Roman"/>
          <w:b w:val="false"/>
          <w:i w:val="false"/>
          <w:color w:val="000000"/>
          <w:sz w:val="28"/>
        </w:rPr>
        <w:t xml:space="preserve">
      Жою актісінің әрбір данасына комиссия мүшелері және көрсетілетін қызметті алушы қол қояды және мемлекеттік кірістер органының мөрімен куәландырылады. </w:t>
      </w:r>
    </w:p>
    <w:p>
      <w:pPr>
        <w:spacing w:after="0"/>
        <w:ind w:left="0"/>
        <w:jc w:val="both"/>
      </w:pPr>
      <w:r>
        <w:rPr>
          <w:rFonts w:ascii="Times New Roman"/>
          <w:b w:val="false"/>
          <w:i w:val="false"/>
          <w:color w:val="000000"/>
          <w:sz w:val="28"/>
        </w:rPr>
        <w:t>
      ЕБМ жою фактісі ақпараттық жүйелерде тіркеледі.</w:t>
      </w:r>
    </w:p>
    <w:bookmarkStart w:name="z52" w:id="56"/>
    <w:p>
      <w:pPr>
        <w:spacing w:after="0"/>
        <w:ind w:left="0"/>
        <w:jc w:val="both"/>
      </w:pPr>
      <w:r>
        <w:rPr>
          <w:rFonts w:ascii="Times New Roman"/>
          <w:b w:val="false"/>
          <w:i w:val="false"/>
          <w:color w:val="000000"/>
          <w:sz w:val="28"/>
        </w:rPr>
        <w:t xml:space="preserve">
      41. Көрсетілетін қызметті алушы ақпараттық жүйе арқылы ай сайын есепті кезеңнен кейінгі айдың 10-ы күнінен кешіктірмей мемлекеттік кірістер органына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алынған ЕБМ пайдалану туралы есепті табыс етеді.</w:t>
      </w:r>
    </w:p>
    <w:bookmarkEnd w:id="56"/>
    <w:bookmarkStart w:name="z53" w:id="57"/>
    <w:p>
      <w:pPr>
        <w:spacing w:after="0"/>
        <w:ind w:left="0"/>
        <w:jc w:val="left"/>
      </w:pPr>
      <w:r>
        <w:rPr>
          <w:rFonts w:ascii="Times New Roman"/>
          <w:b/>
          <w:i w:val="false"/>
          <w:color w:val="000000"/>
        </w:rPr>
        <w:t xml:space="preserve"> 5-тарау.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57"/>
    <w:bookmarkStart w:name="z54" w:id="58"/>
    <w:p>
      <w:pPr>
        <w:spacing w:after="0"/>
        <w:ind w:left="0"/>
        <w:jc w:val="both"/>
      </w:pPr>
      <w:r>
        <w:rPr>
          <w:rFonts w:ascii="Times New Roman"/>
          <w:b w:val="false"/>
          <w:i w:val="false"/>
          <w:color w:val="000000"/>
          <w:sz w:val="28"/>
        </w:rPr>
        <w:t>
      42. Көрсетілетін қызметті алушы мемлекеттік қызметтерді көрсету нәтижелерімен келіспеген кезде 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w:t>
      </w:r>
    </w:p>
    <w:bookmarkEnd w:id="58"/>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55" w:id="59"/>
    <w:p>
      <w:pPr>
        <w:spacing w:after="0"/>
        <w:ind w:left="0"/>
        <w:jc w:val="both"/>
      </w:pPr>
      <w:r>
        <w:rPr>
          <w:rFonts w:ascii="Times New Roman"/>
          <w:b w:val="false"/>
          <w:i w:val="false"/>
          <w:color w:val="000000"/>
          <w:sz w:val="28"/>
        </w:rPr>
        <w:t xml:space="preserve">
      43. Мемлекеттік көрсетілетін қызмет нәтижелерімен келіспеген жағдайда, көрсетілетін қызметті алушы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w:t>
            </w:r>
            <w:r>
              <w:br/>
            </w:r>
            <w:r>
              <w:rPr>
                <w:rFonts w:ascii="Times New Roman"/>
                <w:b w:val="false"/>
                <w:i w:val="false"/>
                <w:color w:val="000000"/>
                <w:sz w:val="20"/>
              </w:rPr>
              <w:t>болған кезде)</w:t>
            </w:r>
            <w:r>
              <w:br/>
            </w:r>
            <w:r>
              <w:rPr>
                <w:rFonts w:ascii="Times New Roman"/>
                <w:b w:val="false"/>
                <w:i w:val="false"/>
                <w:color w:val="000000"/>
                <w:sz w:val="20"/>
              </w:rPr>
              <w:t>Тіркеу № _____ ________ _____ж.</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толтырады)</w:t>
            </w:r>
          </w:p>
        </w:tc>
      </w:tr>
    </w:tbl>
    <w:bookmarkStart w:name="z57" w:id="60"/>
    <w:p>
      <w:pPr>
        <w:spacing w:after="0"/>
        <w:ind w:left="0"/>
        <w:jc w:val="left"/>
      </w:pPr>
      <w:r>
        <w:rPr>
          <w:rFonts w:ascii="Times New Roman"/>
          <w:b/>
          <w:i w:val="false"/>
          <w:color w:val="000000"/>
        </w:rPr>
        <w:t xml:space="preserve"> Қазақстан Республикасына алкоголь өнімін импорттау және (немесе) өндіру кезінде есепке алу-бақылау маркаларын нысаналы пайдалану туралы міндеттемесі __________________________________________________________________________ (өндірушінің және (немесе) импорттаушының атауы, ЖСН/БСН, заңды мекенжайы, банк деректемелері)</w:t>
      </w:r>
    </w:p>
    <w:bookmarkEnd w:id="6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172-бабы </w:t>
      </w:r>
      <w:r>
        <w:rPr>
          <w:rFonts w:ascii="Times New Roman"/>
          <w:b w:val="false"/>
          <w:i w:val="false"/>
          <w:color w:val="000000"/>
          <w:sz w:val="28"/>
        </w:rPr>
        <w:t>7-тармағына</w:t>
      </w:r>
      <w:r>
        <w:rPr>
          <w:rFonts w:ascii="Times New Roman"/>
          <w:b w:val="false"/>
          <w:i w:val="false"/>
          <w:color w:val="000000"/>
          <w:sz w:val="28"/>
        </w:rPr>
        <w:t xml:space="preserve"> сәйкес міндеттемені мынадай тәсілде қамтамасыз етуді жүзеге асыруға ________________________________________________________________________  </w:t>
      </w:r>
    </w:p>
    <w:p>
      <w:pPr>
        <w:spacing w:after="0"/>
        <w:ind w:left="0"/>
        <w:jc w:val="both"/>
      </w:pPr>
      <w:r>
        <w:rPr>
          <w:rFonts w:ascii="Times New Roman"/>
          <w:b w:val="false"/>
          <w:i w:val="false"/>
          <w:color w:val="000000"/>
          <w:sz w:val="28"/>
        </w:rPr>
        <w:t>(төлем құжаты, банк кепілдігі, кепілгерлік шарты, мүлікті кепілге қою шарты)</w:t>
      </w:r>
    </w:p>
    <w:p>
      <w:pPr>
        <w:spacing w:after="0"/>
        <w:ind w:left="0"/>
        <w:jc w:val="both"/>
      </w:pPr>
      <w:r>
        <w:rPr>
          <w:rFonts w:ascii="Times New Roman"/>
          <w:b w:val="false"/>
          <w:i w:val="false"/>
          <w:color w:val="000000"/>
          <w:sz w:val="28"/>
        </w:rPr>
        <w:t>____________________________ №_________________________________________</w:t>
      </w:r>
    </w:p>
    <w:p>
      <w:pPr>
        <w:spacing w:after="0"/>
        <w:ind w:left="0"/>
        <w:jc w:val="both"/>
      </w:pPr>
      <w:r>
        <w:rPr>
          <w:rFonts w:ascii="Times New Roman"/>
          <w:b w:val="false"/>
          <w:i w:val="false"/>
          <w:color w:val="000000"/>
          <w:sz w:val="28"/>
        </w:rPr>
        <w:t>(қамтамасыз ету тәсілінің күні) (қамтамасыз ету тәсілінің нөмірі)</w:t>
      </w:r>
    </w:p>
    <w:p>
      <w:pPr>
        <w:spacing w:after="0"/>
        <w:ind w:left="0"/>
        <w:jc w:val="both"/>
      </w:pPr>
      <w:r>
        <w:rPr>
          <w:rFonts w:ascii="Times New Roman"/>
          <w:b w:val="false"/>
          <w:i w:val="false"/>
          <w:color w:val="000000"/>
          <w:sz w:val="28"/>
        </w:rPr>
        <w:t>_________________________________теңге мөлшерінде есепке алу-бақылау маркаларын</w:t>
      </w:r>
    </w:p>
    <w:p>
      <w:pPr>
        <w:spacing w:after="0"/>
        <w:ind w:left="0"/>
        <w:jc w:val="both"/>
      </w:pPr>
      <w:r>
        <w:rPr>
          <w:rFonts w:ascii="Times New Roman"/>
          <w:b w:val="false"/>
          <w:i w:val="false"/>
          <w:color w:val="000000"/>
          <w:sz w:val="28"/>
        </w:rPr>
        <w:t xml:space="preserve">нысаналы пайдалануға, Қазақстан Республикасының аумағынан тыс жерлерде алкоголь өніміне жапсыруы үшін есепке алу-бақылау маркаларын әкетуді жүзеге асыруға, Қазақстан Республикасының аумағына белгіленген тәртіпте есепке алу-бақылау маркаларымен таңбаланған алкоголь өнімін әкелуді және оны межелі жеріне жеткізуді жүзеге асыруға, бүлінген және (немесе) пайдаланылмаған есепке алу-бақылау маркаларын берген мемлекеттік кірістер органына қайтаруға, импортталған алкоголь өнімі бойынша жанама салықтарды төлеуге,алкоголь өнімін өндіру кезінде алкоголь өнімін таңбалауды жүзеге асыру, мемлекеттік кірістер органына белгіленген мерзімде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есебін ұсынуға міндеттенеді. </w:t>
      </w:r>
    </w:p>
    <w:p>
      <w:pPr>
        <w:spacing w:after="0"/>
        <w:ind w:left="0"/>
        <w:jc w:val="both"/>
      </w:pPr>
      <w:r>
        <w:rPr>
          <w:rFonts w:ascii="Times New Roman"/>
          <w:b w:val="false"/>
          <w:i w:val="false"/>
          <w:color w:val="000000"/>
          <w:sz w:val="28"/>
        </w:rPr>
        <w:t xml:space="preserve">
      Жоғарыда көрсетілген әрекеттер орындалмаған жағдайда, осы Міндеттемені орындауды қамтамасыз ету сомасы болып табылатын ақшаны, мемлекеттік кірістер органы міндеттемелерді қамтамасыз ету сомасын мемлекеттік бюджет кірісіне аударады. </w:t>
      </w:r>
    </w:p>
    <w:p>
      <w:pPr>
        <w:spacing w:after="0"/>
        <w:ind w:left="0"/>
        <w:jc w:val="both"/>
      </w:pPr>
      <w:r>
        <w:rPr>
          <w:rFonts w:ascii="Times New Roman"/>
          <w:b w:val="false"/>
          <w:i w:val="false"/>
          <w:color w:val="000000"/>
          <w:sz w:val="28"/>
        </w:rPr>
        <w:t>
       "____" ________________ жыл</w:t>
      </w:r>
    </w:p>
    <w:p>
      <w:pPr>
        <w:spacing w:after="0"/>
        <w:ind w:left="0"/>
        <w:jc w:val="both"/>
      </w:pPr>
      <w:r>
        <w:rPr>
          <w:rFonts w:ascii="Times New Roman"/>
          <w:b w:val="false"/>
          <w:i w:val="false"/>
          <w:color w:val="000000"/>
          <w:sz w:val="28"/>
        </w:rPr>
        <w:t xml:space="preserve">
      Есепке алу-бақылау маркаларын алу, есепке алу, сақтау, беру және өндірушілердің және (немесе) импорттаушылардың Қазақстан Республикасына алкоголь өнiмiн импорттау және (немесе) өндіру кезiнде есепке алу-бақылау маркаларын нысаналы пайдалану туралы мiндеттемесiн, есебiн ұсыну қағидаларымен таныстым. </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 xml:space="preserve">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маркаларын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қызметті көрсету нәтижесін беруді көрсетілетін қызметті беруші "Есепке алу-бақылау маркаларды,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 есептеу және беру" ақпараттық жүйесі (бұдан әрі – ақпараттық жүйе)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Қазақстан Республикасында өндірілетін алкоголь өнімін таңбалау үшін шарап материалы, сыра мен сыра сусынын қоспағанда, алкоголь өніміне арналған есепке алу-бақылау маркаларына (бұдан әрі – ЕБМ) жапсырылған штрих-кодпен және есепке алу-бақылау маркаларын алуға өтінішке ЕБМ нөмірлерінің диапазондарын жалғауды жүзеге асырумен есепке алу-бақылау маркаларын алуға өтініштерді мемлекеттік кірістер органы растаған күннен бастап 3 (үш) жұмыс күні ішінде жүргізеді.</w:t>
            </w:r>
          </w:p>
          <w:p>
            <w:pPr>
              <w:spacing w:after="20"/>
              <w:ind w:left="20"/>
              <w:jc w:val="both"/>
            </w:pPr>
            <w:r>
              <w:rPr>
                <w:rFonts w:ascii="Times New Roman"/>
                <w:b w:val="false"/>
                <w:i w:val="false"/>
                <w:color w:val="000000"/>
                <w:sz w:val="20"/>
              </w:rPr>
              <w:t>
Қазақстан Республикасының аумағына импортталатын алкоголь өнімін таңбалау үшін көрсетілетін қызметті алушыға ЕБМ беруді көрсетілген қызметті беруші ЕБМ жапсырылған штрих-кодпен және ЕБМ алуға арналған өтінішке ЕБМ нөмірлерінің диапазондарын байланыстыруды жүзеге асырумен ЕБМ алуға арналған өтініштерді мемлекеттік кірістер органы растаған күннен бастап күнтізбелік 60 (алпыс) күн ішінде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ЕБМ жапсырылған штрих-кодпен және ЕБМ нөмірлерінің диапазондарын байланыстыруды жүзеге асырумен ЕБМ беру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кодексіне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2) 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жүйе арқылы осы Қағидаларға 4 және 5-қосымшаларға сәйкес алкоголь өніміне ЕБМ жасауға арналған өтінімдер (бұдан әрі – өтінімдер) – жаңа күнтізбелік жыл басталғанға дейін күнтізбелік 30 (отыз) күннен кешіктірмей;</w:t>
            </w:r>
          </w:p>
          <w:p>
            <w:pPr>
              <w:spacing w:after="20"/>
              <w:ind w:left="20"/>
              <w:jc w:val="both"/>
            </w:pPr>
            <w:r>
              <w:rPr>
                <w:rFonts w:ascii="Times New Roman"/>
                <w:b w:val="false"/>
                <w:i w:val="false"/>
                <w:color w:val="000000"/>
                <w:sz w:val="20"/>
              </w:rPr>
              <w:t>
2) сыртқы сауда шартының (келісімшарттың) көшірмесі;</w:t>
            </w:r>
          </w:p>
          <w:p>
            <w:pPr>
              <w:spacing w:after="20"/>
              <w:ind w:left="20"/>
              <w:jc w:val="both"/>
            </w:pPr>
            <w:r>
              <w:rPr>
                <w:rFonts w:ascii="Times New Roman"/>
                <w:b w:val="false"/>
                <w:i w:val="false"/>
                <w:color w:val="000000"/>
                <w:sz w:val="20"/>
              </w:rPr>
              <w:t>
3) осы Қағидаларға 5, 6 немесе 7, 8-қосымшаларға сәйкес ЕБМ алуға арналған өтініш – ақпараттық жүйе арқылы алкоголь өніміне ЕБМ алу мақсатында;</w:t>
            </w:r>
          </w:p>
          <w:p>
            <w:pPr>
              <w:spacing w:after="20"/>
              <w:ind w:left="20"/>
              <w:jc w:val="both"/>
            </w:pPr>
            <w:r>
              <w:rPr>
                <w:rFonts w:ascii="Times New Roman"/>
                <w:b w:val="false"/>
                <w:i w:val="false"/>
                <w:color w:val="000000"/>
                <w:sz w:val="20"/>
              </w:rPr>
              <w:t>
4) импорттау кезінде: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міндеттемені;</w:t>
            </w:r>
          </w:p>
          <w:p>
            <w:pPr>
              <w:spacing w:after="20"/>
              <w:ind w:left="20"/>
              <w:jc w:val="both"/>
            </w:pPr>
            <w:r>
              <w:rPr>
                <w:rFonts w:ascii="Times New Roman"/>
                <w:b w:val="false"/>
                <w:i w:val="false"/>
                <w:color w:val="000000"/>
                <w:sz w:val="20"/>
              </w:rPr>
              <w:t>
міндеттеменің орындалуын растайтын құжатты (төлем құжаты, банк кепілдігі, кепілгерлік шарты, мүлікті кепілге қою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w:t>
            </w:r>
          </w:p>
          <w:p>
            <w:pPr>
              <w:spacing w:after="20"/>
              <w:ind w:left="20"/>
              <w:jc w:val="both"/>
            </w:pPr>
            <w:r>
              <w:rPr>
                <w:rFonts w:ascii="Times New Roman"/>
                <w:b w:val="false"/>
                <w:i w:val="false"/>
                <w:color w:val="000000"/>
                <w:sz w:val="20"/>
              </w:rPr>
              <w:t>
өтініштерге осы Қағидалардың 18 және 20-тармақтарында көрсетілген құжаттарды ұсынбаған;</w:t>
            </w:r>
          </w:p>
          <w:p>
            <w:pPr>
              <w:spacing w:after="20"/>
              <w:ind w:left="20"/>
              <w:jc w:val="both"/>
            </w:pPr>
            <w:r>
              <w:rPr>
                <w:rFonts w:ascii="Times New Roman"/>
                <w:b w:val="false"/>
                <w:i w:val="false"/>
                <w:color w:val="000000"/>
                <w:sz w:val="20"/>
              </w:rPr>
              <w:t>
акциздердің сомасы толық төленбеген кезде негіздеме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мекенжайы көрсетілетін қызметті берушінің интернет-ресурсында орналастырылған – www.​pbf.​kz.</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 қашықтықтан қол жетімділік режимінде мемлекеттік қызметтер көрсету мәртебесі туралы ақпаратты Бірыңғай байланыс-орталығы 1414, 8800080777 арқылы ала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w:t>
            </w:r>
            <w:r>
              <w:br/>
            </w:r>
            <w:r>
              <w:rPr>
                <w:rFonts w:ascii="Times New Roman"/>
                <w:b w:val="false"/>
                <w:i w:val="false"/>
                <w:color w:val="000000"/>
                <w:sz w:val="20"/>
              </w:rPr>
              <w:t>(өндірушінің атауы, ЖСН/БСН)</w:t>
            </w:r>
          </w:p>
        </w:tc>
      </w:tr>
    </w:tbl>
    <w:p>
      <w:pPr>
        <w:spacing w:after="0"/>
        <w:ind w:left="0"/>
        <w:jc w:val="left"/>
      </w:pPr>
      <w:r>
        <w:rPr>
          <w:rFonts w:ascii="Times New Roman"/>
          <w:b/>
          <w:i w:val="false"/>
          <w:color w:val="000000"/>
        </w:rPr>
        <w:t xml:space="preserve"> Қазақстан Республикасының аумағында өндірілетін алкоголь өнімдеріне  есепке алу-бақылау маркаларды дайындауға өтінім</w:t>
      </w:r>
    </w:p>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rPr>
          <w:rFonts w:ascii="Times New Roman"/>
          <w:b w:val="false"/>
          <w:i w:val="false"/>
          <w:color w:val="000000"/>
          <w:sz w:val="28"/>
        </w:rPr>
        <w:t>
      түзетілген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w:t>
            </w:r>
            <w:r>
              <w:br/>
            </w:r>
            <w:r>
              <w:rPr>
                <w:rFonts w:ascii="Times New Roman"/>
                <w:b w:val="false"/>
                <w:i w:val="false"/>
                <w:color w:val="000000"/>
                <w:sz w:val="20"/>
              </w:rPr>
              <w:t xml:space="preserve">Импорттаушының атауы, </w:t>
            </w:r>
            <w:r>
              <w:br/>
            </w:r>
            <w:r>
              <w:rPr>
                <w:rFonts w:ascii="Times New Roman"/>
                <w:b w:val="false"/>
                <w:i w:val="false"/>
                <w:color w:val="000000"/>
                <w:sz w:val="20"/>
              </w:rPr>
              <w:t>ЖСН/БСН</w:t>
            </w:r>
          </w:p>
        </w:tc>
      </w:tr>
    </w:tbl>
    <w:p>
      <w:pPr>
        <w:spacing w:after="0"/>
        <w:ind w:left="0"/>
        <w:jc w:val="left"/>
      </w:pPr>
      <w:r>
        <w:rPr>
          <w:rFonts w:ascii="Times New Roman"/>
          <w:b/>
          <w:i w:val="false"/>
          <w:color w:val="000000"/>
        </w:rPr>
        <w:t xml:space="preserve"> Қазақстан Республикасының аумағына импортталатын алкоголь өнімдеріне есепке алу-бақылау маркаларды дайындауға өтінім</w:t>
      </w:r>
    </w:p>
    <w:p>
      <w:pPr>
        <w:spacing w:after="0"/>
        <w:ind w:left="0"/>
        <w:jc w:val="both"/>
      </w:pPr>
      <w:r>
        <w:rPr>
          <w:rFonts w:ascii="Times New Roman"/>
          <w:b w:val="false"/>
          <w:i w:val="false"/>
          <w:color w:val="000000"/>
          <w:sz w:val="28"/>
        </w:rPr>
        <w:t>
      өтінімнің түрі:</w:t>
      </w:r>
    </w:p>
    <w:p>
      <w:pPr>
        <w:spacing w:after="0"/>
        <w:ind w:left="0"/>
        <w:jc w:val="both"/>
      </w:pPr>
      <w:r>
        <w:rPr>
          <w:rFonts w:ascii="Times New Roman"/>
          <w:b w:val="false"/>
          <w:i w:val="false"/>
          <w:color w:val="000000"/>
          <w:sz w:val="28"/>
        </w:rPr>
        <w:t>
      алдағы жылға, жаңадан құрылғандар немесе қызметін бастағандар үшін</w:t>
      </w:r>
    </w:p>
    <w:p>
      <w:pPr>
        <w:spacing w:after="0"/>
        <w:ind w:left="0"/>
        <w:jc w:val="both"/>
      </w:pPr>
      <w:r>
        <w:rPr>
          <w:rFonts w:ascii="Times New Roman"/>
          <w:b w:val="false"/>
          <w:i w:val="false"/>
          <w:color w:val="000000"/>
          <w:sz w:val="28"/>
        </w:rPr>
        <w:t>
      түзетілген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дана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p>
        </w:tc>
      </w:tr>
    </w:tbl>
    <w:p>
      <w:pPr>
        <w:spacing w:after="0"/>
        <w:ind w:left="0"/>
        <w:jc w:val="left"/>
      </w:pPr>
      <w:r>
        <w:rPr>
          <w:rFonts w:ascii="Times New Roman"/>
          <w:b/>
          <w:i w:val="false"/>
          <w:color w:val="000000"/>
        </w:rPr>
        <w:t xml:space="preserve"> Есепке алу-бақылау маркаларын алуға өтініш </w:t>
      </w:r>
      <w:r>
        <w:br/>
      </w:r>
      <w:r>
        <w:rPr>
          <w:rFonts w:ascii="Times New Roman"/>
          <w:b/>
          <w:i w:val="false"/>
          <w:color w:val="000000"/>
        </w:rPr>
        <w:t>№________ күні</w:t>
      </w:r>
    </w:p>
    <w:p>
      <w:pPr>
        <w:spacing w:after="0"/>
        <w:ind w:left="0"/>
        <w:jc w:val="both"/>
      </w:pPr>
      <w:r>
        <w:rPr>
          <w:rFonts w:ascii="Times New Roman"/>
          <w:b w:val="false"/>
          <w:i w:val="false"/>
          <w:color w:val="000000"/>
          <w:sz w:val="28"/>
        </w:rPr>
        <w:t>
      өтініш түрі: таңбалау</w:t>
      </w:r>
    </w:p>
    <w:p>
      <w:pPr>
        <w:spacing w:after="0"/>
        <w:ind w:left="0"/>
        <w:jc w:val="both"/>
      </w:pPr>
      <w:r>
        <w:rPr>
          <w:rFonts w:ascii="Times New Roman"/>
          <w:b w:val="false"/>
          <w:i w:val="false"/>
          <w:color w:val="000000"/>
          <w:sz w:val="28"/>
        </w:rPr>
        <w:t>
      ЕБМ түрі: Қазақстан Республикасының аумағында өндірілетін алкоголь өнімдеріне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Өндірушінің ЖСН/БСН, атауы, мекенжайы, лицензия (лицензия берген орган, күні, нөмірі </w:t>
      </w:r>
    </w:p>
    <w:p>
      <w:pPr>
        <w:spacing w:after="0"/>
        <w:ind w:left="0"/>
        <w:jc w:val="both"/>
      </w:pPr>
      <w:r>
        <w:rPr>
          <w:rFonts w:ascii="Times New Roman"/>
          <w:b w:val="false"/>
          <w:i w:val="false"/>
          <w:color w:val="000000"/>
          <w:sz w:val="28"/>
        </w:rPr>
        <w:t>және берілген жылы)</w:t>
      </w:r>
    </w:p>
    <w:p>
      <w:pPr>
        <w:spacing w:after="0"/>
        <w:ind w:left="0"/>
        <w:jc w:val="both"/>
      </w:pPr>
      <w:r>
        <w:rPr>
          <w:rFonts w:ascii="Times New Roman"/>
          <w:b w:val="false"/>
          <w:i w:val="false"/>
          <w:color w:val="000000"/>
          <w:sz w:val="28"/>
        </w:rPr>
        <w:t>________________________________________________________________ дана мөлшерінде</w:t>
      </w:r>
    </w:p>
    <w:p>
      <w:pPr>
        <w:spacing w:after="0"/>
        <w:ind w:left="0"/>
        <w:jc w:val="both"/>
      </w:pP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ЕБМ беруді сұрайды. </w:t>
      </w:r>
    </w:p>
    <w:p>
      <w:pPr>
        <w:spacing w:after="0"/>
        <w:ind w:left="0"/>
        <w:jc w:val="both"/>
      </w:pPr>
      <w:r>
        <w:rPr>
          <w:rFonts w:ascii="Times New Roman"/>
          <w:b w:val="false"/>
          <w:i w:val="false"/>
          <w:color w:val="000000"/>
          <w:sz w:val="28"/>
        </w:rPr>
        <w:t xml:space="preserve">ЕБМ көрсетілген мөлшері тауарларды шығару үшін қажет: </w:t>
      </w:r>
    </w:p>
    <w:p>
      <w:pPr>
        <w:spacing w:after="0"/>
        <w:ind w:left="0"/>
        <w:jc w:val="both"/>
      </w:pPr>
      <w:r>
        <w:rPr>
          <w:rFonts w:ascii="Times New Roman"/>
          <w:b w:val="false"/>
          <w:i w:val="false"/>
          <w:color w:val="000000"/>
          <w:sz w:val="28"/>
        </w:rPr>
        <w:t>Алкоголь өнімінің ДСН-коды (бар болған кезде): _____________________________________</w:t>
      </w:r>
    </w:p>
    <w:p>
      <w:pPr>
        <w:spacing w:after="0"/>
        <w:ind w:left="0"/>
        <w:jc w:val="both"/>
      </w:pPr>
      <w:r>
        <w:rPr>
          <w:rFonts w:ascii="Times New Roman"/>
          <w:b w:val="false"/>
          <w:i w:val="false"/>
          <w:color w:val="000000"/>
          <w:sz w:val="28"/>
        </w:rPr>
        <w:t>Алкоголь өніміне ДСН-коды болмаған кезде көрсетуі қажет:</w:t>
      </w:r>
    </w:p>
    <w:p>
      <w:pPr>
        <w:spacing w:after="0"/>
        <w:ind w:left="0"/>
        <w:jc w:val="both"/>
      </w:pPr>
      <w:r>
        <w:rPr>
          <w:rFonts w:ascii="Times New Roman"/>
          <w:b w:val="false"/>
          <w:i w:val="false"/>
          <w:color w:val="000000"/>
          <w:sz w:val="28"/>
        </w:rPr>
        <w:t xml:space="preserve">_________________________________________ 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(құю кезеңі: 20 __ ж. (ай) __ бастап _____ дейін ____, (СЭҚ ТН коды, сәйкестік сертификаты</w:t>
      </w:r>
    </w:p>
    <w:p>
      <w:pPr>
        <w:spacing w:after="0"/>
        <w:ind w:left="0"/>
        <w:jc w:val="both"/>
      </w:pPr>
      <w:r>
        <w:rPr>
          <w:rFonts w:ascii="Times New Roman"/>
          <w:b w:val="false"/>
          <w:i w:val="false"/>
          <w:color w:val="000000"/>
          <w:sz w:val="28"/>
        </w:rPr>
        <w:t xml:space="preserve">               (сертификат органы, сертификат нөмірі және беру кезеңі)</w:t>
      </w:r>
    </w:p>
    <w:p>
      <w:pPr>
        <w:spacing w:after="0"/>
        <w:ind w:left="0"/>
        <w:jc w:val="both"/>
      </w:pPr>
      <w:r>
        <w:rPr>
          <w:rFonts w:ascii="Times New Roman"/>
          <w:b w:val="false"/>
          <w:i w:val="false"/>
          <w:color w:val="000000"/>
          <w:sz w:val="28"/>
        </w:rPr>
        <w:t>Өнімнің бір бірлігі үшін бағасы:______________________________________________теңге;</w:t>
      </w:r>
    </w:p>
    <w:p>
      <w:pPr>
        <w:spacing w:after="0"/>
        <w:ind w:left="0"/>
        <w:jc w:val="both"/>
      </w:pPr>
      <w:r>
        <w:rPr>
          <w:rFonts w:ascii="Times New Roman"/>
          <w:b w:val="false"/>
          <w:i w:val="false"/>
          <w:color w:val="000000"/>
          <w:sz w:val="28"/>
        </w:rPr>
        <w:t xml:space="preserve">ЕБМ сатып алуға арналған ақша құралдары ____________________________________ </w:t>
      </w:r>
    </w:p>
    <w:p>
      <w:pPr>
        <w:spacing w:after="0"/>
        <w:ind w:left="0"/>
        <w:jc w:val="both"/>
      </w:pP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теңге сомасында 20___ жылғы "____" ____________ № _____ төлем құжатымен</w:t>
      </w:r>
    </w:p>
    <w:p>
      <w:pPr>
        <w:spacing w:after="0"/>
        <w:ind w:left="0"/>
        <w:jc w:val="both"/>
      </w:pPr>
      <w:r>
        <w:rPr>
          <w:rFonts w:ascii="Times New Roman"/>
          <w:b w:val="false"/>
          <w:i w:val="false"/>
          <w:color w:val="000000"/>
          <w:sz w:val="28"/>
        </w:rPr>
        <w:t xml:space="preserve"> _________________ банк шотына енгізілді.</w:t>
      </w:r>
    </w:p>
    <w:p>
      <w:pPr>
        <w:spacing w:after="0"/>
        <w:ind w:left="0"/>
        <w:jc w:val="both"/>
      </w:pPr>
      <w:r>
        <w:rPr>
          <w:rFonts w:ascii="Times New Roman"/>
          <w:b w:val="false"/>
          <w:i w:val="false"/>
          <w:color w:val="000000"/>
          <w:sz w:val="28"/>
        </w:rPr>
        <w:t xml:space="preserve">акциз ___________________________________________________________теңге сомасында </w:t>
      </w:r>
    </w:p>
    <w:p>
      <w:pPr>
        <w:spacing w:after="0"/>
        <w:ind w:left="0"/>
        <w:jc w:val="both"/>
      </w:pP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20 ___ жылғы "____" _______________төлем құжатымен ____________ банк шотына</w:t>
      </w:r>
    </w:p>
    <w:p>
      <w:pPr>
        <w:spacing w:after="0"/>
        <w:ind w:left="0"/>
        <w:jc w:val="both"/>
      </w:pPr>
      <w:r>
        <w:rPr>
          <w:rFonts w:ascii="Times New Roman"/>
          <w:b w:val="false"/>
          <w:i w:val="false"/>
          <w:color w:val="000000"/>
          <w:sz w:val="28"/>
        </w:rPr>
        <w:t>төленді.</w:t>
      </w:r>
    </w:p>
    <w:p>
      <w:pPr>
        <w:spacing w:after="0"/>
        <w:ind w:left="0"/>
        <w:jc w:val="both"/>
      </w:pPr>
      <w:r>
        <w:rPr>
          <w:rFonts w:ascii="Times New Roman"/>
          <w:b w:val="false"/>
          <w:i w:val="false"/>
          <w:color w:val="000000"/>
          <w:sz w:val="28"/>
        </w:rPr>
        <w:t>Алу тәсілі (жеткізу/өздерi алады)</w:t>
      </w:r>
    </w:p>
    <w:p>
      <w:pPr>
        <w:spacing w:after="0"/>
        <w:ind w:left="0"/>
        <w:jc w:val="both"/>
      </w:pPr>
      <w:r>
        <w:rPr>
          <w:rFonts w:ascii="Times New Roman"/>
          <w:b w:val="false"/>
          <w:i w:val="false"/>
          <w:color w:val="000000"/>
          <w:sz w:val="28"/>
        </w:rPr>
        <w:t>Есепке алу-бақылау маркаларын алу, есепке алу, сақтау, беру және өндірушілердің және</w:t>
      </w:r>
    </w:p>
    <w:p>
      <w:pPr>
        <w:spacing w:after="0"/>
        <w:ind w:left="0"/>
        <w:jc w:val="both"/>
      </w:pPr>
      <w:r>
        <w:rPr>
          <w:rFonts w:ascii="Times New Roman"/>
          <w:b w:val="false"/>
          <w:i w:val="false"/>
          <w:color w:val="000000"/>
          <w:sz w:val="28"/>
        </w:rPr>
        <w:t>(немесе) импорттаушылардың Қазақстан Республикасына алкоголь өнiмiн импорттау және</w:t>
      </w:r>
    </w:p>
    <w:p>
      <w:pPr>
        <w:spacing w:after="0"/>
        <w:ind w:left="0"/>
        <w:jc w:val="both"/>
      </w:pPr>
      <w:r>
        <w:rPr>
          <w:rFonts w:ascii="Times New Roman"/>
          <w:b w:val="false"/>
          <w:i w:val="false"/>
          <w:color w:val="000000"/>
          <w:sz w:val="28"/>
        </w:rPr>
        <w:t>(немесе) өндіру кезiнде есепке алу-бақылау маркаларын нысаналы пайдалану туралы</w:t>
      </w:r>
    </w:p>
    <w:p>
      <w:pPr>
        <w:spacing w:after="0"/>
        <w:ind w:left="0"/>
        <w:jc w:val="both"/>
      </w:pPr>
      <w:r>
        <w:rPr>
          <w:rFonts w:ascii="Times New Roman"/>
          <w:b w:val="false"/>
          <w:i w:val="false"/>
          <w:color w:val="000000"/>
          <w:sz w:val="28"/>
        </w:rPr>
        <w:t>мiндеттемесiн, есебiн ұсыну қағидаларынамен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ЕБМ – есепке алу-бақылау маркасы; </w:t>
      </w:r>
    </w:p>
    <w:p>
      <w:pPr>
        <w:spacing w:after="0"/>
        <w:ind w:left="0"/>
        <w:jc w:val="both"/>
      </w:pPr>
      <w:r>
        <w:rPr>
          <w:rFonts w:ascii="Times New Roman"/>
          <w:b w:val="false"/>
          <w:i w:val="false"/>
          <w:color w:val="000000"/>
          <w:sz w:val="28"/>
        </w:rPr>
        <w:t>
      ДСН-коды – дербес сәйкестендіру нөмір-коды;</w:t>
      </w:r>
    </w:p>
    <w:p>
      <w:pPr>
        <w:spacing w:after="0"/>
        <w:ind w:left="0"/>
        <w:jc w:val="both"/>
      </w:pPr>
      <w:r>
        <w:rPr>
          <w:rFonts w:ascii="Times New Roman"/>
          <w:b w:val="false"/>
          <w:i w:val="false"/>
          <w:color w:val="000000"/>
          <w:sz w:val="28"/>
        </w:rPr>
        <w:t xml:space="preserve">
      СЭҚ ТН коды – сыртқы экономикалық қызметтің тауар номенклатурасының коды;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w:t>
            </w:r>
            <w:r>
              <w:br/>
            </w:r>
            <w:r>
              <w:rPr>
                <w:rFonts w:ascii="Times New Roman"/>
                <w:b w:val="false"/>
                <w:i w:val="false"/>
                <w:color w:val="000000"/>
                <w:sz w:val="20"/>
              </w:rPr>
              <w:t xml:space="preserve"> (мемлекеттік кірістер</w:t>
            </w:r>
            <w:r>
              <w:br/>
            </w:r>
            <w:r>
              <w:rPr>
                <w:rFonts w:ascii="Times New Roman"/>
                <w:b w:val="false"/>
                <w:i w:val="false"/>
                <w:color w:val="000000"/>
                <w:sz w:val="20"/>
              </w:rPr>
              <w:t xml:space="preserve"> 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p>
        </w:tc>
      </w:tr>
    </w:tbl>
    <w:p>
      <w:pPr>
        <w:spacing w:after="0"/>
        <w:ind w:left="0"/>
        <w:jc w:val="left"/>
      </w:pPr>
      <w:r>
        <w:rPr>
          <w:rFonts w:ascii="Times New Roman"/>
          <w:b/>
          <w:i w:val="false"/>
          <w:color w:val="000000"/>
        </w:rPr>
        <w:t xml:space="preserve"> Есепке алу-бақылау маркаларын алуға өтініш  </w:t>
      </w:r>
      <w:r>
        <w:br/>
      </w:r>
      <w:r>
        <w:rPr>
          <w:rFonts w:ascii="Times New Roman"/>
          <w:b/>
          <w:i w:val="false"/>
          <w:color w:val="000000"/>
        </w:rPr>
        <w:t>№________ күні</w:t>
      </w:r>
    </w:p>
    <w:p>
      <w:pPr>
        <w:spacing w:after="0"/>
        <w:ind w:left="0"/>
        <w:jc w:val="both"/>
      </w:pPr>
      <w:r>
        <w:rPr>
          <w:rFonts w:ascii="Times New Roman"/>
          <w:b w:val="false"/>
          <w:i w:val="false"/>
          <w:color w:val="000000"/>
          <w:sz w:val="28"/>
        </w:rPr>
        <w:t>
      өтініш түрі: таңбалау</w:t>
      </w:r>
    </w:p>
    <w:p>
      <w:pPr>
        <w:spacing w:after="0"/>
        <w:ind w:left="0"/>
        <w:jc w:val="both"/>
      </w:pPr>
      <w:r>
        <w:rPr>
          <w:rFonts w:ascii="Times New Roman"/>
          <w:b w:val="false"/>
          <w:i w:val="false"/>
          <w:color w:val="000000"/>
          <w:sz w:val="28"/>
        </w:rPr>
        <w:t>
      ЕБМ түрі: Қазақстан Республикасының аумағына импортталатын алкоголь өнімдеріне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ЖСН/БСН, импорттаушының атауы, мекенжайы, лицензия (лицензия берген орган, күні, </w:t>
      </w:r>
    </w:p>
    <w:p>
      <w:pPr>
        <w:spacing w:after="0"/>
        <w:ind w:left="0"/>
        <w:jc w:val="both"/>
      </w:pPr>
      <w:r>
        <w:rPr>
          <w:rFonts w:ascii="Times New Roman"/>
          <w:b w:val="false"/>
          <w:i w:val="false"/>
          <w:color w:val="000000"/>
          <w:sz w:val="28"/>
        </w:rPr>
        <w:t xml:space="preserve">                                                нөмірі және берілген жылы)</w:t>
      </w:r>
    </w:p>
    <w:p>
      <w:pPr>
        <w:spacing w:after="0"/>
        <w:ind w:left="0"/>
        <w:jc w:val="both"/>
      </w:pPr>
      <w:r>
        <w:rPr>
          <w:rFonts w:ascii="Times New Roman"/>
          <w:b w:val="false"/>
          <w:i w:val="false"/>
          <w:color w:val="000000"/>
          <w:sz w:val="28"/>
        </w:rPr>
        <w:t>__________________________________________________________________ дана мөлшерде</w:t>
      </w:r>
    </w:p>
    <w:p>
      <w:pPr>
        <w:spacing w:after="0"/>
        <w:ind w:left="0"/>
        <w:jc w:val="both"/>
      </w:pP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ЕБМ беруді сұрайды. </w:t>
      </w:r>
    </w:p>
    <w:p>
      <w:pPr>
        <w:spacing w:after="0"/>
        <w:ind w:left="0"/>
        <w:jc w:val="both"/>
      </w:pPr>
      <w:r>
        <w:rPr>
          <w:rFonts w:ascii="Times New Roman"/>
          <w:b w:val="false"/>
          <w:i w:val="false"/>
          <w:color w:val="000000"/>
          <w:sz w:val="28"/>
        </w:rPr>
        <w:t xml:space="preserve">ЕБМ көрсетілген мөлшері тауарларды шығару үшін қажет: </w:t>
      </w:r>
    </w:p>
    <w:p>
      <w:pPr>
        <w:spacing w:after="0"/>
        <w:ind w:left="0"/>
        <w:jc w:val="both"/>
      </w:pPr>
      <w:r>
        <w:rPr>
          <w:rFonts w:ascii="Times New Roman"/>
          <w:b w:val="false"/>
          <w:i w:val="false"/>
          <w:color w:val="000000"/>
          <w:sz w:val="28"/>
        </w:rPr>
        <w:t>Алкоголь өнімінің ДСН-коды (бар болған кезде):_____________________________________</w:t>
      </w:r>
    </w:p>
    <w:p>
      <w:pPr>
        <w:spacing w:after="0"/>
        <w:ind w:left="0"/>
        <w:jc w:val="both"/>
      </w:pPr>
      <w:r>
        <w:rPr>
          <w:rFonts w:ascii="Times New Roman"/>
          <w:b w:val="false"/>
          <w:i w:val="false"/>
          <w:color w:val="000000"/>
          <w:sz w:val="28"/>
        </w:rPr>
        <w:t>Алкоголь өніміне ДСН-коды болмаған кезде көрсетуі  қажет:</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(өндірілген елі)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(СЭҚ ТН коды, сәйкестік сертификаты (сертификат органы, Еуразиялық экономикалық</w:t>
      </w:r>
    </w:p>
    <w:p>
      <w:pPr>
        <w:spacing w:after="0"/>
        <w:ind w:left="0"/>
        <w:jc w:val="both"/>
      </w:pPr>
      <w:r>
        <w:rPr>
          <w:rFonts w:ascii="Times New Roman"/>
          <w:b w:val="false"/>
          <w:i w:val="false"/>
          <w:color w:val="000000"/>
          <w:sz w:val="28"/>
        </w:rPr>
        <w:t>одаққа мүше мемлекеттер аумағынан импорттау үшін – сертификат нөмірі және беру кезеңі)</w:t>
      </w:r>
    </w:p>
    <w:p>
      <w:pPr>
        <w:spacing w:after="0"/>
        <w:ind w:left="0"/>
        <w:jc w:val="both"/>
      </w:pPr>
      <w:r>
        <w:rPr>
          <w:rFonts w:ascii="Times New Roman"/>
          <w:b w:val="false"/>
          <w:i w:val="false"/>
          <w:color w:val="000000"/>
          <w:sz w:val="28"/>
        </w:rPr>
        <w:t>ЕБМ сатып алуға арналған ақша құралдары____________________________________теңге</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сомасында 20___ жылғы "____" ____________ № _____ төлем құжатымен  ______________</w:t>
      </w:r>
    </w:p>
    <w:p>
      <w:pPr>
        <w:spacing w:after="0"/>
        <w:ind w:left="0"/>
        <w:jc w:val="both"/>
      </w:pPr>
      <w:r>
        <w:rPr>
          <w:rFonts w:ascii="Times New Roman"/>
          <w:b w:val="false"/>
          <w:i w:val="false"/>
          <w:color w:val="000000"/>
          <w:sz w:val="28"/>
        </w:rPr>
        <w:t xml:space="preserve">банк шотына енгізілді. </w:t>
      </w:r>
    </w:p>
    <w:p>
      <w:pPr>
        <w:spacing w:after="0"/>
        <w:ind w:left="0"/>
        <w:jc w:val="both"/>
      </w:pPr>
      <w:r>
        <w:rPr>
          <w:rFonts w:ascii="Times New Roman"/>
          <w:b w:val="false"/>
          <w:i w:val="false"/>
          <w:color w:val="000000"/>
          <w:sz w:val="28"/>
        </w:rPr>
        <w:t>акциз ______________________________________________________теңге сомасында</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20 ___ жылғы "____" _______________төлем құжатымен ____________ банк шотына төленді.</w:t>
      </w:r>
    </w:p>
    <w:p>
      <w:pPr>
        <w:spacing w:after="0"/>
        <w:ind w:left="0"/>
        <w:jc w:val="both"/>
      </w:pPr>
      <w:r>
        <w:rPr>
          <w:rFonts w:ascii="Times New Roman"/>
          <w:b w:val="false"/>
          <w:i w:val="false"/>
          <w:color w:val="000000"/>
          <w:sz w:val="28"/>
        </w:rPr>
        <w:t>Алу тәсілі (жеткізу/ өздерi алады)</w:t>
      </w:r>
    </w:p>
    <w:p>
      <w:pPr>
        <w:spacing w:after="0"/>
        <w:ind w:left="0"/>
        <w:jc w:val="both"/>
      </w:pPr>
      <w:r>
        <w:rPr>
          <w:rFonts w:ascii="Times New Roman"/>
          <w:b w:val="false"/>
          <w:i w:val="false"/>
          <w:color w:val="000000"/>
          <w:sz w:val="28"/>
        </w:rPr>
        <w:t>Есепке алу-бақылау маркаларын алу, есепке алу, сақтау, беру және өндірушілердің және</w:t>
      </w:r>
    </w:p>
    <w:p>
      <w:pPr>
        <w:spacing w:after="0"/>
        <w:ind w:left="0"/>
        <w:jc w:val="both"/>
      </w:pPr>
      <w:r>
        <w:rPr>
          <w:rFonts w:ascii="Times New Roman"/>
          <w:b w:val="false"/>
          <w:i w:val="false"/>
          <w:color w:val="000000"/>
          <w:sz w:val="28"/>
        </w:rPr>
        <w:t>(немесе) импорттаушылардың Қазақстан Республикасына алкоголь өнiмiн импорттау және</w:t>
      </w:r>
    </w:p>
    <w:p>
      <w:pPr>
        <w:spacing w:after="0"/>
        <w:ind w:left="0"/>
        <w:jc w:val="both"/>
      </w:pPr>
      <w:r>
        <w:rPr>
          <w:rFonts w:ascii="Times New Roman"/>
          <w:b w:val="false"/>
          <w:i w:val="false"/>
          <w:color w:val="000000"/>
          <w:sz w:val="28"/>
        </w:rPr>
        <w:t>(немесе) өндіру кезiнде есепке алу-бақылау маркаларын нысаналы пайдалану туралы</w:t>
      </w:r>
    </w:p>
    <w:p>
      <w:pPr>
        <w:spacing w:after="0"/>
        <w:ind w:left="0"/>
        <w:jc w:val="both"/>
      </w:pPr>
      <w:r>
        <w:rPr>
          <w:rFonts w:ascii="Times New Roman"/>
          <w:b w:val="false"/>
          <w:i w:val="false"/>
          <w:color w:val="000000"/>
          <w:sz w:val="28"/>
        </w:rPr>
        <w:t>мiндеттемесiн, есебiн ұсыну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xml:space="preserve">
      ДСН-коды – дербес сәйкестендіру нөмір-коды; </w:t>
      </w:r>
    </w:p>
    <w:p>
      <w:pPr>
        <w:spacing w:after="0"/>
        <w:ind w:left="0"/>
        <w:jc w:val="both"/>
      </w:pPr>
      <w:r>
        <w:rPr>
          <w:rFonts w:ascii="Times New Roman"/>
          <w:b w:val="false"/>
          <w:i w:val="false"/>
          <w:color w:val="000000"/>
          <w:sz w:val="28"/>
        </w:rPr>
        <w:t xml:space="preserve">
      СЭҚ ТН коды – сыртқы экономикалық қызметтің тауар номенклатурасының коды; </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 xml:space="preserve"> (немесе)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p>
        </w:tc>
      </w:tr>
    </w:tbl>
    <w:p>
      <w:pPr>
        <w:spacing w:after="0"/>
        <w:ind w:left="0"/>
        <w:jc w:val="left"/>
      </w:pPr>
      <w:r>
        <w:rPr>
          <w:rFonts w:ascii="Times New Roman"/>
          <w:b/>
          <w:i w:val="false"/>
          <w:color w:val="000000"/>
        </w:rPr>
        <w:t xml:space="preserve"> Есепке алу-бақылау маркаларын алуға өтініш №__________күні</w:t>
      </w:r>
    </w:p>
    <w:p>
      <w:pPr>
        <w:spacing w:after="0"/>
        <w:ind w:left="0"/>
        <w:jc w:val="both"/>
      </w:pPr>
      <w:r>
        <w:rPr>
          <w:rFonts w:ascii="Times New Roman"/>
          <w:b w:val="false"/>
          <w:i w:val="false"/>
          <w:color w:val="000000"/>
          <w:sz w:val="28"/>
        </w:rPr>
        <w:t>
      өтініш түрі: қайта таңбалау</w:t>
      </w:r>
    </w:p>
    <w:p>
      <w:pPr>
        <w:spacing w:after="0"/>
        <w:ind w:left="0"/>
        <w:jc w:val="both"/>
      </w:pPr>
      <w:r>
        <w:rPr>
          <w:rFonts w:ascii="Times New Roman"/>
          <w:b w:val="false"/>
          <w:i w:val="false"/>
          <w:color w:val="000000"/>
          <w:sz w:val="28"/>
        </w:rPr>
        <w:t>
      ЕБМ түрі: Қазақстан Республикасының аумағында өндірілетін алкоголь өнімдеріне және</w:t>
      </w:r>
    </w:p>
    <w:p>
      <w:pPr>
        <w:spacing w:after="0"/>
        <w:ind w:left="0"/>
        <w:jc w:val="both"/>
      </w:pPr>
      <w:r>
        <w:rPr>
          <w:rFonts w:ascii="Times New Roman"/>
          <w:b w:val="false"/>
          <w:i w:val="false"/>
          <w:color w:val="000000"/>
          <w:sz w:val="28"/>
        </w:rPr>
        <w:t>(немесе) Қазақстан Республикасының аумағына импортталатын алкоголь өнімдеріне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Өндірушінің және (немесе) импорттаушының ЖСН/БСН, атауы, мекенжайы, лицензия  </w:t>
      </w:r>
    </w:p>
    <w:p>
      <w:pPr>
        <w:spacing w:after="0"/>
        <w:ind w:left="0"/>
        <w:jc w:val="both"/>
      </w:pPr>
      <w:r>
        <w:rPr>
          <w:rFonts w:ascii="Times New Roman"/>
          <w:b w:val="false"/>
          <w:i w:val="false"/>
          <w:color w:val="000000"/>
          <w:sz w:val="28"/>
        </w:rPr>
        <w:t xml:space="preserve">                  (лицензия берген орган, күні, нөмірі және берілген жылы)</w:t>
      </w:r>
    </w:p>
    <w:p>
      <w:pPr>
        <w:spacing w:after="0"/>
        <w:ind w:left="0"/>
        <w:jc w:val="both"/>
      </w:pPr>
      <w:r>
        <w:rPr>
          <w:rFonts w:ascii="Times New Roman"/>
          <w:b w:val="false"/>
          <w:i w:val="false"/>
          <w:color w:val="000000"/>
          <w:sz w:val="28"/>
        </w:rPr>
        <w:t xml:space="preserve">_________________________________________________________________ дана мөлшерінде </w:t>
      </w:r>
    </w:p>
    <w:p>
      <w:pPr>
        <w:spacing w:after="0"/>
        <w:ind w:left="0"/>
        <w:jc w:val="both"/>
      </w:pP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ЕБМ беруді сұрайды. </w:t>
      </w:r>
    </w:p>
    <w:p>
      <w:pPr>
        <w:spacing w:after="0"/>
        <w:ind w:left="0"/>
        <w:jc w:val="both"/>
      </w:pPr>
      <w:r>
        <w:rPr>
          <w:rFonts w:ascii="Times New Roman"/>
          <w:b w:val="false"/>
          <w:i w:val="false"/>
          <w:color w:val="000000"/>
          <w:sz w:val="28"/>
        </w:rPr>
        <w:t xml:space="preserve">ЕБМ көрсетілген мөлшері тауарларды қайта таңбалау үшін қажет: </w:t>
      </w:r>
    </w:p>
    <w:p>
      <w:pPr>
        <w:spacing w:after="0"/>
        <w:ind w:left="0"/>
        <w:jc w:val="both"/>
      </w:pPr>
      <w:r>
        <w:rPr>
          <w:rFonts w:ascii="Times New Roman"/>
          <w:b w:val="false"/>
          <w:i w:val="false"/>
          <w:color w:val="000000"/>
          <w:sz w:val="28"/>
        </w:rPr>
        <w:t xml:space="preserve">Алкоголь өнімінің ДСН-коды: _____________________________________________________ </w:t>
      </w:r>
    </w:p>
    <w:p>
      <w:pPr>
        <w:spacing w:after="0"/>
        <w:ind w:left="0"/>
        <w:jc w:val="both"/>
      </w:pPr>
      <w:r>
        <w:rPr>
          <w:rFonts w:ascii="Times New Roman"/>
          <w:b w:val="false"/>
          <w:i w:val="false"/>
          <w:color w:val="000000"/>
          <w:sz w:val="28"/>
        </w:rPr>
        <w:t xml:space="preserve">                             (алкоголь өнімінің атауы, түрі, сыйымдылығы мен күштілігі) ескі үлгідегі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ЕБМ нөмірінің диапазоны)</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түгендеу тізімдемесінің күні мен нөмірі  алкоголь өнімін қайтаруға ілеспе жүкқұжаттардың</w:t>
      </w:r>
    </w:p>
    <w:p>
      <w:pPr>
        <w:spacing w:after="0"/>
        <w:ind w:left="0"/>
        <w:jc w:val="both"/>
      </w:pPr>
      <w:r>
        <w:rPr>
          <w:rFonts w:ascii="Times New Roman"/>
          <w:b w:val="false"/>
          <w:i w:val="false"/>
          <w:color w:val="000000"/>
          <w:sz w:val="28"/>
        </w:rPr>
        <w:t xml:space="preserve">күні мен нөмірі: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ЕБМ сатып алуға арналған ақша құралдары____________________________________теңге</w:t>
      </w:r>
    </w:p>
    <w:p>
      <w:pPr>
        <w:spacing w:after="0"/>
        <w:ind w:left="0"/>
        <w:jc w:val="both"/>
      </w:pPr>
      <w:r>
        <w:rPr>
          <w:rFonts w:ascii="Times New Roman"/>
          <w:b w:val="false"/>
          <w:i w:val="false"/>
          <w:color w:val="000000"/>
          <w:sz w:val="28"/>
        </w:rPr>
        <w:t xml:space="preserve">                                                                                    (сомасы жазбаша)</w:t>
      </w:r>
    </w:p>
    <w:p>
      <w:pPr>
        <w:spacing w:after="0"/>
        <w:ind w:left="0"/>
        <w:jc w:val="both"/>
      </w:pPr>
      <w:r>
        <w:rPr>
          <w:rFonts w:ascii="Times New Roman"/>
          <w:b w:val="false"/>
          <w:i w:val="false"/>
          <w:color w:val="000000"/>
          <w:sz w:val="28"/>
        </w:rPr>
        <w:t>сомасында 20___ жылғы "____" ____________ № _____ төлем құжатымен ________________</w:t>
      </w:r>
    </w:p>
    <w:p>
      <w:pPr>
        <w:spacing w:after="0"/>
        <w:ind w:left="0"/>
        <w:jc w:val="both"/>
      </w:pPr>
      <w:r>
        <w:rPr>
          <w:rFonts w:ascii="Times New Roman"/>
          <w:b w:val="false"/>
          <w:i w:val="false"/>
          <w:color w:val="000000"/>
          <w:sz w:val="28"/>
        </w:rPr>
        <w:t>банк шотына енгізілді.</w:t>
      </w:r>
    </w:p>
    <w:p>
      <w:pPr>
        <w:spacing w:after="0"/>
        <w:ind w:left="0"/>
        <w:jc w:val="both"/>
      </w:pPr>
      <w:r>
        <w:rPr>
          <w:rFonts w:ascii="Times New Roman"/>
          <w:b w:val="false"/>
          <w:i w:val="false"/>
          <w:color w:val="000000"/>
          <w:sz w:val="28"/>
        </w:rPr>
        <w:t>Алу түрі (жеткізу/өздері алады)</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өндірушілердің және</w:t>
      </w:r>
    </w:p>
    <w:p>
      <w:pPr>
        <w:spacing w:after="0"/>
        <w:ind w:left="0"/>
        <w:jc w:val="both"/>
      </w:pPr>
      <w:r>
        <w:rPr>
          <w:rFonts w:ascii="Times New Roman"/>
          <w:b w:val="false"/>
          <w:i w:val="false"/>
          <w:color w:val="000000"/>
          <w:sz w:val="28"/>
        </w:rPr>
        <w:t>(немесе) импорттаушылардың Қазақстан Республикасына алкоголь өнiмiн импорттау және</w:t>
      </w:r>
    </w:p>
    <w:p>
      <w:pPr>
        <w:spacing w:after="0"/>
        <w:ind w:left="0"/>
        <w:jc w:val="both"/>
      </w:pPr>
      <w:r>
        <w:rPr>
          <w:rFonts w:ascii="Times New Roman"/>
          <w:b w:val="false"/>
          <w:i w:val="false"/>
          <w:color w:val="000000"/>
          <w:sz w:val="28"/>
        </w:rPr>
        <w:t>(немесе) өндіру кезiнде есепке алу-бақылау маркаларын нысаналы пайдалану туралы</w:t>
      </w:r>
    </w:p>
    <w:p>
      <w:pPr>
        <w:spacing w:after="0"/>
        <w:ind w:left="0"/>
        <w:jc w:val="both"/>
      </w:pPr>
      <w:r>
        <w:rPr>
          <w:rFonts w:ascii="Times New Roman"/>
          <w:b w:val="false"/>
          <w:i w:val="false"/>
          <w:color w:val="000000"/>
          <w:sz w:val="28"/>
        </w:rPr>
        <w:t>мiндеттемесiн, есебiн ұсыну қағидаларымен таныстым.</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ДСН-коды – дербес сәйкестендіру нөмір-коды;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 БСН)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r>
              <w:br/>
            </w:r>
            <w:r>
              <w:rPr>
                <w:rFonts w:ascii="Times New Roman"/>
                <w:b w:val="false"/>
                <w:i w:val="false"/>
                <w:color w:val="000000"/>
                <w:sz w:val="20"/>
              </w:rPr>
              <w:t>____________________________</w:t>
            </w:r>
            <w:r>
              <w:br/>
            </w:r>
            <w:r>
              <w:rPr>
                <w:rFonts w:ascii="Times New Roman"/>
                <w:b w:val="false"/>
                <w:i w:val="false"/>
                <w:color w:val="000000"/>
                <w:sz w:val="20"/>
              </w:rPr>
              <w:t>____________</w:t>
            </w:r>
            <w:r>
              <w:br/>
            </w:r>
            <w:r>
              <w:rPr>
                <w:rFonts w:ascii="Times New Roman"/>
                <w:b w:val="false"/>
                <w:i w:val="false"/>
                <w:color w:val="000000"/>
                <w:sz w:val="20"/>
              </w:rPr>
              <w:t>толтырылған күні</w:t>
            </w:r>
          </w:p>
        </w:tc>
      </w:tr>
    </w:tbl>
    <w:p>
      <w:pPr>
        <w:spacing w:after="0"/>
        <w:ind w:left="0"/>
        <w:jc w:val="left"/>
      </w:pPr>
      <w:r>
        <w:rPr>
          <w:rFonts w:ascii="Times New Roman"/>
          <w:b/>
          <w:i w:val="false"/>
          <w:color w:val="000000"/>
        </w:rPr>
        <w:t xml:space="preserve"> Өндірушінің және (немесе) импорттаушының Қазақстан Республикасына алкоголь өнімін импорттау және (немесе) өндіру  кезінде есепке алу-бақылау маркаларын нысаналы пайдалану туралы есебі __________________________________________________________________________________________ (алкоголь өнімін өндіруді және (немесе) әкелуді (импортын) жүзеге асыратын өндірушінің және (немесе) импорттаушының атауы, ЖСН/БСН және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арналған өтініштің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арналаған өтініштің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 туралы жүкқұжаттың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 туралы жүкқұжаттың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сыйымдылығы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берілді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таңбалау үшін есепке алу-бақылау маркаларын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бүлінген және (немесе) пайдаланылмаған есепке алу-бақылау маркалары қайтарылды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мемлекеттік кірістер органы растаған тауарларды әкелу және жанама салықтарды төлеу туралы өтініш немесе тауарларға арналған декларация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сериясы мен диапазоны*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___________________ дана есепке алу-бақылау маркалары берілген,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дана таңбалау үшін пайдаланылды;</w:t>
      </w:r>
    </w:p>
    <w:p>
      <w:pPr>
        <w:spacing w:after="0"/>
        <w:ind w:left="0"/>
        <w:jc w:val="both"/>
      </w:pPr>
      <w:r>
        <w:rPr>
          <w:rFonts w:ascii="Times New Roman"/>
          <w:b w:val="false"/>
          <w:i w:val="false"/>
          <w:color w:val="000000"/>
          <w:sz w:val="28"/>
        </w:rPr>
        <w:t>
      ___________ дана қайтарылды.</w:t>
      </w:r>
    </w:p>
    <w:p>
      <w:pPr>
        <w:spacing w:after="0"/>
        <w:ind w:left="0"/>
        <w:jc w:val="both"/>
      </w:pPr>
      <w:r>
        <w:rPr>
          <w:rFonts w:ascii="Times New Roman"/>
          <w:b w:val="false"/>
          <w:i w:val="false"/>
          <w:color w:val="000000"/>
          <w:sz w:val="28"/>
        </w:rPr>
        <w:t>
      Есепке қосымша ____________________ парақта.</w:t>
      </w:r>
    </w:p>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Есепке алу-бақылау маркаларын алу, есепке алу, сақтау, беру және өндірушілердің  және (және) импорттаушылардың Қазақстан Республикасына алкоголь өнімін өндіру   және (немесе) импорттау кезінде есепке алу-бақылау маркаларын нысаналы пайдалану  туралы міндеттемесін, есебін ұсыну қағидаларымен таныстым.</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*Нөмірлер диапазоны - бірінші және соңғы нөмірлері дәйектілікпен ұсынылған бір сериядағы есепке алу-бақылау маркаларының дәйектілік нөмірлерінің жиынтығы;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Өндірушілердің және (немесе)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есебін тіркеуді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ЖСН/БСН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w:t>
            </w:r>
            <w:r>
              <w:br/>
            </w:r>
            <w:r>
              <w:rPr>
                <w:rFonts w:ascii="Times New Roman"/>
                <w:b w:val="false"/>
                <w:i w:val="false"/>
                <w:color w:val="000000"/>
                <w:sz w:val="20"/>
              </w:rPr>
              <w:t>органының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w:t>
            </w:r>
            <w:r>
              <w:br/>
            </w:r>
            <w:r>
              <w:rPr>
                <w:rFonts w:ascii="Times New Roman"/>
                <w:b w:val="false"/>
                <w:i w:val="false"/>
                <w:color w:val="000000"/>
                <w:sz w:val="20"/>
              </w:rPr>
              <w:t>(мемлекеттік кірістер органы</w:t>
            </w:r>
            <w:r>
              <w:br/>
            </w:r>
            <w:r>
              <w:rPr>
                <w:rFonts w:ascii="Times New Roman"/>
                <w:b w:val="false"/>
                <w:i w:val="false"/>
                <w:color w:val="000000"/>
                <w:sz w:val="20"/>
              </w:rPr>
              <w:t>басшысының Т.А.Ә. (ол болған</w:t>
            </w:r>
            <w:r>
              <w:br/>
            </w:r>
            <w:r>
              <w:rPr>
                <w:rFonts w:ascii="Times New Roman"/>
                <w:b w:val="false"/>
                <w:i w:val="false"/>
                <w:color w:val="000000"/>
                <w:sz w:val="20"/>
              </w:rPr>
              <w:t>кезде))</w:t>
            </w:r>
          </w:p>
        </w:tc>
      </w:tr>
    </w:tbl>
    <w:p>
      <w:pPr>
        <w:spacing w:after="0"/>
        <w:ind w:left="0"/>
        <w:jc w:val="left"/>
      </w:pPr>
      <w:r>
        <w:rPr>
          <w:rFonts w:ascii="Times New Roman"/>
          <w:b/>
          <w:i w:val="false"/>
          <w:color w:val="000000"/>
        </w:rPr>
        <w:t xml:space="preserve"> Есепке алу-бақылау маркаларын қайтару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нөмірлерінің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алуға арналған жүкқұжаттың нөмірі,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Есепке алу-бақылау маркаларын қабылдап алу-беру актісі 20___ ж. "____"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органының атауы, мекенжайы, БСН)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Т.А.Ә. (ол болған кезде)) құрамындағы Комиссия атынан қабылдайды, ал</w:t>
      </w:r>
    </w:p>
    <w:p>
      <w:pPr>
        <w:spacing w:after="0"/>
        <w:ind w:left="0"/>
        <w:jc w:val="both"/>
      </w:pPr>
      <w:r>
        <w:rPr>
          <w:rFonts w:ascii="Times New Roman"/>
          <w:b w:val="false"/>
          <w:i w:val="false"/>
          <w:color w:val="000000"/>
          <w:sz w:val="28"/>
        </w:rPr>
        <w:t xml:space="preserve">есепке алу-бақылау маркаларын көрсетілетін қызметті алушы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атынан  (көрсетілетін қызметті алушының атауы, ЖСН/БСН, мекенжайы)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не уәкілетті адамның Т.А.Ә. (ол болған кезде))</w:t>
      </w:r>
    </w:p>
    <w:p>
      <w:pPr>
        <w:spacing w:after="0"/>
        <w:ind w:left="0"/>
        <w:jc w:val="both"/>
      </w:pPr>
      <w:r>
        <w:rPr>
          <w:rFonts w:ascii="Times New Roman"/>
          <w:b w:val="false"/>
          <w:i w:val="false"/>
          <w:color w:val="000000"/>
          <w:sz w:val="28"/>
        </w:rPr>
        <w:t xml:space="preserve">ЕБМ өткізеді: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w:t>
            </w:r>
          </w:p>
          <w:p>
            <w:pPr>
              <w:spacing w:after="20"/>
              <w:ind w:left="20"/>
              <w:jc w:val="both"/>
            </w:pPr>
            <w:r>
              <w:rPr>
                <w:rFonts w:ascii="Times New Roman"/>
                <w:b w:val="false"/>
                <w:i w:val="false"/>
                <w:color w:val="000000"/>
                <w:sz w:val="20"/>
              </w:rPr>
              <w:t>
алған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ЕБМ-нің түрлері, сериясы,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алынған кезінде қолданыста болған акциз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ЕБМ қайтару себебі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Қабылдады _________________________ Өткізді ________________________________  </w:t>
      </w:r>
    </w:p>
    <w:p>
      <w:pPr>
        <w:spacing w:after="0"/>
        <w:ind w:left="0"/>
        <w:jc w:val="both"/>
      </w:pPr>
      <w:r>
        <w:rPr>
          <w:rFonts w:ascii="Times New Roman"/>
          <w:b w:val="false"/>
          <w:i w:val="false"/>
          <w:color w:val="000000"/>
          <w:sz w:val="28"/>
        </w:rPr>
        <w:t>
                           Т.А.Ә. (ол болған кезде), қолы            Т.А.Ә. (ол болған кезде), қолы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Т.А.Ә. – тегі, аты, әкесінің аты (ол болған кезде);</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ЕБМ – есепке алу-бақылау маркасы.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Есепке алу-бақылау маркаларын есептен шығару және жою туралы акт</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w:t>
      </w:r>
    </w:p>
    <w:p>
      <w:pPr>
        <w:spacing w:after="0"/>
        <w:ind w:left="0"/>
        <w:jc w:val="both"/>
      </w:pPr>
      <w:r>
        <w:rPr>
          <w:rFonts w:ascii="Times New Roman"/>
          <w:b w:val="false"/>
          <w:i w:val="false"/>
          <w:color w:val="000000"/>
          <w:sz w:val="28"/>
        </w:rPr>
        <w:t xml:space="preserve">Республикасы Кодексінің (Салық кодексі) 469-бабы 2-тармағынының </w:t>
      </w:r>
      <w:r>
        <w:rPr>
          <w:rFonts w:ascii="Times New Roman"/>
          <w:b w:val="false"/>
          <w:i w:val="false"/>
          <w:color w:val="000000"/>
          <w:sz w:val="28"/>
        </w:rPr>
        <w:t>2) тармақшасына</w:t>
      </w:r>
    </w:p>
    <w:p>
      <w:pPr>
        <w:spacing w:after="0"/>
        <w:ind w:left="0"/>
        <w:jc w:val="both"/>
      </w:pPr>
      <w:r>
        <w:rPr>
          <w:rFonts w:ascii="Times New Roman"/>
          <w:b w:val="false"/>
          <w:i w:val="false"/>
          <w:color w:val="000000"/>
          <w:sz w:val="28"/>
        </w:rPr>
        <w:t xml:space="preserve">сәйкес біз,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құрамдағы комиссия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данада есепке алу-бақылау маркаларын есептен шығару және өртеу жолымен жоюды</w:t>
      </w:r>
    </w:p>
    <w:p>
      <w:pPr>
        <w:spacing w:after="0"/>
        <w:ind w:left="0"/>
        <w:jc w:val="both"/>
      </w:pPr>
      <w:r>
        <w:rPr>
          <w:rFonts w:ascii="Times New Roman"/>
          <w:b w:val="false"/>
          <w:i w:val="false"/>
          <w:color w:val="000000"/>
          <w:sz w:val="28"/>
        </w:rPr>
        <w:t>жүргіздік, оның ішінде: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(есепке алу-бақылау маркаларының түрлері, сериялары және нөмірлерінің диапазондары)</w:t>
      </w:r>
    </w:p>
    <w:p>
      <w:pPr>
        <w:spacing w:after="0"/>
        <w:ind w:left="0"/>
        <w:jc w:val="both"/>
      </w:pPr>
      <w:r>
        <w:rPr>
          <w:rFonts w:ascii="Times New Roman"/>
          <w:b w:val="false"/>
          <w:i w:val="false"/>
          <w:color w:val="000000"/>
          <w:sz w:val="28"/>
        </w:rPr>
        <w:t xml:space="preserve">Мына құрамдағы Комиссия: </w:t>
      </w:r>
    </w:p>
    <w:p>
      <w:pPr>
        <w:spacing w:after="0"/>
        <w:ind w:left="0"/>
        <w:jc w:val="both"/>
      </w:pPr>
      <w:r>
        <w:rPr>
          <w:rFonts w:ascii="Times New Roman"/>
          <w:b w:val="false"/>
          <w:i w:val="false"/>
          <w:color w:val="000000"/>
          <w:sz w:val="28"/>
        </w:rPr>
        <w:t>(комиссия мүшелерінің және</w:t>
      </w:r>
    </w:p>
    <w:p>
      <w:pPr>
        <w:spacing w:after="0"/>
        <w:ind w:left="0"/>
        <w:jc w:val="both"/>
      </w:pPr>
      <w:r>
        <w:rPr>
          <w:rFonts w:ascii="Times New Roman"/>
          <w:b w:val="false"/>
          <w:i w:val="false"/>
          <w:color w:val="000000"/>
          <w:sz w:val="28"/>
        </w:rPr>
        <w:t>алушының тегі, аты, әкесінің аты. (ол болған кезде),</w:t>
      </w:r>
    </w:p>
    <w:p>
      <w:pPr>
        <w:spacing w:after="0"/>
        <w:ind w:left="0"/>
        <w:jc w:val="both"/>
      </w:pPr>
      <w:r>
        <w:rPr>
          <w:rFonts w:ascii="Times New Roman"/>
          <w:b w:val="false"/>
          <w:i w:val="false"/>
          <w:color w:val="000000"/>
          <w:sz w:val="28"/>
        </w:rPr>
        <w:t>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алу-бақылау маркаларын</w:t>
            </w:r>
            <w:r>
              <w:br/>
            </w:r>
            <w:r>
              <w:rPr>
                <w:rFonts w:ascii="Times New Roman"/>
                <w:b w:val="false"/>
                <w:i w:val="false"/>
                <w:color w:val="000000"/>
                <w:sz w:val="20"/>
              </w:rPr>
              <w:t>алу, есепке алу, сақтау, беру</w:t>
            </w:r>
            <w:r>
              <w:br/>
            </w:r>
            <w:r>
              <w:rPr>
                <w:rFonts w:ascii="Times New Roman"/>
                <w:b w:val="false"/>
                <w:i w:val="false"/>
                <w:color w:val="000000"/>
                <w:sz w:val="20"/>
              </w:rPr>
              <w:t>және өндірушілердің және</w:t>
            </w:r>
            <w:r>
              <w:br/>
            </w:r>
            <w:r>
              <w:rPr>
                <w:rFonts w:ascii="Times New Roman"/>
                <w:b w:val="false"/>
                <w:i w:val="false"/>
                <w:color w:val="000000"/>
                <w:sz w:val="20"/>
              </w:rPr>
              <w:t>(немесе) импорттаушылардың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алкоголь өнiмiн импорттау және</w:t>
            </w:r>
            <w:r>
              <w:br/>
            </w:r>
            <w:r>
              <w:rPr>
                <w:rFonts w:ascii="Times New Roman"/>
                <w:b w:val="false"/>
                <w:i w:val="false"/>
                <w:color w:val="000000"/>
                <w:sz w:val="20"/>
              </w:rPr>
              <w:t>(немесе) өндіру кезiнде есепке</w:t>
            </w:r>
            <w:r>
              <w:br/>
            </w:r>
            <w:r>
              <w:rPr>
                <w:rFonts w:ascii="Times New Roman"/>
                <w:b w:val="false"/>
                <w:i w:val="false"/>
                <w:color w:val="000000"/>
                <w:sz w:val="20"/>
              </w:rPr>
              <w:t>алу-бақылау маркаларын</w:t>
            </w:r>
            <w:r>
              <w:br/>
            </w:r>
            <w:r>
              <w:rPr>
                <w:rFonts w:ascii="Times New Roman"/>
                <w:b w:val="false"/>
                <w:i w:val="false"/>
                <w:color w:val="000000"/>
                <w:sz w:val="20"/>
              </w:rPr>
              <w:t>нысаналы пайдалану туралы</w:t>
            </w:r>
            <w:r>
              <w:br/>
            </w:r>
            <w:r>
              <w:rPr>
                <w:rFonts w:ascii="Times New Roman"/>
                <w:b w:val="false"/>
                <w:i w:val="false"/>
                <w:color w:val="000000"/>
                <w:sz w:val="20"/>
              </w:rPr>
              <w:t>мiндеттемесiн, есебiн ұсыну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_________ ай есепті кезеңде алынған есепке алу-бақылау маркаларын пайдалану туралы есеп</w:t>
      </w:r>
    </w:p>
    <w:p>
      <w:pPr>
        <w:spacing w:after="0"/>
        <w:ind w:left="0"/>
        <w:jc w:val="both"/>
      </w:pPr>
      <w:r>
        <w:rPr>
          <w:rFonts w:ascii="Times New Roman"/>
          <w:b w:val="false"/>
          <w:i w:val="false"/>
          <w:color w:val="000000"/>
          <w:sz w:val="28"/>
        </w:rPr>
        <w:t>
      дана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Өндірушің және (немесе) импорттаушының ЖСН/ БСН/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 ндағы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алынды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пайдаланыл 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бүлінді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мемлекеттік кірістер органдары на қайтарылды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 маркалары жоғалды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нің соңындағы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ЭЦҚ-мен қол қойылған күні және уақыты</w:t>
      </w:r>
    </w:p>
    <w:p>
      <w:pPr>
        <w:spacing w:after="0"/>
        <w:ind w:left="0"/>
        <w:jc w:val="both"/>
      </w:pPr>
      <w:r>
        <w:rPr>
          <w:rFonts w:ascii="Times New Roman"/>
          <w:b w:val="false"/>
          <w:i w:val="false"/>
          <w:color w:val="000000"/>
          <w:sz w:val="28"/>
        </w:rPr>
        <w:t>
      ЭЦҚ-дан деректер</w:t>
      </w:r>
    </w:p>
    <w:p>
      <w:pPr>
        <w:spacing w:after="0"/>
        <w:ind w:left="0"/>
        <w:jc w:val="both"/>
      </w:pPr>
      <w:r>
        <w:rPr>
          <w:rFonts w:ascii="Times New Roman"/>
          <w:b w:val="false"/>
          <w:i w:val="false"/>
          <w:color w:val="000000"/>
          <w:sz w:val="28"/>
        </w:rPr>
        <w:t>
      Алушы 20____ жылғы "____"       ______ сағат 00:00-де қол қойды және жіберілді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144 бұйрығына</w:t>
            </w:r>
            <w:r>
              <w:br/>
            </w:r>
            <w:r>
              <w:rPr>
                <w:rFonts w:ascii="Times New Roman"/>
                <w:b w:val="false"/>
                <w:i w:val="false"/>
                <w:color w:val="000000"/>
                <w:sz w:val="20"/>
              </w:rPr>
              <w:t>2-қосымша</w:t>
            </w:r>
          </w:p>
        </w:tc>
      </w:tr>
    </w:tbl>
    <w:bookmarkStart w:name="z69" w:id="61"/>
    <w:p>
      <w:pPr>
        <w:spacing w:after="0"/>
        <w:ind w:left="0"/>
        <w:jc w:val="left"/>
      </w:pPr>
      <w:r>
        <w:rPr>
          <w:rFonts w:ascii="Times New Roman"/>
          <w:b/>
          <w:i w:val="false"/>
          <w:color w:val="000000"/>
        </w:rPr>
        <w:t xml:space="preserve"> Өндірушілердің және (немесе) импорттаушылардың Қазақстан Республикасына алкоголь өнімін импорттау және (немесе) өндіру кезінде есепке алу-бақылау маракаларын нысаналы пайдалану туралы міндеттемесін есепке алу қағидалары</w:t>
      </w:r>
    </w:p>
    <w:bookmarkEnd w:id="61"/>
    <w:bookmarkStart w:name="z70" w:id="62"/>
    <w:p>
      <w:pPr>
        <w:spacing w:after="0"/>
        <w:ind w:left="0"/>
        <w:jc w:val="left"/>
      </w:pPr>
      <w:r>
        <w:rPr>
          <w:rFonts w:ascii="Times New Roman"/>
          <w:b/>
          <w:i w:val="false"/>
          <w:color w:val="000000"/>
        </w:rPr>
        <w:t xml:space="preserve"> 1-тарау. Жалпы ережелер</w:t>
      </w:r>
    </w:p>
    <w:bookmarkEnd w:id="62"/>
    <w:bookmarkStart w:name="z71" w:id="63"/>
    <w:p>
      <w:pPr>
        <w:spacing w:after="0"/>
        <w:ind w:left="0"/>
        <w:jc w:val="both"/>
      </w:pPr>
      <w:r>
        <w:rPr>
          <w:rFonts w:ascii="Times New Roman"/>
          <w:b w:val="false"/>
          <w:i w:val="false"/>
          <w:color w:val="000000"/>
          <w:sz w:val="28"/>
        </w:rPr>
        <w:t xml:space="preserve">
      1. Осы Өндірушілердің және (немесе)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міндеттемесін есепке алу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172-бабы 15-тармағының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өндірушілердің және (немесе) импорттаушылардың мемлекеттік кірістер органдарында есепке алу-бақылау маркаларын нысаналы пайдалану туралы міндеттемесін есепке алу тәртібін айқындайды.</w:t>
      </w:r>
    </w:p>
    <w:bookmarkEnd w:id="63"/>
    <w:bookmarkStart w:name="z72" w:id="64"/>
    <w:p>
      <w:pPr>
        <w:spacing w:after="0"/>
        <w:ind w:left="0"/>
        <w:jc w:val="both"/>
      </w:pPr>
      <w:r>
        <w:rPr>
          <w:rFonts w:ascii="Times New Roman"/>
          <w:b w:val="false"/>
          <w:i w:val="false"/>
          <w:color w:val="000000"/>
          <w:sz w:val="28"/>
        </w:rPr>
        <w:t>
      2. Қазақстан Республикасына алкоголь өнімдерін импорттау және (немесе) өндіру кезінде есепке алу-бақылау маркаларын нысаналы пайдалану туралы міндеттемені (бұдан әрі – Міндеттеме) төлеуді қамтамасыз етуді тіркеуді облыстар, республикалық маңызы бар қалалар және астана бойынша мемлекеттік кірістер органдары (бұдан әрі – мемлекеттік кірістер органы) "Есепке алу-бақылау маркаларын және "Қазақстан Республикасы Ұлттық Банкінің Банкнот фабрикасы" Республикалық мемлекеттік кәсіпорнының басқа баспа өнімдерін бақылау, есептеу және беру" ақпараттық жүйесі (бұдан әрі – ақпараттық жүйе) арқылы жүзеге асырады.</w:t>
      </w:r>
    </w:p>
    <w:bookmarkEnd w:id="64"/>
    <w:bookmarkStart w:name="z73" w:id="65"/>
    <w:p>
      <w:pPr>
        <w:spacing w:after="0"/>
        <w:ind w:left="0"/>
        <w:jc w:val="left"/>
      </w:pPr>
      <w:r>
        <w:rPr>
          <w:rFonts w:ascii="Times New Roman"/>
          <w:b/>
          <w:i w:val="false"/>
          <w:color w:val="000000"/>
        </w:rPr>
        <w:t xml:space="preserve"> 2-тарау. Міндеттемені есепке алу тәртібі</w:t>
      </w:r>
    </w:p>
    <w:bookmarkEnd w:id="65"/>
    <w:bookmarkStart w:name="z74" w:id="66"/>
    <w:p>
      <w:pPr>
        <w:spacing w:after="0"/>
        <w:ind w:left="0"/>
        <w:jc w:val="both"/>
      </w:pPr>
      <w:r>
        <w:rPr>
          <w:rFonts w:ascii="Times New Roman"/>
          <w:b w:val="false"/>
          <w:i w:val="false"/>
          <w:color w:val="000000"/>
          <w:sz w:val="28"/>
        </w:rPr>
        <w:t xml:space="preserve">
      3. Міндеттемені қамтамасыз етуді тіркеу,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карточкаларды (бұдан әрі – Карточка) ресімдеу жолымен ақпартаттық жүйе арқылы жүзеге асырылады.</w:t>
      </w:r>
    </w:p>
    <w:bookmarkEnd w:id="66"/>
    <w:bookmarkStart w:name="z75" w:id="67"/>
    <w:p>
      <w:pPr>
        <w:spacing w:after="0"/>
        <w:ind w:left="0"/>
        <w:jc w:val="both"/>
      </w:pPr>
      <w:r>
        <w:rPr>
          <w:rFonts w:ascii="Times New Roman"/>
          <w:b w:val="false"/>
          <w:i w:val="false"/>
          <w:color w:val="000000"/>
          <w:sz w:val="28"/>
        </w:rPr>
        <w:t>
      4. Карточканы есепке алу мақсатында мемлекеттік кірістер органы ақпараттық жүйе арқылы ресімдейді және Міндеттемені қамтамасыз етуді растайтын құжат болып табылады.</w:t>
      </w:r>
    </w:p>
    <w:bookmarkEnd w:id="67"/>
    <w:bookmarkStart w:name="z76" w:id="68"/>
    <w:p>
      <w:pPr>
        <w:spacing w:after="0"/>
        <w:ind w:left="0"/>
        <w:jc w:val="both"/>
      </w:pPr>
      <w:r>
        <w:rPr>
          <w:rFonts w:ascii="Times New Roman"/>
          <w:b w:val="false"/>
          <w:i w:val="false"/>
          <w:color w:val="000000"/>
          <w:sz w:val="28"/>
        </w:rPr>
        <w:t>
      5. Карточканы тіркеу нөмірі мынадай құрылымнан тұрады:</w:t>
      </w:r>
    </w:p>
    <w:bookmarkEnd w:id="68"/>
    <w:p>
      <w:pPr>
        <w:spacing w:after="0"/>
        <w:ind w:left="0"/>
        <w:jc w:val="both"/>
      </w:pPr>
      <w:r>
        <w:rPr>
          <w:rFonts w:ascii="Times New Roman"/>
          <w:b w:val="false"/>
          <w:i w:val="false"/>
          <w:color w:val="000000"/>
          <w:sz w:val="28"/>
        </w:rPr>
        <w:t>
      00000/ККААЖЖ/ННННН, мұнда:</w:t>
      </w:r>
    </w:p>
    <w:p>
      <w:pPr>
        <w:spacing w:after="0"/>
        <w:ind w:left="0"/>
        <w:jc w:val="both"/>
      </w:pPr>
      <w:r>
        <w:rPr>
          <w:rFonts w:ascii="Times New Roman"/>
          <w:b w:val="false"/>
          <w:i w:val="false"/>
          <w:color w:val="000000"/>
          <w:sz w:val="28"/>
        </w:rPr>
        <w:t>
      00000 - Карточканы тіркеген мемлекеттік кірістер органының коды;</w:t>
      </w:r>
    </w:p>
    <w:p>
      <w:pPr>
        <w:spacing w:after="0"/>
        <w:ind w:left="0"/>
        <w:jc w:val="both"/>
      </w:pPr>
      <w:r>
        <w:rPr>
          <w:rFonts w:ascii="Times New Roman"/>
          <w:b w:val="false"/>
          <w:i w:val="false"/>
          <w:color w:val="000000"/>
          <w:sz w:val="28"/>
        </w:rPr>
        <w:t>
      КК - тіркеу күні;</w:t>
      </w:r>
    </w:p>
    <w:p>
      <w:pPr>
        <w:spacing w:after="0"/>
        <w:ind w:left="0"/>
        <w:jc w:val="both"/>
      </w:pPr>
      <w:r>
        <w:rPr>
          <w:rFonts w:ascii="Times New Roman"/>
          <w:b w:val="false"/>
          <w:i w:val="false"/>
          <w:color w:val="000000"/>
          <w:sz w:val="28"/>
        </w:rPr>
        <w:t>
      АА - тіркеу айы;</w:t>
      </w:r>
    </w:p>
    <w:p>
      <w:pPr>
        <w:spacing w:after="0"/>
        <w:ind w:left="0"/>
        <w:jc w:val="both"/>
      </w:pPr>
      <w:r>
        <w:rPr>
          <w:rFonts w:ascii="Times New Roman"/>
          <w:b w:val="false"/>
          <w:i w:val="false"/>
          <w:color w:val="000000"/>
          <w:sz w:val="28"/>
        </w:rPr>
        <w:t>
      ЖЖ - тіркеу жылының соңғы сандары;</w:t>
      </w:r>
    </w:p>
    <w:p>
      <w:pPr>
        <w:spacing w:after="0"/>
        <w:ind w:left="0"/>
        <w:jc w:val="both"/>
      </w:pPr>
      <w:r>
        <w:rPr>
          <w:rFonts w:ascii="Times New Roman"/>
          <w:b w:val="false"/>
          <w:i w:val="false"/>
          <w:color w:val="000000"/>
          <w:sz w:val="28"/>
        </w:rPr>
        <w:t>
      ННННН - Карточканың реттік нөмірі.</w:t>
      </w:r>
    </w:p>
    <w:p>
      <w:pPr>
        <w:spacing w:after="0"/>
        <w:ind w:left="0"/>
        <w:jc w:val="both"/>
      </w:pPr>
      <w:r>
        <w:rPr>
          <w:rFonts w:ascii="Times New Roman"/>
          <w:b w:val="false"/>
          <w:i w:val="false"/>
          <w:color w:val="000000"/>
          <w:sz w:val="28"/>
        </w:rPr>
        <w:t>
      Карточканың реттік нөмірлерін нөмірлеу бірден басталады. Карточканың реттік нөмірлерін нөмірлеу басы, әрбір келесі күнтізбелік жылдың 1 қаңтарынан басталады.</w:t>
      </w:r>
    </w:p>
    <w:bookmarkStart w:name="z77" w:id="69"/>
    <w:p>
      <w:pPr>
        <w:spacing w:after="0"/>
        <w:ind w:left="0"/>
        <w:jc w:val="both"/>
      </w:pPr>
      <w:r>
        <w:rPr>
          <w:rFonts w:ascii="Times New Roman"/>
          <w:b w:val="false"/>
          <w:i w:val="false"/>
          <w:color w:val="000000"/>
          <w:sz w:val="28"/>
        </w:rPr>
        <w:t>
      6. Өндірушінің және (немесе) импорттаушының өтініші бойынша Карточкаға:</w:t>
      </w:r>
    </w:p>
    <w:bookmarkEnd w:id="69"/>
    <w:bookmarkStart w:name="z135" w:id="70"/>
    <w:p>
      <w:pPr>
        <w:spacing w:after="0"/>
        <w:ind w:left="0"/>
        <w:jc w:val="both"/>
      </w:pPr>
      <w:r>
        <w:rPr>
          <w:rFonts w:ascii="Times New Roman"/>
          <w:b w:val="false"/>
          <w:i w:val="false"/>
          <w:color w:val="000000"/>
          <w:sz w:val="28"/>
        </w:rPr>
        <w:t>
      өндіруді және (немесе) импорттауды жүргізу мерзімін ұзартуға байланысты Міндеттемені төлеуді қамтамасыз етудің қолданыс мерзімін ұзарту;</w:t>
      </w:r>
    </w:p>
    <w:bookmarkEnd w:id="70"/>
    <w:bookmarkStart w:name="z136" w:id="71"/>
    <w:p>
      <w:pPr>
        <w:spacing w:after="0"/>
        <w:ind w:left="0"/>
        <w:jc w:val="both"/>
      </w:pPr>
      <w:r>
        <w:rPr>
          <w:rFonts w:ascii="Times New Roman"/>
          <w:b w:val="false"/>
          <w:i w:val="false"/>
          <w:color w:val="000000"/>
          <w:sz w:val="28"/>
        </w:rPr>
        <w:t>
      банктік кепіл, мүлік кепілдігі шарты, кепілгерлік шартының қолданыс мерзімін ұзарту;</w:t>
      </w:r>
    </w:p>
    <w:bookmarkEnd w:id="71"/>
    <w:bookmarkStart w:name="z137" w:id="72"/>
    <w:p>
      <w:pPr>
        <w:spacing w:after="0"/>
        <w:ind w:left="0"/>
        <w:jc w:val="both"/>
      </w:pPr>
      <w:r>
        <w:rPr>
          <w:rFonts w:ascii="Times New Roman"/>
          <w:b w:val="false"/>
          <w:i w:val="false"/>
          <w:color w:val="000000"/>
          <w:sz w:val="28"/>
        </w:rPr>
        <w:t xml:space="preserve">
      Міндеттемені төлеуді қамтамасыз етуді ұсынған заңды тұлға немесе кепілгер болып табылатын заңды тұлғаны қайта ұйымдастыру жағдайларында қосымша қалыптастырылады. </w:t>
      </w:r>
    </w:p>
    <w:bookmarkEnd w:id="72"/>
    <w:bookmarkStart w:name="z138" w:id="73"/>
    <w:p>
      <w:pPr>
        <w:spacing w:after="0"/>
        <w:ind w:left="0"/>
        <w:jc w:val="both"/>
      </w:pPr>
      <w:r>
        <w:rPr>
          <w:rFonts w:ascii="Times New Roman"/>
          <w:b w:val="false"/>
          <w:i w:val="false"/>
          <w:color w:val="000000"/>
          <w:sz w:val="28"/>
        </w:rPr>
        <w:t xml:space="preserve">
      Карточкаға қосымша ақпараттық жүйе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w:t>
      </w:r>
    </w:p>
    <w:bookmarkEnd w:id="73"/>
    <w:bookmarkStart w:name="z78" w:id="74"/>
    <w:p>
      <w:pPr>
        <w:spacing w:after="0"/>
        <w:ind w:left="0"/>
        <w:jc w:val="both"/>
      </w:pPr>
      <w:r>
        <w:rPr>
          <w:rFonts w:ascii="Times New Roman"/>
          <w:b w:val="false"/>
          <w:i w:val="false"/>
          <w:color w:val="000000"/>
          <w:sz w:val="28"/>
        </w:rPr>
        <w:t>
      7. Міндеттемені төлеу өндірушінің және (немесе) импорттаушының мынадай тәсілдерді:</w:t>
      </w:r>
    </w:p>
    <w:bookmarkEnd w:id="74"/>
    <w:p>
      <w:pPr>
        <w:spacing w:after="0"/>
        <w:ind w:left="0"/>
        <w:jc w:val="both"/>
      </w:pPr>
      <w:r>
        <w:rPr>
          <w:rFonts w:ascii="Times New Roman"/>
          <w:b w:val="false"/>
          <w:i w:val="false"/>
          <w:color w:val="000000"/>
          <w:sz w:val="28"/>
        </w:rPr>
        <w:t>
      тиісті мемлекеттік кірістер органдарына тиесілі ақшаны уақытша орналастыру шотына (бұдан әрі – шот) ақша салу арқылы;</w:t>
      </w:r>
    </w:p>
    <w:p>
      <w:pPr>
        <w:spacing w:after="0"/>
        <w:ind w:left="0"/>
        <w:jc w:val="both"/>
      </w:pPr>
      <w:r>
        <w:rPr>
          <w:rFonts w:ascii="Times New Roman"/>
          <w:b w:val="false"/>
          <w:i w:val="false"/>
          <w:color w:val="000000"/>
          <w:sz w:val="28"/>
        </w:rPr>
        <w:t>
      банктік кепілдік;</w:t>
      </w:r>
    </w:p>
    <w:p>
      <w:pPr>
        <w:spacing w:after="0"/>
        <w:ind w:left="0"/>
        <w:jc w:val="both"/>
      </w:pPr>
      <w:r>
        <w:rPr>
          <w:rFonts w:ascii="Times New Roman"/>
          <w:b w:val="false"/>
          <w:i w:val="false"/>
          <w:color w:val="000000"/>
          <w:sz w:val="28"/>
        </w:rPr>
        <w:t>
      кепілгерлік;</w:t>
      </w:r>
    </w:p>
    <w:p>
      <w:pPr>
        <w:spacing w:after="0"/>
        <w:ind w:left="0"/>
        <w:jc w:val="both"/>
      </w:pPr>
      <w:r>
        <w:rPr>
          <w:rFonts w:ascii="Times New Roman"/>
          <w:b w:val="false"/>
          <w:i w:val="false"/>
          <w:color w:val="000000"/>
          <w:sz w:val="28"/>
        </w:rPr>
        <w:t>
      мүлік кепілін таңдауы бойынша қамтамасыз етіледі.</w:t>
      </w:r>
    </w:p>
    <w:p>
      <w:pPr>
        <w:spacing w:after="0"/>
        <w:ind w:left="0"/>
        <w:jc w:val="both"/>
      </w:pPr>
      <w:r>
        <w:rPr>
          <w:rFonts w:ascii="Times New Roman"/>
          <w:b w:val="false"/>
          <w:i w:val="false"/>
          <w:color w:val="000000"/>
          <w:sz w:val="28"/>
        </w:rPr>
        <w:t>
      Міндеттемені қамтамасыз ету бір мезгілде бірнеше тәсілдермен таңдауы бойынша жүзеге асырылады.</w:t>
      </w:r>
    </w:p>
    <w:bookmarkStart w:name="z79" w:id="75"/>
    <w:p>
      <w:pPr>
        <w:spacing w:after="0"/>
        <w:ind w:left="0"/>
        <w:jc w:val="both"/>
      </w:pPr>
      <w:r>
        <w:rPr>
          <w:rFonts w:ascii="Times New Roman"/>
          <w:b w:val="false"/>
          <w:i w:val="false"/>
          <w:color w:val="000000"/>
          <w:sz w:val="28"/>
        </w:rPr>
        <w:t xml:space="preserve">
      8. Міндеттемені қамтамасыз етуді өндірушіге және (немесе) импорттаушыға қайтаруды мемлекеттік кірістер органы Міндеттеменің орындалу шартымен 10 (он) жұмыс күні ішінде және: </w:t>
      </w:r>
    </w:p>
    <w:bookmarkEnd w:id="75"/>
    <w:p>
      <w:pPr>
        <w:spacing w:after="0"/>
        <w:ind w:left="0"/>
        <w:jc w:val="both"/>
      </w:pPr>
      <w:r>
        <w:rPr>
          <w:rFonts w:ascii="Times New Roman"/>
          <w:b w:val="false"/>
          <w:i w:val="false"/>
          <w:color w:val="000000"/>
          <w:sz w:val="28"/>
        </w:rPr>
        <w:t>
      1) егер Міндеттемені қамтамасыз ету ақшалай жүзеге асырылса – мемлекеттік кірістер органының ақша құралдарын қайтаруға арналған төлем тапсырмасы;</w:t>
      </w:r>
    </w:p>
    <w:p>
      <w:pPr>
        <w:spacing w:after="0"/>
        <w:ind w:left="0"/>
        <w:jc w:val="both"/>
      </w:pPr>
      <w:r>
        <w:rPr>
          <w:rFonts w:ascii="Times New Roman"/>
          <w:b w:val="false"/>
          <w:i w:val="false"/>
          <w:color w:val="000000"/>
          <w:sz w:val="28"/>
        </w:rPr>
        <w:t xml:space="preserve">
      2) егер Міндеттемені қамтамасыз ету банк кепілдігімен жүзеге асырылса – оның күшін жою үшін банктік кепілдеменің түпнұсқасы қоса берілген мемлекеттік кірістер органының міндеттемені орындау туралы хатының; </w:t>
      </w:r>
    </w:p>
    <w:p>
      <w:pPr>
        <w:spacing w:after="0"/>
        <w:ind w:left="0"/>
        <w:jc w:val="both"/>
      </w:pPr>
      <w:r>
        <w:rPr>
          <w:rFonts w:ascii="Times New Roman"/>
          <w:b w:val="false"/>
          <w:i w:val="false"/>
          <w:color w:val="000000"/>
          <w:sz w:val="28"/>
        </w:rPr>
        <w:t xml:space="preserve">
      3) егер Міндеттемені қамтамасыз ету кепілгерлікті ұсынумен жүзеге асырылса – оны орындау үшін кепілгерлік шарты ұсынылған, өндіруші және (немесе) импорттаушы Міндеттемені орындаған жағдайда, кепілгерлік шарты қолданысының тоқтатылуы туралы мемлекеттік кірістер органы хатының; </w:t>
      </w:r>
    </w:p>
    <w:p>
      <w:pPr>
        <w:spacing w:after="0"/>
        <w:ind w:left="0"/>
        <w:jc w:val="both"/>
      </w:pPr>
      <w:r>
        <w:rPr>
          <w:rFonts w:ascii="Times New Roman"/>
          <w:b w:val="false"/>
          <w:i w:val="false"/>
          <w:color w:val="000000"/>
          <w:sz w:val="28"/>
        </w:rPr>
        <w:t>
      4) егер Міндеттемені қамтамасыз ету мүлікті кепілге қою шарттын ұсынумен жүзеге асырылса – оны орындау үшін мүлікті кепілге қою шарты ұсынылған, өндіруші және (немесе) импорттаушы Міндеттемені орындаған жағдайда, мемлекеттік кірістер органының мүлік кепіл шарты қолданысының тоқтатылуы туралы хатының негізінде жүзеге асырады.</w:t>
      </w:r>
    </w:p>
    <w:bookmarkStart w:name="z80" w:id="76"/>
    <w:p>
      <w:pPr>
        <w:spacing w:after="0"/>
        <w:ind w:left="0"/>
        <w:jc w:val="both"/>
      </w:pPr>
      <w:r>
        <w:rPr>
          <w:rFonts w:ascii="Times New Roman"/>
          <w:b w:val="false"/>
          <w:i w:val="false"/>
          <w:color w:val="000000"/>
          <w:sz w:val="28"/>
        </w:rPr>
        <w:t xml:space="preserve">
      9. Міндеттеме орындалғаннан кейін, Қазақстан Республикасы Азаматтық кодексінің </w:t>
      </w:r>
      <w:r>
        <w:rPr>
          <w:rFonts w:ascii="Times New Roman"/>
          <w:b w:val="false"/>
          <w:i w:val="false"/>
          <w:color w:val="000000"/>
          <w:sz w:val="28"/>
        </w:rPr>
        <w:t>178-бабына</w:t>
      </w:r>
      <w:r>
        <w:rPr>
          <w:rFonts w:ascii="Times New Roman"/>
          <w:b w:val="false"/>
          <w:i w:val="false"/>
          <w:color w:val="000000"/>
          <w:sz w:val="28"/>
        </w:rPr>
        <w:t xml:space="preserve"> сәйкес Міндеттеме орындалған күнінен кейінгі күннен бастап, бірақ 3 (үш) жылдан кешіктірмей Карточка ресімделген мемлекеттік кірістер органдарының шотынан қамтамасыз ету сомасын қайтару туралы өтініш беріледі.</w:t>
      </w:r>
    </w:p>
    <w:bookmarkEnd w:id="76"/>
    <w:bookmarkStart w:name="z81" w:id="77"/>
    <w:p>
      <w:pPr>
        <w:spacing w:after="0"/>
        <w:ind w:left="0"/>
        <w:jc w:val="both"/>
      </w:pPr>
      <w:r>
        <w:rPr>
          <w:rFonts w:ascii="Times New Roman"/>
          <w:b w:val="false"/>
          <w:i w:val="false"/>
          <w:color w:val="000000"/>
          <w:sz w:val="28"/>
        </w:rPr>
        <w:t xml:space="preserve">
      10. Енгізілген ақшаны шотқа қайтару (есепке жатқызу) Салық кодексінің 172-бабы </w:t>
      </w:r>
      <w:r>
        <w:rPr>
          <w:rFonts w:ascii="Times New Roman"/>
          <w:b w:val="false"/>
          <w:i w:val="false"/>
          <w:color w:val="000000"/>
          <w:sz w:val="28"/>
        </w:rPr>
        <w:t>14-тармағына</w:t>
      </w:r>
      <w:r>
        <w:rPr>
          <w:rFonts w:ascii="Times New Roman"/>
          <w:b w:val="false"/>
          <w:i w:val="false"/>
          <w:color w:val="000000"/>
          <w:sz w:val="28"/>
        </w:rPr>
        <w:t xml:space="preserve"> сәйкес Қазақстан Республикасына алкоголь өнімін импорттау және (немесе) өндіру кезінде есепке алу-бақылау маркаларын нысаналы пайдалану туралы өндірушілер және (немесе) импортшылар міндеттемені орындау туралы есебін ұсынғаннан кейін 10 (он) жұмыс күні ішінде өндірушінің және (немесе) импортшының жазбаша өтінімі бойынша жүзеге асырылады.</w:t>
      </w:r>
    </w:p>
    <w:bookmarkEnd w:id="77"/>
    <w:bookmarkStart w:name="z82" w:id="78"/>
    <w:p>
      <w:pPr>
        <w:spacing w:after="0"/>
        <w:ind w:left="0"/>
        <w:jc w:val="both"/>
      </w:pPr>
      <w:r>
        <w:rPr>
          <w:rFonts w:ascii="Times New Roman"/>
          <w:b w:val="false"/>
          <w:i w:val="false"/>
          <w:color w:val="000000"/>
          <w:sz w:val="28"/>
        </w:rPr>
        <w:t>
      11. Міндеттеменің орындалуы шартында өндірушінің және (немесе) импорттаушының өтініші бойынша Міндеттемені қамтамасыз ету сомасы келесі Міндеттемені қамтамасыз ету ретінде төлем шотына есепке жатқызылады.</w:t>
      </w:r>
    </w:p>
    <w:bookmarkEnd w:id="78"/>
    <w:bookmarkStart w:name="z83" w:id="79"/>
    <w:p>
      <w:pPr>
        <w:spacing w:after="0"/>
        <w:ind w:left="0"/>
        <w:jc w:val="both"/>
      </w:pPr>
      <w:r>
        <w:rPr>
          <w:rFonts w:ascii="Times New Roman"/>
          <w:b w:val="false"/>
          <w:i w:val="false"/>
          <w:color w:val="000000"/>
          <w:sz w:val="28"/>
        </w:rPr>
        <w:t>
      12. Өндірушіге және (немесе) импорттаушыға шоттан Міндеттеменің орындалуын қамтамасыз ету сомасын қайтару үшін мемлекеттік кірістер орган екі данада аумақтық казынашылық органдарына:</w:t>
      </w:r>
    </w:p>
    <w:bookmarkEnd w:id="79"/>
    <w:bookmarkStart w:name="z139" w:id="80"/>
    <w:p>
      <w:pPr>
        <w:spacing w:after="0"/>
        <w:ind w:left="0"/>
        <w:jc w:val="both"/>
      </w:pPr>
      <w:r>
        <w:rPr>
          <w:rFonts w:ascii="Times New Roman"/>
          <w:b w:val="false"/>
          <w:i w:val="false"/>
          <w:color w:val="000000"/>
          <w:sz w:val="28"/>
        </w:rPr>
        <w:t xml:space="preserve">
      осы Қағидадаларға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 тапсырмаларының тізілімін;</w:t>
      </w:r>
    </w:p>
    <w:bookmarkEnd w:id="80"/>
    <w:bookmarkStart w:name="z140" w:id="81"/>
    <w:p>
      <w:pPr>
        <w:spacing w:after="0"/>
        <w:ind w:left="0"/>
        <w:jc w:val="both"/>
      </w:pPr>
      <w:r>
        <w:rPr>
          <w:rFonts w:ascii="Times New Roman"/>
          <w:b w:val="false"/>
          <w:i w:val="false"/>
          <w:color w:val="000000"/>
          <w:sz w:val="28"/>
        </w:rPr>
        <w:t xml:space="preserve">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№14419 болып тіркелген), Қазақстан Республикасының аумағында қолма-қол ақшасыз төлемдерді және (немесе) ақша аударымдарын жүзеге асыру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p>
    <w:bookmarkEnd w:id="81"/>
    <w:bookmarkStart w:name="z141" w:id="82"/>
    <w:p>
      <w:pPr>
        <w:spacing w:after="0"/>
        <w:ind w:left="0"/>
        <w:jc w:val="both"/>
      </w:pPr>
      <w:r>
        <w:rPr>
          <w:rFonts w:ascii="Times New Roman"/>
          <w:b w:val="false"/>
          <w:i w:val="false"/>
          <w:color w:val="000000"/>
          <w:sz w:val="28"/>
        </w:rPr>
        <w:t xml:space="preserve">
      Төлем тапсырмасы ақпараттық жүйе арқылы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Міндеттемені қамтамасыз ету сомасын қайтаруға төлем тапсырмаларын тіркеу журналында тіркеледі.</w:t>
      </w:r>
    </w:p>
    <w:bookmarkEnd w:id="82"/>
    <w:bookmarkStart w:name="z84" w:id="83"/>
    <w:p>
      <w:pPr>
        <w:spacing w:after="0"/>
        <w:ind w:left="0"/>
        <w:jc w:val="both"/>
      </w:pPr>
      <w:r>
        <w:rPr>
          <w:rFonts w:ascii="Times New Roman"/>
          <w:b w:val="false"/>
          <w:i w:val="false"/>
          <w:color w:val="000000"/>
          <w:sz w:val="28"/>
        </w:rPr>
        <w:t>
      13. Өндіруші және (немесе) импорттаушы шотқа ақша салумен қамтамасыз етілген Міндеттемені орындамаған кезде, Карточканы тіркеген мемлекеттік кірістер органы 5 (бес) жұмыс күнінен кеш емес мерзімде ақшаны шоттан мемлекеттік бюджет кірісіне аударады.</w:t>
      </w:r>
    </w:p>
    <w:bookmarkEnd w:id="83"/>
    <w:bookmarkStart w:name="z85" w:id="84"/>
    <w:p>
      <w:pPr>
        <w:spacing w:after="0"/>
        <w:ind w:left="0"/>
        <w:jc w:val="left"/>
      </w:pPr>
      <w:r>
        <w:rPr>
          <w:rFonts w:ascii="Times New Roman"/>
          <w:b/>
          <w:i w:val="false"/>
          <w:color w:val="000000"/>
        </w:rPr>
        <w:t xml:space="preserve"> 3-тарау. Мемлекеттік кірістер органының уақытша ақша орналастыру шотына салынған ақшаны есепке алу тәртібі</w:t>
      </w:r>
    </w:p>
    <w:bookmarkEnd w:id="84"/>
    <w:bookmarkStart w:name="z86" w:id="85"/>
    <w:p>
      <w:pPr>
        <w:spacing w:after="0"/>
        <w:ind w:left="0"/>
        <w:jc w:val="both"/>
      </w:pPr>
      <w:r>
        <w:rPr>
          <w:rFonts w:ascii="Times New Roman"/>
          <w:b w:val="false"/>
          <w:i w:val="false"/>
          <w:color w:val="000000"/>
          <w:sz w:val="28"/>
        </w:rPr>
        <w:t>
      14. Өндіруші және (немесе) импорттаушы Міндеттемені төлеуді қамтамасыз ету сомасын шотқа салады.</w:t>
      </w:r>
    </w:p>
    <w:bookmarkEnd w:id="85"/>
    <w:bookmarkStart w:name="z87" w:id="86"/>
    <w:p>
      <w:pPr>
        <w:spacing w:after="0"/>
        <w:ind w:left="0"/>
        <w:jc w:val="both"/>
      </w:pPr>
      <w:r>
        <w:rPr>
          <w:rFonts w:ascii="Times New Roman"/>
          <w:b w:val="false"/>
          <w:i w:val="false"/>
          <w:color w:val="000000"/>
          <w:sz w:val="28"/>
        </w:rPr>
        <w:t xml:space="preserve">
      15. Лауазымды адам өндіруші және (немесе) импорттаушы шотқа енгізген ақша бойынша Міндеттемелерді орындауды есепке алуды және бақылауды жүзеге асырады. Өндіруші және (немесе) импорттаушы енгізген ақшаны есепке алу үшін мемлекеттік кірістер органы ақпараттық жүйе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Міндеттемелерді қамтамасыз ету сомасын есепке алу бойынша дербес карточканы (бұдан әрі – Дербес карточка) жүргізеді.</w:t>
      </w:r>
    </w:p>
    <w:bookmarkEnd w:id="86"/>
    <w:bookmarkStart w:name="z88" w:id="87"/>
    <w:p>
      <w:pPr>
        <w:spacing w:after="0"/>
        <w:ind w:left="0"/>
        <w:jc w:val="both"/>
      </w:pPr>
      <w:r>
        <w:rPr>
          <w:rFonts w:ascii="Times New Roman"/>
          <w:b w:val="false"/>
          <w:i w:val="false"/>
          <w:color w:val="000000"/>
          <w:sz w:val="28"/>
        </w:rPr>
        <w:t>
      16. Дербес карточка:</w:t>
      </w:r>
    </w:p>
    <w:bookmarkEnd w:id="87"/>
    <w:p>
      <w:pPr>
        <w:spacing w:after="0"/>
        <w:ind w:left="0"/>
        <w:jc w:val="both"/>
      </w:pPr>
      <w:r>
        <w:rPr>
          <w:rFonts w:ascii="Times New Roman"/>
          <w:b w:val="false"/>
          <w:i w:val="false"/>
          <w:color w:val="000000"/>
          <w:sz w:val="28"/>
        </w:rPr>
        <w:t>
      шотқа енгізілген ақшаларды есепке алуға;</w:t>
      </w:r>
    </w:p>
    <w:p>
      <w:pPr>
        <w:spacing w:after="0"/>
        <w:ind w:left="0"/>
        <w:jc w:val="both"/>
      </w:pPr>
      <w:r>
        <w:rPr>
          <w:rFonts w:ascii="Times New Roman"/>
          <w:b w:val="false"/>
          <w:i w:val="false"/>
          <w:color w:val="000000"/>
          <w:sz w:val="28"/>
        </w:rPr>
        <w:t>
      шоттан Міндеттемелерді қамтамасыз етудің аударылған сомасын орындалмаған Міндеттемелер бойынша бюджетке уақытылы аударуға;</w:t>
      </w:r>
    </w:p>
    <w:p>
      <w:pPr>
        <w:spacing w:after="0"/>
        <w:ind w:left="0"/>
        <w:jc w:val="both"/>
      </w:pPr>
      <w:r>
        <w:rPr>
          <w:rFonts w:ascii="Times New Roman"/>
          <w:b w:val="false"/>
          <w:i w:val="false"/>
          <w:color w:val="000000"/>
          <w:sz w:val="28"/>
        </w:rPr>
        <w:t xml:space="preserve">
      шоттан талап қою мерзімінің аяқталуы бойынша, Қазақстан Республикасы Азаматтық кодексінің </w:t>
      </w:r>
      <w:r>
        <w:rPr>
          <w:rFonts w:ascii="Times New Roman"/>
          <w:b w:val="false"/>
          <w:i w:val="false"/>
          <w:color w:val="000000"/>
          <w:sz w:val="28"/>
        </w:rPr>
        <w:t>178-бабында</w:t>
      </w:r>
      <w:r>
        <w:rPr>
          <w:rFonts w:ascii="Times New Roman"/>
          <w:b w:val="false"/>
          <w:i w:val="false"/>
          <w:color w:val="000000"/>
          <w:sz w:val="28"/>
        </w:rPr>
        <w:t xml:space="preserve"> белгіленген 3 (үш) жылдың өтуі бойынша бюджетке Міндеттемелерді қамтамасыз ету сомасын аударуға;</w:t>
      </w:r>
    </w:p>
    <w:p>
      <w:pPr>
        <w:spacing w:after="0"/>
        <w:ind w:left="0"/>
        <w:jc w:val="both"/>
      </w:pPr>
      <w:r>
        <w:rPr>
          <w:rFonts w:ascii="Times New Roman"/>
          <w:b w:val="false"/>
          <w:i w:val="false"/>
          <w:color w:val="000000"/>
          <w:sz w:val="28"/>
        </w:rPr>
        <w:t>
      шотқа енгізілген ақшаны орындалған Міндеттемелер бойынша немесе басқа Міндеттеме есебіне өндірушінің және (немесе) импорттаушының банк шотына қайтаруға (есепке жатқызуға) арналған.</w:t>
      </w:r>
    </w:p>
    <w:bookmarkStart w:name="z89" w:id="88"/>
    <w:p>
      <w:pPr>
        <w:spacing w:after="0"/>
        <w:ind w:left="0"/>
        <w:jc w:val="both"/>
      </w:pPr>
      <w:r>
        <w:rPr>
          <w:rFonts w:ascii="Times New Roman"/>
          <w:b w:val="false"/>
          <w:i w:val="false"/>
          <w:color w:val="000000"/>
          <w:sz w:val="28"/>
        </w:rPr>
        <w:t>
      17. Қамтамасыз ету сомасы бойынша Дербес карточка қабылданған Міндеттеме негізінде шотқа енгізілген соманы есепке алу үшін әрбір өндірушіге және (немесе) импорттаушыға жеке ашылады.</w:t>
      </w:r>
    </w:p>
    <w:bookmarkEnd w:id="88"/>
    <w:bookmarkStart w:name="z90" w:id="89"/>
    <w:p>
      <w:pPr>
        <w:spacing w:after="0"/>
        <w:ind w:left="0"/>
        <w:jc w:val="both"/>
      </w:pPr>
      <w:r>
        <w:rPr>
          <w:rFonts w:ascii="Times New Roman"/>
          <w:b w:val="false"/>
          <w:i w:val="false"/>
          <w:color w:val="000000"/>
          <w:sz w:val="28"/>
        </w:rPr>
        <w:t xml:space="preserve">
      18. Тиісті мемлекеттік кірістер органына уақытша ақшаны орналастыру бойынша Міндеттеменің орындалуын қамтамасыз ету есебі ақпараттық жүйе арқылы жүргізіледі. </w:t>
      </w:r>
    </w:p>
    <w:bookmarkEnd w:id="89"/>
    <w:bookmarkStart w:name="z91" w:id="90"/>
    <w:p>
      <w:pPr>
        <w:spacing w:after="0"/>
        <w:ind w:left="0"/>
        <w:jc w:val="both"/>
      </w:pPr>
      <w:r>
        <w:rPr>
          <w:rFonts w:ascii="Times New Roman"/>
          <w:b w:val="false"/>
          <w:i w:val="false"/>
          <w:color w:val="000000"/>
          <w:sz w:val="28"/>
        </w:rPr>
        <w:t xml:space="preserve">
      19. Мемлекеттік кірістер органы ақпараттық жүйе арқылы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шотқа өндіруші және (немесе) импортттаушы салған ақша бойынша Міндеттеме сомасын көрсететін төлем құжаттарының тізілімін жүргізеді. </w:t>
      </w:r>
    </w:p>
    <w:bookmarkEnd w:id="90"/>
    <w:bookmarkStart w:name="z92" w:id="91"/>
    <w:p>
      <w:pPr>
        <w:spacing w:after="0"/>
        <w:ind w:left="0"/>
        <w:jc w:val="both"/>
      </w:pPr>
      <w:r>
        <w:rPr>
          <w:rFonts w:ascii="Times New Roman"/>
          <w:b w:val="false"/>
          <w:i w:val="false"/>
          <w:color w:val="000000"/>
          <w:sz w:val="28"/>
        </w:rPr>
        <w:t>
      20. Өндірушінің және (немесе) импорттаушының шотқа ақша салуы Дербес карточканы ашу үшін негіз болып табылады.</w:t>
      </w:r>
    </w:p>
    <w:bookmarkEnd w:id="91"/>
    <w:bookmarkStart w:name="z93" w:id="92"/>
    <w:p>
      <w:pPr>
        <w:spacing w:after="0"/>
        <w:ind w:left="0"/>
        <w:jc w:val="both"/>
      </w:pPr>
      <w:r>
        <w:rPr>
          <w:rFonts w:ascii="Times New Roman"/>
          <w:b w:val="false"/>
          <w:i w:val="false"/>
          <w:color w:val="000000"/>
          <w:sz w:val="28"/>
        </w:rPr>
        <w:t>
      21. Қамтамасыз ету сомасы бойынша Дербес карточка әр күнтізбелік жылға ашылады. Сальдо келесі жылға көшіріледі.</w:t>
      </w:r>
    </w:p>
    <w:bookmarkEnd w:id="92"/>
    <w:p>
      <w:pPr>
        <w:spacing w:after="0"/>
        <w:ind w:left="0"/>
        <w:jc w:val="both"/>
      </w:pPr>
      <w:r>
        <w:rPr>
          <w:rFonts w:ascii="Times New Roman"/>
          <w:b w:val="false"/>
          <w:i w:val="false"/>
          <w:color w:val="000000"/>
          <w:sz w:val="28"/>
        </w:rPr>
        <w:t>
      Өндірушілерге және (немесе) импорттаушыларға қамтамасыз ету сомалары бойынша Дербес карточка ашқан кезде міндетті түрде мынадай деректемелер:</w:t>
      </w:r>
    </w:p>
    <w:p>
      <w:pPr>
        <w:spacing w:after="0"/>
        <w:ind w:left="0"/>
        <w:jc w:val="both"/>
      </w:pPr>
      <w:r>
        <w:rPr>
          <w:rFonts w:ascii="Times New Roman"/>
          <w:b w:val="false"/>
          <w:i w:val="false"/>
          <w:color w:val="000000"/>
          <w:sz w:val="28"/>
        </w:rPr>
        <w:t>
      өндірушінің және (немесе) импорттаушының толық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сомасы көрсетіледі.</w:t>
      </w:r>
    </w:p>
    <w:bookmarkStart w:name="z94" w:id="93"/>
    <w:p>
      <w:pPr>
        <w:spacing w:after="0"/>
        <w:ind w:left="0"/>
        <w:jc w:val="left"/>
      </w:pPr>
      <w:r>
        <w:rPr>
          <w:rFonts w:ascii="Times New Roman"/>
          <w:b/>
          <w:i w:val="false"/>
          <w:color w:val="000000"/>
        </w:rPr>
        <w:t xml:space="preserve"> 4-тарау. Банктік кепілдікті есепке алу тәртібі</w:t>
      </w:r>
    </w:p>
    <w:bookmarkEnd w:id="93"/>
    <w:bookmarkStart w:name="z95" w:id="94"/>
    <w:p>
      <w:pPr>
        <w:spacing w:after="0"/>
        <w:ind w:left="0"/>
        <w:jc w:val="both"/>
      </w:pPr>
      <w:r>
        <w:rPr>
          <w:rFonts w:ascii="Times New Roman"/>
          <w:b w:val="false"/>
          <w:i w:val="false"/>
          <w:color w:val="000000"/>
          <w:sz w:val="28"/>
        </w:rPr>
        <w:t>
      22. Өндіруші және (немесе) импорттаушы мемлекеттік кірістер органына банктік кепілдік ұсынады.</w:t>
      </w:r>
    </w:p>
    <w:bookmarkEnd w:id="94"/>
    <w:bookmarkStart w:name="z96" w:id="95"/>
    <w:p>
      <w:pPr>
        <w:spacing w:after="0"/>
        <w:ind w:left="0"/>
        <w:jc w:val="both"/>
      </w:pPr>
      <w:r>
        <w:rPr>
          <w:rFonts w:ascii="Times New Roman"/>
          <w:b w:val="false"/>
          <w:i w:val="false"/>
          <w:color w:val="000000"/>
          <w:sz w:val="28"/>
        </w:rPr>
        <w:t>
      23. Мемлекеттік кірістер органы банктік кепілдіктің мазмұнына және/немесе түпнұсқалығына қатысты растығын тексеру үшін осындай кепілдікті берген банктен жазбаша нысанда банктік кепілдікті растауын сұратады.</w:t>
      </w:r>
    </w:p>
    <w:bookmarkEnd w:id="95"/>
    <w:bookmarkStart w:name="z97" w:id="96"/>
    <w:p>
      <w:pPr>
        <w:spacing w:after="0"/>
        <w:ind w:left="0"/>
        <w:jc w:val="both"/>
      </w:pPr>
      <w:r>
        <w:rPr>
          <w:rFonts w:ascii="Times New Roman"/>
          <w:b w:val="false"/>
          <w:i w:val="false"/>
          <w:color w:val="000000"/>
          <w:sz w:val="28"/>
        </w:rPr>
        <w:t xml:space="preserve">
      24. Ұсынылған банктік кепілдік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банктік кепілділігінің Тізілімін қалыптастыруды ақпараттық жүйе арқылы жүзеге асырады.</w:t>
      </w:r>
    </w:p>
    <w:bookmarkEnd w:id="96"/>
    <w:bookmarkStart w:name="z98" w:id="97"/>
    <w:p>
      <w:pPr>
        <w:spacing w:after="0"/>
        <w:ind w:left="0"/>
        <w:jc w:val="both"/>
      </w:pPr>
      <w:r>
        <w:rPr>
          <w:rFonts w:ascii="Times New Roman"/>
          <w:b w:val="false"/>
          <w:i w:val="false"/>
          <w:color w:val="000000"/>
          <w:sz w:val="28"/>
        </w:rPr>
        <w:t>
      25. Банктік кепілдікпен қамтамасыз етілген Міндеттемелерді орындаған өндіруші және (немесе) импорттаушы, ол туралы 2 (екі) жұмыс күн ішінде банкке хабарлайды.</w:t>
      </w:r>
    </w:p>
    <w:bookmarkEnd w:id="97"/>
    <w:bookmarkStart w:name="z99" w:id="98"/>
    <w:p>
      <w:pPr>
        <w:spacing w:after="0"/>
        <w:ind w:left="0"/>
        <w:jc w:val="both"/>
      </w:pPr>
      <w:r>
        <w:rPr>
          <w:rFonts w:ascii="Times New Roman"/>
          <w:b w:val="false"/>
          <w:i w:val="false"/>
          <w:color w:val="000000"/>
          <w:sz w:val="28"/>
        </w:rPr>
        <w:t>
      26. Өндіруші және (немесе) импорттаушы Міндеттемені орындамаған кезде мемлекеттік кірістер органы банктік кепілдікте қарастырылған Міндеттемені орындау мерзімі аяқталғаннан кейін 5 (бес) жұмыс күн ішінде банкке Міндеттемелердің тиесілі сомасын төлеу туралы талапты жолдайды.</w:t>
      </w:r>
    </w:p>
    <w:bookmarkEnd w:id="98"/>
    <w:bookmarkStart w:name="z100" w:id="99"/>
    <w:p>
      <w:pPr>
        <w:spacing w:after="0"/>
        <w:ind w:left="0"/>
        <w:jc w:val="both"/>
      </w:pPr>
      <w:r>
        <w:rPr>
          <w:rFonts w:ascii="Times New Roman"/>
          <w:b w:val="false"/>
          <w:i w:val="false"/>
          <w:color w:val="000000"/>
          <w:sz w:val="28"/>
        </w:rPr>
        <w:t>
      27. Мемлекеттік кірістер органының банкке жолданған Міндеттемелерді қамтамасыз етудің тиесілі сомасын төлеу туралы талабында:</w:t>
      </w:r>
    </w:p>
    <w:bookmarkEnd w:id="99"/>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bookmarkStart w:name="z101" w:id="100"/>
    <w:p>
      <w:pPr>
        <w:spacing w:after="0"/>
        <w:ind w:left="0"/>
        <w:jc w:val="left"/>
      </w:pPr>
      <w:r>
        <w:rPr>
          <w:rFonts w:ascii="Times New Roman"/>
          <w:b/>
          <w:i w:val="false"/>
          <w:color w:val="000000"/>
        </w:rPr>
        <w:t xml:space="preserve"> 5-тарау. Кепілгерлік шартын есепке алу тәртібі</w:t>
      </w:r>
    </w:p>
    <w:bookmarkEnd w:id="100"/>
    <w:bookmarkStart w:name="z102" w:id="101"/>
    <w:p>
      <w:pPr>
        <w:spacing w:after="0"/>
        <w:ind w:left="0"/>
        <w:jc w:val="both"/>
      </w:pPr>
      <w:r>
        <w:rPr>
          <w:rFonts w:ascii="Times New Roman"/>
          <w:b w:val="false"/>
          <w:i w:val="false"/>
          <w:color w:val="000000"/>
          <w:sz w:val="28"/>
        </w:rPr>
        <w:t>
      28. Өндіруші және (немесе) импорттаушы мемлекеттік кірістер органына кепілгерлік шартын ұсынады.</w:t>
      </w:r>
    </w:p>
    <w:bookmarkEnd w:id="101"/>
    <w:bookmarkStart w:name="z103" w:id="102"/>
    <w:p>
      <w:pPr>
        <w:spacing w:after="0"/>
        <w:ind w:left="0"/>
        <w:jc w:val="both"/>
      </w:pPr>
      <w:r>
        <w:rPr>
          <w:rFonts w:ascii="Times New Roman"/>
          <w:b w:val="false"/>
          <w:i w:val="false"/>
          <w:color w:val="000000"/>
          <w:sz w:val="28"/>
        </w:rPr>
        <w:t xml:space="preserve">
      29. Мемлекеттік кірістер органы Міндеттемелерді төлеуін қамтамасыз ету ретінде Қазақстан Республикасы Азаматтық кодексінің </w:t>
      </w:r>
      <w:r>
        <w:rPr>
          <w:rFonts w:ascii="Times New Roman"/>
          <w:b w:val="false"/>
          <w:i w:val="false"/>
          <w:color w:val="000000"/>
          <w:sz w:val="28"/>
        </w:rPr>
        <w:t>4-параграфына</w:t>
      </w:r>
      <w:r>
        <w:rPr>
          <w:rFonts w:ascii="Times New Roman"/>
          <w:b w:val="false"/>
          <w:i w:val="false"/>
          <w:color w:val="000000"/>
          <w:sz w:val="28"/>
        </w:rPr>
        <w:t xml:space="preserve"> сәйкес ресімделген кепілгерлік шартын қабылдайды.</w:t>
      </w:r>
    </w:p>
    <w:bookmarkEnd w:id="102"/>
    <w:bookmarkStart w:name="z104" w:id="103"/>
    <w:p>
      <w:pPr>
        <w:spacing w:after="0"/>
        <w:ind w:left="0"/>
        <w:jc w:val="both"/>
      </w:pPr>
      <w:r>
        <w:rPr>
          <w:rFonts w:ascii="Times New Roman"/>
          <w:b w:val="false"/>
          <w:i w:val="false"/>
          <w:color w:val="000000"/>
          <w:sz w:val="28"/>
        </w:rPr>
        <w:t>
      30. Мемлекеттік кірістер органы ұсынылған кепілгерлік шартының түпнұсқалығына және/немесе мазмұнына қатысты растығын тексеру үшін кепілгерден жазбаша нысанда кепілгерлік шартын растауды сұратады.</w:t>
      </w:r>
    </w:p>
    <w:bookmarkEnd w:id="103"/>
    <w:bookmarkStart w:name="z105" w:id="104"/>
    <w:p>
      <w:pPr>
        <w:spacing w:after="0"/>
        <w:ind w:left="0"/>
        <w:jc w:val="both"/>
      </w:pPr>
      <w:r>
        <w:rPr>
          <w:rFonts w:ascii="Times New Roman"/>
          <w:b w:val="false"/>
          <w:i w:val="false"/>
          <w:color w:val="000000"/>
          <w:sz w:val="28"/>
        </w:rPr>
        <w:t>
      31. Ұсынылған кепілгерлік шарт негізінде Міндеттемені төлеуді кепілгер мынадай:</w:t>
      </w:r>
    </w:p>
    <w:bookmarkEnd w:id="104"/>
    <w:p>
      <w:pPr>
        <w:spacing w:after="0"/>
        <w:ind w:left="0"/>
        <w:jc w:val="both"/>
      </w:pPr>
      <w:r>
        <w:rPr>
          <w:rFonts w:ascii="Times New Roman"/>
          <w:b w:val="false"/>
          <w:i w:val="false"/>
          <w:color w:val="000000"/>
          <w:sz w:val="28"/>
        </w:rPr>
        <w:t>
      ақшаны уақытша орналастыру шотына қамтамасыз ету сомасын енгізу;</w:t>
      </w:r>
    </w:p>
    <w:p>
      <w:pPr>
        <w:spacing w:after="0"/>
        <w:ind w:left="0"/>
        <w:jc w:val="both"/>
      </w:pPr>
      <w:r>
        <w:rPr>
          <w:rFonts w:ascii="Times New Roman"/>
          <w:b w:val="false"/>
          <w:i w:val="false"/>
          <w:color w:val="000000"/>
          <w:sz w:val="28"/>
        </w:rPr>
        <w:t>
      банк кепілдігі;</w:t>
      </w:r>
    </w:p>
    <w:p>
      <w:pPr>
        <w:spacing w:after="0"/>
        <w:ind w:left="0"/>
        <w:jc w:val="both"/>
      </w:pPr>
      <w:r>
        <w:rPr>
          <w:rFonts w:ascii="Times New Roman"/>
          <w:b w:val="false"/>
          <w:i w:val="false"/>
          <w:color w:val="000000"/>
          <w:sz w:val="28"/>
        </w:rPr>
        <w:t>
      мүлік кепілі тәсілдермен қамтамасыз етеді.</w:t>
      </w:r>
    </w:p>
    <w:bookmarkStart w:name="z106" w:id="105"/>
    <w:p>
      <w:pPr>
        <w:spacing w:after="0"/>
        <w:ind w:left="0"/>
        <w:jc w:val="both"/>
      </w:pPr>
      <w:r>
        <w:rPr>
          <w:rFonts w:ascii="Times New Roman"/>
          <w:b w:val="false"/>
          <w:i w:val="false"/>
          <w:color w:val="000000"/>
          <w:sz w:val="28"/>
        </w:rPr>
        <w:t xml:space="preserve">
      32. Ұсынылған кепілгерлік шарт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Кепілгерлік шарттарының тізілімін қалыптастыруды ақпараттық жүйе арқылы жүзеге асырады.</w:t>
      </w:r>
    </w:p>
    <w:bookmarkEnd w:id="105"/>
    <w:bookmarkStart w:name="z107" w:id="106"/>
    <w:p>
      <w:pPr>
        <w:spacing w:after="0"/>
        <w:ind w:left="0"/>
        <w:jc w:val="both"/>
      </w:pPr>
      <w:r>
        <w:rPr>
          <w:rFonts w:ascii="Times New Roman"/>
          <w:b w:val="false"/>
          <w:i w:val="false"/>
          <w:color w:val="000000"/>
          <w:sz w:val="28"/>
        </w:rPr>
        <w:t>
      33. Кепілгерлік шартпен қамтамасыз етiлген, Мiндеттеменi орындаған өндіруші және (немесе) импорттаушы, бұл туралы кепілгерге хабарлайды.</w:t>
      </w:r>
    </w:p>
    <w:bookmarkEnd w:id="106"/>
    <w:bookmarkStart w:name="z108" w:id="107"/>
    <w:p>
      <w:pPr>
        <w:spacing w:after="0"/>
        <w:ind w:left="0"/>
        <w:jc w:val="both"/>
      </w:pPr>
      <w:r>
        <w:rPr>
          <w:rFonts w:ascii="Times New Roman"/>
          <w:b w:val="false"/>
          <w:i w:val="false"/>
          <w:color w:val="000000"/>
          <w:sz w:val="28"/>
        </w:rPr>
        <w:t>
      34. Өндіруші және (немесе) импорттаушы Міндеттемелерді орындамаған кезде, мемлекеттік кірістер органы кепілгерлікте көзделген Міндеттемелерді орындау мерзімі аяқталғаннан кейін 5 (бес) жұмыс күні ішінде Міндеттеменің тиесілі сомасын төлеу туралы талапты кепіл берушіге жолдайды.</w:t>
      </w:r>
    </w:p>
    <w:bookmarkEnd w:id="107"/>
    <w:bookmarkStart w:name="z109" w:id="108"/>
    <w:p>
      <w:pPr>
        <w:spacing w:after="0"/>
        <w:ind w:left="0"/>
        <w:jc w:val="both"/>
      </w:pPr>
      <w:r>
        <w:rPr>
          <w:rFonts w:ascii="Times New Roman"/>
          <w:b w:val="false"/>
          <w:i w:val="false"/>
          <w:color w:val="000000"/>
          <w:sz w:val="28"/>
        </w:rPr>
        <w:t>
      35. Мемлекеттік кірістер органның кепіл берушіге жолданған Міндеттеменің тиесілі сомасын төлеу туралы талабында:</w:t>
      </w:r>
    </w:p>
    <w:bookmarkEnd w:id="108"/>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bookmarkStart w:name="z110" w:id="109"/>
    <w:p>
      <w:pPr>
        <w:spacing w:after="0"/>
        <w:ind w:left="0"/>
        <w:jc w:val="left"/>
      </w:pPr>
      <w:r>
        <w:rPr>
          <w:rFonts w:ascii="Times New Roman"/>
          <w:b/>
          <w:i w:val="false"/>
          <w:color w:val="000000"/>
        </w:rPr>
        <w:t xml:space="preserve"> 6-тарау. Мүлік кепілін есепке алу тәртібі</w:t>
      </w:r>
    </w:p>
    <w:bookmarkEnd w:id="109"/>
    <w:bookmarkStart w:name="z111" w:id="110"/>
    <w:p>
      <w:pPr>
        <w:spacing w:after="0"/>
        <w:ind w:left="0"/>
        <w:jc w:val="both"/>
      </w:pPr>
      <w:r>
        <w:rPr>
          <w:rFonts w:ascii="Times New Roman"/>
          <w:b w:val="false"/>
          <w:i w:val="false"/>
          <w:color w:val="000000"/>
          <w:sz w:val="28"/>
        </w:rPr>
        <w:t>
      36. Өндіруші және (немесе) импорттаушы мемлекеттік кірістер органына мүлік кепіл шартын ұсынады.</w:t>
      </w:r>
    </w:p>
    <w:bookmarkEnd w:id="110"/>
    <w:bookmarkStart w:name="z112" w:id="111"/>
    <w:p>
      <w:pPr>
        <w:spacing w:after="0"/>
        <w:ind w:left="0"/>
        <w:jc w:val="both"/>
      </w:pPr>
      <w:r>
        <w:rPr>
          <w:rFonts w:ascii="Times New Roman"/>
          <w:b w:val="false"/>
          <w:i w:val="false"/>
          <w:color w:val="000000"/>
          <w:sz w:val="28"/>
        </w:rPr>
        <w:t xml:space="preserve">
      37. Мемлекеттік кірістер органы Міндеттемені қамтамасыз ету ретінде Қазақстан Республикасы Азаматтық кодексінің </w:t>
      </w:r>
      <w:r>
        <w:rPr>
          <w:rFonts w:ascii="Times New Roman"/>
          <w:b w:val="false"/>
          <w:i w:val="false"/>
          <w:color w:val="000000"/>
          <w:sz w:val="28"/>
        </w:rPr>
        <w:t>3-параграфына</w:t>
      </w:r>
      <w:r>
        <w:rPr>
          <w:rFonts w:ascii="Times New Roman"/>
          <w:b w:val="false"/>
          <w:i w:val="false"/>
          <w:color w:val="000000"/>
          <w:sz w:val="28"/>
        </w:rPr>
        <w:t xml:space="preserve"> сәйкес ресімделген мүлік кепіл шарты негізінде мүлік кепілін қабылдайды.</w:t>
      </w:r>
    </w:p>
    <w:bookmarkEnd w:id="111"/>
    <w:bookmarkStart w:name="z113" w:id="112"/>
    <w:p>
      <w:pPr>
        <w:spacing w:after="0"/>
        <w:ind w:left="0"/>
        <w:jc w:val="both"/>
      </w:pPr>
      <w:r>
        <w:rPr>
          <w:rFonts w:ascii="Times New Roman"/>
          <w:b w:val="false"/>
          <w:i w:val="false"/>
          <w:color w:val="000000"/>
          <w:sz w:val="28"/>
        </w:rPr>
        <w:t>
      38. Мемлекеттік кірістер органы ұсынылған мүлік кепіл шартының мазмұны және/немесе түпнұсқалығына қатысты растығын тексеру үшін кепіл берушіден жазбаша нысанда мүлік кепіл шартын растауын сұратады.</w:t>
      </w:r>
    </w:p>
    <w:bookmarkEnd w:id="112"/>
    <w:bookmarkStart w:name="z114" w:id="113"/>
    <w:p>
      <w:pPr>
        <w:spacing w:after="0"/>
        <w:ind w:left="0"/>
        <w:jc w:val="both"/>
      </w:pPr>
      <w:r>
        <w:rPr>
          <w:rFonts w:ascii="Times New Roman"/>
          <w:b w:val="false"/>
          <w:i w:val="false"/>
          <w:color w:val="000000"/>
          <w:sz w:val="28"/>
        </w:rPr>
        <w:t xml:space="preserve">
      39. Ұсынылған мүлік кепіл шарты негізінде Карточканы, сондай-ақ Міндеттемелерді қамтамасыз ету сомасын есепке алу мақсатында Карточкада көрсетілген мәліметтерді тіркеген мемлекеттік кірістер органы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мүлік Кепіл шарттарының тізілімін қалыптастыруды ақпараттық жүйе арқылы жүзеге асырады.</w:t>
      </w:r>
    </w:p>
    <w:bookmarkEnd w:id="113"/>
    <w:bookmarkStart w:name="z115" w:id="114"/>
    <w:p>
      <w:pPr>
        <w:spacing w:after="0"/>
        <w:ind w:left="0"/>
        <w:jc w:val="both"/>
      </w:pPr>
      <w:r>
        <w:rPr>
          <w:rFonts w:ascii="Times New Roman"/>
          <w:b w:val="false"/>
          <w:i w:val="false"/>
          <w:color w:val="000000"/>
          <w:sz w:val="28"/>
        </w:rPr>
        <w:t>
      40. Мүлік кепіл шартымен қамтамасыз етілген Міндеттемелерді орындаған өндіруші және (немесе) импорттаушы, ол туралы 2 (екі) жұмыс күн ішінде кепіл берушіге хабарлайды.</w:t>
      </w:r>
    </w:p>
    <w:bookmarkEnd w:id="114"/>
    <w:bookmarkStart w:name="z116" w:id="115"/>
    <w:p>
      <w:pPr>
        <w:spacing w:after="0"/>
        <w:ind w:left="0"/>
        <w:jc w:val="both"/>
      </w:pPr>
      <w:r>
        <w:rPr>
          <w:rFonts w:ascii="Times New Roman"/>
          <w:b w:val="false"/>
          <w:i w:val="false"/>
          <w:color w:val="000000"/>
          <w:sz w:val="28"/>
        </w:rPr>
        <w:t>
      41. Өндіруші және (немесе) импорттаушы Міндеттемені орындамаған кезде мемлекеттік кірістер органы мүлік кепіл шартында көзделген Міндеттемені орындау мерзімі аяқталғаннан кейін 5 (бес) жұмыс күн ішінде Міндеттемелердің тиесілі сомасын төлеу туралы талапты кепіл берушіге жолдайды.</w:t>
      </w:r>
    </w:p>
    <w:bookmarkEnd w:id="115"/>
    <w:bookmarkStart w:name="z117" w:id="116"/>
    <w:p>
      <w:pPr>
        <w:spacing w:after="0"/>
        <w:ind w:left="0"/>
        <w:jc w:val="both"/>
      </w:pPr>
      <w:r>
        <w:rPr>
          <w:rFonts w:ascii="Times New Roman"/>
          <w:b w:val="false"/>
          <w:i w:val="false"/>
          <w:color w:val="000000"/>
          <w:sz w:val="28"/>
        </w:rPr>
        <w:t>
      42. Мемлекеттік кірістер органның кепіл берушіге жолданған Міндеттемелер сомасын төлеу туралы талабында:</w:t>
      </w:r>
    </w:p>
    <w:bookmarkEnd w:id="116"/>
    <w:p>
      <w:pPr>
        <w:spacing w:after="0"/>
        <w:ind w:left="0"/>
        <w:jc w:val="both"/>
      </w:pPr>
      <w:r>
        <w:rPr>
          <w:rFonts w:ascii="Times New Roman"/>
          <w:b w:val="false"/>
          <w:i w:val="false"/>
          <w:color w:val="000000"/>
          <w:sz w:val="28"/>
        </w:rPr>
        <w:t>
      өндірушінің және (немесе) импорттаушының атауы;</w:t>
      </w:r>
    </w:p>
    <w:p>
      <w:pPr>
        <w:spacing w:after="0"/>
        <w:ind w:left="0"/>
        <w:jc w:val="both"/>
      </w:pPr>
      <w:r>
        <w:rPr>
          <w:rFonts w:ascii="Times New Roman"/>
          <w:b w:val="false"/>
          <w:i w:val="false"/>
          <w:color w:val="000000"/>
          <w:sz w:val="28"/>
        </w:rPr>
        <w:t>
      өндірушінің және (немесе) импорттаушының жеке сәйкестендіру нөмірі/ бизнес сәйкестендіру нөмірі;</w:t>
      </w:r>
    </w:p>
    <w:p>
      <w:pPr>
        <w:spacing w:after="0"/>
        <w:ind w:left="0"/>
        <w:jc w:val="both"/>
      </w:pPr>
      <w:r>
        <w:rPr>
          <w:rFonts w:ascii="Times New Roman"/>
          <w:b w:val="false"/>
          <w:i w:val="false"/>
          <w:color w:val="000000"/>
          <w:sz w:val="28"/>
        </w:rPr>
        <w:t>
      Міндеттемені қамтамасыз ету сомасын есептеуге жататын бюджеттік жіктеу коды;</w:t>
      </w:r>
    </w:p>
    <w:p>
      <w:pPr>
        <w:spacing w:after="0"/>
        <w:ind w:left="0"/>
        <w:jc w:val="both"/>
      </w:pPr>
      <w:r>
        <w:rPr>
          <w:rFonts w:ascii="Times New Roman"/>
          <w:b w:val="false"/>
          <w:i w:val="false"/>
          <w:color w:val="000000"/>
          <w:sz w:val="28"/>
        </w:rPr>
        <w:t>
      мемлекеттік кірістер органы-бенефициар және қазынашылық органының деректемелері;</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Міндеттемелер сомасы;</w:t>
      </w:r>
    </w:p>
    <w:p>
      <w:pPr>
        <w:spacing w:after="0"/>
        <w:ind w:left="0"/>
        <w:jc w:val="both"/>
      </w:pPr>
      <w:r>
        <w:rPr>
          <w:rFonts w:ascii="Times New Roman"/>
          <w:b w:val="false"/>
          <w:i w:val="false"/>
          <w:color w:val="000000"/>
          <w:sz w:val="28"/>
        </w:rPr>
        <w:t>
      өндірушінің және (немесе) импорттаушының міндеттемелерін орындамауына байланысты төлеуге жататын Міндеттеме сомасын төлеу мерзімі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r>
              <w:br/>
            </w: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№________________ Карточка</w:t>
      </w:r>
    </w:p>
    <w:p>
      <w:pPr>
        <w:spacing w:after="0"/>
        <w:ind w:left="0"/>
        <w:jc w:val="both"/>
      </w:pPr>
      <w:r>
        <w:rPr>
          <w:rFonts w:ascii="Times New Roman"/>
          <w:b w:val="false"/>
          <w:i w:val="false"/>
          <w:color w:val="000000"/>
          <w:sz w:val="28"/>
        </w:rPr>
        <w:t xml:space="preserve">
      Өндіруші және (немесе) импорттаушы ______________________________________________ </w:t>
      </w:r>
    </w:p>
    <w:p>
      <w:pPr>
        <w:spacing w:after="0"/>
        <w:ind w:left="0"/>
        <w:jc w:val="both"/>
      </w:pPr>
      <w:r>
        <w:rPr>
          <w:rFonts w:ascii="Times New Roman"/>
          <w:b w:val="false"/>
          <w:i w:val="false"/>
          <w:color w:val="000000"/>
          <w:sz w:val="28"/>
        </w:rPr>
        <w:t xml:space="preserve">              (атауы, заңды мекенжайы, жеке-сәйкестендіру нөмірі/бизнес-сәйкестендіру нөмірі)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міндеттемені орындау мерзімі)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(өндірушілердің және (немесе) импорттаушылардың алкоголь өнімін өндіру және (немесе) </w:t>
      </w:r>
    </w:p>
    <w:p>
      <w:pPr>
        <w:spacing w:after="0"/>
        <w:ind w:left="0"/>
        <w:jc w:val="both"/>
      </w:pPr>
      <w:r>
        <w:rPr>
          <w:rFonts w:ascii="Times New Roman"/>
          <w:b w:val="false"/>
          <w:i w:val="false"/>
          <w:color w:val="000000"/>
          <w:sz w:val="28"/>
        </w:rPr>
        <w:t xml:space="preserve">             импорттау кезінде есепке алу-бақылау маркаларын нысаналы пайдалану туралы</w:t>
      </w:r>
    </w:p>
    <w:p>
      <w:pPr>
        <w:spacing w:after="0"/>
        <w:ind w:left="0"/>
        <w:jc w:val="both"/>
      </w:pPr>
      <w:r>
        <w:rPr>
          <w:rFonts w:ascii="Times New Roman"/>
          <w:b w:val="false"/>
          <w:i w:val="false"/>
          <w:color w:val="000000"/>
          <w:sz w:val="28"/>
        </w:rPr>
        <w:t xml:space="preserve">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(төлем тапсырмасының, банк кепілдігінің, мүлік кепілі шартының, кепілгерлік шартының</w:t>
      </w:r>
    </w:p>
    <w:p>
      <w:pPr>
        <w:spacing w:after="0"/>
        <w:ind w:left="0"/>
        <w:jc w:val="both"/>
      </w:pPr>
      <w:r>
        <w:rPr>
          <w:rFonts w:ascii="Times New Roman"/>
          <w:b w:val="false"/>
          <w:i w:val="false"/>
          <w:color w:val="000000"/>
          <w:sz w:val="28"/>
        </w:rPr>
        <w:t xml:space="preserve">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етуді төлеуді қамтамасыз ету</w:t>
      </w:r>
    </w:p>
    <w:p>
      <w:pPr>
        <w:spacing w:after="0"/>
        <w:ind w:left="0"/>
        <w:jc w:val="both"/>
      </w:pPr>
      <w:r>
        <w:rPr>
          <w:rFonts w:ascii="Times New Roman"/>
          <w:b w:val="false"/>
          <w:i w:val="false"/>
          <w:color w:val="000000"/>
          <w:sz w:val="28"/>
        </w:rPr>
        <w:t xml:space="preserve">                                                               сомасы)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келісімшартының нөмiрі мен күні)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етуге кепіл беруші болып </w:t>
      </w:r>
    </w:p>
    <w:p>
      <w:pPr>
        <w:spacing w:after="0"/>
        <w:ind w:left="0"/>
        <w:jc w:val="both"/>
      </w:pPr>
      <w:r>
        <w:rPr>
          <w:rFonts w:ascii="Times New Roman"/>
          <w:b w:val="false"/>
          <w:i w:val="false"/>
          <w:color w:val="000000"/>
          <w:sz w:val="28"/>
        </w:rPr>
        <w:t xml:space="preserve">               табылатын тұлға туралы ақпарат (банк, кепілгер, кепіл беруші)) </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таңдаған,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шартының, </w:t>
      </w:r>
    </w:p>
    <w:p>
      <w:pPr>
        <w:spacing w:after="0"/>
        <w:ind w:left="0"/>
        <w:jc w:val="both"/>
      </w:pPr>
      <w:r>
        <w:rPr>
          <w:rFonts w:ascii="Times New Roman"/>
          <w:b w:val="false"/>
          <w:i w:val="false"/>
          <w:color w:val="000000"/>
          <w:sz w:val="28"/>
        </w:rPr>
        <w:t xml:space="preserve">                           кепілгерлік шартының нөмірі мен күні)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(банк кепілдігінің, мүлік кепілі шартының, кепілгерлік шартының қолданылу мерзімі)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(оны қолданған кезде,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төлеуді қамтамасыз етуді</w:t>
      </w:r>
    </w:p>
    <w:p>
      <w:pPr>
        <w:spacing w:after="0"/>
        <w:ind w:left="0"/>
        <w:jc w:val="both"/>
      </w:pPr>
      <w:r>
        <w:rPr>
          <w:rFonts w:ascii="Times New Roman"/>
          <w:b w:val="false"/>
          <w:i w:val="false"/>
          <w:color w:val="000000"/>
          <w:sz w:val="28"/>
        </w:rPr>
        <w:t>растау нөмірі)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органының лауазымды адамының тегі, аты, әкесінің аты ( ол болған кезде)</w:t>
      </w:r>
    </w:p>
    <w:p>
      <w:pPr>
        <w:spacing w:after="0"/>
        <w:ind w:left="0"/>
        <w:jc w:val="both"/>
      </w:pPr>
      <w:r>
        <w:rPr>
          <w:rFonts w:ascii="Times New Roman"/>
          <w:b w:val="false"/>
          <w:i w:val="false"/>
          <w:color w:val="000000"/>
          <w:sz w:val="28"/>
        </w:rPr>
        <w:t>________________________________  қолы, күні, айы және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______Карточкаға қосымша </w:t>
      </w:r>
    </w:p>
    <w:p>
      <w:pPr>
        <w:spacing w:after="0"/>
        <w:ind w:left="0"/>
        <w:jc w:val="both"/>
      </w:pPr>
      <w:r>
        <w:rPr>
          <w:rFonts w:ascii="Times New Roman"/>
          <w:b w:val="false"/>
          <w:i w:val="false"/>
          <w:color w:val="000000"/>
          <w:sz w:val="28"/>
        </w:rPr>
        <w:t xml:space="preserve">
      Өндіруші және (немесе) импорттаушы ______________________________________________ </w:t>
      </w:r>
    </w:p>
    <w:p>
      <w:pPr>
        <w:spacing w:after="0"/>
        <w:ind w:left="0"/>
        <w:jc w:val="both"/>
      </w:pPr>
      <w:r>
        <w:rPr>
          <w:rFonts w:ascii="Times New Roman"/>
          <w:b w:val="false"/>
          <w:i w:val="false"/>
          <w:color w:val="000000"/>
          <w:sz w:val="28"/>
        </w:rPr>
        <w:t xml:space="preserve">             (атауы, заңды мекенжайы, жеке-сәйкестендіру нөмірі/бизнес-сәйкестендіру нөмірі)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міндеттемені орындау мерзімі)</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(өндірушілердің және (немесе) импорттаушылардың алкоголь өнімін өндіру және (немесе)</w:t>
      </w:r>
    </w:p>
    <w:p>
      <w:pPr>
        <w:spacing w:after="0"/>
        <w:ind w:left="0"/>
        <w:jc w:val="both"/>
      </w:pPr>
      <w:r>
        <w:rPr>
          <w:rFonts w:ascii="Times New Roman"/>
          <w:b w:val="false"/>
          <w:i w:val="false"/>
          <w:color w:val="000000"/>
          <w:sz w:val="28"/>
        </w:rPr>
        <w:t xml:space="preserve">         импорттау кезінде есепке алу-бақылау маркаларын нысаналы пайдалану туралы</w:t>
      </w:r>
    </w:p>
    <w:p>
      <w:pPr>
        <w:spacing w:after="0"/>
        <w:ind w:left="0"/>
        <w:jc w:val="both"/>
      </w:pPr>
      <w:r>
        <w:rPr>
          <w:rFonts w:ascii="Times New Roman"/>
          <w:b w:val="false"/>
          <w:i w:val="false"/>
          <w:color w:val="000000"/>
          <w:sz w:val="28"/>
        </w:rPr>
        <w:t xml:space="preserve">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(төлем тапсырмасының, банк кепілдігінің, мүлік кепілі шартының, кепілгерлік шартының</w:t>
      </w:r>
    </w:p>
    <w:p>
      <w:pPr>
        <w:spacing w:after="0"/>
        <w:ind w:left="0"/>
        <w:jc w:val="both"/>
      </w:pPr>
      <w:r>
        <w:rPr>
          <w:rFonts w:ascii="Times New Roman"/>
          <w:b w:val="false"/>
          <w:i w:val="false"/>
          <w:color w:val="000000"/>
          <w:sz w:val="28"/>
        </w:rPr>
        <w:t xml:space="preserve">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 </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етуді төлеуді қамтамасыз ету</w:t>
      </w:r>
    </w:p>
    <w:p>
      <w:pPr>
        <w:spacing w:after="0"/>
        <w:ind w:left="0"/>
        <w:jc w:val="both"/>
      </w:pPr>
      <w:r>
        <w:rPr>
          <w:rFonts w:ascii="Times New Roman"/>
          <w:b w:val="false"/>
          <w:i w:val="false"/>
          <w:color w:val="000000"/>
          <w:sz w:val="28"/>
        </w:rPr>
        <w:t xml:space="preserve">                                                         сомасы)</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(инвойстың, сыртқы сауда шартының нөмiрі мен күні)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(алкоголь өнімін өндіру және (немесе) импорттау кезінде есепке алу-бақылау маркаларын</w:t>
      </w:r>
    </w:p>
    <w:p>
      <w:pPr>
        <w:spacing w:after="0"/>
        <w:ind w:left="0"/>
        <w:jc w:val="both"/>
      </w:pPr>
      <w:r>
        <w:rPr>
          <w:rFonts w:ascii="Times New Roman"/>
          <w:b w:val="false"/>
          <w:i w:val="false"/>
          <w:color w:val="000000"/>
          <w:sz w:val="28"/>
        </w:rPr>
        <w:t xml:space="preserve">        нысаналы пайдалану туралы міндеттемелерін қамтамасыз етуге кепіл беруші болып</w:t>
      </w:r>
    </w:p>
    <w:p>
      <w:pPr>
        <w:spacing w:after="0"/>
        <w:ind w:left="0"/>
        <w:jc w:val="both"/>
      </w:pPr>
      <w:r>
        <w:rPr>
          <w:rFonts w:ascii="Times New Roman"/>
          <w:b w:val="false"/>
          <w:i w:val="false"/>
          <w:color w:val="000000"/>
          <w:sz w:val="28"/>
        </w:rPr>
        <w:t xml:space="preserve">                 табылатын тұлға туралы ақпарат (банк, кепілгер, кепіл беруші)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таңдаған,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қамтамасыз ету тәсілдері)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(кепіл беруші ұсынған төлем тапсырмасының, банк кепілдігінің, мүлік кепілі шартының, </w:t>
      </w:r>
    </w:p>
    <w:p>
      <w:pPr>
        <w:spacing w:after="0"/>
        <w:ind w:left="0"/>
        <w:jc w:val="both"/>
      </w:pPr>
      <w:r>
        <w:rPr>
          <w:rFonts w:ascii="Times New Roman"/>
          <w:b w:val="false"/>
          <w:i w:val="false"/>
          <w:color w:val="000000"/>
          <w:sz w:val="28"/>
        </w:rPr>
        <w:t xml:space="preserve">                                      кепілгерлік шартының нөмірі мен күні)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(банк кепілдігінің, мүлік кепілі шартының, кепілгерлік шартының қолданылу мерзімі)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(оны қолданған кезде, алкоголь өнімін өндіру және (немесе) импорттау кезінде есепке алу-</w:t>
      </w:r>
    </w:p>
    <w:p>
      <w:pPr>
        <w:spacing w:after="0"/>
        <w:ind w:left="0"/>
        <w:jc w:val="both"/>
      </w:pPr>
      <w:r>
        <w:rPr>
          <w:rFonts w:ascii="Times New Roman"/>
          <w:b w:val="false"/>
          <w:i w:val="false"/>
          <w:color w:val="000000"/>
          <w:sz w:val="28"/>
        </w:rPr>
        <w:t>бақылау маркаларын нысаналы пайдалану туралы міндеттемелерін төлеуді қамтамасыз етуді</w:t>
      </w:r>
    </w:p>
    <w:p>
      <w:pPr>
        <w:spacing w:after="0"/>
        <w:ind w:left="0"/>
        <w:jc w:val="both"/>
      </w:pPr>
      <w:r>
        <w:rPr>
          <w:rFonts w:ascii="Times New Roman"/>
          <w:b w:val="false"/>
          <w:i w:val="false"/>
          <w:color w:val="000000"/>
          <w:sz w:val="28"/>
        </w:rPr>
        <w:t>растау нөмірі)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кірістер органының лауазымды адамының тегі, аты, әкесінің аты ( ол болған кезде)</w:t>
      </w:r>
    </w:p>
    <w:p>
      <w:pPr>
        <w:spacing w:after="0"/>
        <w:ind w:left="0"/>
        <w:jc w:val="both"/>
      </w:pPr>
      <w:r>
        <w:rPr>
          <w:rFonts w:ascii="Times New Roman"/>
          <w:b w:val="false"/>
          <w:i w:val="false"/>
          <w:color w:val="000000"/>
          <w:sz w:val="28"/>
        </w:rPr>
        <w:t>_____________________________  қолы, күні, айы және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Төлем тапсырмаларының тізілімі _________________________________________________________ </w:t>
      </w:r>
      <w:r>
        <w:br/>
      </w:r>
      <w:r>
        <w:rPr>
          <w:rFonts w:ascii="Times New Roman"/>
          <w:b/>
          <w:i w:val="false"/>
          <w:color w:val="000000"/>
        </w:rPr>
        <w:t xml:space="preserve">(мемлекеттік кірістер органдарының атауы) </w:t>
      </w:r>
      <w:r>
        <w:br/>
      </w:r>
      <w:r>
        <w:rPr>
          <w:rFonts w:ascii="Times New Roman"/>
          <w:b/>
          <w:i w:val="false"/>
          <w:color w:val="000000"/>
        </w:rPr>
        <w:t xml:space="preserve">_________________________________________________________ </w:t>
      </w:r>
      <w:r>
        <w:br/>
      </w:r>
      <w:r>
        <w:rPr>
          <w:rFonts w:ascii="Times New Roman"/>
          <w:b/>
          <w:i w:val="false"/>
          <w:color w:val="000000"/>
        </w:rPr>
        <w:t xml:space="preserve">(аумақтық қазынашылық органының атауы) </w:t>
      </w:r>
      <w:r>
        <w:br/>
      </w:r>
      <w:r>
        <w:rPr>
          <w:rFonts w:ascii="Times New Roman"/>
          <w:b/>
          <w:i w:val="false"/>
          <w:color w:val="000000"/>
        </w:rPr>
        <w:t xml:space="preserve">__________________________________________ </w:t>
      </w:r>
      <w:r>
        <w:br/>
      </w:r>
      <w:r>
        <w:rPr>
          <w:rFonts w:ascii="Times New Roman"/>
          <w:b/>
          <w:i w:val="false"/>
          <w:color w:val="000000"/>
        </w:rPr>
        <w:t>(тізілім ұсынылған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Орындалғаны/орындалмағаны туралы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кірістер органының басшысы 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w:t>
      </w:r>
    </w:p>
    <w:p>
      <w:pPr>
        <w:spacing w:after="0"/>
        <w:ind w:left="0"/>
        <w:jc w:val="both"/>
      </w:pPr>
      <w:r>
        <w:rPr>
          <w:rFonts w:ascii="Times New Roman"/>
          <w:b w:val="false"/>
          <w:i w:val="false"/>
          <w:color w:val="000000"/>
          <w:sz w:val="28"/>
        </w:rPr>
        <w:t>Мемлекеттік кірістер органдарының  жауапты орындаушысы</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*бұл жолдарды аумақтық қазынашылық органының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 қолы)</w:t>
            </w:r>
            <w:r>
              <w:br/>
            </w:r>
            <w:r>
              <w:rPr>
                <w:rFonts w:ascii="Times New Roman"/>
                <w:b w:val="false"/>
                <w:i w:val="false"/>
                <w:color w:val="000000"/>
                <w:sz w:val="20"/>
              </w:rPr>
              <w:t>20_____ жылғы ______</w:t>
            </w:r>
            <w:r>
              <w:br/>
            </w:r>
            <w:r>
              <w:rPr>
                <w:rFonts w:ascii="Times New Roman"/>
                <w:b w:val="false"/>
                <w:i w:val="false"/>
                <w:color w:val="000000"/>
                <w:sz w:val="20"/>
              </w:rPr>
              <w:t>_______________</w:t>
            </w:r>
          </w:p>
        </w:tc>
      </w:tr>
    </w:tbl>
    <w:p>
      <w:pPr>
        <w:spacing w:after="0"/>
        <w:ind w:left="0"/>
        <w:jc w:val="left"/>
      </w:pPr>
      <w:r>
        <w:rPr>
          <w:rFonts w:ascii="Times New Roman"/>
          <w:b/>
          <w:i w:val="false"/>
          <w:color w:val="000000"/>
        </w:rPr>
        <w:t xml:space="preserve"> Міндеттемені қамтамасыз ету сомасын қайтаруға төлем тапсырмаларын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көшірме жазбасының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 летін көрсетілетін қызметті алушы ның жеке-сәйкестендіру нөмірі/бизнес 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жүргізі летін көрсетілетін қызметті алушы 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 қызметті алушыға қайтаруға жата тын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аударуға жататын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банк шотының деректемелерi</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ұсынылған күн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 орындаған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Бенифициар-банктiң атауы және банктiк сәйкестендiру коды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коды (ЖСК)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Міндеттемені қамтамасыз ету сомасын есепке алу бойынша дербес карточка</w:t>
      </w:r>
    </w:p>
    <w:p>
      <w:pPr>
        <w:spacing w:after="0"/>
        <w:ind w:left="0"/>
        <w:jc w:val="both"/>
      </w:pPr>
      <w:r>
        <w:rPr>
          <w:rFonts w:ascii="Times New Roman"/>
          <w:b w:val="false"/>
          <w:i w:val="false"/>
          <w:color w:val="000000"/>
          <w:sz w:val="28"/>
        </w:rPr>
        <w:t>
      Өндірушінің және (немесе) импорттаушының атауы ___________________________________</w:t>
      </w:r>
    </w:p>
    <w:p>
      <w:pPr>
        <w:spacing w:after="0"/>
        <w:ind w:left="0"/>
        <w:jc w:val="both"/>
      </w:pPr>
      <w:r>
        <w:rPr>
          <w:rFonts w:ascii="Times New Roman"/>
          <w:b w:val="false"/>
          <w:i w:val="false"/>
          <w:color w:val="000000"/>
          <w:sz w:val="28"/>
        </w:rPr>
        <w:t>Өндірушінің және (немесе) импорттаушының бизнес-сәйкестендіру нөмірі _______________</w:t>
      </w:r>
    </w:p>
    <w:p>
      <w:pPr>
        <w:spacing w:after="0"/>
        <w:ind w:left="0"/>
        <w:jc w:val="both"/>
      </w:pPr>
      <w:r>
        <w:rPr>
          <w:rFonts w:ascii="Times New Roman"/>
          <w:b w:val="false"/>
          <w:i w:val="false"/>
          <w:color w:val="000000"/>
          <w:sz w:val="28"/>
        </w:rPr>
        <w:t>Мекенжайы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басындағы сальдо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мерзімі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Төленуін қамтамасыз ету 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қайтарылған сома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Басқаның есебіне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орындалмаған міндеттемелері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Төлем құжаттарының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жеке-сәйкестендіру нөмірі/ бизнес-сәйкестендіру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атауы және оның деректемелері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түбіртектің, төлемді растайтын құжаттың нөмірі және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қолданыс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орындау мерзімі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Импорттаушыға қайтару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мемлекеттік кірістер органының уақытша ақша орналастыру шотына енгізілген қамтамасыз ету бойынша соманы өндіріп 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аударылған сома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 кепілдігінің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деректемелері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нің орындау мерзімі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нің іс жүзінде орындау мерзімі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қамтама сыз ету сомасын өндіріп алу мерзімі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ді өндіріп алу кезінде бюджетке төленуін қамтамасыз ету сомасы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w:t>
            </w:r>
          </w:p>
          <w:p>
            <w:pPr>
              <w:spacing w:after="20"/>
              <w:ind w:left="20"/>
              <w:jc w:val="both"/>
            </w:pPr>
            <w:r>
              <w:rPr>
                <w:rFonts w:ascii="Times New Roman"/>
                <w:b w:val="false"/>
                <w:i w:val="false"/>
                <w:color w:val="000000"/>
                <w:sz w:val="20"/>
              </w:rPr>
              <w:t>
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 бизнес-сәйкестендіру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Банкінің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 нің нөмірі мен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 сыз ету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 нің қолданылу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Кепілгерлік шарттарының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шарттарының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шарттарының қолданылу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 таңдаған міндеттеменің төленуін қамтамасыз ету тәсілінің деректемелері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орындау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сомасың өндіріп 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төлеуді қамтамасыз ету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етуді төлеуді қамтамасыз ету тәсілі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 ның, банк кепілдігінің, мүлік кепілдігі шартының, нөмірі мен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төленуін қамтамасыз ету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кепілдігінің, мүлік кепілі шартының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және (немесе)</w:t>
            </w:r>
            <w:r>
              <w:br/>
            </w:r>
            <w:r>
              <w:rPr>
                <w:rFonts w:ascii="Times New Roman"/>
                <w:b w:val="false"/>
                <w:i w:val="false"/>
                <w:color w:val="000000"/>
                <w:sz w:val="20"/>
              </w:rPr>
              <w:t>импорттаушылардың Қазақстан</w:t>
            </w:r>
            <w:r>
              <w:br/>
            </w:r>
            <w:r>
              <w:rPr>
                <w:rFonts w:ascii="Times New Roman"/>
                <w:b w:val="false"/>
                <w:i w:val="false"/>
                <w:color w:val="000000"/>
                <w:sz w:val="20"/>
              </w:rPr>
              <w:t>Республикасына алкоголь өнімін</w:t>
            </w:r>
            <w:r>
              <w:br/>
            </w:r>
            <w:r>
              <w:rPr>
                <w:rFonts w:ascii="Times New Roman"/>
                <w:b w:val="false"/>
                <w:i w:val="false"/>
                <w:color w:val="000000"/>
                <w:sz w:val="20"/>
              </w:rPr>
              <w:t>импорттау және (немесе) өндіру</w:t>
            </w:r>
            <w:r>
              <w:br/>
            </w:r>
            <w:r>
              <w:rPr>
                <w:rFonts w:ascii="Times New Roman"/>
                <w:b w:val="false"/>
                <w:i w:val="false"/>
                <w:color w:val="000000"/>
                <w:sz w:val="20"/>
              </w:rPr>
              <w:t>кезінде есепке алу-бақылау</w:t>
            </w:r>
            <w:r>
              <w:br/>
            </w:r>
            <w:r>
              <w:rPr>
                <w:rFonts w:ascii="Times New Roman"/>
                <w:b w:val="false"/>
                <w:i w:val="false"/>
                <w:color w:val="000000"/>
                <w:sz w:val="20"/>
              </w:rPr>
              <w:t>маркаларын нысаналы</w:t>
            </w:r>
            <w:r>
              <w:br/>
            </w:r>
            <w:r>
              <w:rPr>
                <w:rFonts w:ascii="Times New Roman"/>
                <w:b w:val="false"/>
                <w:i w:val="false"/>
                <w:color w:val="000000"/>
                <w:sz w:val="20"/>
              </w:rPr>
              <w:t>пайдалану туралы міндеттемесін</w:t>
            </w:r>
            <w:r>
              <w:br/>
            </w:r>
            <w:r>
              <w:rPr>
                <w:rFonts w:ascii="Times New Roman"/>
                <w:b w:val="false"/>
                <w:i w:val="false"/>
                <w:color w:val="000000"/>
                <w:sz w:val="20"/>
              </w:rPr>
              <w:t>есепке алу 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 кепілі шарттарының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және (немесе) импорттау кезінде есепке алу-бақылау маркаларын нысаналы пайдалану туралы міндеттемені қамтамасыз ету карточкасының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залога имущества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Жеке-сәйкестендіру нөмірі/бизнес-сәйкестендіру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төленуін қамтамасыз ету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кепілі шартын қолдану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іс жүзінде орын 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төленуін қамтамасыз ету сомасың өндіріп 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өндіріп алған кезде бюджетке аударылған кедендік баждардың, салықтардың төленуін қамтамасыз ету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410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xml:space="preserve"> № 144 бұйрығына</w:t>
            </w:r>
            <w:r>
              <w:br/>
            </w:r>
            <w:r>
              <w:rPr>
                <w:rFonts w:ascii="Times New Roman"/>
                <w:b w:val="false"/>
                <w:i w:val="false"/>
                <w:color w:val="000000"/>
                <w:sz w:val="20"/>
              </w:rPr>
              <w:t>3-қосымша</w:t>
            </w:r>
          </w:p>
        </w:tc>
      </w:tr>
    </w:tbl>
    <w:bookmarkStart w:name="z126" w:id="117"/>
    <w:p>
      <w:pPr>
        <w:spacing w:after="0"/>
        <w:ind w:left="0"/>
        <w:jc w:val="left"/>
      </w:pPr>
      <w:r>
        <w:rPr>
          <w:rFonts w:ascii="Times New Roman"/>
          <w:b/>
          <w:i w:val="false"/>
          <w:color w:val="000000"/>
        </w:rPr>
        <w:t xml:space="preserve"> Өндірушілердің және (немесе) импорттаушылардың Қазақстан Республикасына алкоголь өнімін импорттау және (немесе) өндіру кезінде есепке алу-бақылау маркаларын нысаналы пайдалану туралы міндеттемесін қамтамасыз ету мөлшері</w:t>
      </w:r>
    </w:p>
    <w:bookmarkEnd w:id="117"/>
    <w:p>
      <w:pPr>
        <w:spacing w:after="0"/>
        <w:ind w:left="0"/>
        <w:jc w:val="both"/>
      </w:pPr>
      <w:r>
        <w:rPr>
          <w:rFonts w:ascii="Times New Roman"/>
          <w:b w:val="false"/>
          <w:i w:val="false"/>
          <w:color w:val="000000"/>
          <w:sz w:val="28"/>
        </w:rPr>
        <w:t>
      Өндірушілердің және (немесе) импорттаушылардың Қазақстан Республикасына алкоголь өнімдерін импорттау және (немесе) өндіру кезінде есепке алу-бақылау таңбаларын нысаналы пайдалану туралы міндеттемесін қамтамасыз ету сомасының мөлшері 1 литр алкоголь өнімі үшін республикалық бюджет туралы заңда белгіленген және тиісті қаржы жылының 1 қаңтарында қолданыста болатын бір айлық есептік көрсеткіште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Тауар номенклатурасының (СЭҚ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 қамтамасыз ету сомасының мөлшері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Арақтар мен айрықша арақтар, тауар шығарылған жердің атауы қорғалған арақтар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2205, 2206, 2208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 (арақтар және айрықша арақтардан, тауар шығарылған жердің атауы қорғалған арақтардан, коньяк , бренди, шараптан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