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681" w14:textId="4d25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туралы" Қазақстан Республикасы Экология, геология және табиғи ресурстар министрінің 2019 жылғы 27 желтоқсандағы № 126 және "Қазақстан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туралы" Қазақстан Республикасы Экология, геология және табиғи ресурстар министрінің 2019 жылғы 27 желтоқсандағы № 126 бұйрығына өзгеріс енгізу туралы" Қазақстан Республикасы Экология, геология және табиғи ресурстар министрінің 2020 жылғы 21 желтоқсандағы № 325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11 сәуірдегі № 113 бұйрығы. Қазақстан Республикасының Әділет министрлігінде 2022 жылғы 19 сәуірде № 27647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туралы" Қазақстан Республикасы Экология, геология және табиғи ресурстар министрінің 2019 жылғы 27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19801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туралы" Қазақстан Республикасы Экология, геология және табиғи ресурстар министрінің 2019 жылғы 27 желтоқсандағы № 126 бұйрығына өзгеріс енгізу туралы" Қазақстан Республикасы Экология, геология және табиғи ресурстар министрінің 2020 жылғы 21 желтоқсандағы № 325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21875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Цифрландыру, ақпараттандыру және мемлекеттік қызметтерді бақылау департаменті: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