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b940" w14:textId="762b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12 сәуірдегі № 201 бұйрығы. Қазақстан Республикасының Әділет министрлігінде 2022 жылғы 19 сәуірде № 27651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 </w:t>
      </w:r>
    </w:p>
    <w:bookmarkStart w:name="z1" w:id="0"/>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bookmarkEnd w:id="0"/>
    <w:bookmarkStart w:name="z2"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 - ресурсында орналастыруды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2022 жылғы 12 сәуірдегі </w:t>
            </w:r>
            <w:r>
              <w:br/>
            </w:r>
            <w:r>
              <w:rPr>
                <w:rFonts w:ascii="Times New Roman"/>
                <w:b w:val="false"/>
                <w:i w:val="false"/>
                <w:color w:val="000000"/>
                <w:sz w:val="20"/>
              </w:rPr>
              <w:t>№ 201 Бұйрыққа қосымша</w:t>
            </w:r>
          </w:p>
        </w:tc>
      </w:tr>
    </w:tbl>
    <w:bookmarkStart w:name="z6" w:id="4"/>
    <w:p>
      <w:pPr>
        <w:spacing w:after="0"/>
        <w:ind w:left="0"/>
        <w:jc w:val="left"/>
      </w:pPr>
      <w:r>
        <w:rPr>
          <w:rFonts w:ascii="Times New Roman"/>
          <w:b/>
          <w:i w:val="false"/>
          <w:color w:val="000000"/>
        </w:rPr>
        <w:t xml:space="preserve"> Қазақстан Республикасы Инвестициялар және даму министрлігінің өзгерістер енгізілетін кейбір бұйрықтарының тізбесі</w:t>
      </w:r>
    </w:p>
    <w:bookmarkEnd w:id="4"/>
    <w:bookmarkStart w:name="z7" w:id="5"/>
    <w:p>
      <w:pPr>
        <w:spacing w:after="0"/>
        <w:ind w:left="0"/>
        <w:jc w:val="both"/>
      </w:pPr>
      <w:r>
        <w:rPr>
          <w:rFonts w:ascii="Times New Roman"/>
          <w:b w:val="false"/>
          <w:i w:val="false"/>
          <w:color w:val="000000"/>
          <w:sz w:val="28"/>
        </w:rPr>
        <w:t xml:space="preserve">
      1.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12804 болып тіркелген) мынадай өзгерістер енгізілсін: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Жалпы мақсаттағы авиацияны пайдаланушыларды ұшуға рұқсат беру </w:t>
      </w:r>
      <w:r>
        <w:rPr>
          <w:rFonts w:ascii="Times New Roman"/>
          <w:b w:val="false"/>
          <w:i w:val="false"/>
          <w:color w:val="000000"/>
          <w:sz w:val="28"/>
        </w:rPr>
        <w:t>қағидаларында</w:t>
      </w:r>
      <w:r>
        <w:rPr>
          <w:rFonts w:ascii="Times New Roman"/>
          <w:b w:val="false"/>
          <w:i w:val="false"/>
          <w:color w:val="000000"/>
          <w:sz w:val="28"/>
        </w:rPr>
        <w:t>: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45" w:id="7"/>
    <w:p>
      <w:pPr>
        <w:spacing w:after="0"/>
        <w:ind w:left="0"/>
        <w:jc w:val="both"/>
      </w:pPr>
      <w:r>
        <w:rPr>
          <w:rFonts w:ascii="Times New Roman"/>
          <w:b w:val="false"/>
          <w:i w:val="false"/>
          <w:color w:val="000000"/>
          <w:sz w:val="28"/>
        </w:rPr>
        <w:t xml:space="preserve">
      "5."Ұшуларды орындау құқығына куәлік беру (Жалпы мақсаттағы авиация пайдаланушы)" мемлекеттік көрсетілетін қызметі алу үшін өтініш беруші www.egov.kz "электрондық үкімет" веб-порталы (бұдан әрі – портал) арқылы ұшуды орындауды бастаудың жоспарланған күніне дейін 60 (алпыс) жұмыс күні бұрын: "Қазақстанның авиациялық әкімшілігі" акционерлік қоғамына (бұдан әрі – уәкілетті ұйым)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жалпы мақсаттағы авиацияны пайдаланушыларға ұшуды орындау құқығына куәлік алуға арналған өтінімді (бұдан әрі – өтінім)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"Ұшуларды орындау құқығына куәлік беру (Жалпы мақсаттағы авиация пайдаланушы)" мемлекеттік көрсетілетін қызмет стандартының (бұдан әрі – Стандарт) 8-тармағында көзделген құжаттарды жібереді.</w:t>
      </w:r>
    </w:p>
    <w:bookmarkEnd w:id="7"/>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Стандартта жазылған. </w:t>
      </w:r>
    </w:p>
    <w:p>
      <w:pPr>
        <w:spacing w:after="0"/>
        <w:ind w:left="0"/>
        <w:jc w:val="both"/>
      </w:pPr>
      <w:r>
        <w:rPr>
          <w:rFonts w:ascii="Times New Roman"/>
          <w:b w:val="false"/>
          <w:i w:val="false"/>
          <w:color w:val="000000"/>
          <w:sz w:val="28"/>
        </w:rPr>
        <w:t>
      Өтініш беруші барлық қажетті құжаттарды электрондық түрде портал арқылы берген кезде-өтініш берушінің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xml:space="preserve">
      Өтініш беруші жұмыс уақыты аяқталғаннан кейін, Қазақстан Республикасының еңбек заңнамасына сәйкес демалыс және мереке күндері жүгінген жағдайда, мемлекеттік қызмет көрсету жөніндегі өтінімді тіркеу келесі жұмыс күні жүзеге асырылады. </w:t>
      </w:r>
    </w:p>
    <w:p>
      <w:pPr>
        <w:spacing w:after="0"/>
        <w:ind w:left="0"/>
        <w:jc w:val="both"/>
      </w:pPr>
      <w:r>
        <w:rPr>
          <w:rFonts w:ascii="Times New Roman"/>
          <w:b w:val="false"/>
          <w:i w:val="false"/>
          <w:color w:val="000000"/>
          <w:sz w:val="28"/>
        </w:rPr>
        <w:t>
      Жеке басты куәландыратын құжаттар, заңды тұлғаны мемлекеттік тіркеу (қайта тіркеу), дара кәсіпкер ретінде мемлекеттік тіркеу туралы мәліметтерді уәкілетті ұйым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Уәкілетті ұйым электрондық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Өтініш берушіден ақпараттық жүйелерден алынатын құжаттарды талап етуге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"10. Зерттеп-қарау нәтижелері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4 (төрт) жұмыс күні ішінде Пайдаланушыны зерттеп-қарау актісі (бұдан әрі – Акт) өтініш беруші объектілерінің нақты жай-күйін, қорытындыларды, ұсынымдарды және пайдаланушыны ұшуға жіберу не жібермеу туралы қорытындыны көрсете отырып, екі данада жасалады. Зерттеп-қарау актісіне Комиссия мүшелері қол қояды, ол жалпы мақсаттағы авиацияны пайдаланушыларға ұшуды орындау құқығына куәлік беру үшін негіз болып табылады және өтінім берушіге танысу үшін ұсынылады.</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уәкілетті ұйым өтініш берушіге мемлекеттік қызмет көрсетуден бас тарту туралы алдын ала шешім,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 </w:t>
      </w:r>
    </w:p>
    <w:p>
      <w:pPr>
        <w:spacing w:after="0"/>
        <w:ind w:left="0"/>
        <w:jc w:val="both"/>
      </w:pPr>
      <w:r>
        <w:rPr>
          <w:rFonts w:ascii="Times New Roman"/>
          <w:b w:val="false"/>
          <w:i w:val="false"/>
          <w:color w:val="000000"/>
          <w:sz w:val="28"/>
        </w:rPr>
        <w:t xml:space="preserve">
      Тыңдау қорытындылары бойынша мемлекеттік қызмет көрсету нәтижесі не мемлекеттік қызмет көрсетуден дәлелді бас тарту қалыптастырылады. </w:t>
      </w:r>
    </w:p>
    <w:p>
      <w:pPr>
        <w:spacing w:after="0"/>
        <w:ind w:left="0"/>
        <w:jc w:val="both"/>
      </w:pPr>
      <w:r>
        <w:rPr>
          <w:rFonts w:ascii="Times New Roman"/>
          <w:b w:val="false"/>
          <w:i w:val="false"/>
          <w:color w:val="000000"/>
          <w:sz w:val="28"/>
        </w:rPr>
        <w:t>
      Портал арқылы жүгінген кезде өтініш берушінің "жеке кабинетіне" мемлекеттік көрсетілетін қызметтің нәтижесі туралы 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"15. Актіні алғаннан кейін уәкілетті ұйым 3 (үш) жұмыс күні ішінде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ұшуды орындау құқығына куәлік беруді жүзеге асырады.</w:t>
      </w:r>
    </w:p>
    <w:bookmarkStart w:name="z12" w:id="8"/>
    <w:p>
      <w:pPr>
        <w:spacing w:after="0"/>
        <w:ind w:left="0"/>
        <w:jc w:val="both"/>
      </w:pPr>
      <w:r>
        <w:rPr>
          <w:rFonts w:ascii="Times New Roman"/>
          <w:b w:val="false"/>
          <w:i w:val="false"/>
          <w:color w:val="000000"/>
          <w:sz w:val="28"/>
        </w:rPr>
        <w:t>
      16. Уәкілетті ұйым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8"/>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"21. Уәкілетті ұйымның әкімшілік актіні әкімшілік (сотқа дейінгі) тәртіппен қабылдауға байланысты әкімшілік әрекетіне (әрекетсіздігіне) шағымды қарауды жоғары тұрған әкімшілік орган, лауазымды адам, мемлекеттік қызметтер көрсету сапасын бағалау және бақылау жөніндегі уәкілетті орган Қазақстан Республикасының заңнамасына сәйкес жүргізеді.</w:t>
      </w:r>
    </w:p>
    <w:bookmarkStart w:name="z14" w:id="9"/>
    <w:p>
      <w:pPr>
        <w:spacing w:after="0"/>
        <w:ind w:left="0"/>
        <w:jc w:val="both"/>
      </w:pPr>
      <w:r>
        <w:rPr>
          <w:rFonts w:ascii="Times New Roman"/>
          <w:b w:val="false"/>
          <w:i w:val="false"/>
          <w:color w:val="000000"/>
          <w:sz w:val="28"/>
        </w:rPr>
        <w:t xml:space="preserve">
      22. Өтініш берушінің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bookmarkEnd w:id="9"/>
    <w:p>
      <w:pPr>
        <w:spacing w:after="0"/>
        <w:ind w:left="0"/>
        <w:jc w:val="both"/>
      </w:pPr>
      <w:r>
        <w:rPr>
          <w:rFonts w:ascii="Times New Roman"/>
          <w:b w:val="false"/>
          <w:i w:val="false"/>
          <w:color w:val="000000"/>
          <w:sz w:val="28"/>
        </w:rPr>
        <w:t>
      1) уәкілетті ұйымның - оны тіркеген күннен бастап 5 (бес) жұмыс күні ішінде;</w:t>
      </w:r>
    </w:p>
    <w:p>
      <w:pPr>
        <w:spacing w:after="0"/>
        <w:ind w:left="0"/>
        <w:jc w:val="both"/>
      </w:pPr>
      <w:r>
        <w:rPr>
          <w:rFonts w:ascii="Times New Roman"/>
          <w:b w:val="false"/>
          <w:i w:val="false"/>
          <w:color w:val="000000"/>
          <w:sz w:val="28"/>
        </w:rPr>
        <w:t>
      2) азаматтық авиация саласындағы уәкілетті органның, мемлекеттік қызметтер көрсету сапасын бағалау және бақылау жөніндегі уәкілетті органның оны тіркеген күннен бастап 15 (он бес) жұмыс күні ішінде қарауына жатады.";</w:t>
      </w:r>
    </w:p>
    <w:bookmarkStart w:name="z15" w:id="10"/>
    <w:p>
      <w:pPr>
        <w:spacing w:after="0"/>
        <w:ind w:left="0"/>
        <w:jc w:val="both"/>
      </w:pPr>
      <w:r>
        <w:rPr>
          <w:rFonts w:ascii="Times New Roman"/>
          <w:b w:val="false"/>
          <w:i w:val="false"/>
          <w:color w:val="000000"/>
          <w:sz w:val="28"/>
        </w:rPr>
        <w:t>
      23. Шағым Қазақстан Республикасының заңнамасына сәйкес уәкілетті ұйымға және (немесе) азаматтық авиация саласындағы уәкілетті органға және (немесе) шешіміне, әрекетіне (әрекетсіздігіне) шағым жасалып отырған лауазымды тұлғаға, сондай-ақ мемлекеттік қызметтер көрсету сапасын бағалау және бақылау жөніндегі уәкілетті органға беріледі. </w:t>
      </w:r>
    </w:p>
    <w:bookmarkEnd w:id="10"/>
    <w:p>
      <w:pPr>
        <w:spacing w:after="0"/>
        <w:ind w:left="0"/>
        <w:jc w:val="both"/>
      </w:pPr>
      <w:r>
        <w:rPr>
          <w:rFonts w:ascii="Times New Roman"/>
          <w:b w:val="false"/>
          <w:i w:val="false"/>
          <w:color w:val="000000"/>
          <w:sz w:val="28"/>
        </w:rPr>
        <w:t>
      Уәкілетті ұйым, азаматтық авиация саласындағы уәкілетті орган, шешіміне, әрекетіне (әрекетсіздігіне) шағым түскен күннен бастап 3 (үш) жұмыс күнінен кешіктірмей шағым жасалған лауазымды адам оны және әкімшілік істі шағымды қарайтын органға жібереді. </w:t>
      </w:r>
    </w:p>
    <w:p>
      <w:pPr>
        <w:spacing w:after="0"/>
        <w:ind w:left="0"/>
        <w:jc w:val="both"/>
      </w:pPr>
      <w:r>
        <w:rPr>
          <w:rFonts w:ascii="Times New Roman"/>
          <w:b w:val="false"/>
          <w:i w:val="false"/>
          <w:color w:val="000000"/>
          <w:sz w:val="28"/>
        </w:rPr>
        <w:t>
      Бұл ретте, егер 3 (үш) жұмыс күні ішінде шағымда көрсетілген талаптарды толық қанағаттандыратын шешім не өзге де әкімшілік әрекет қабылданса, уәкілетті ұйым, азаматтық авиация саласындағы уәкілетті орган, шешіміне, әрекетіне (әрекетсіздігіне) шағым жасалып отырған лауазымды адам шағымды қарайтын органға шағым жібермейді.</w:t>
      </w:r>
    </w:p>
    <w:p>
      <w:pPr>
        <w:spacing w:after="0"/>
        <w:ind w:left="0"/>
        <w:jc w:val="both"/>
      </w:pPr>
      <w:r>
        <w:rPr>
          <w:rFonts w:ascii="Times New Roman"/>
          <w:b w:val="false"/>
          <w:i w:val="false"/>
          <w:color w:val="000000"/>
          <w:sz w:val="28"/>
        </w:rPr>
        <w:t xml:space="preserve">
      Уәкілетті ұйымның, азаматтық авиация саласындағы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Қазақстан Республикасы Заңының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жүргізген; </w:t>
      </w:r>
    </w:p>
    <w:p>
      <w:pPr>
        <w:spacing w:after="0"/>
        <w:ind w:left="0"/>
        <w:jc w:val="both"/>
      </w:pPr>
      <w:r>
        <w:rPr>
          <w:rFonts w:ascii="Times New Roman"/>
          <w:b w:val="false"/>
          <w:i w:val="false"/>
          <w:color w:val="000000"/>
          <w:sz w:val="28"/>
        </w:rPr>
        <w:t>
      2) қосымша ақпарат алған жағдайларда 10 (он) жұмыс күнінен аспайтын мерзімге ұзартылады. </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ұзарту себептерін көрсете отырып, шағымды қарау мерзімінің ұзартылғаны туралы шағым берген өтініш берушіге жазбаша нысанда (шағым қағаз жеткізгіште берілген кезде) немесе электрондық нысанда (шағым электрондық түрде берілген кезде) хабарлайды. </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17" w:id="11"/>
    <w:p>
      <w:pPr>
        <w:spacing w:after="0"/>
        <w:ind w:left="0"/>
        <w:jc w:val="both"/>
      </w:pPr>
      <w:r>
        <w:rPr>
          <w:rFonts w:ascii="Times New Roman"/>
          <w:b w:val="false"/>
          <w:i w:val="false"/>
          <w:color w:val="000000"/>
          <w:sz w:val="28"/>
        </w:rPr>
        <w:t xml:space="preserve">
      2.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12511 болып тіркелген) мынадай өзгерістер енгізілсін:</w:t>
      </w:r>
    </w:p>
    <w:bookmarkEnd w:id="11"/>
    <w:bookmarkStart w:name="z18" w:id="12"/>
    <w:p>
      <w:pPr>
        <w:spacing w:after="0"/>
        <w:ind w:left="0"/>
        <w:jc w:val="both"/>
      </w:pPr>
      <w:r>
        <w:rPr>
          <w:rFonts w:ascii="Times New Roman"/>
          <w:b w:val="false"/>
          <w:i w:val="false"/>
          <w:color w:val="000000"/>
          <w:sz w:val="28"/>
        </w:rPr>
        <w:t xml:space="preserve">
      көрсетілген бұйрықпен бекітілген Пайдаланушыны авиациялық жұмыстарға жіберу </w:t>
      </w:r>
      <w:r>
        <w:rPr>
          <w:rFonts w:ascii="Times New Roman"/>
          <w:b w:val="false"/>
          <w:i w:val="false"/>
          <w:color w:val="000000"/>
          <w:sz w:val="28"/>
        </w:rPr>
        <w:t>қағидаларында</w:t>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 </w:t>
      </w:r>
    </w:p>
    <w:bookmarkStart w:name="z46" w:id="13"/>
    <w:p>
      <w:pPr>
        <w:spacing w:after="0"/>
        <w:ind w:left="0"/>
        <w:jc w:val="both"/>
      </w:pPr>
      <w:r>
        <w:rPr>
          <w:rFonts w:ascii="Times New Roman"/>
          <w:b w:val="false"/>
          <w:i w:val="false"/>
          <w:color w:val="000000"/>
          <w:sz w:val="28"/>
        </w:rPr>
        <w:t>
      "7. Өтініш беруші "Авиациялық жұмыстарды орындау құқығына арналған куәлік беру" мемлекеттік көрсетілетін қызметті бастапқыда алу үшін өтініш беруші www.egov.kz "электрондық үкіметтің" веб-порталы (бұдан әрі – портал) арқылы ұшуды орындаудың жоспарланған күніне дейін 40 (қырық) жұмыс күні ішінде уәкілетті ұйымға осы Қағидаларға 1-қосымшаға сәйкес нысан бойынша пайдаланушыны авиациялық жұмыстарды орындауға рұқсат алуға өтінімді (бұдан әрі – өтінім) және осы Қағидаларға 2-қосымшаға сәйкес "Авиациялық жұмыстарды орындау құқығына арналған куәлік беру" мемлекеттік көрсетілетін қызмет стандартының (бұдан әрі – Стандарт) 8-тармағында көзделген құжаттар тізбесіне сәйкес құжаттар топтамасын жібереді.</w:t>
      </w:r>
    </w:p>
    <w:bookmarkEnd w:id="13"/>
    <w:p>
      <w:pPr>
        <w:spacing w:after="0"/>
        <w:ind w:left="0"/>
        <w:jc w:val="both"/>
      </w:pPr>
      <w:r>
        <w:rPr>
          <w:rFonts w:ascii="Times New Roman"/>
          <w:b w:val="false"/>
          <w:i w:val="false"/>
          <w:color w:val="000000"/>
          <w:sz w:val="28"/>
        </w:rPr>
        <w:t>
      Куәлікті кезекті алу үшін өтініш беруші осы тармақта көзделген тәртіппен өтінімді және өзгерістер мен жаңартулар болған Стандарттың 8-тармағында көзделген тізбеге сәйкес құжаттар топтамасын ұсынады.</w:t>
      </w:r>
    </w:p>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Стандартта жазылған.</w:t>
      </w:r>
    </w:p>
    <w:bookmarkStart w:name="z20" w:id="14"/>
    <w:p>
      <w:pPr>
        <w:spacing w:after="0"/>
        <w:ind w:left="0"/>
        <w:jc w:val="both"/>
      </w:pPr>
      <w:r>
        <w:rPr>
          <w:rFonts w:ascii="Times New Roman"/>
          <w:b w:val="false"/>
          <w:i w:val="false"/>
          <w:color w:val="000000"/>
          <w:sz w:val="28"/>
        </w:rPr>
        <w:t>
      8. Өтініш беруші барлық қажетті электрондық құжаттарды портал арқылы берген кезде-өтініш берушінің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14"/>
    <w:bookmarkStart w:name="z21" w:id="15"/>
    <w:p>
      <w:pPr>
        <w:spacing w:after="0"/>
        <w:ind w:left="0"/>
        <w:jc w:val="both"/>
      </w:pPr>
      <w:r>
        <w:rPr>
          <w:rFonts w:ascii="Times New Roman"/>
          <w:b w:val="false"/>
          <w:i w:val="false"/>
          <w:color w:val="000000"/>
          <w:sz w:val="28"/>
        </w:rPr>
        <w:t>
      8-1. Уәкілетті ұйым құжаттар мен мәліметтерді олар келіп түскен күні тіркеуді жүзеге асырады.</w:t>
      </w:r>
    </w:p>
    <w:bookmarkEnd w:id="15"/>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дара кәсіпкер ретінде мемлекеттік тіркеу туралы мәліметтерді, авиациялық жұмыстарды орындауға арналған куәлік, азаматтық әуе кемесін мемлекеттік тіркеу, ұшуға жарамдылық сертификаты, әуе кемесінің шуыл бойынша сертификаты, радиотаратқыш аппаратураны пайдалануға рұқсаттарын уәкілетті ұйым тиісті мемлекеттік ақпараттық жүйелерден "электрондық үкіметтің" шлюзі арқылы алады.</w:t>
      </w:r>
    </w:p>
    <w:p>
      <w:pPr>
        <w:spacing w:after="0"/>
        <w:ind w:left="0"/>
        <w:jc w:val="both"/>
      </w:pPr>
      <w:r>
        <w:rPr>
          <w:rFonts w:ascii="Times New Roman"/>
          <w:b w:val="false"/>
          <w:i w:val="false"/>
          <w:color w:val="000000"/>
          <w:sz w:val="28"/>
        </w:rPr>
        <w:t xml:space="preserve">
      Уәкілетті ұйым электрондық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w:t>
      </w:r>
    </w:p>
    <w:p>
      <w:pPr>
        <w:spacing w:after="0"/>
        <w:ind w:left="0"/>
        <w:jc w:val="both"/>
      </w:pPr>
      <w:r>
        <w:rPr>
          <w:rFonts w:ascii="Times New Roman"/>
          <w:b w:val="false"/>
          <w:i w:val="false"/>
          <w:color w:val="000000"/>
          <w:sz w:val="28"/>
        </w:rPr>
        <w:t>
      Ақпараттық жүйелерден алынуы мүмкін құжаттарды өтініш берушіден талап етуге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 Уәкілетті ұйым өтінім беруші ұсынған құжаттарды осы Қағидалардың сәйкестігіне 15 (он бес) жұмыс күні ішінде қарайды.</w:t>
      </w:r>
    </w:p>
    <w:bookmarkStart w:name="z23" w:id="16"/>
    <w:p>
      <w:pPr>
        <w:spacing w:after="0"/>
        <w:ind w:left="0"/>
        <w:jc w:val="both"/>
      </w:pPr>
      <w:r>
        <w:rPr>
          <w:rFonts w:ascii="Times New Roman"/>
          <w:b w:val="false"/>
          <w:i w:val="false"/>
          <w:color w:val="000000"/>
          <w:sz w:val="28"/>
        </w:rPr>
        <w:t xml:space="preserve">
      10. Құжаттар Стандарттың 8-тармағының талаптарына сәйкес келген кезде уәкілетті ұйым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сертификаттық зерттеп-қарауды жүргізу туралы өтінім бойынша шешім қабылдайды.";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"18. Сертификаттық зерттеп-қарау нәтижелері бойынша уәкілетті ұйым 3 (үш) жұмыс күні ішінде:</w:t>
      </w:r>
    </w:p>
    <w:p>
      <w:pPr>
        <w:spacing w:after="0"/>
        <w:ind w:left="0"/>
        <w:jc w:val="both"/>
      </w:pPr>
      <w:r>
        <w:rPr>
          <w:rFonts w:ascii="Times New Roman"/>
          <w:b w:val="false"/>
          <w:i w:val="false"/>
          <w:color w:val="000000"/>
          <w:sz w:val="28"/>
        </w:rPr>
        <w:t xml:space="preserve">
      1) сертификаттық зерттеп-қарау актісі оң болған жағдайда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авиациялық жұмыстарды орындау құқығына куәлікті ресімдейді;</w:t>
      </w:r>
    </w:p>
    <w:p>
      <w:pPr>
        <w:spacing w:after="0"/>
        <w:ind w:left="0"/>
        <w:jc w:val="both"/>
      </w:pPr>
      <w:r>
        <w:rPr>
          <w:rFonts w:ascii="Times New Roman"/>
          <w:b w:val="false"/>
          <w:i w:val="false"/>
          <w:color w:val="000000"/>
          <w:sz w:val="28"/>
        </w:rPr>
        <w:t>
      2) мемлекеттік қызмет көрсетуден бас тарту үшін негіздер анықталған кезде уәкілетті ұйым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 </w:t>
      </w:r>
    </w:p>
    <w:p>
      <w:pPr>
        <w:spacing w:after="0"/>
        <w:ind w:left="0"/>
        <w:jc w:val="both"/>
      </w:pPr>
      <w:r>
        <w:rPr>
          <w:rFonts w:ascii="Times New Roman"/>
          <w:b w:val="false"/>
          <w:i w:val="false"/>
          <w:color w:val="000000"/>
          <w:sz w:val="28"/>
        </w:rPr>
        <w:t xml:space="preserve">
      Тыңдау қорытындылары бойынша мемлекеттік қызмет көрсету нәтижесі не мемлекеттік қызмет көрсетуден дәлелді бас тарту қалыптастырылады. </w:t>
      </w:r>
    </w:p>
    <w:p>
      <w:pPr>
        <w:spacing w:after="0"/>
        <w:ind w:left="0"/>
        <w:jc w:val="both"/>
      </w:pPr>
      <w:r>
        <w:rPr>
          <w:rFonts w:ascii="Times New Roman"/>
          <w:b w:val="false"/>
          <w:i w:val="false"/>
          <w:color w:val="000000"/>
          <w:sz w:val="28"/>
        </w:rPr>
        <w:t>
      Портал арқылы жүгінген кезде өтініш берушінің "Жеке кабинетіне" мемлекеттік көрсетілетін қызметтің нәтижесі туралы 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және </w:t>
      </w:r>
      <w:r>
        <w:rPr>
          <w:rFonts w:ascii="Times New Roman"/>
          <w:b w:val="false"/>
          <w:i w:val="false"/>
          <w:color w:val="000000"/>
          <w:sz w:val="28"/>
        </w:rPr>
        <w:t>19-3-тармақтар</w:t>
      </w:r>
      <w:r>
        <w:rPr>
          <w:rFonts w:ascii="Times New Roman"/>
          <w:b w:val="false"/>
          <w:i w:val="false"/>
          <w:color w:val="000000"/>
          <w:sz w:val="28"/>
        </w:rPr>
        <w:t xml:space="preserve"> мынадай редакцияда жазылсын: </w:t>
      </w:r>
    </w:p>
    <w:bookmarkStart w:name="z47" w:id="17"/>
    <w:p>
      <w:pPr>
        <w:spacing w:after="0"/>
        <w:ind w:left="0"/>
        <w:jc w:val="both"/>
      </w:pPr>
      <w:r>
        <w:rPr>
          <w:rFonts w:ascii="Times New Roman"/>
          <w:b w:val="false"/>
          <w:i w:val="false"/>
          <w:color w:val="000000"/>
          <w:sz w:val="28"/>
        </w:rPr>
        <w:t>
      "19-1. Уәкілетті ұйымның әкімшілік актіні әкімшілік (сотқа дейінгі) тәртіппен қабылдауға байланысты әкімшілік әрекетіне (әрекетсіздігіне) шағымды қарауды жоғары тұрған әкімшілік орган, лауазымды адам, мемлекеттік қызметтер көрсету сапасын бағалау және бақылау жөніндегі уәкілетті орган Қазақстан Республикасының заңнамасына сәйкес жүргізеді.</w:t>
      </w:r>
    </w:p>
    <w:bookmarkEnd w:id="17"/>
    <w:bookmarkStart w:name="z26" w:id="18"/>
    <w:p>
      <w:pPr>
        <w:spacing w:after="0"/>
        <w:ind w:left="0"/>
        <w:jc w:val="both"/>
      </w:pPr>
      <w:r>
        <w:rPr>
          <w:rFonts w:ascii="Times New Roman"/>
          <w:b w:val="false"/>
          <w:i w:val="false"/>
          <w:color w:val="000000"/>
          <w:sz w:val="28"/>
        </w:rPr>
        <w:t xml:space="preserve">
      19-2.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өтініш берушінің шағымы:</w:t>
      </w:r>
    </w:p>
    <w:bookmarkEnd w:id="18"/>
    <w:p>
      <w:pPr>
        <w:spacing w:after="0"/>
        <w:ind w:left="0"/>
        <w:jc w:val="both"/>
      </w:pPr>
      <w:r>
        <w:rPr>
          <w:rFonts w:ascii="Times New Roman"/>
          <w:b w:val="false"/>
          <w:i w:val="false"/>
          <w:color w:val="000000"/>
          <w:sz w:val="28"/>
        </w:rPr>
        <w:t>
      1) уәкілетті ұйымның шағымы тіркелген күнінен бастап 5 (бес) жұмыс күні ішінде; </w:t>
      </w:r>
    </w:p>
    <w:p>
      <w:pPr>
        <w:spacing w:after="0"/>
        <w:ind w:left="0"/>
        <w:jc w:val="both"/>
      </w:pPr>
      <w:r>
        <w:rPr>
          <w:rFonts w:ascii="Times New Roman"/>
          <w:b w:val="false"/>
          <w:i w:val="false"/>
          <w:color w:val="000000"/>
          <w:sz w:val="28"/>
        </w:rPr>
        <w:t>
      2) азаматтық авиация саласындағы уәкілетті органның, мемлекеттік қызметтер көрсету сапасын бағалау және бақылау жөніндегі уәкілетті органның оны тіркеген күннен бастап 15 (он бес) жұмыс күні ішінде қарауына жатады.</w:t>
      </w:r>
    </w:p>
    <w:bookmarkStart w:name="z27" w:id="19"/>
    <w:p>
      <w:pPr>
        <w:spacing w:after="0"/>
        <w:ind w:left="0"/>
        <w:jc w:val="both"/>
      </w:pPr>
      <w:r>
        <w:rPr>
          <w:rFonts w:ascii="Times New Roman"/>
          <w:b w:val="false"/>
          <w:i w:val="false"/>
          <w:color w:val="000000"/>
          <w:sz w:val="28"/>
        </w:rPr>
        <w:t>
      19-3. Шағым Қазақстан Республикасының заңнамасына сәйкес уәкілетті ұйымға және (немесе) азаматтық авиация саласындағы уәкілетті органға және (немесе) шешіміне, әрекетіне (әрекетсіздігіне) шағым жасалып отырған лауазымды тұлғаға, сондай-ақ мемлекеттік қызметтер көрсету сапасын бағалау және бақылау жөніндегі уәкілетті органға беріледі.  </w:t>
      </w:r>
    </w:p>
    <w:bookmarkEnd w:id="19"/>
    <w:p>
      <w:pPr>
        <w:spacing w:after="0"/>
        <w:ind w:left="0"/>
        <w:jc w:val="both"/>
      </w:pPr>
      <w:r>
        <w:rPr>
          <w:rFonts w:ascii="Times New Roman"/>
          <w:b w:val="false"/>
          <w:i w:val="false"/>
          <w:color w:val="000000"/>
          <w:sz w:val="28"/>
        </w:rPr>
        <w:t>
      Уәкілетті ұйым, азаматтық авиация саласындағы уәкілетті орган,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 </w:t>
      </w:r>
    </w:p>
    <w:p>
      <w:pPr>
        <w:spacing w:after="0"/>
        <w:ind w:left="0"/>
        <w:jc w:val="both"/>
      </w:pPr>
      <w:r>
        <w:rPr>
          <w:rFonts w:ascii="Times New Roman"/>
          <w:b w:val="false"/>
          <w:i w:val="false"/>
          <w:color w:val="000000"/>
          <w:sz w:val="28"/>
        </w:rPr>
        <w:t>
      Бұл ретте, егер 3 (үш) жұмыс күні ішінде шағымда көрсетілген талаптарды толық қанағаттандыратын шешім не өзге де әкімшілік әрекет қабылданса, уәкілетті ұйым, азаматтық авиация саласындағы уәкілетті орган, шешіміне, әрекетіне (әрекетсіздігіне) шағым жасалып отырған лауазымды адам шағымды қарайтын органға шағым жібермейді. </w:t>
      </w:r>
    </w:p>
    <w:p>
      <w:pPr>
        <w:spacing w:after="0"/>
        <w:ind w:left="0"/>
        <w:jc w:val="both"/>
      </w:pPr>
      <w:r>
        <w:rPr>
          <w:rFonts w:ascii="Times New Roman"/>
          <w:b w:val="false"/>
          <w:i w:val="false"/>
          <w:color w:val="000000"/>
          <w:sz w:val="28"/>
        </w:rPr>
        <w:t xml:space="preserve">
      Уәкілетті ұйымның, азаматтық авиация саласындағы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Қазақстан Республикасы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жүргізген; </w:t>
      </w:r>
    </w:p>
    <w:p>
      <w:pPr>
        <w:spacing w:after="0"/>
        <w:ind w:left="0"/>
        <w:jc w:val="both"/>
      </w:pPr>
      <w:r>
        <w:rPr>
          <w:rFonts w:ascii="Times New Roman"/>
          <w:b w:val="false"/>
          <w:i w:val="false"/>
          <w:color w:val="000000"/>
          <w:sz w:val="28"/>
        </w:rPr>
        <w:t>
      2) қосымша ақпарат алған жағдайларда 10 (он) жұмыс күнінен аспайтын мерзімге ұзартылады. </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 </w:t>
      </w:r>
    </w:p>
    <w:bookmarkStart w:name="z29" w:id="20"/>
    <w:p>
      <w:pPr>
        <w:spacing w:after="0"/>
        <w:ind w:left="0"/>
        <w:jc w:val="both"/>
      </w:pPr>
      <w:r>
        <w:rPr>
          <w:rFonts w:ascii="Times New Roman"/>
          <w:b w:val="false"/>
          <w:i w:val="false"/>
          <w:color w:val="000000"/>
          <w:sz w:val="28"/>
        </w:rPr>
        <w:t xml:space="preserve">
      3.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10 қарашадағы № 1061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 болып тіркелген) мынадай өзгерістер енгізілсін:</w:t>
      </w:r>
    </w:p>
    <w:bookmarkEnd w:id="20"/>
    <w:bookmarkStart w:name="z30" w:id="21"/>
    <w:p>
      <w:pPr>
        <w:spacing w:after="0"/>
        <w:ind w:left="0"/>
        <w:jc w:val="both"/>
      </w:pPr>
      <w:r>
        <w:rPr>
          <w:rFonts w:ascii="Times New Roman"/>
          <w:b w:val="false"/>
          <w:i w:val="false"/>
          <w:color w:val="000000"/>
          <w:sz w:val="28"/>
        </w:rPr>
        <w:t xml:space="preserve">
      көрсетілген бұйрықпен бекітілген Азаматтық әуе кемелерін пайдаланушыны сертификаттау және оған сертификат беру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xml:space="preserve">
      11. "Өтінім беруші ұшуларды орындауды бастаудың жоспарланған күніне дейін 60 (алпыс) жұмыс күні мерзімінде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пайдаланушы сертификатын алу үшін "электрондық үкіметтің" www.egov.kz (бұдан әрі - портал) веб-порталына өтінімді жібереді.</w:t>
      </w:r>
    </w:p>
    <w:bookmarkEnd w:id="22"/>
    <w:bookmarkStart w:name="z33" w:id="23"/>
    <w:p>
      <w:pPr>
        <w:spacing w:after="0"/>
        <w:ind w:left="0"/>
        <w:jc w:val="both"/>
      </w:pPr>
      <w:r>
        <w:rPr>
          <w:rFonts w:ascii="Times New Roman"/>
          <w:b w:val="false"/>
          <w:i w:val="false"/>
          <w:color w:val="000000"/>
          <w:sz w:val="28"/>
        </w:rPr>
        <w:t xml:space="preserve">
      12. Өтінімге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көзделген "Пайдаланушы сертификатын беру" мемлекеттік көрсетілетін қызмет стандартының (бұдан әрі – Стандарт) 8-тармағында көрсетілген құжаттар қоса беріледі.</w:t>
      </w:r>
    </w:p>
    <w:bookmarkEnd w:id="23"/>
    <w:p>
      <w:pPr>
        <w:spacing w:after="0"/>
        <w:ind w:left="0"/>
        <w:jc w:val="both"/>
      </w:pPr>
      <w:r>
        <w:rPr>
          <w:rFonts w:ascii="Times New Roman"/>
          <w:b w:val="false"/>
          <w:i w:val="false"/>
          <w:color w:val="000000"/>
          <w:sz w:val="28"/>
        </w:rPr>
        <w:t>
      Уәкілетті ұйым құжаттар мен мәліметтерді олар келіп түскен күні тіркеуді жүзеге асырады.</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дара кәсіпкер ретінде мемлекеттік тіркеу туралы, авиациялық жұмыстарды орындауға арналған куәлік, азаматтық әуе кемесін мемлекеттік тіркеу, ұшуға жарамдылық сертификаты, шу бойынша әуе кемесі туралы мәліметтерді, радиохабар беру аппаратурасын пайдалануға рұқсатты уәкілетті ұйым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Уәкілетті ұйым электрондық құжаттарды "электрондық үкіметтің"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bookmarkStart w:name="z34" w:id="24"/>
    <w:p>
      <w:pPr>
        <w:spacing w:after="0"/>
        <w:ind w:left="0"/>
        <w:jc w:val="both"/>
      </w:pPr>
      <w:r>
        <w:rPr>
          <w:rFonts w:ascii="Times New Roman"/>
          <w:b w:val="false"/>
          <w:i w:val="false"/>
          <w:color w:val="000000"/>
          <w:sz w:val="28"/>
        </w:rPr>
        <w:t>
      13. Кезекті пайдаланушы сертификатын алу үшін өтініш беруші өзгерістер болған және/немесе толықтырулар енгізілген Стандарттың 8-тармағында көрсетілген құжаттармен бірге өтінімді береді.";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Пайдаланушы сертификатын беру үшін пайдаланушы сертификатын беру туралы қорытындысы бар сертификаттық зерттеп-қарау актісі негіз болып табылады.</w:t>
      </w:r>
    </w:p>
    <w:p>
      <w:pPr>
        <w:spacing w:after="0"/>
        <w:ind w:left="0"/>
        <w:jc w:val="both"/>
      </w:pPr>
      <w:r>
        <w:rPr>
          <w:rFonts w:ascii="Times New Roman"/>
          <w:b w:val="false"/>
          <w:i w:val="false"/>
          <w:color w:val="000000"/>
          <w:sz w:val="28"/>
        </w:rPr>
        <w:t xml:space="preserve">
      Уәкілетті ұйым 3 (үш) жұмыс күні мерзімінде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пайдаланушы сертификатын ресімдеуді және беруді жүргізеді немесе теріс шешім қабылданған жағдайда өтініш берушіге мемлекеттік қызмет көрсетуден дәлелді бас тарту жібереді.</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уәкілетті ұйым өтініш берушіге мемлекеттік қызмет көрсетуден бас тарту туралы алдын ала шешім,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қорытындылары бойынша мемлекеттік қызмет көрсету нәтижесі не мемлекеттік қызмет көрсетуден дәлелді бас тарту қалыптастырылады.</w:t>
      </w:r>
    </w:p>
    <w:p>
      <w:pPr>
        <w:spacing w:after="0"/>
        <w:ind w:left="0"/>
        <w:jc w:val="both"/>
      </w:pPr>
      <w:r>
        <w:rPr>
          <w:rFonts w:ascii="Times New Roman"/>
          <w:b w:val="false"/>
          <w:i w:val="false"/>
          <w:color w:val="000000"/>
          <w:sz w:val="28"/>
        </w:rPr>
        <w:t>
      Портал арқылы жүгінген кезде өтініш берушінің "жеке кабинетіне" мемлекеттік көрсетілетін қызметтің нәтижесі туралы 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Пайдаланушының сертификатын беруден бас тарту үшін Стандарттың 9-тармағында келтірілген жағдайларда пайдаланушының сертификатын беруден бас тарту туралы қорытындысы бар сертификаттық зерттеп-қарау тексеру актісі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Уәкілетті ұйымның әкімшілік актіні әкімшілік (сотқа дейінгі) тәртіппен қабылдауға байланысты әкімшілік әрекетіне (әрекетсіздігіне) шағымды қарауды жоғары тұрған әкімшілік орган, лауазымды адам, мемлекеттік қызметтер көрсету сапасын бағалау және бақылау жөніндегі уәкілетті орган Қазақстан Республикасының заңнамасына сәйкес жүргізеді. </w:t>
      </w:r>
    </w:p>
    <w:p>
      <w:pPr>
        <w:spacing w:after="0"/>
        <w:ind w:left="0"/>
        <w:jc w:val="both"/>
      </w:pPr>
      <w:r>
        <w:rPr>
          <w:rFonts w:ascii="Times New Roman"/>
          <w:b w:val="false"/>
          <w:i w:val="false"/>
          <w:color w:val="000000"/>
          <w:sz w:val="28"/>
        </w:rPr>
        <w:t xml:space="preserve">
      Өтініш берушінің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уәкілетті ұйымның оны тіркеген күннен бастап 5 (бес) жұмыс күні ішінде;</w:t>
      </w:r>
    </w:p>
    <w:p>
      <w:pPr>
        <w:spacing w:after="0"/>
        <w:ind w:left="0"/>
        <w:jc w:val="both"/>
      </w:pPr>
      <w:r>
        <w:rPr>
          <w:rFonts w:ascii="Times New Roman"/>
          <w:b w:val="false"/>
          <w:i w:val="false"/>
          <w:color w:val="000000"/>
          <w:sz w:val="28"/>
        </w:rPr>
        <w:t>
      азаматтық авиация саласындағы уәкілетті органның, мемлекеттік қызметтер көрсету сапасын бағалау және бақылау жөніндегі уәкілетті органның оны тіркеген күннен бастап 15 (он бес) жұмыс күні ішінде қарауына жатады. </w:t>
      </w:r>
    </w:p>
    <w:p>
      <w:pPr>
        <w:spacing w:after="0"/>
        <w:ind w:left="0"/>
        <w:jc w:val="both"/>
      </w:pPr>
      <w:r>
        <w:rPr>
          <w:rFonts w:ascii="Times New Roman"/>
          <w:b w:val="false"/>
          <w:i w:val="false"/>
          <w:color w:val="000000"/>
          <w:sz w:val="28"/>
        </w:rPr>
        <w:t>
      Шағым Қазақстан Республикасының заңнамасына сәйкес уәкілетті ұйымға және (немесе) азаматтық авиация саласындағы уәкілетті органға және (немесе) шешіміне, әрекетіне (әрекетсіздігіне) шағым жасалып отырған лауазымды тұлғаға, сондай-ақ мемлекеттік қызметтер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Уәкілетті ұйым, азаматтық авиация саласындағы уәкілетті орган,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егер 3 (үш) жұмыс күні ішінде шағымда көрсетілген талаптарды толық қанағаттандыратын шешім не өзге де әкімшілік әрекет қабылданса, уәкілетті ұйым, азаматтық авиация саласындағы уәкілетті орган, шешіміне, әрекетіне (әрекетсіздігіне) шағым жасалып отырған лауазымды адам шағымды қарайтын органға шағым жібермейді. </w:t>
      </w:r>
    </w:p>
    <w:p>
      <w:pPr>
        <w:spacing w:after="0"/>
        <w:ind w:left="0"/>
        <w:jc w:val="both"/>
      </w:pPr>
      <w:r>
        <w:rPr>
          <w:rFonts w:ascii="Times New Roman"/>
          <w:b w:val="false"/>
          <w:i w:val="false"/>
          <w:color w:val="000000"/>
          <w:sz w:val="28"/>
        </w:rPr>
        <w:t xml:space="preserve">
      Уәкілетті ұйымның, азаматтық авиация саласындағы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Қазақстан Республикасы Заңының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жүргізген; </w:t>
      </w:r>
    </w:p>
    <w:p>
      <w:pPr>
        <w:spacing w:after="0"/>
        <w:ind w:left="0"/>
        <w:jc w:val="both"/>
      </w:pPr>
      <w:r>
        <w:rPr>
          <w:rFonts w:ascii="Times New Roman"/>
          <w:b w:val="false"/>
          <w:i w:val="false"/>
          <w:color w:val="000000"/>
          <w:sz w:val="28"/>
        </w:rPr>
        <w:t>
      2) қосымша ақпарат алған жағдайларда 10 (он) жұмыс күнінен аспайтын мерзімге ұзартылады. </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 </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r>
              <w:br/>
            </w:r>
            <w:r>
              <w:rPr>
                <w:rFonts w:ascii="Times New Roman"/>
                <w:b w:val="false"/>
                <w:i w:val="false"/>
                <w:color w:val="000000"/>
                <w:sz w:val="20"/>
              </w:rPr>
              <w:t>Жалпы мақсаттағы авиацияны</w:t>
            </w:r>
            <w:r>
              <w:br/>
            </w:r>
            <w:r>
              <w:rPr>
                <w:rFonts w:ascii="Times New Roman"/>
                <w:b w:val="false"/>
                <w:i w:val="false"/>
                <w:color w:val="000000"/>
                <w:sz w:val="20"/>
              </w:rPr>
              <w:t>пайдаланушыларды ұшуға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bl>
    <w:bookmarkStart w:name="z40" w:id="25"/>
    <w:p>
      <w:pPr>
        <w:spacing w:after="0"/>
        <w:ind w:left="0"/>
        <w:jc w:val="left"/>
      </w:pPr>
      <w:r>
        <w:rPr>
          <w:rFonts w:ascii="Times New Roman"/>
          <w:b/>
          <w:i w:val="false"/>
          <w:color w:val="000000"/>
        </w:rPr>
        <w:t xml:space="preserve"> Ұшуларды орындау құқығына куәлік беру (Жалпы мақсаттағы авиация пайдаланушы) мемлекеттік көрсетілетін қызмет стандарты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куәлік (жалпы мақсаттағы авиация пайдаланушы) (бұдан әрі - куәлік) беру – 60 (алпыс) жұмыс күні;</w:t>
            </w:r>
          </w:p>
          <w:p>
            <w:pPr>
              <w:spacing w:after="20"/>
              <w:ind w:left="20"/>
              <w:jc w:val="both"/>
            </w:pPr>
            <w:r>
              <w:rPr>
                <w:rFonts w:ascii="Times New Roman"/>
                <w:b w:val="false"/>
                <w:i w:val="false"/>
                <w:color w:val="000000"/>
                <w:sz w:val="20"/>
              </w:rPr>
              <w:t>
ұшуды орындау құқығына куәліктің телнұсқасын (жалпы мақсаттағы авиацияны пайдаланушы ) (бұдан әрі - куәліктің телнұсқасы) беру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авиацияны пайдаланушыларға ұшуды орындау құқығына куәлік (куәліктің телнұсқасы) немесе мемлекеттік қызметті көрсетуден бас тарту туралы дәлелді жауабы:</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тәулік бойы жөндеу жұмыстарын жүргізумен байланысты техникалық үзілістерді қоспағанда (көрсетілетін өтініш беруші жұмыс уақыты аяқталғаннан кейін, демалыс күндері және мереке күндері Қазақстан Республикасының еңбек заңнамасына сәйкес жүгінген кезде өтінімді қабылдау және мемлекеттік қызметті көрсету нәтижесін беру келесі жұмыс күнінде жүзеге асырылады);</w:t>
            </w:r>
          </w:p>
          <w:p>
            <w:pPr>
              <w:spacing w:after="20"/>
              <w:ind w:left="20"/>
              <w:jc w:val="both"/>
            </w:pPr>
            <w:r>
              <w:rPr>
                <w:rFonts w:ascii="Times New Roman"/>
                <w:b w:val="false"/>
                <w:i w:val="false"/>
                <w:color w:val="000000"/>
                <w:sz w:val="20"/>
              </w:rPr>
              <w:t>
2) уәкілетті ұйымның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куәлік алу үшін (жалпы мақсаттағы авиация пайдаланушысы):</w:t>
            </w:r>
          </w:p>
          <w:p>
            <w:pPr>
              <w:spacing w:after="20"/>
              <w:ind w:left="20"/>
              <w:jc w:val="both"/>
            </w:pPr>
            <w:r>
              <w:rPr>
                <w:rFonts w:ascii="Times New Roman"/>
                <w:b w:val="false"/>
                <w:i w:val="false"/>
                <w:color w:val="000000"/>
                <w:sz w:val="20"/>
              </w:rPr>
              <w:t xml:space="preserve">
1) мынадай құжаттарды қоса бере отырып осы Қағидалардың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өтінім:</w:t>
            </w:r>
          </w:p>
          <w:p>
            <w:pPr>
              <w:spacing w:after="20"/>
              <w:ind w:left="20"/>
              <w:jc w:val="both"/>
            </w:pPr>
            <w:r>
              <w:rPr>
                <w:rFonts w:ascii="Times New Roman"/>
                <w:b w:val="false"/>
                <w:i w:val="false"/>
                <w:color w:val="000000"/>
                <w:sz w:val="20"/>
              </w:rPr>
              <w:t>
2) Қазақстан Республикасы Жоғарғы Кеңесінің қаулысымен ратификацияланған Халықаралық азаматтық авиация туралы конвенцияның 6-қосымшасына сәйкес ұшуды жүргізу жөніндегі нұсқаулықтың электрондық көшермесі;</w:t>
            </w:r>
          </w:p>
          <w:p>
            <w:pPr>
              <w:spacing w:after="20"/>
              <w:ind w:left="20"/>
              <w:jc w:val="both"/>
            </w:pPr>
            <w:r>
              <w:rPr>
                <w:rFonts w:ascii="Times New Roman"/>
                <w:b w:val="false"/>
                <w:i w:val="false"/>
                <w:color w:val="000000"/>
                <w:sz w:val="20"/>
              </w:rPr>
              <w:t>
3) Қазақстан Республикасы Жоғарғы Кеңесінің қаулысымен ратификацияланған Халықаралық азаматтық авиация туралы конвенцияның 6-қосымшасына сәйкес техникалық қызмет көрсетуді реттеу жөніндегі пайдаланушының нұсқаулығы немесе техникалық қызмет көрсету жөніндегі ұйымға арналған шарттың электрондық көшірмесі;</w:t>
            </w:r>
          </w:p>
          <w:p>
            <w:pPr>
              <w:spacing w:after="20"/>
              <w:ind w:left="20"/>
              <w:jc w:val="both"/>
            </w:pPr>
            <w:r>
              <w:rPr>
                <w:rFonts w:ascii="Times New Roman"/>
                <w:b w:val="false"/>
                <w:i w:val="false"/>
                <w:color w:val="000000"/>
                <w:sz w:val="20"/>
              </w:rPr>
              <w:t>
4) ұшуды қамтамасыз етуге арналған шарттардың электрондық көшірмесі;</w:t>
            </w:r>
          </w:p>
          <w:p>
            <w:pPr>
              <w:spacing w:after="20"/>
              <w:ind w:left="20"/>
              <w:jc w:val="both"/>
            </w:pPr>
            <w:r>
              <w:rPr>
                <w:rFonts w:ascii="Times New Roman"/>
                <w:b w:val="false"/>
                <w:i w:val="false"/>
                <w:color w:val="000000"/>
                <w:sz w:val="20"/>
              </w:rPr>
              <w:t>
5) пайдаланушының авиациялық қауіпсіздік бағдарламасының электрондық көшірмесі;</w:t>
            </w:r>
          </w:p>
          <w:p>
            <w:pPr>
              <w:spacing w:after="20"/>
              <w:ind w:left="20"/>
              <w:jc w:val="both"/>
            </w:pPr>
            <w:r>
              <w:rPr>
                <w:rFonts w:ascii="Times New Roman"/>
                <w:b w:val="false"/>
                <w:i w:val="false"/>
                <w:color w:val="000000"/>
                <w:sz w:val="20"/>
              </w:rPr>
              <w:t>
6) пайдалану ерекшеліктерінің жобасының электрондық көшірмесі;</w:t>
            </w:r>
          </w:p>
          <w:p>
            <w:pPr>
              <w:spacing w:after="20"/>
              <w:ind w:left="20"/>
              <w:jc w:val="both"/>
            </w:pPr>
            <w:r>
              <w:rPr>
                <w:rFonts w:ascii="Times New Roman"/>
                <w:b w:val="false"/>
                <w:i w:val="false"/>
                <w:color w:val="000000"/>
                <w:sz w:val="20"/>
              </w:rPr>
              <w:t>
7) әуе кемесін экипажсыз жалға алу шарттарының (келісімшарттың) электрондық көшірмесі (жалға алынған әуе кемесі болған жағдайда).</w:t>
            </w:r>
          </w:p>
          <w:p>
            <w:pPr>
              <w:spacing w:after="20"/>
              <w:ind w:left="20"/>
              <w:jc w:val="both"/>
            </w:pPr>
            <w:r>
              <w:rPr>
                <w:rFonts w:ascii="Times New Roman"/>
                <w:b w:val="false"/>
                <w:i w:val="false"/>
                <w:color w:val="000000"/>
                <w:sz w:val="20"/>
              </w:rPr>
              <w:t>
Жеке тұлға құжаттарды портал арқылы берген кезде жоғарыда көрсетілген құжаттарды электрондық түрде қоса бере отырып, осы Қағидалардың 1-қосымшасына сәйкес нысан бойынша өтінім ұсынылады.</w:t>
            </w:r>
          </w:p>
          <w:p>
            <w:pPr>
              <w:spacing w:after="20"/>
              <w:ind w:left="20"/>
              <w:jc w:val="both"/>
            </w:pPr>
            <w:r>
              <w:rPr>
                <w:rFonts w:ascii="Times New Roman"/>
                <w:b w:val="false"/>
                <w:i w:val="false"/>
                <w:color w:val="000000"/>
                <w:sz w:val="20"/>
              </w:rPr>
              <w:t>
Жеке басын куәландыратын құжаттар, заңды тұлғаны мемлекеттік тіркеу (қайта тіркеу) туралы, дара кәсіпкер ретінде мемлекеттік тіркеу туралы, ұшуды орындау құқығына куәлік (куәліктің телнұсқасы) туралы мәліметтерді көрсетілетін уакілетті ұйымның тиісті мемлекеттік ақпараттық жүйелерден "электрондық үкіметтің" шлюзі (қажет болған жағдайда) арқылы алады.</w:t>
            </w:r>
          </w:p>
          <w:p>
            <w:pPr>
              <w:spacing w:after="20"/>
              <w:ind w:left="20"/>
              <w:jc w:val="both"/>
            </w:pPr>
            <w:r>
              <w:rPr>
                <w:rFonts w:ascii="Times New Roman"/>
                <w:b w:val="false"/>
                <w:i w:val="false"/>
                <w:color w:val="000000"/>
                <w:sz w:val="20"/>
              </w:rPr>
              <w:t>
Куәліктің телнұсқасын алу үшін көрсетілетін өтініш беруші уәкілетті ұйымның еркін нысандағы өтінімін, қажетті негіздемені және бұрын берілген куәлікті қоса береді.</w:t>
            </w:r>
          </w:p>
          <w:p>
            <w:pPr>
              <w:spacing w:after="20"/>
              <w:ind w:left="20"/>
              <w:jc w:val="both"/>
            </w:pPr>
            <w:r>
              <w:rPr>
                <w:rFonts w:ascii="Times New Roman"/>
                <w:b w:val="false"/>
                <w:i w:val="false"/>
                <w:color w:val="000000"/>
                <w:sz w:val="20"/>
              </w:rPr>
              <w:t>
Өтініш беруші барлық қажетті құжаттарды портал арқылы өтініш берушінің "жеке кабинетіне" берген жағдайда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өтініш беруші ұсынған құжаттардың және (немесе) оларда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2) өтініш берушінің және (немесе) мемлекеттік көрсетілетін қызметті алу үшін қажетті ұсынылған материалдардың, объектілердің, деректер мен мәліметтердің осы Қағидалардың талаптарына сәйкес келмеуі;</w:t>
            </w:r>
          </w:p>
          <w:p>
            <w:pPr>
              <w:spacing w:after="20"/>
              <w:ind w:left="20"/>
              <w:jc w:val="both"/>
            </w:pPr>
            <w:r>
              <w:rPr>
                <w:rFonts w:ascii="Times New Roman"/>
                <w:b w:val="false"/>
                <w:i w:val="false"/>
                <w:color w:val="000000"/>
                <w:sz w:val="20"/>
              </w:rPr>
              <w:t>
3) өтініш берушіге қатысты заңды күшіне енген сот шешімі бар, соның негізінде өтініш берушінің мемлекеттік көрсетілетін қызметті алуға байланысты арнайы құқықтан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Министрліктің - www. miid. gov. kz интернет- ресурстарында, "Мемлекеттік көрсетілетін қызметтер" деген бөлімінде орналастырылған;</w:t>
            </w:r>
          </w:p>
          <w:p>
            <w:pPr>
              <w:spacing w:after="20"/>
              <w:ind w:left="20"/>
              <w:jc w:val="both"/>
            </w:pPr>
            <w:r>
              <w:rPr>
                <w:rFonts w:ascii="Times New Roman"/>
                <w:b w:val="false"/>
                <w:i w:val="false"/>
                <w:color w:val="000000"/>
                <w:sz w:val="20"/>
              </w:rPr>
              <w:t>
Өтініш берушінің ЭЦҚ-сы болған жағдайда, мемлекеттік көрсетілетін қызметті портал арқылы электрондық нысанда алу мүмкіндігі болады. Өтініш берушінің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p>
            <w:pPr>
              <w:spacing w:after="20"/>
              <w:ind w:left="20"/>
              <w:jc w:val="both"/>
            </w:pPr>
            <w:r>
              <w:rPr>
                <w:rFonts w:ascii="Times New Roman"/>
                <w:b w:val="false"/>
                <w:i w:val="false"/>
                <w:color w:val="000000"/>
                <w:sz w:val="20"/>
              </w:rPr>
              <w:t>
Мемлекеттік қызметті көрсету мәселелері бойынша Бірыңғай байланыс орталығының телефоны: 1414 және 8 800 080 7777 не Министрліктің мынадай телефондары бойынша 8 (7172) 75-48-41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r>
              <w:br/>
            </w:r>
            <w:r>
              <w:rPr>
                <w:rFonts w:ascii="Times New Roman"/>
                <w:b w:val="false"/>
                <w:i w:val="false"/>
                <w:color w:val="000000"/>
                <w:sz w:val="20"/>
              </w:rPr>
              <w:t>Пайдаланушыны</w:t>
            </w:r>
            <w:r>
              <w:br/>
            </w:r>
            <w:r>
              <w:rPr>
                <w:rFonts w:ascii="Times New Roman"/>
                <w:b w:val="false"/>
                <w:i w:val="false"/>
                <w:color w:val="000000"/>
                <w:sz w:val="20"/>
              </w:rPr>
              <w:t>авиациялық жұмыстарға рұқсат</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42" w:id="26"/>
    <w:p>
      <w:pPr>
        <w:spacing w:after="0"/>
        <w:ind w:left="0"/>
        <w:jc w:val="left"/>
      </w:pPr>
      <w:r>
        <w:rPr>
          <w:rFonts w:ascii="Times New Roman"/>
          <w:b/>
          <w:i w:val="false"/>
          <w:color w:val="000000"/>
        </w:rPr>
        <w:t xml:space="preserve"> "Авиациялық жұмыстарды орындау құқығына арналған куәлік беру" мемлекеттік көрсетілетін қызмет стандарты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құқығына арналған куәлік беру – 40 (қырық)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құқығына арналған куәлік беру (куәліктің телнұсқасы)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жеке және заңды тұлғаларға ақылы негізде көрсетіледі. Алымды төлеу "Салық және бюджетке төленетін басқа да міндетті төлемдер туралы" Қазақстан Республикасы Кодексінің 554-бабы 7-тармағының </w:t>
            </w:r>
            <w:r>
              <w:rPr>
                <w:rFonts w:ascii="Times New Roman"/>
                <w:b w:val="false"/>
                <w:i w:val="false"/>
                <w:color w:val="000000"/>
                <w:sz w:val="20"/>
              </w:rPr>
              <w:t>1) тармақшасына</w:t>
            </w:r>
            <w:r>
              <w:rPr>
                <w:rFonts w:ascii="Times New Roman"/>
                <w:b w:val="false"/>
                <w:i w:val="false"/>
                <w:color w:val="000000"/>
                <w:sz w:val="20"/>
              </w:rPr>
              <w:t xml:space="preserve"> сәйкес жүзеге асырылады (Салық кодексі).</w:t>
            </w:r>
          </w:p>
          <w:p>
            <w:pPr>
              <w:spacing w:after="20"/>
              <w:ind w:left="20"/>
              <w:jc w:val="both"/>
            </w:pPr>
            <w:r>
              <w:rPr>
                <w:rFonts w:ascii="Times New Roman"/>
                <w:b w:val="false"/>
                <w:i w:val="false"/>
                <w:color w:val="000000"/>
                <w:sz w:val="20"/>
              </w:rPr>
              <w:t>
Алымды төлеу қолма-қол және қолма-қол емес нысанда екінші деңгейдегі банктер және банк операцияларының жекелеген түрлерін жүзеге асыратын ұйымдар арқылы, сондай-ақ "электрондық үкіметтің" төлем шлюзі арқылы қолма-қол емес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(өтініш беруші жұмыс уақыты аяқталғаннан кейін, демалыс және мереке күндері Қазақстан Республикасының еңбек заңнамасына сәйкес жүгінген кезде өтінімдерді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2) уәкілетті ұйым - Қазақстан Республикасының еңбек заңнамасына сәйкес демалыс және мереке күндерін қоспағанда, дүйсенбіден бастап жұма аралығында сағат 9-00-ден 18-30-ға дейін, түскі үзіліс 13-00-ден 14-30-ға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сенімхат бойынша оның уәкілетті өкіліне) жүгінген кезде мынадай құжаттар ұсынылады: бастапқы куәлікті алу үшін:</w:t>
            </w:r>
          </w:p>
          <w:p>
            <w:pPr>
              <w:spacing w:after="20"/>
              <w:ind w:left="20"/>
              <w:jc w:val="both"/>
            </w:pPr>
            <w:r>
              <w:rPr>
                <w:rFonts w:ascii="Times New Roman"/>
                <w:b w:val="false"/>
                <w:i w:val="false"/>
                <w:color w:val="000000"/>
                <w:sz w:val="20"/>
              </w:rPr>
              <w:t>
1) өтінім;</w:t>
            </w:r>
          </w:p>
          <w:p>
            <w:pPr>
              <w:spacing w:after="20"/>
              <w:ind w:left="20"/>
              <w:jc w:val="both"/>
            </w:pPr>
            <w:r>
              <w:rPr>
                <w:rFonts w:ascii="Times New Roman"/>
                <w:b w:val="false"/>
                <w:i w:val="false"/>
                <w:color w:val="000000"/>
                <w:sz w:val="20"/>
              </w:rPr>
              <w:t>
2) мемлекеттік қызметтер көрсеткені үшін төлемді растайтын мәліметтер;</w:t>
            </w:r>
          </w:p>
          <w:p>
            <w:pPr>
              <w:spacing w:after="20"/>
              <w:ind w:left="20"/>
              <w:jc w:val="both"/>
            </w:pPr>
            <w:r>
              <w:rPr>
                <w:rFonts w:ascii="Times New Roman"/>
                <w:b w:val="false"/>
                <w:i w:val="false"/>
                <w:color w:val="000000"/>
                <w:sz w:val="20"/>
              </w:rPr>
              <w:t>
3) ұшуды жүргізу жөнінде нұсқаулық;</w:t>
            </w:r>
          </w:p>
          <w:p>
            <w:pPr>
              <w:spacing w:after="20"/>
              <w:ind w:left="20"/>
              <w:jc w:val="both"/>
            </w:pPr>
            <w:r>
              <w:rPr>
                <w:rFonts w:ascii="Times New Roman"/>
                <w:b w:val="false"/>
                <w:i w:val="false"/>
                <w:color w:val="000000"/>
                <w:sz w:val="20"/>
              </w:rPr>
              <w:t>
4) техникалық қызмет көрсетуді реттеу жөніндегі пайдаланушының нұсқаулығы;</w:t>
            </w:r>
          </w:p>
          <w:p>
            <w:pPr>
              <w:spacing w:after="20"/>
              <w:ind w:left="20"/>
              <w:jc w:val="both"/>
            </w:pPr>
            <w:r>
              <w:rPr>
                <w:rFonts w:ascii="Times New Roman"/>
                <w:b w:val="false"/>
                <w:i w:val="false"/>
                <w:color w:val="000000"/>
                <w:sz w:val="20"/>
              </w:rPr>
              <w:t>
5) әуе кемелеріне техникалық қызмет көрсету бағдарламасы (регламенті);</w:t>
            </w:r>
          </w:p>
          <w:p>
            <w:pPr>
              <w:spacing w:after="20"/>
              <w:ind w:left="20"/>
              <w:jc w:val="both"/>
            </w:pPr>
            <w:r>
              <w:rPr>
                <w:rFonts w:ascii="Times New Roman"/>
                <w:b w:val="false"/>
                <w:i w:val="false"/>
                <w:color w:val="000000"/>
                <w:sz w:val="20"/>
              </w:rPr>
              <w:t>
6) Қазақстан Республикасының міндетті сақтандыру түрлері туралы заңдарына сәйкес пайдаланушының азаматтық-құқықтық жауапкершілігін міндетті сақтандырудың сақтандыру полистерінің көшірмелері;</w:t>
            </w:r>
          </w:p>
          <w:p>
            <w:pPr>
              <w:spacing w:after="20"/>
              <w:ind w:left="20"/>
              <w:jc w:val="both"/>
            </w:pPr>
            <w:r>
              <w:rPr>
                <w:rFonts w:ascii="Times New Roman"/>
                <w:b w:val="false"/>
                <w:i w:val="false"/>
                <w:color w:val="000000"/>
                <w:sz w:val="20"/>
              </w:rPr>
              <w:t>
7) пайдаланушының басшысы бекітетін Әуе кемелерін бояу үлгілері мен мәтіндік сипаттамасы;</w:t>
            </w:r>
          </w:p>
          <w:p>
            <w:pPr>
              <w:spacing w:after="20"/>
              <w:ind w:left="20"/>
              <w:jc w:val="both"/>
            </w:pPr>
            <w:r>
              <w:rPr>
                <w:rFonts w:ascii="Times New Roman"/>
                <w:b w:val="false"/>
                <w:i w:val="false"/>
                <w:color w:val="000000"/>
                <w:sz w:val="20"/>
              </w:rPr>
              <w:t>
8) пайдаланушының авиациялық қауіпсіздік бағдарламасы;</w:t>
            </w:r>
          </w:p>
          <w:p>
            <w:pPr>
              <w:spacing w:after="20"/>
              <w:ind w:left="20"/>
              <w:jc w:val="both"/>
            </w:pPr>
            <w:r>
              <w:rPr>
                <w:rFonts w:ascii="Times New Roman"/>
                <w:b w:val="false"/>
                <w:i w:val="false"/>
                <w:color w:val="000000"/>
                <w:sz w:val="20"/>
              </w:rPr>
              <w:t>
9) куәлікті кезекті алу үшін: өтініш беруші осы жолда көрсетілген құжаттармен бірге өзгерістер мен жаңартулар болған өтінімді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өтініш берушінің және (немесе) ұсынылған материалдардың, объектілердің, деректердің және мемлекеттік қызмет көрсетуге қажетті мәліметтердің Заңның </w:t>
            </w:r>
            <w:r>
              <w:rPr>
                <w:rFonts w:ascii="Times New Roman"/>
                <w:b w:val="false"/>
                <w:i w:val="false"/>
                <w:color w:val="000000"/>
                <w:sz w:val="20"/>
              </w:rPr>
              <w:t>16-бабының</w:t>
            </w:r>
            <w:r>
              <w:rPr>
                <w:rFonts w:ascii="Times New Roman"/>
                <w:b w:val="false"/>
                <w:i w:val="false"/>
                <w:color w:val="000000"/>
                <w:sz w:val="20"/>
              </w:rPr>
              <w:t xml:space="preserve"> 7-тармағында көзделген талаптарға сәйкес келмеуі;</w:t>
            </w:r>
          </w:p>
          <w:p>
            <w:pPr>
              <w:spacing w:after="20"/>
              <w:ind w:left="20"/>
              <w:jc w:val="both"/>
            </w:pPr>
            <w:r>
              <w:rPr>
                <w:rFonts w:ascii="Times New Roman"/>
                <w:b w:val="false"/>
                <w:i w:val="false"/>
                <w:color w:val="000000"/>
                <w:sz w:val="20"/>
              </w:rPr>
              <w:t>
2) өтініш берушіге қатысты белгілі бір мемлекеттік қызметті алуды талап ететін қызметке немесе қызметтің жекелеген түрлеріне тыйым салу туралы сот шешімінің (үкімінің) заңды күшіне енуі.</w:t>
            </w:r>
          </w:p>
          <w:p>
            <w:pPr>
              <w:spacing w:after="20"/>
              <w:ind w:left="20"/>
              <w:jc w:val="both"/>
            </w:pPr>
            <w:r>
              <w:rPr>
                <w:rFonts w:ascii="Times New Roman"/>
                <w:b w:val="false"/>
                <w:i w:val="false"/>
                <w:color w:val="000000"/>
                <w:sz w:val="20"/>
              </w:rPr>
              <w:t>
3) пайдаланушының авиациялық жұмыстарға рұқсатын алу үшін өтініш беруші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4) өтініш берушіге қатысты оған осы қызмет түрін көрсетуге тыйым салатын сот шешімі болған жағдайларда тоқтатылады.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мынадай:</w:t>
            </w:r>
          </w:p>
          <w:p>
            <w:pPr>
              <w:spacing w:after="20"/>
              <w:ind w:left="20"/>
              <w:jc w:val="both"/>
            </w:pPr>
            <w:r>
              <w:rPr>
                <w:rFonts w:ascii="Times New Roman"/>
                <w:b w:val="false"/>
                <w:i w:val="false"/>
                <w:color w:val="000000"/>
                <w:sz w:val="20"/>
              </w:rPr>
              <w:t>
Министрліктің - www.​miid.​gov.​kz интернет-ресурстарында, "Мемлекеттік көрсетілетін қызметтер" бөлімінде орналасқан; Өөтініш берушінің ЭЦҚ-сы бар болған жағдайда мемлекеттік көрсетілетін қызметті портал арқылы электрондық түрде алуға мүмкіндігі бар.</w:t>
            </w:r>
          </w:p>
          <w:p>
            <w:pPr>
              <w:spacing w:after="20"/>
              <w:ind w:left="20"/>
              <w:jc w:val="both"/>
            </w:pPr>
            <w:r>
              <w:rPr>
                <w:rFonts w:ascii="Times New Roman"/>
                <w:b w:val="false"/>
                <w:i w:val="false"/>
                <w:color w:val="000000"/>
                <w:sz w:val="20"/>
              </w:rPr>
              <w:t>
Көрсетілетін өтініш беруші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қызметтерді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телефондары: 1414, 8 800 080 7777 немесе Министрліктің телефондары 8 (7172) 75-48-41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r>
              <w:br/>
            </w:r>
            <w:r>
              <w:rPr>
                <w:rFonts w:ascii="Times New Roman"/>
                <w:b w:val="false"/>
                <w:i w:val="false"/>
                <w:color w:val="000000"/>
                <w:sz w:val="20"/>
              </w:rPr>
              <w:t>Азаматтық әуе кемелерін</w:t>
            </w:r>
            <w:r>
              <w:br/>
            </w:r>
            <w:r>
              <w:rPr>
                <w:rFonts w:ascii="Times New Roman"/>
                <w:b w:val="false"/>
                <w:i w:val="false"/>
                <w:color w:val="000000"/>
                <w:sz w:val="20"/>
              </w:rPr>
              <w:t>пайдаланушыны сертификаттау</w:t>
            </w:r>
            <w:r>
              <w:br/>
            </w:r>
            <w:r>
              <w:rPr>
                <w:rFonts w:ascii="Times New Roman"/>
                <w:b w:val="false"/>
                <w:i w:val="false"/>
                <w:color w:val="000000"/>
                <w:sz w:val="20"/>
              </w:rPr>
              <w:t>және 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4" w:id="27"/>
    <w:p>
      <w:pPr>
        <w:spacing w:after="0"/>
        <w:ind w:left="0"/>
        <w:jc w:val="left"/>
      </w:pPr>
      <w:r>
        <w:rPr>
          <w:rFonts w:ascii="Times New Roman"/>
          <w:b/>
          <w:i w:val="false"/>
          <w:color w:val="000000"/>
        </w:rPr>
        <w:t xml:space="preserve"> "Пайдаланушы сертификатын беру" мемлекеттік көрсетілетін қызмет стандарты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Уакілетті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құжаттар топтамасымен өтінімді көрсетілетін тапсырған сәттен бастап, сондай-ақ порталға жүгінген кезде:</w:t>
            </w:r>
          </w:p>
          <w:p>
            <w:pPr>
              <w:spacing w:after="20"/>
              <w:ind w:left="20"/>
              <w:jc w:val="both"/>
            </w:pPr>
            <w:r>
              <w:rPr>
                <w:rFonts w:ascii="Times New Roman"/>
                <w:b w:val="false"/>
                <w:i w:val="false"/>
                <w:color w:val="000000"/>
                <w:sz w:val="20"/>
              </w:rPr>
              <w:t>
пайдаланушы сертификатын (бұдан әрі - сертификат) беру - 60 (алпыс) жұмыс күні;</w:t>
            </w:r>
          </w:p>
          <w:p>
            <w:pPr>
              <w:spacing w:after="20"/>
              <w:ind w:left="20"/>
              <w:jc w:val="both"/>
            </w:pPr>
            <w:r>
              <w:rPr>
                <w:rFonts w:ascii="Times New Roman"/>
                <w:b w:val="false"/>
                <w:i w:val="false"/>
                <w:color w:val="000000"/>
                <w:sz w:val="20"/>
              </w:rPr>
              <w:t>
пайдаланушы сертификатының телнұсқасын (бұдан әрі - сертификат телнұсқасы) беру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(сертификат телнұсқасын) беру немесе Қағидалардың 25-тармағында көзделген жағдайлар мен негіздер бойынша мемлекеттік қызметті көрсету нәтижесі беруден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уәкілетті ұйымның басшысының немесе ол уәкілетті берген лауазымды тұлғаның электрондық цифрлық қолтаңбасымен (бұдан әрі - ЭЦҚ) қол қойылған электрондық құжат нысанында "жеке кабинетке"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берушінің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ақылы негізде заңды тұлғаларға көрсетіледі (бұдан әрі – өтініш беруші).</w:t>
            </w:r>
          </w:p>
          <w:p>
            <w:pPr>
              <w:spacing w:after="20"/>
              <w:ind w:left="20"/>
              <w:jc w:val="both"/>
            </w:pPr>
            <w:r>
              <w:rPr>
                <w:rFonts w:ascii="Times New Roman"/>
                <w:b w:val="false"/>
                <w:i w:val="false"/>
                <w:color w:val="000000"/>
                <w:sz w:val="20"/>
              </w:rPr>
              <w:t xml:space="preserve">
Пайдаланушыны сертификаттау үшін алымды төлеу "Салық және бюджетке төленетін басқа да міндетті төлемдер туралы" (Салық кодексі) Қазақстан Республикасы Кодексінің 554-бабының 7-тармағының </w:t>
            </w:r>
            <w:r>
              <w:rPr>
                <w:rFonts w:ascii="Times New Roman"/>
                <w:b w:val="false"/>
                <w:i w:val="false"/>
                <w:color w:val="000000"/>
                <w:sz w:val="20"/>
              </w:rPr>
              <w:t>1) тармақшасымен</w:t>
            </w:r>
            <w:r>
              <w:rPr>
                <w:rFonts w:ascii="Times New Roman"/>
                <w:b w:val="false"/>
                <w:i w:val="false"/>
                <w:color w:val="000000"/>
                <w:sz w:val="20"/>
              </w:rPr>
              <w:t xml:space="preserve"> айқындалатын тәртіпте және мөлшерде жүзеге асырылады.</w:t>
            </w:r>
          </w:p>
          <w:p>
            <w:pPr>
              <w:spacing w:after="20"/>
              <w:ind w:left="20"/>
              <w:jc w:val="both"/>
            </w:pPr>
            <w:r>
              <w:rPr>
                <w:rFonts w:ascii="Times New Roman"/>
                <w:b w:val="false"/>
                <w:i w:val="false"/>
                <w:color w:val="000000"/>
                <w:sz w:val="20"/>
              </w:rPr>
              <w:t>
Пайдаланушыны сертификаттау үшін алым мөлшерлемелері штат санына байланысты мыналарды құрайды:</w:t>
            </w:r>
          </w:p>
          <w:p>
            <w:pPr>
              <w:spacing w:after="20"/>
              <w:ind w:left="20"/>
              <w:jc w:val="both"/>
            </w:pPr>
            <w:r>
              <w:rPr>
                <w:rFonts w:ascii="Times New Roman"/>
                <w:b w:val="false"/>
                <w:i w:val="false"/>
                <w:color w:val="000000"/>
                <w:sz w:val="20"/>
              </w:rPr>
              <w:t>
50 адамды қоса алғанға дейін - алым төленетін күні қолданыстағы 1144 айлық есептік көрсеткіш;</w:t>
            </w:r>
          </w:p>
          <w:p>
            <w:pPr>
              <w:spacing w:after="20"/>
              <w:ind w:left="20"/>
              <w:jc w:val="both"/>
            </w:pPr>
            <w:r>
              <w:rPr>
                <w:rFonts w:ascii="Times New Roman"/>
                <w:b w:val="false"/>
                <w:i w:val="false"/>
                <w:color w:val="000000"/>
                <w:sz w:val="20"/>
              </w:rPr>
              <w:t>
51 адамнан 200 адамды қоса алғанға дейін - алым төленетін күні қолданыстағы 1232 айлық есептік көрсеткіш;</w:t>
            </w:r>
          </w:p>
          <w:p>
            <w:pPr>
              <w:spacing w:after="20"/>
              <w:ind w:left="20"/>
              <w:jc w:val="both"/>
            </w:pPr>
            <w:r>
              <w:rPr>
                <w:rFonts w:ascii="Times New Roman"/>
                <w:b w:val="false"/>
                <w:i w:val="false"/>
                <w:color w:val="000000"/>
                <w:sz w:val="20"/>
              </w:rPr>
              <w:t>
201 адамнан 400 адамды қоса алғанға дейін - алым төленетін күні қолданыстағы 1272 айлық есептік көрсеткіш;</w:t>
            </w:r>
          </w:p>
          <w:p>
            <w:pPr>
              <w:spacing w:after="20"/>
              <w:ind w:left="20"/>
              <w:jc w:val="both"/>
            </w:pPr>
            <w:r>
              <w:rPr>
                <w:rFonts w:ascii="Times New Roman"/>
                <w:b w:val="false"/>
                <w:i w:val="false"/>
                <w:color w:val="000000"/>
                <w:sz w:val="20"/>
              </w:rPr>
              <w:t>
401 адамнан 600 адамды қоса алғанға дейін - алым төленетін күні қолданыстағы 1319 айлық есептік көрсеткіш;</w:t>
            </w:r>
          </w:p>
          <w:p>
            <w:pPr>
              <w:spacing w:after="20"/>
              <w:ind w:left="20"/>
              <w:jc w:val="both"/>
            </w:pPr>
            <w:r>
              <w:rPr>
                <w:rFonts w:ascii="Times New Roman"/>
                <w:b w:val="false"/>
                <w:i w:val="false"/>
                <w:color w:val="000000"/>
                <w:sz w:val="20"/>
              </w:rPr>
              <w:t>
601 адамнан 1200 адамды қоса алғанға дейін - алым төленетін күні қолданыстағы 1363 айлық есептік көрсеткіш;</w:t>
            </w:r>
          </w:p>
          <w:p>
            <w:pPr>
              <w:spacing w:after="20"/>
              <w:ind w:left="20"/>
              <w:jc w:val="both"/>
            </w:pPr>
            <w:r>
              <w:rPr>
                <w:rFonts w:ascii="Times New Roman"/>
                <w:b w:val="false"/>
                <w:i w:val="false"/>
                <w:color w:val="000000"/>
                <w:sz w:val="20"/>
              </w:rPr>
              <w:t>
1201 адамнан 2000 адамды қоса алғанға дейін - алым төленетін күні қолданыстағы 1407 айлық есептік көрсеткіш;</w:t>
            </w:r>
          </w:p>
          <w:p>
            <w:pPr>
              <w:spacing w:after="20"/>
              <w:ind w:left="20"/>
              <w:jc w:val="both"/>
            </w:pPr>
            <w:r>
              <w:rPr>
                <w:rFonts w:ascii="Times New Roman"/>
                <w:b w:val="false"/>
                <w:i w:val="false"/>
                <w:color w:val="000000"/>
                <w:sz w:val="20"/>
              </w:rPr>
              <w:t>
2001 адамнан астам - алым төленетін күні қолданыстағы 1458 айлық есептік көрсеткіш.</w:t>
            </w:r>
          </w:p>
          <w:p>
            <w:pPr>
              <w:spacing w:after="20"/>
              <w:ind w:left="20"/>
              <w:jc w:val="both"/>
            </w:pPr>
            <w:r>
              <w:rPr>
                <w:rFonts w:ascii="Times New Roman"/>
                <w:b w:val="false"/>
                <w:i w:val="false"/>
                <w:color w:val="000000"/>
                <w:sz w:val="20"/>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p>
            <w:pPr>
              <w:spacing w:after="20"/>
              <w:ind w:left="20"/>
              <w:jc w:val="both"/>
            </w:pPr>
            <w:r>
              <w:rPr>
                <w:rFonts w:ascii="Times New Roman"/>
                <w:b w:val="false"/>
                <w:i w:val="false"/>
                <w:color w:val="000000"/>
                <w:sz w:val="20"/>
              </w:rPr>
              <w:t>
Портал арқылы мемлекеттік көрсетілетін қызметті алуға электрондық сұрау салу жіберілген жағдайда, төлемді "электрондық үкіметтің" төлем шлюзі (бұдан әрі - ЭҮТШ) арқылы жүзеге асыруға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ұйымның – Қазақстан Республикасының Еңбек кодексіне сәйкес (бұдан әрі - Кодекс)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порталдың - тәулік бойы жөндеу жұмыстарын жүргізу мен байланыстағы техникалық үзілістерді қоспағанда (өтініш беруші жұмыс уақыты аяқталғаннан кейін, демалыс күндері және Кодекске сәйкес мереке күндері жүгінген кезде өтінімді қабылдау және мемлекеттік қызметті көрсету нәтижесін беру келесі жұмыс күнінде жүзеге асырылады).</w:t>
            </w:r>
          </w:p>
          <w:p>
            <w:pPr>
              <w:spacing w:after="20"/>
              <w:ind w:left="20"/>
              <w:jc w:val="both"/>
            </w:pPr>
            <w:r>
              <w:rPr>
                <w:rFonts w:ascii="Times New Roman"/>
                <w:b w:val="false"/>
                <w:i w:val="false"/>
                <w:color w:val="000000"/>
                <w:sz w:val="20"/>
              </w:rPr>
              <w:t>
Уәкілетті ұйымның қызмет көрсету шарттары:</w:t>
            </w:r>
          </w:p>
          <w:p>
            <w:pPr>
              <w:spacing w:after="20"/>
              <w:ind w:left="20"/>
              <w:jc w:val="both"/>
            </w:pPr>
            <w:r>
              <w:rPr>
                <w:rFonts w:ascii="Times New Roman"/>
                <w:b w:val="false"/>
                <w:i w:val="false"/>
                <w:color w:val="000000"/>
                <w:sz w:val="20"/>
              </w:rPr>
              <w:t>
1) уәкілетті ұйымның интернет-ресурсында 2) www. egov. 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xml:space="preserve">
сертификат алу үшін өтініш беруші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өтініш берушінің ЭЦҚ-сымен куәландырылған электрондық құжат нысанындағы өтінімді мыналарды қоса бере отырып ұсынады:</w:t>
            </w:r>
          </w:p>
          <w:p>
            <w:pPr>
              <w:spacing w:after="20"/>
              <w:ind w:left="20"/>
              <w:jc w:val="both"/>
            </w:pPr>
            <w:r>
              <w:rPr>
                <w:rFonts w:ascii="Times New Roman"/>
                <w:b w:val="false"/>
                <w:i w:val="false"/>
                <w:color w:val="000000"/>
                <w:sz w:val="20"/>
              </w:rPr>
              <w:t>
1) электрондық көшірмелері:</w:t>
            </w:r>
          </w:p>
          <w:p>
            <w:pPr>
              <w:spacing w:after="20"/>
              <w:ind w:left="20"/>
              <w:jc w:val="both"/>
            </w:pPr>
            <w:r>
              <w:rPr>
                <w:rFonts w:ascii="Times New Roman"/>
                <w:b w:val="false"/>
                <w:i w:val="false"/>
                <w:color w:val="000000"/>
                <w:sz w:val="20"/>
              </w:rPr>
              <w:t>
ЭҮТШ арқылы осындай төлем жағдайын қоспағанда, мемлекеттік қызмет көрсету үшін төлем жүргізілгенін растайтын құжат;</w:t>
            </w:r>
          </w:p>
          <w:p>
            <w:pPr>
              <w:spacing w:after="20"/>
              <w:ind w:left="20"/>
              <w:jc w:val="both"/>
            </w:pPr>
            <w:r>
              <w:rPr>
                <w:rFonts w:ascii="Times New Roman"/>
                <w:b w:val="false"/>
                <w:i w:val="false"/>
                <w:color w:val="000000"/>
                <w:sz w:val="20"/>
              </w:rPr>
              <w:t>
пайдаланушының бірінші басшысы қол қойған, қызметтің сертификаттау талаптарына, Пайдаланушы нұсқауларының ережелеріне сәйкестігі туралы декларация және осы сәйкестікті тұрақты түрде қолдап тұру міндеттемесі;</w:t>
            </w:r>
          </w:p>
          <w:p>
            <w:pPr>
              <w:spacing w:after="20"/>
              <w:ind w:left="20"/>
              <w:jc w:val="both"/>
            </w:pPr>
            <w:r>
              <w:rPr>
                <w:rFonts w:ascii="Times New Roman"/>
                <w:b w:val="false"/>
                <w:i w:val="false"/>
                <w:color w:val="000000"/>
                <w:sz w:val="20"/>
              </w:rPr>
              <w:t>
өтініш берушінің жарғысы және құрылтай шарты;</w:t>
            </w:r>
          </w:p>
          <w:p>
            <w:pPr>
              <w:spacing w:after="20"/>
              <w:ind w:left="20"/>
              <w:jc w:val="both"/>
            </w:pPr>
            <w:r>
              <w:rPr>
                <w:rFonts w:ascii="Times New Roman"/>
                <w:b w:val="false"/>
                <w:i w:val="false"/>
                <w:color w:val="000000"/>
                <w:sz w:val="20"/>
              </w:rPr>
              <w:t>
ұйымдастырушылық құрылымы, басқару құрылымы мен лауазымы, тегі, аты, әкесінің аты (бар болса), білімі, біліктілігі және жұмыс тәжірибесі көрсетілген жауапты тұлғалар;</w:t>
            </w:r>
          </w:p>
          <w:p>
            <w:pPr>
              <w:spacing w:after="20"/>
              <w:ind w:left="20"/>
              <w:jc w:val="both"/>
            </w:pPr>
            <w:r>
              <w:rPr>
                <w:rFonts w:ascii="Times New Roman"/>
                <w:b w:val="false"/>
                <w:i w:val="false"/>
                <w:color w:val="000000"/>
                <w:sz w:val="20"/>
              </w:rPr>
              <w:t>
мынадай басшылардың және/немесе жауапты тұлғалардың тағайындалғанын растайтын құжаттар:</w:t>
            </w:r>
          </w:p>
          <w:p>
            <w:pPr>
              <w:spacing w:after="20"/>
              <w:ind w:left="20"/>
              <w:jc w:val="both"/>
            </w:pPr>
            <w:r>
              <w:rPr>
                <w:rFonts w:ascii="Times New Roman"/>
                <w:b w:val="false"/>
                <w:i w:val="false"/>
                <w:color w:val="000000"/>
                <w:sz w:val="20"/>
              </w:rPr>
              <w:t>
ұшу қауіпсіздігі жөніндегі қызмет;</w:t>
            </w:r>
          </w:p>
          <w:p>
            <w:pPr>
              <w:spacing w:after="20"/>
              <w:ind w:left="20"/>
              <w:jc w:val="both"/>
            </w:pPr>
            <w:r>
              <w:rPr>
                <w:rFonts w:ascii="Times New Roman"/>
                <w:b w:val="false"/>
                <w:i w:val="false"/>
                <w:color w:val="000000"/>
                <w:sz w:val="20"/>
              </w:rPr>
              <w:t>
ұшу қызметі;</w:t>
            </w:r>
          </w:p>
          <w:p>
            <w:pPr>
              <w:spacing w:after="20"/>
              <w:ind w:left="20"/>
              <w:jc w:val="both"/>
            </w:pPr>
            <w:r>
              <w:rPr>
                <w:rFonts w:ascii="Times New Roman"/>
                <w:b w:val="false"/>
                <w:i w:val="false"/>
                <w:color w:val="000000"/>
                <w:sz w:val="20"/>
              </w:rPr>
              <w:t>
ұшуға жарамдылықты қолдау жөніндегі қызмет;</w:t>
            </w:r>
          </w:p>
          <w:p>
            <w:pPr>
              <w:spacing w:after="20"/>
              <w:ind w:left="20"/>
              <w:jc w:val="both"/>
            </w:pPr>
            <w:r>
              <w:rPr>
                <w:rFonts w:ascii="Times New Roman"/>
                <w:b w:val="false"/>
                <w:i w:val="false"/>
                <w:color w:val="000000"/>
                <w:sz w:val="20"/>
              </w:rPr>
              <w:t>
жерүсті қамтамасыз ету жөніндегі;</w:t>
            </w:r>
          </w:p>
          <w:p>
            <w:pPr>
              <w:spacing w:after="20"/>
              <w:ind w:left="20"/>
              <w:jc w:val="both"/>
            </w:pPr>
            <w:r>
              <w:rPr>
                <w:rFonts w:ascii="Times New Roman"/>
                <w:b w:val="false"/>
                <w:i w:val="false"/>
                <w:color w:val="000000"/>
                <w:sz w:val="20"/>
              </w:rPr>
              <w:t>
персоналды даярлау жөніндегі;</w:t>
            </w:r>
          </w:p>
          <w:p>
            <w:pPr>
              <w:spacing w:after="20"/>
              <w:ind w:left="20"/>
              <w:jc w:val="both"/>
            </w:pPr>
            <w:r>
              <w:rPr>
                <w:rFonts w:ascii="Times New Roman"/>
                <w:b w:val="false"/>
                <w:i w:val="false"/>
                <w:color w:val="000000"/>
                <w:sz w:val="20"/>
              </w:rPr>
              <w:t>
авиациялық қауіпсіздік жөніндегі;</w:t>
            </w:r>
          </w:p>
          <w:p>
            <w:pPr>
              <w:spacing w:after="20"/>
              <w:ind w:left="20"/>
              <w:jc w:val="both"/>
            </w:pPr>
            <w:r>
              <w:rPr>
                <w:rFonts w:ascii="Times New Roman"/>
                <w:b w:val="false"/>
                <w:i w:val="false"/>
                <w:color w:val="000000"/>
                <w:sz w:val="20"/>
              </w:rPr>
              <w:t>
бортсеріктер қызметі (бар болса);</w:t>
            </w:r>
          </w:p>
          <w:p>
            <w:pPr>
              <w:spacing w:after="20"/>
              <w:ind w:left="20"/>
              <w:jc w:val="both"/>
            </w:pPr>
            <w:r>
              <w:rPr>
                <w:rFonts w:ascii="Times New Roman"/>
                <w:b w:val="false"/>
                <w:i w:val="false"/>
                <w:color w:val="000000"/>
                <w:sz w:val="20"/>
              </w:rPr>
              <w:t>
сапаны бақылау жөніндегі;</w:t>
            </w:r>
          </w:p>
          <w:p>
            <w:pPr>
              <w:spacing w:after="20"/>
              <w:ind w:left="20"/>
              <w:jc w:val="both"/>
            </w:pPr>
            <w:r>
              <w:rPr>
                <w:rFonts w:ascii="Times New Roman"/>
                <w:b w:val="false"/>
                <w:i w:val="false"/>
                <w:color w:val="000000"/>
                <w:sz w:val="20"/>
              </w:rPr>
              <w:t>
Қазақстан Республикасының сақтандырудың міндетті түрлері туралы заңдарына сәйкес пайдаланушының оның қызметкерлері алдындағы азаматтық-құқықтық жауапкершілігін міндетті сақтандырудың сақтандыру полистері;</w:t>
            </w:r>
          </w:p>
          <w:p>
            <w:pPr>
              <w:spacing w:after="20"/>
              <w:ind w:left="20"/>
              <w:jc w:val="both"/>
            </w:pPr>
            <w:r>
              <w:rPr>
                <w:rFonts w:ascii="Times New Roman"/>
                <w:b w:val="false"/>
                <w:i w:val="false"/>
                <w:color w:val="000000"/>
                <w:sz w:val="20"/>
              </w:rPr>
              <w:t>
әуе кемелерін бояу үлгілері мен мәтіндік сипаттамасы;</w:t>
            </w:r>
          </w:p>
          <w:p>
            <w:pPr>
              <w:spacing w:after="20"/>
              <w:ind w:left="20"/>
              <w:jc w:val="both"/>
            </w:pPr>
            <w:r>
              <w:rPr>
                <w:rFonts w:ascii="Times New Roman"/>
                <w:b w:val="false"/>
                <w:i w:val="false"/>
                <w:color w:val="000000"/>
                <w:sz w:val="20"/>
              </w:rPr>
              <w:t>
сыртқы ұйымдармен жасалған ұшуға жарамдылықты қолдау шарттары;</w:t>
            </w:r>
          </w:p>
          <w:p>
            <w:pPr>
              <w:spacing w:after="20"/>
              <w:ind w:left="20"/>
              <w:jc w:val="both"/>
            </w:pPr>
            <w:r>
              <w:rPr>
                <w:rFonts w:ascii="Times New Roman"/>
                <w:b w:val="false"/>
                <w:i w:val="false"/>
                <w:color w:val="000000"/>
                <w:sz w:val="20"/>
              </w:rPr>
              <w:t>
бекіту мен келісудің титул парақтары:</w:t>
            </w:r>
          </w:p>
          <w:p>
            <w:pPr>
              <w:spacing w:after="20"/>
              <w:ind w:left="20"/>
              <w:jc w:val="both"/>
            </w:pPr>
            <w:r>
              <w:rPr>
                <w:rFonts w:ascii="Times New Roman"/>
                <w:b w:val="false"/>
                <w:i w:val="false"/>
                <w:color w:val="000000"/>
                <w:sz w:val="20"/>
              </w:rPr>
              <w:t>
ұшуларды жүргізу жөніндегі нұсқау;</w:t>
            </w:r>
          </w:p>
          <w:p>
            <w:pPr>
              <w:spacing w:after="20"/>
              <w:ind w:left="20"/>
              <w:jc w:val="both"/>
            </w:pPr>
            <w:r>
              <w:rPr>
                <w:rFonts w:ascii="Times New Roman"/>
                <w:b w:val="false"/>
                <w:i w:val="false"/>
                <w:color w:val="000000"/>
                <w:sz w:val="20"/>
              </w:rPr>
              <w:t>
сертификатталған ең ауыр ұшып көтерілу салмағы бес мың жеті жүз килограммнан асатын әуе кемелерін пайдаланатын пайдаланушылар үшін ұшу қауіпсіздігін басқару бойынша нұсқау;</w:t>
            </w:r>
          </w:p>
          <w:p>
            <w:pPr>
              <w:spacing w:after="20"/>
              <w:ind w:left="20"/>
              <w:jc w:val="both"/>
            </w:pPr>
            <w:r>
              <w:rPr>
                <w:rFonts w:ascii="Times New Roman"/>
                <w:b w:val="false"/>
                <w:i w:val="false"/>
                <w:color w:val="000000"/>
                <w:sz w:val="20"/>
              </w:rPr>
              <w:t>
техникалық қызмет көрсетуді реттеу бойынша пайдаланушының нұсқауы;</w:t>
            </w:r>
          </w:p>
          <w:p>
            <w:pPr>
              <w:spacing w:after="20"/>
              <w:ind w:left="20"/>
              <w:jc w:val="both"/>
            </w:pPr>
            <w:r>
              <w:rPr>
                <w:rFonts w:ascii="Times New Roman"/>
                <w:b w:val="false"/>
                <w:i w:val="false"/>
                <w:color w:val="000000"/>
                <w:sz w:val="20"/>
              </w:rPr>
              <w:t>
әуе кемелеріне техникалық қызмет көрсету бағдарламасы (регламент);</w:t>
            </w:r>
          </w:p>
          <w:p>
            <w:pPr>
              <w:spacing w:after="20"/>
              <w:ind w:left="20"/>
              <w:jc w:val="both"/>
            </w:pPr>
            <w:r>
              <w:rPr>
                <w:rFonts w:ascii="Times New Roman"/>
                <w:b w:val="false"/>
                <w:i w:val="false"/>
                <w:color w:val="000000"/>
                <w:sz w:val="20"/>
              </w:rPr>
              <w:t>
пайдаланушының авиациялық қауіпсіздік бағдарламасы;</w:t>
            </w:r>
          </w:p>
          <w:p>
            <w:pPr>
              <w:spacing w:after="20"/>
              <w:ind w:left="20"/>
              <w:jc w:val="both"/>
            </w:pPr>
            <w:r>
              <w:rPr>
                <w:rFonts w:ascii="Times New Roman"/>
                <w:b w:val="false"/>
                <w:i w:val="false"/>
                <w:color w:val="000000"/>
                <w:sz w:val="20"/>
              </w:rPr>
              <w:t>
2) өтініш берушінің электрондық түрдегі ақпараты, ол мынаны қамтиды:</w:t>
            </w:r>
          </w:p>
          <w:p>
            <w:pPr>
              <w:spacing w:after="20"/>
              <w:ind w:left="20"/>
              <w:jc w:val="both"/>
            </w:pPr>
            <w:r>
              <w:rPr>
                <w:rFonts w:ascii="Times New Roman"/>
                <w:b w:val="false"/>
                <w:i w:val="false"/>
                <w:color w:val="000000"/>
                <w:sz w:val="20"/>
              </w:rPr>
              <w:t>
өтініш берушінің негізгі деректері мен құрылтайшысы;</w:t>
            </w:r>
          </w:p>
          <w:p>
            <w:pPr>
              <w:spacing w:after="20"/>
              <w:ind w:left="20"/>
              <w:jc w:val="both"/>
            </w:pPr>
            <w:r>
              <w:rPr>
                <w:rFonts w:ascii="Times New Roman"/>
                <w:b w:val="false"/>
                <w:i w:val="false"/>
                <w:color w:val="000000"/>
                <w:sz w:val="20"/>
              </w:rPr>
              <w:t>
жоспарланатын коммерциялық әуе тасымалының / жұмыстардың түрлері;</w:t>
            </w:r>
          </w:p>
          <w:p>
            <w:pPr>
              <w:spacing w:after="20"/>
              <w:ind w:left="20"/>
              <w:jc w:val="both"/>
            </w:pPr>
            <w:r>
              <w:rPr>
                <w:rFonts w:ascii="Times New Roman"/>
                <w:b w:val="false"/>
                <w:i w:val="false"/>
                <w:color w:val="000000"/>
                <w:sz w:val="20"/>
              </w:rPr>
              <w:t>
ұшу жұмысын ұйымдастыру;</w:t>
            </w:r>
          </w:p>
          <w:p>
            <w:pPr>
              <w:spacing w:after="20"/>
              <w:ind w:left="20"/>
              <w:jc w:val="both"/>
            </w:pPr>
            <w:r>
              <w:rPr>
                <w:rFonts w:ascii="Times New Roman"/>
                <w:b w:val="false"/>
                <w:i w:val="false"/>
                <w:color w:val="000000"/>
                <w:sz w:val="20"/>
              </w:rPr>
              <w:t>
ұшуға жарамдылықты қолдау жүйесі;</w:t>
            </w:r>
          </w:p>
          <w:p>
            <w:pPr>
              <w:spacing w:after="20"/>
              <w:ind w:left="20"/>
              <w:jc w:val="both"/>
            </w:pPr>
            <w:r>
              <w:rPr>
                <w:rFonts w:ascii="Times New Roman"/>
                <w:b w:val="false"/>
                <w:i w:val="false"/>
                <w:color w:val="000000"/>
                <w:sz w:val="20"/>
              </w:rPr>
              <w:t>
ұшуды қамтамасыз ету;</w:t>
            </w:r>
          </w:p>
          <w:p>
            <w:pPr>
              <w:spacing w:after="20"/>
              <w:ind w:left="20"/>
              <w:jc w:val="both"/>
            </w:pPr>
            <w:r>
              <w:rPr>
                <w:rFonts w:ascii="Times New Roman"/>
                <w:b w:val="false"/>
                <w:i w:val="false"/>
                <w:color w:val="000000"/>
                <w:sz w:val="20"/>
              </w:rPr>
              <w:t>
ұшу персоналы мен техникалық персоналдың даярлығы;</w:t>
            </w:r>
          </w:p>
          <w:p>
            <w:pPr>
              <w:spacing w:after="20"/>
              <w:ind w:left="20"/>
              <w:jc w:val="both"/>
            </w:pPr>
            <w:r>
              <w:rPr>
                <w:rFonts w:ascii="Times New Roman"/>
                <w:b w:val="false"/>
                <w:i w:val="false"/>
                <w:color w:val="000000"/>
                <w:sz w:val="20"/>
              </w:rPr>
              <w:t>
техникалық қызмет көрсету объектілерінің даярлығы;</w:t>
            </w:r>
          </w:p>
          <w:p>
            <w:pPr>
              <w:spacing w:after="20"/>
              <w:ind w:left="20"/>
              <w:jc w:val="both"/>
            </w:pPr>
            <w:r>
              <w:rPr>
                <w:rFonts w:ascii="Times New Roman"/>
                <w:b w:val="false"/>
                <w:i w:val="false"/>
                <w:color w:val="000000"/>
                <w:sz w:val="20"/>
              </w:rPr>
              <w:t>
әуе кемелерінің даярлығы;</w:t>
            </w:r>
          </w:p>
          <w:p>
            <w:pPr>
              <w:spacing w:after="20"/>
              <w:ind w:left="20"/>
              <w:jc w:val="both"/>
            </w:pPr>
            <w:r>
              <w:rPr>
                <w:rFonts w:ascii="Times New Roman"/>
                <w:b w:val="false"/>
                <w:i w:val="false"/>
                <w:color w:val="000000"/>
                <w:sz w:val="20"/>
              </w:rPr>
              <w:t>
авариялық эвакуацияны демонстрациялау және демонстрациялық ұшуды өткізу жоспары;</w:t>
            </w:r>
          </w:p>
          <w:p>
            <w:pPr>
              <w:spacing w:after="20"/>
              <w:ind w:left="20"/>
              <w:jc w:val="both"/>
            </w:pPr>
            <w:r>
              <w:rPr>
                <w:rFonts w:ascii="Times New Roman"/>
                <w:b w:val="false"/>
                <w:i w:val="false"/>
                <w:color w:val="000000"/>
                <w:sz w:val="20"/>
              </w:rPr>
              <w:t>
типі, моделі, сериясы, ұлттық және тіркеу белгілері көрсетілген әуе кемелерінің тізімі;</w:t>
            </w:r>
          </w:p>
          <w:p>
            <w:pPr>
              <w:spacing w:after="20"/>
              <w:ind w:left="20"/>
              <w:jc w:val="both"/>
            </w:pPr>
            <w:r>
              <w:rPr>
                <w:rFonts w:ascii="Times New Roman"/>
                <w:b w:val="false"/>
                <w:i w:val="false"/>
                <w:color w:val="000000"/>
                <w:sz w:val="20"/>
              </w:rPr>
              <w:t>
авиациялық персонал;</w:t>
            </w:r>
          </w:p>
          <w:p>
            <w:pPr>
              <w:spacing w:after="20"/>
              <w:ind w:left="20"/>
              <w:jc w:val="both"/>
            </w:pPr>
            <w:r>
              <w:rPr>
                <w:rFonts w:ascii="Times New Roman"/>
                <w:b w:val="false"/>
                <w:i w:val="false"/>
                <w:color w:val="000000"/>
                <w:sz w:val="20"/>
              </w:rPr>
              <w:t>
ұшуды жер үстінде қамтамасыз ету;</w:t>
            </w:r>
          </w:p>
          <w:p>
            <w:pPr>
              <w:spacing w:after="20"/>
              <w:ind w:left="20"/>
              <w:jc w:val="both"/>
            </w:pPr>
            <w:r>
              <w:rPr>
                <w:rFonts w:ascii="Times New Roman"/>
                <w:b w:val="false"/>
                <w:i w:val="false"/>
                <w:color w:val="000000"/>
                <w:sz w:val="20"/>
              </w:rPr>
              <w:t>
жұмыс түрлері көрсетілген сыртқы ұйымдармен жасалған техникалық қызмет көрсету шарттарының тізбесі;</w:t>
            </w:r>
          </w:p>
          <w:p>
            <w:pPr>
              <w:spacing w:after="20"/>
              <w:ind w:left="20"/>
              <w:jc w:val="both"/>
            </w:pPr>
            <w:r>
              <w:rPr>
                <w:rFonts w:ascii="Times New Roman"/>
                <w:b w:val="false"/>
                <w:i w:val="false"/>
                <w:color w:val="000000"/>
                <w:sz w:val="20"/>
              </w:rPr>
              <w:t>
пайдаланушы сертификатың телнұсқасын алу үшін:</w:t>
            </w:r>
          </w:p>
          <w:p>
            <w:pPr>
              <w:spacing w:after="20"/>
              <w:ind w:left="20"/>
              <w:jc w:val="both"/>
            </w:pPr>
            <w:r>
              <w:rPr>
                <w:rFonts w:ascii="Times New Roman"/>
                <w:b w:val="false"/>
                <w:i w:val="false"/>
                <w:color w:val="000000"/>
                <w:sz w:val="20"/>
              </w:rPr>
              <w:t>
өтініш берушінің қажетті негіздемені және бұрын берілген пайдаланушы сертификатының электрондық көшірмесін қоса берген еркін нысандағы өтінімі.</w:t>
            </w:r>
          </w:p>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ұшу жөніндегі нұсқаулық;</w:t>
            </w:r>
          </w:p>
          <w:p>
            <w:pPr>
              <w:spacing w:after="20"/>
              <w:ind w:left="20"/>
              <w:jc w:val="both"/>
            </w:pPr>
            <w:r>
              <w:rPr>
                <w:rFonts w:ascii="Times New Roman"/>
                <w:b w:val="false"/>
                <w:i w:val="false"/>
                <w:color w:val="000000"/>
                <w:sz w:val="20"/>
              </w:rPr>
              <w:t>
ең жоғары сертификатталған ұшу массасы бес мың жеті жүз килограмнан асатын әуе кемелерін пайдаланатын пайдаланушыларға арналған ұшу қауіпсіздігін басқару жөніндегі нұсқаулық, пайдаланушының техникалық қызмет көрсетуді реттеу жөніндегі нұсқаулығы, әуе кемелеріне техникалық қызмет көрсету бағдарламаларын (регламент) және пайдаланушының авиациялық қауіпсіздік бағдарламаларын пайдаланушы электрондық форматта Қазақстанның авиациялық әкімшілігінің frontoffice@ caakz. com веб-сайтына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заңнамасымен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берушінің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өтініш берушінің және (немесе) мемлекеттік көрсетілетін қызметті алу үшін қажетті ұсынылған материалдардың, объектілердің, деректердің және мәліметтердің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0"/>
              </w:rPr>
              <w:t>16-бабының</w:t>
            </w:r>
            <w:r>
              <w:rPr>
                <w:rFonts w:ascii="Times New Roman"/>
                <w:b w:val="false"/>
                <w:i w:val="false"/>
                <w:color w:val="000000"/>
                <w:sz w:val="20"/>
              </w:rPr>
              <w:t xml:space="preserve"> 7-тармағымен көзделген талаптарға сәйкес келмеуі;</w:t>
            </w:r>
          </w:p>
          <w:p>
            <w:pPr>
              <w:spacing w:after="20"/>
              <w:ind w:left="20"/>
              <w:jc w:val="both"/>
            </w:pPr>
            <w:r>
              <w:rPr>
                <w:rFonts w:ascii="Times New Roman"/>
                <w:b w:val="false"/>
                <w:i w:val="false"/>
                <w:color w:val="000000"/>
                <w:sz w:val="20"/>
              </w:rPr>
              <w:t>
3) өтініш берушіге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өтініш берушіге қатысты заңды күшіне енген сот шешімінің болуы, оның негізінде көрсетілетін өтініш берушінің мемлекеттік көрсетілетін қызметті алумен байланысты арнаулы құқығынан айырылуы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мынадай интернет-ресурстарда:</w:t>
            </w:r>
          </w:p>
          <w:p>
            <w:pPr>
              <w:spacing w:after="20"/>
              <w:ind w:left="20"/>
              <w:jc w:val="both"/>
            </w:pPr>
            <w:r>
              <w:rPr>
                <w:rFonts w:ascii="Times New Roman"/>
                <w:b w:val="false"/>
                <w:i w:val="false"/>
                <w:color w:val="000000"/>
                <w:sz w:val="20"/>
              </w:rPr>
              <w:t>
1) Министрліктің - www. miid. gov. kz, www. miid.gоv. kz, "Мемлекеттік көрсетілетін қызметтер" деген бөлімінде;</w:t>
            </w:r>
          </w:p>
          <w:p>
            <w:pPr>
              <w:spacing w:after="20"/>
              <w:ind w:left="20"/>
              <w:jc w:val="both"/>
            </w:pPr>
            <w:r>
              <w:rPr>
                <w:rFonts w:ascii="Times New Roman"/>
                <w:b w:val="false"/>
                <w:i w:val="false"/>
                <w:color w:val="000000"/>
                <w:sz w:val="20"/>
              </w:rPr>
              <w:t>
2) Мемлекеттік корпорацияның: www. gov4c. kz орналастырылған.</w:t>
            </w:r>
          </w:p>
          <w:p>
            <w:pPr>
              <w:spacing w:after="20"/>
              <w:ind w:left="20"/>
              <w:jc w:val="both"/>
            </w:pPr>
            <w:r>
              <w:rPr>
                <w:rFonts w:ascii="Times New Roman"/>
                <w:b w:val="false"/>
                <w:i w:val="false"/>
                <w:color w:val="000000"/>
                <w:sz w:val="20"/>
              </w:rPr>
              <w:t>
Өтініш берушінің ЭЦҚ-сы болған жағдайда, мемлекеттік көрсетілетін қызметті портал арқылы электрондық нысанда алу мүмкіндігі болады.</w:t>
            </w:r>
          </w:p>
          <w:p>
            <w:pPr>
              <w:spacing w:after="20"/>
              <w:ind w:left="20"/>
              <w:jc w:val="both"/>
            </w:pPr>
            <w:r>
              <w:rPr>
                <w:rFonts w:ascii="Times New Roman"/>
                <w:b w:val="false"/>
                <w:i w:val="false"/>
                <w:color w:val="000000"/>
                <w:sz w:val="20"/>
              </w:rPr>
              <w:t>
Өтініш берушінің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p>
            <w:pPr>
              <w:spacing w:after="20"/>
              <w:ind w:left="20"/>
              <w:jc w:val="both"/>
            </w:pPr>
            <w:r>
              <w:rPr>
                <w:rFonts w:ascii="Times New Roman"/>
                <w:b w:val="false"/>
                <w:i w:val="false"/>
                <w:color w:val="000000"/>
                <w:sz w:val="20"/>
              </w:rPr>
              <w:t>
Мемлекеттік қызметті көрсету мәселелері бойынша Бірыңғай байланыс орталығының телефоны: 1414 және 8 800 080 7777 не Министрліктің мынадай телефондары бойынша 8 (7172) 75-48-41, 75-45-89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