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a01b" w14:textId="920a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15 сәуірдегі № 34 бұйрығы. Қазақстан Республикасының Әділет министрлігінде 2022 жылғы 22 сәуірде № 27739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экономика министрінің тізбе бойынша кейбір бұйрықтардың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Ішкі әкімшілендіру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Ұлттық экономика министрлігінің аппарат басшысына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аэроғарыш 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министрінің күші жойылған кейбір бұйрықтардың тізбесі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Қазақстан Республикасы Ұлттық экономика министрінің ашық деректер тізбесін бекіту туралы" Қазақстан Республикасы Ұлттық экономика министрінің 2016 жылғы 1 сәуірдегі № 162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13701 болып тіркелген);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"Ашық деректердің интернет-порталында орналастырылатын Қазақстан Республикасы Ұлттық экономика министрлігінің ашық деректер тізбесін бекіту туралы" Қазақстан Республикасы Ұлттық экономика министрінің 2016 жылғы 1 сәуірдегі № 162 бұйрығына өзгеріс енгізу туралы" Қазақстан Республикасы Ұлттық экономика министрінің 2017 жылғы 11 желтоқсандағы № 403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16187 болып тіркелген);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"Ашық деректердің интернет-порталында орналастырылатын Қазақстан Республикасы Ұлттық экономика министрлігінің ашық деректер тізбесін бекіту туралы" Қазақстан Республикасы Ұлттық экономика министрінің 2016 жылғы 1 сәуірдегі № 162 бұйрығына өзгерістер мен толықтырулар енгізу туралы" Қазақстан Республикасы Ұлттық экономика министрінің 2019 жылғы 24 шілдедегі № 69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19087 болып тіркелген);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"Ашық деректердің интернет-порталында орналастырылатын Қазақстан Республикасы Ұлттық экономика министрлігінің ашық деректер тізбесін бекіту туралы "Қазақстан Республикасы Ұлттық экономика министрінің 2016 жылғы 1 сәуірдегі № 162 бұйрығына өзгеріс енгізу туралы" Қазақстан Республикасы Ұлттық экономика министрінің 2021 жылғы 13 қаңтардағы № 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22080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