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fcb7" w14:textId="af9f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ақпараттандыру объектілерін құруға және дамытуға арналған техникалық тапсырмаларды жасау және қарау қағидаларын бекіту туралы" Қазақстан Республикасы Цифрлық даму, инновациялар және аэроғарыш өнеркәсібі министрінің 2019 жылғы 29 маусымдағы № 143/НҚ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22 сәуірдегі № 136/НҚ бұйрығы. Қазақстан Республикасының Әділет министрлігінде 2022 жылғы 28 сәуірде № 27811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ақпараттандыру объектілерін құруға және дамытуға арналған техникалық тапсырмаларды жасау және қарау қағидаларын бекіту туралы" Қазақстан Республикасы Цифрлық даму, инновациялар және аэроғарыш өнеркәсібі министрінің 2019 жылғы 29 маусымдағы № 143/НҚ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18950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ақпараттандыру объектілерін құруға және дамытуға арналған техникалық тапсырмаларды жасау және қарау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"Электрондық үкіметтің" ақпараттандыру объектілерін құруға және дамытуға арналған техникалық тапсырмаларды жасау және қарау қағидалары (бұдан әрі – Қағидалар) "Ақпараттандыру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тармақшасына сәйкес әзірленді және "электрондық үкіметтің" ақпараттандыру объектілерін құруға және дамытуға арналған техникалық тапсырмаларды (бұдан әрі – техникалық тапсырма) жасау және қарау тәртібін айқындайды.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бюджеттік бағдарламалар әкімшісі (бұдан әрі – әкімші) – бюджеттік бағдарламаларды жоспарлауға, негіздеуге, іске асыруға және нәтижелерге қол жеткізуге жауапты мемлекеттік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техникалық қызмет – Қазақстан Республикасы Үкіметінің шешімі бойынша құрылған акционерлік қоғам;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"электрондық үкіметтің" сервистік интеграторы (бұдан әрі – сервистік интегратор) – "электрондық үкіметтің" архитектурасын және "электрондық әкімдіктің" үлгілік архитектурасын дамытуды әдіснамалық қамтамасыз ету жөніндегі функциялар, сондай-ақ Заңда көзделген өзге де функциялар жүктелген, Қазақстан Республикасының Үкіметі айқындайтын заңды тұлға.";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Уәкілетті орган техникалық тапсырманы келісуді толық құжаттар пакеті келіп түскен күннен бастап он бес жұмыс күнінен кешіктірілмейтін мерзімде жүзеге асырады.";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Сервистік интегратор мен мемлекеттік техникалық қызмет техникалық тапсырманы алған күннен бастап он екі жұмыс күні ішінде сараптама жүргізеді және сараптама қорытындыларын (ерікті нысанда) уәкілетті органға жолдайды.";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Сервистік интегратор техникалық тапсырмалар сараптамаға қайта түскен кезде сараптаманы осы Қағидалардың 6 және 8-тармақтарында көрсетілген мерзімдерге сәйкес өтеусіз негізде жүргізеді.";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Мемлекеттік техникалық қызмет техникалық тапсырмалар сараптамаға қайта түскен кезде сараптаманы осы Қағидалардың 6 және 8-тармақтарында көрсетілген мерзімдерге сәйкес өтеусіз негізде жүргізеді.".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Цифрлық даму, инновациялар және аэроғарыш өнеркәсібі министрлігінің Цифрлық трансформация департаменті: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қауіпсіздік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