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54ff" w14:textId="d165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 сатушыны (берушіні) еркін ауыстыруды қамтамасыз ету үшін қажетті ақпаратты жария қолжетімділікте орналастыру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Бәсекелестікті қорғау және дамыту агенттігі Төрағасының 2022 жылғы 26 сәуірдегі № 11 бұйрығы. Қазақстан Республикасының Әділет министрлігінде 2022 жылғы 29 сәуірде № 27835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191-1-бабына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Тауар сатушыны (берушіні) еркін ауыстыруды қамтамасыз ету үшін қажетті ақпаратты жария қолжетімділікте орналастыру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Қаржы нарықтары және өзге салалар департаменті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Бәсекелестікті қорғау және дамыту агенттігінің (бұдан әрі - Агенттік) интернет-ресурсында орналастыруды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Агенттік төрағасының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және интеграция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агенттігінің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 сатушыны (берушіні) еркін ауыстыруды қамтамасыз ету үшін қажетті ақпаратты жария қолжетімділікте орналастыру қағидалары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Тауар сатушыны (берушіні) еркін ауыстыруды қамтамасыз ету үшін қажетті ақпаратты жария қолжетімділікте орналастыру қағидалары (бұдан әрі - Қағидалар) Қазақстан Республикасы Кәсіпкерлік кодексінің (бұдан әрі - Кодекс) </w:t>
      </w:r>
      <w:r>
        <w:rPr>
          <w:rFonts w:ascii="Times New Roman"/>
          <w:b w:val="false"/>
          <w:i w:val="false"/>
          <w:color w:val="000000"/>
          <w:sz w:val="28"/>
        </w:rPr>
        <w:t>191-1-бабына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тауар сатушыны (берушіні) еркін ауыстыруды қамтамасыз ету үшін қажетті ақпаратты жария қолжетімділікте орналастыру тәртібін айқындайды.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Тауар деп Кодекстің 196-1-бабы 4-тармағының екінші бөлігіне сәйкес осы Қағидалардағы азаматтық айналым объектісі болып табылатын тауар, жұмыс, көрсетілетін қызмет түсініледі.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Нарық субъектісі тауар сатушыны (берушіні) еркін ауыстыруды қамтамасыз ету үшін қажетті ақпаратты осы Қағидалардың 2-тарауында белгіленген тәртіппен орналастыруды қамтамасыз етеді.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Тауар сатушыны (берушіні) еркін ауыстыруды қамтамасыз ету үшін қажетті ақпаратты жария қолжетімділікте орналастыру тәртібі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Ақпаратты орналастыру оны нарық субъектісінің интернет-ресурсында жариялау арқылы қамтамасыз етіледі.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болмаған кезде ақпарат тауарды өткізу орнына еркін қолжетімділікте орналастырылады.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Орналастырылуы тиіс ақпараттың (бұдан әрі – ақпарат) тізбесі: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тауардың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техникалық, экономикалық және өзге де сипаттамаларды қоса алғанда, тауардың негізгі тұтынушылық қасиеттері туралы мәліметтер;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тауардың массасы, көлемі, саны, мерзімі және өзге де өлшенетін сипаттамалары;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тауардың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тауар құнының жеңілдіктері мен өзге де азаюы, оларды ұсыну шарттары;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тауар құнына енгізілмеген, бірақ тауарды сатып алу кезінде қажетті қосымша үстемеақылар мен өзге де төлемдер;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тауарды сатып алу шарттары;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кепілдік мерзімінің болуы (болмауы), оны ұсыну шарттары;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тауардың дайындалған күні мен орны, шығарылған 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тауардың қызмет ету мерзімі және (немесе) жарамдылық мерзімі және (немесе) сақтау мерзімі;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сатушының (дайындаушының, орындаушының) атауы (фирмалық атауы), орналасқан жері (заңды мекенжайы), дара кәсіпкердің немесе заңды тұлғаның (оның филиалының, өкілдігінің) орналасқан жері;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тауар берушінің ұқсас тауарды басқа берушілермен үлестес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тауар сатушыны (берушіні) еркін ауыстыруды қамтамасыз ету және оны тұтынушылардың тауарды саналы түрде таңдауын қалыптастыру үшін қажетті өзге де мәліметтер.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Тауар сатушыны (берушіні) еркін ауыстыруды қамтамасыз ету үшін қажетті ақпараттың тізбесіне сондай-ақ шартты бұзу талаптары, тәртібі жатады.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бірінші бөлігінде көрсетілген ақпарат нарық субъектісі мен тұтынушы арасындағы шартта көзделуге тиіс.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заңдарында белгіленген жағдайларды қоспағанда, коммерциялық, қызметтік және заңмен қорғалатын өзге де құпияға жататын ақпарат орналастыруға жатпайды.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Қорытынды ережелер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Тауар сатушыны (берушіні) еркін ауыстыруды қамтамасыз ету үшін қажетті ақпаратты жария қолжетімділікте орналастырмау Кодекстің </w:t>
      </w:r>
      <w:r>
        <w:rPr>
          <w:rFonts w:ascii="Times New Roman"/>
          <w:b w:val="false"/>
          <w:i w:val="false"/>
          <w:color w:val="000000"/>
          <w:sz w:val="28"/>
        </w:rPr>
        <w:t>191-1-бабына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 сатушыны (берушіні) ауыстыру кедергісін құру болып табылады.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Тауар сатушыны (берушіні) ауыстыру кедергісін құру Кодекстің </w:t>
      </w:r>
      <w:r>
        <w:rPr>
          <w:rFonts w:ascii="Times New Roman"/>
          <w:b w:val="false"/>
          <w:i w:val="false"/>
          <w:color w:val="000000"/>
          <w:sz w:val="28"/>
        </w:rPr>
        <w:t>177-бабына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жосықсыз бәсекелестікке жатады және Қазақстан Республикасының заңнамасында белгіленген жауапкершілікке әкеп соғады.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