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971f" w14:textId="9739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қорғаныс және аэроғарыш өнеркәсібі министрінің "Мемлекеттік материалдық резервтің материалдық құндылықтарын сақтау пункттерінің тізбесін бекіту туралы" 2019 жылғы 31 мамырдағы № 106/НҚ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25 сәуірдегі № 127 бұйрығы. Қазақстан Республикасының Әділет министрлігінде 2022 жылғы 3 мамырда № 27856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Цифрлық даму, қорғаныс және аэроғарыш өнеркәсібі министрінің "Мемлекеттік материалдық резервтің материалдық құндылықтарын сақтау пункттерінің тізбесін бекіту туралы" 2019 жылғы 31 мамырдағы № 106/НҚ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18786 болып тіркелген) мынадай өзгеріс пен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материалдық резервтің материалдық құндылықтарын сақтау пункттерінің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3, 4, 5 және 7 жолдар алып тасталсын;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43 және 44-жолдармен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"РЗА-Агро"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Қазалы кенті, Әйтеке би кенті, Ғ.Мұратбаев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№ 1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Қазалы кенті, Әйтеке би кенті, Ғ.Мұратбаев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№ 1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"OtarBioPharm"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Қордай ауданы, Отар ауылдық округі, Гвардейский кенті, Бауыржан Момышұлы көшесі, 17 үй, 2 пәтер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облысы, Қордай ауданы, Отар ауылдық округі, 014 есептік орам, № 5 жер учаскесі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материалдық резервтер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жылғы "___" 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