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e084" w14:textId="7b8e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2022 жылға арналған стипендиясын жоғары және (немесе) жоғары оқу орнынан кейінгі білім беру ұйымдары арасында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2022 жылғы 4 мамырдағы № 183 бұйрығы. Қазақстан Республикасының Әділет министрлігінде 2022 жылғы 5 мамырда № 27899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Президентiнiң стипендиясын тағайындау туралы" Қазақстан Республикасы Президентiнiң 1993 жылғы 5 наурыздағы № 1134 қаулысының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Президентінің 2022 жылға арналған стипендиясын жоғары және (немесе) жоғары оқу орнынан кейінгі білім беру ұйымдары (бұдан әрі - ЖЖОКБҰ) арасында бөлу бекітілсін.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ЖЖОКБҰ-ның ректорлары Қазақстан Республикасы Президентінің стипендиясын студенттер мен магистранттарға ЖЖОКБҰ-ның ғылыми қеңестері шешімдерінің негізінде тағайындасын.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ресми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тіркеуден өткеннен кейін он жұмыс күні ішінде Қазақстан Респуликасы Білім және ғылым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Білім және ғылым министрлігінің Қаржы және бюджеттік жоспарлау департаменті көрсетілген стипендияны 1 қаңтардан бастап тиісті қаржы жылына арналған республикалық бюджетте көзделген қаражаттар шегінде төлеуді жүзеге асырсын.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жетекшілік етуші Қазақстан Республикасының Білім және ғылым вице-министріне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Білім және ғылым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бұйрығымен 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2022 жылға арналған стипендиясын жоғары және (немесе) жоғары оқу орнынан кейінгі білім беру ұйымдары арасында бөлу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(немесе) жоғары оқу орнынан кейінгі білім беру ұйымының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Серікбаев атындағы Шығыс Қазақстан техникалық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И. Сәтпаев атындағы Қазақ ұлттық техниқалық зерттеу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 Аманжолов атындағы Шығыс Қазақстан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индустриалды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"А.Байтұрсынов атындағы Қостанай өнірлік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педагогиқалық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Оңтүстік Қазақстан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"Ғұмарбек Дәукеев атындағы Алматы энергетика және байланыс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"Ілияс Жансүгіров атындағы Жетісу университеті" коммерциялық емес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им. Ш.Есенова"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әлем тілдері және халықаралық қатынастар университеті"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"КИМЭП университеті"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"Логистика және көлік академиясы"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Менеджмент Университеті" білім беру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"Сүлеймен Демирель атындағы университеті"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"Қазақтұтынуодағы Қарағанды университеті" жеке меншік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"Кенжеғали Сағадиев атындағы Халықаралық бизнес университеті"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білім беру корпорациясы"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С. Нәрікбаев атындағы КАЗГЮУ Университеті"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авиация академиясы"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"Қазақстан-Британ техникалық университеті"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"Astana IT University"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ақпараттық технологиялар университеті"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"Университет "Тұран-Астана"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Халықаралық университеті"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"Қазақстан-Американдық Еркін Университеті"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"Alikhan Bokeikhan University" білім беру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