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c51ab" w14:textId="dfc5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зерттеулерінің, консалтингтік көрсетілетін қызметтері мен мемлекеттік тапсырмаларының құнын айқындау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4 мамырдағы № 135 бұйрығы. Қазақстан Республикасының Әділет министрлігінде 2022 жылғы 6 мамырда № 27917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34-бабының</w:t>
      </w:r>
      <w:r>
        <w:rPr>
          <w:rFonts w:ascii="Times New Roman"/>
          <w:b w:val="false"/>
          <w:i w:val="false"/>
          <w:color w:val="000000"/>
          <w:sz w:val="28"/>
        </w:rPr>
        <w:t xml:space="preserve"> 5-тармағына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Ақпарат және қоғамдық даму министрлігінің зерттеулерінің консалтингтік көрсетілетін қызметтері мен мемлекеттік тапсырмаларының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Экономика және қаржы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Ақпарат және қоғамдық даму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Қазақстан Республикасы Ақпарат және қоғамдық даму министрлігінің аппарат басшысына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Умаров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2022 жылғы 4 мамырдағы</w:t>
            </w:r>
            <w:r>
              <w:br/>
            </w:r>
            <w:r>
              <w:rPr>
                <w:rFonts w:ascii="Times New Roman"/>
                <w:b w:val="false"/>
                <w:i w:val="false"/>
                <w:color w:val="000000"/>
                <w:sz w:val="20"/>
              </w:rPr>
              <w:t>№ 135 бұйрықпен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Қазақстан Республикасы Ақпарат және қоғамдық даму министрлігінің зерттеулерінің, консалтингтік көрсетілетін қызметтер мен мемлекеттік тапсырмаларының құнын айқындау қағидалары </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Қазақстан Республикасы Ақпарат және қоғамдық даму министрлігінің зерттеулерінің, консалтингтік көрсетілетін қызметтері мен мемлекеттік тапсырмаларының құнын айқындау қағидалары (бұдан әрі – Қағидалар) Қазақстан Республикасы Бюджет кодексінің </w:t>
      </w:r>
      <w:r>
        <w:rPr>
          <w:rFonts w:ascii="Times New Roman"/>
          <w:b w:val="false"/>
          <w:i w:val="false"/>
          <w:color w:val="000000"/>
          <w:sz w:val="28"/>
        </w:rPr>
        <w:t>34-бабының</w:t>
      </w:r>
      <w:r>
        <w:rPr>
          <w:rFonts w:ascii="Times New Roman"/>
          <w:b w:val="false"/>
          <w:i w:val="false"/>
          <w:color w:val="000000"/>
          <w:sz w:val="28"/>
        </w:rPr>
        <w:t xml:space="preserve"> 5-тармағына сәйкес әзірленді және бюджеттік өтінімді қалыптастыру кезінде бюджет қаражаты есебінен зерттеулердің, консалтингтік көрсетілетін қызметтер мен мемлекеттік тапсырмалардың құнын айқындау тәртібін белгілейді.</w:t>
      </w:r>
    </w:p>
    <w:bookmarkEnd w:id="10"/>
    <w:bookmarkStart w:name="z12"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3" w:id="12"/>
    <w:p>
      <w:pPr>
        <w:spacing w:after="0"/>
        <w:ind w:left="0"/>
        <w:jc w:val="both"/>
      </w:pPr>
      <w:r>
        <w:rPr>
          <w:rFonts w:ascii="Times New Roman"/>
          <w:b w:val="false"/>
          <w:i w:val="false"/>
          <w:color w:val="000000"/>
          <w:sz w:val="28"/>
        </w:rPr>
        <w:t>
      1) зерттеулер – ғылыми қызмет нәтижелеріне қол жеткізу мақсатында заңды және жеке тұлғалар жүзеге асыратын әлеуметтанушылық, талдамалық, қолданбалы, іргелі, стратегиялық ғылыми зерттеулер;</w:t>
      </w:r>
    </w:p>
    <w:bookmarkEnd w:id="12"/>
    <w:bookmarkStart w:name="z14" w:id="13"/>
    <w:p>
      <w:pPr>
        <w:spacing w:after="0"/>
        <w:ind w:left="0"/>
        <w:jc w:val="both"/>
      </w:pPr>
      <w:r>
        <w:rPr>
          <w:rFonts w:ascii="Times New Roman"/>
          <w:b w:val="false"/>
          <w:i w:val="false"/>
          <w:color w:val="000000"/>
          <w:sz w:val="28"/>
        </w:rPr>
        <w:t>
      2) консалтингтік көрсетілетін қызметтер – мемлекеттік орган қызметінің процесінде туындайтын проблемаларды, мүмкіндіктерді айқындау және бағалау не ахуалды егжей-тегжейлі талдау; жұмыстың қаржылық және басқарушылық тиімділігін арттыру үшін кейінгі іс-қимылдарды түзету бойынша тиімді ұсынымдар әзірлеу жөніндегі көрсетілетін қызметтер;</w:t>
      </w:r>
    </w:p>
    <w:bookmarkEnd w:id="13"/>
    <w:bookmarkStart w:name="z15" w:id="14"/>
    <w:p>
      <w:pPr>
        <w:spacing w:after="0"/>
        <w:ind w:left="0"/>
        <w:jc w:val="both"/>
      </w:pPr>
      <w:r>
        <w:rPr>
          <w:rFonts w:ascii="Times New Roman"/>
          <w:b w:val="false"/>
          <w:i w:val="false"/>
          <w:color w:val="000000"/>
          <w:sz w:val="28"/>
        </w:rPr>
        <w:t>
      3) мемлекеттік тапсырма –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Қазақстан Республикасының Ұлттық олимпиада комитетіне, Қазақстан Республикасының Ұлттық паралимпиада комитетіне, дербес кластерлік қорға, "Aстана Хаб" халықаралық технологиялық паркіне, дербес білім беру ұйымдарына және олардың ұйымдарына, Қазақстан Республикасының Үкіметі айқындайтын "Елбасы Aкадемиясы" корпоративтік қорына, жекелеген мемлекеттік қызметтерді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w:t>
      </w:r>
    </w:p>
    <w:bookmarkEnd w:id="14"/>
    <w:bookmarkStart w:name="z16" w:id="15"/>
    <w:p>
      <w:pPr>
        <w:spacing w:after="0"/>
        <w:ind w:left="0"/>
        <w:jc w:val="left"/>
      </w:pPr>
      <w:r>
        <w:rPr>
          <w:rFonts w:ascii="Times New Roman"/>
          <w:b/>
          <w:i w:val="false"/>
          <w:color w:val="000000"/>
        </w:rPr>
        <w:t xml:space="preserve"> 2-тарау. Зерттеулердің, консалтингтік көрсетілетін қызметтер мен мемлекеттік тапсырмалардың құнын айқындау тәртібі</w:t>
      </w:r>
    </w:p>
    <w:bookmarkEnd w:id="15"/>
    <w:bookmarkStart w:name="z17" w:id="16"/>
    <w:p>
      <w:pPr>
        <w:spacing w:after="0"/>
        <w:ind w:left="0"/>
        <w:jc w:val="both"/>
      </w:pPr>
      <w:r>
        <w:rPr>
          <w:rFonts w:ascii="Times New Roman"/>
          <w:b w:val="false"/>
          <w:i w:val="false"/>
          <w:color w:val="000000"/>
          <w:sz w:val="28"/>
        </w:rPr>
        <w:t>
      3. Зерттеулердің, консалтингтік көрсетілетін қызметтер мен мемлекеттік тапсырмаларының құны тікелей және жанама шығыстардың сомасына негізге ала отырып, мынадай формуламен айқындалады:</w:t>
      </w:r>
    </w:p>
    <w:bookmarkEnd w:id="16"/>
    <w:p>
      <w:pPr>
        <w:spacing w:after="0"/>
        <w:ind w:left="0"/>
        <w:jc w:val="both"/>
      </w:pPr>
      <w:r>
        <w:rPr>
          <w:rFonts w:ascii="Times New Roman"/>
          <w:b w:val="false"/>
          <w:i w:val="false"/>
          <w:color w:val="000000"/>
          <w:sz w:val="28"/>
        </w:rPr>
        <w:t>
      С = ПР+КР, мұндағы:</w:t>
      </w:r>
    </w:p>
    <w:p>
      <w:pPr>
        <w:spacing w:after="0"/>
        <w:ind w:left="0"/>
        <w:jc w:val="both"/>
      </w:pPr>
      <w:r>
        <w:rPr>
          <w:rFonts w:ascii="Times New Roman"/>
          <w:b w:val="false"/>
          <w:i w:val="false"/>
          <w:color w:val="000000"/>
          <w:sz w:val="28"/>
        </w:rPr>
        <w:t>
      С – зерттеулер, консалтингтік қызметтер көрсету және мемлекеттік тапсырмаларының құны;</w:t>
      </w:r>
    </w:p>
    <w:p>
      <w:pPr>
        <w:spacing w:after="0"/>
        <w:ind w:left="0"/>
        <w:jc w:val="both"/>
      </w:pPr>
      <w:r>
        <w:rPr>
          <w:rFonts w:ascii="Times New Roman"/>
          <w:b w:val="false"/>
          <w:i w:val="false"/>
          <w:color w:val="000000"/>
          <w:sz w:val="28"/>
        </w:rPr>
        <w:t>
      ПР – тікелей шығыстар;</w:t>
      </w:r>
    </w:p>
    <w:p>
      <w:pPr>
        <w:spacing w:after="0"/>
        <w:ind w:left="0"/>
        <w:jc w:val="both"/>
      </w:pPr>
      <w:r>
        <w:rPr>
          <w:rFonts w:ascii="Times New Roman"/>
          <w:b w:val="false"/>
          <w:i w:val="false"/>
          <w:color w:val="000000"/>
          <w:sz w:val="28"/>
        </w:rPr>
        <w:t>
      КР – жанама шығыстар.</w:t>
      </w:r>
    </w:p>
    <w:bookmarkStart w:name="z18" w:id="17"/>
    <w:p>
      <w:pPr>
        <w:spacing w:after="0"/>
        <w:ind w:left="0"/>
        <w:jc w:val="both"/>
      </w:pPr>
      <w:r>
        <w:rPr>
          <w:rFonts w:ascii="Times New Roman"/>
          <w:b w:val="false"/>
          <w:i w:val="false"/>
          <w:color w:val="000000"/>
          <w:sz w:val="28"/>
        </w:rPr>
        <w:t>
      4. Зерттеу, консалтингтік көрсетілетін қызметтер мен мемлекеттік тапсырма құнына мынадай шығындар:</w:t>
      </w:r>
    </w:p>
    <w:bookmarkEnd w:id="17"/>
    <w:bookmarkStart w:name="z19" w:id="18"/>
    <w:p>
      <w:pPr>
        <w:spacing w:after="0"/>
        <w:ind w:left="0"/>
        <w:jc w:val="both"/>
      </w:pPr>
      <w:r>
        <w:rPr>
          <w:rFonts w:ascii="Times New Roman"/>
          <w:b w:val="false"/>
          <w:i w:val="false"/>
          <w:color w:val="000000"/>
          <w:sz w:val="28"/>
        </w:rPr>
        <w:t>
      1) ықтимал шығындарға резервтер қалыптастыру;</w:t>
      </w:r>
    </w:p>
    <w:bookmarkEnd w:id="18"/>
    <w:bookmarkStart w:name="z20" w:id="19"/>
    <w:p>
      <w:pPr>
        <w:spacing w:after="0"/>
        <w:ind w:left="0"/>
        <w:jc w:val="both"/>
      </w:pPr>
      <w:r>
        <w:rPr>
          <w:rFonts w:ascii="Times New Roman"/>
          <w:b w:val="false"/>
          <w:i w:val="false"/>
          <w:color w:val="000000"/>
          <w:sz w:val="28"/>
        </w:rPr>
        <w:t>
      2) өткен кезеңдердің өзге де борыштары мен залалдарын жабу;</w:t>
      </w:r>
    </w:p>
    <w:bookmarkEnd w:id="19"/>
    <w:bookmarkStart w:name="z21" w:id="20"/>
    <w:p>
      <w:pPr>
        <w:spacing w:after="0"/>
        <w:ind w:left="0"/>
        <w:jc w:val="both"/>
      </w:pPr>
      <w:r>
        <w:rPr>
          <w:rFonts w:ascii="Times New Roman"/>
          <w:b w:val="false"/>
          <w:i w:val="false"/>
          <w:color w:val="000000"/>
          <w:sz w:val="28"/>
        </w:rPr>
        <w:t>
      3) демеушілік көмек енгізілмейді.</w:t>
      </w:r>
    </w:p>
    <w:bookmarkEnd w:id="20"/>
    <w:bookmarkStart w:name="z22" w:id="21"/>
    <w:p>
      <w:pPr>
        <w:spacing w:after="0"/>
        <w:ind w:left="0"/>
        <w:jc w:val="left"/>
      </w:pPr>
      <w:r>
        <w:rPr>
          <w:rFonts w:ascii="Times New Roman"/>
          <w:b/>
          <w:i w:val="false"/>
          <w:color w:val="000000"/>
        </w:rPr>
        <w:t xml:space="preserve"> 3-тарау. Зерттеулердің және консалтингтік көрсетілетін қызметтердің құнын айқындауға арналған шығындардың түрлері</w:t>
      </w:r>
    </w:p>
    <w:bookmarkEnd w:id="21"/>
    <w:bookmarkStart w:name="z23" w:id="22"/>
    <w:p>
      <w:pPr>
        <w:spacing w:after="0"/>
        <w:ind w:left="0"/>
        <w:jc w:val="both"/>
      </w:pPr>
      <w:r>
        <w:rPr>
          <w:rFonts w:ascii="Times New Roman"/>
          <w:b w:val="false"/>
          <w:i w:val="false"/>
          <w:color w:val="000000"/>
          <w:sz w:val="28"/>
        </w:rPr>
        <w:t>
      5. Тікелей шығыстар зерттеулер мен консалтингтік көрсетілетін қызметтер жүргізумен байланысты мынадай шығыстарды:</w:t>
      </w:r>
    </w:p>
    <w:bookmarkEnd w:id="22"/>
    <w:bookmarkStart w:name="z24" w:id="23"/>
    <w:p>
      <w:pPr>
        <w:spacing w:after="0"/>
        <w:ind w:left="0"/>
        <w:jc w:val="both"/>
      </w:pPr>
      <w:r>
        <w:rPr>
          <w:rFonts w:ascii="Times New Roman"/>
          <w:b w:val="false"/>
          <w:i w:val="false"/>
          <w:color w:val="000000"/>
          <w:sz w:val="28"/>
        </w:rPr>
        <w:t>
      1) салықтарды және басқа да аударымдарды есепке ала отырып, өндірістік персоналдың еңбегіне ақы төлеу бойынша шығыстарды;</w:t>
      </w:r>
    </w:p>
    <w:bookmarkEnd w:id="23"/>
    <w:bookmarkStart w:name="z25" w:id="24"/>
    <w:p>
      <w:pPr>
        <w:spacing w:after="0"/>
        <w:ind w:left="0"/>
        <w:jc w:val="both"/>
      </w:pPr>
      <w:r>
        <w:rPr>
          <w:rFonts w:ascii="Times New Roman"/>
          <w:b w:val="false"/>
          <w:i w:val="false"/>
          <w:color w:val="000000"/>
          <w:sz w:val="28"/>
        </w:rPr>
        <w:t>
      2) тікелей шығыстар бойынша салықтар және бюджетке төленетін басқа да міндетті төлемдерді;</w:t>
      </w:r>
    </w:p>
    <w:bookmarkEnd w:id="24"/>
    <w:bookmarkStart w:name="z26" w:id="25"/>
    <w:p>
      <w:pPr>
        <w:spacing w:after="0"/>
        <w:ind w:left="0"/>
        <w:jc w:val="both"/>
      </w:pPr>
      <w:r>
        <w:rPr>
          <w:rFonts w:ascii="Times New Roman"/>
          <w:b w:val="false"/>
          <w:i w:val="false"/>
          <w:color w:val="000000"/>
          <w:sz w:val="28"/>
        </w:rPr>
        <w:t>
      3) өндірістік персоналдың іссапар шығыстарын;</w:t>
      </w:r>
    </w:p>
    <w:bookmarkEnd w:id="25"/>
    <w:bookmarkStart w:name="z27" w:id="26"/>
    <w:p>
      <w:pPr>
        <w:spacing w:after="0"/>
        <w:ind w:left="0"/>
        <w:jc w:val="both"/>
      </w:pPr>
      <w:r>
        <w:rPr>
          <w:rFonts w:ascii="Times New Roman"/>
          <w:b w:val="false"/>
          <w:i w:val="false"/>
          <w:color w:val="000000"/>
          <w:sz w:val="28"/>
        </w:rPr>
        <w:t>
      4) сыртқы сарапшыларды тартуды;</w:t>
      </w:r>
    </w:p>
    <w:bookmarkEnd w:id="26"/>
    <w:bookmarkStart w:name="z28" w:id="27"/>
    <w:p>
      <w:pPr>
        <w:spacing w:after="0"/>
        <w:ind w:left="0"/>
        <w:jc w:val="both"/>
      </w:pPr>
      <w:r>
        <w:rPr>
          <w:rFonts w:ascii="Times New Roman"/>
          <w:b w:val="false"/>
          <w:i w:val="false"/>
          <w:color w:val="000000"/>
          <w:sz w:val="28"/>
        </w:rPr>
        <w:t>
      5) супервайзерлердің немесе жеке тұлғалардың қызметтерін (жаппай сауалнамалар, терең сұхбат, кабинеттік зерттеулер жүргізу, фокус-топтар үшін);</w:t>
      </w:r>
    </w:p>
    <w:bookmarkEnd w:id="27"/>
    <w:bookmarkStart w:name="z29" w:id="28"/>
    <w:p>
      <w:pPr>
        <w:spacing w:after="0"/>
        <w:ind w:left="0"/>
        <w:jc w:val="both"/>
      </w:pPr>
      <w:r>
        <w:rPr>
          <w:rFonts w:ascii="Times New Roman"/>
          <w:b w:val="false"/>
          <w:i w:val="false"/>
          <w:color w:val="000000"/>
          <w:sz w:val="28"/>
        </w:rPr>
        <w:t>
      6) өңдеу қызметтерін (деректерді енгізу, сауалнамаларды кодтау, статистикалық өңдеудің арнайы бағдарламасында деректерді өңдеу);</w:t>
      </w:r>
    </w:p>
    <w:bookmarkEnd w:id="28"/>
    <w:bookmarkStart w:name="z30" w:id="29"/>
    <w:p>
      <w:pPr>
        <w:spacing w:after="0"/>
        <w:ind w:left="0"/>
        <w:jc w:val="both"/>
      </w:pPr>
      <w:r>
        <w:rPr>
          <w:rFonts w:ascii="Times New Roman"/>
          <w:b w:val="false"/>
          <w:i w:val="false"/>
          <w:color w:val="000000"/>
          <w:sz w:val="28"/>
        </w:rPr>
        <w:t>
      7) тауарлық-материалдық қорларды сатып алуды;</w:t>
      </w:r>
    </w:p>
    <w:bookmarkEnd w:id="29"/>
    <w:bookmarkStart w:name="z31" w:id="30"/>
    <w:p>
      <w:pPr>
        <w:spacing w:after="0"/>
        <w:ind w:left="0"/>
        <w:jc w:val="both"/>
      </w:pPr>
      <w:r>
        <w:rPr>
          <w:rFonts w:ascii="Times New Roman"/>
          <w:b w:val="false"/>
          <w:i w:val="false"/>
          <w:color w:val="000000"/>
          <w:sz w:val="28"/>
        </w:rPr>
        <w:t>
      8) байланыс және интернет қызметтерін;</w:t>
      </w:r>
    </w:p>
    <w:bookmarkEnd w:id="30"/>
    <w:bookmarkStart w:name="z32" w:id="31"/>
    <w:p>
      <w:pPr>
        <w:spacing w:after="0"/>
        <w:ind w:left="0"/>
        <w:jc w:val="both"/>
      </w:pPr>
      <w:r>
        <w:rPr>
          <w:rFonts w:ascii="Times New Roman"/>
          <w:b w:val="false"/>
          <w:i w:val="false"/>
          <w:color w:val="000000"/>
          <w:sz w:val="28"/>
        </w:rPr>
        <w:t>
      9) көлік қызметтерін;</w:t>
      </w:r>
    </w:p>
    <w:bookmarkEnd w:id="31"/>
    <w:bookmarkStart w:name="z33" w:id="32"/>
    <w:p>
      <w:pPr>
        <w:spacing w:after="0"/>
        <w:ind w:left="0"/>
        <w:jc w:val="both"/>
      </w:pPr>
      <w:r>
        <w:rPr>
          <w:rFonts w:ascii="Times New Roman"/>
          <w:b w:val="false"/>
          <w:i w:val="false"/>
          <w:color w:val="000000"/>
          <w:sz w:val="28"/>
        </w:rPr>
        <w:t>
      10) полиграфиялық шығыстарды;</w:t>
      </w:r>
    </w:p>
    <w:bookmarkEnd w:id="32"/>
    <w:bookmarkStart w:name="z34" w:id="33"/>
    <w:p>
      <w:pPr>
        <w:spacing w:after="0"/>
        <w:ind w:left="0"/>
        <w:jc w:val="both"/>
      </w:pPr>
      <w:r>
        <w:rPr>
          <w:rFonts w:ascii="Times New Roman"/>
          <w:b w:val="false"/>
          <w:i w:val="false"/>
          <w:color w:val="000000"/>
          <w:sz w:val="28"/>
        </w:rPr>
        <w:t>
      11) курьерлік және пошталық қызметтерді (материалдарды тарату);</w:t>
      </w:r>
    </w:p>
    <w:bookmarkEnd w:id="33"/>
    <w:bookmarkStart w:name="z35" w:id="34"/>
    <w:p>
      <w:pPr>
        <w:spacing w:after="0"/>
        <w:ind w:left="0"/>
        <w:jc w:val="both"/>
      </w:pPr>
      <w:r>
        <w:rPr>
          <w:rFonts w:ascii="Times New Roman"/>
          <w:b w:val="false"/>
          <w:i w:val="false"/>
          <w:color w:val="000000"/>
          <w:sz w:val="28"/>
        </w:rPr>
        <w:t>
      12) жалға беру қызметтерін;</w:t>
      </w:r>
    </w:p>
    <w:bookmarkEnd w:id="34"/>
    <w:bookmarkStart w:name="z36" w:id="35"/>
    <w:p>
      <w:pPr>
        <w:spacing w:after="0"/>
        <w:ind w:left="0"/>
        <w:jc w:val="both"/>
      </w:pPr>
      <w:r>
        <w:rPr>
          <w:rFonts w:ascii="Times New Roman"/>
          <w:b w:val="false"/>
          <w:i w:val="false"/>
          <w:color w:val="000000"/>
          <w:sz w:val="28"/>
        </w:rPr>
        <w:t>
      13) мемлекеттік органдардың ақпараттық дерекқорына қол жеткізуді;</w:t>
      </w:r>
    </w:p>
    <w:bookmarkEnd w:id="35"/>
    <w:bookmarkStart w:name="z37" w:id="36"/>
    <w:p>
      <w:pPr>
        <w:spacing w:after="0"/>
        <w:ind w:left="0"/>
        <w:jc w:val="both"/>
      </w:pPr>
      <w:r>
        <w:rPr>
          <w:rFonts w:ascii="Times New Roman"/>
          <w:b w:val="false"/>
          <w:i w:val="false"/>
          <w:color w:val="000000"/>
          <w:sz w:val="28"/>
        </w:rPr>
        <w:t>
      14) аударма қызметтерін қамтиды.</w:t>
      </w:r>
    </w:p>
    <w:bookmarkEnd w:id="36"/>
    <w:bookmarkStart w:name="z38" w:id="37"/>
    <w:p>
      <w:pPr>
        <w:spacing w:after="0"/>
        <w:ind w:left="0"/>
        <w:jc w:val="both"/>
      </w:pPr>
      <w:r>
        <w:rPr>
          <w:rFonts w:ascii="Times New Roman"/>
          <w:b w:val="false"/>
          <w:i w:val="false"/>
          <w:color w:val="000000"/>
          <w:sz w:val="28"/>
        </w:rPr>
        <w:t>
      6. Жанама шығыстар көрсетілетін қызметтердің өзіндік құнына жатпайды және мынадай шығыстарды:</w:t>
      </w:r>
    </w:p>
    <w:bookmarkEnd w:id="37"/>
    <w:bookmarkStart w:name="z39" w:id="38"/>
    <w:p>
      <w:pPr>
        <w:spacing w:after="0"/>
        <w:ind w:left="0"/>
        <w:jc w:val="both"/>
      </w:pPr>
      <w:r>
        <w:rPr>
          <w:rFonts w:ascii="Times New Roman"/>
          <w:b w:val="false"/>
          <w:i w:val="false"/>
          <w:color w:val="000000"/>
          <w:sz w:val="28"/>
        </w:rPr>
        <w:t>
      1) салықтарды және басқа да аударымдарды есепке ала отырып, әкімшілік-басқару персоналының еңбегіне ақы төлеу бойынша шығыстарды;</w:t>
      </w:r>
    </w:p>
    <w:bookmarkEnd w:id="38"/>
    <w:bookmarkStart w:name="z40" w:id="39"/>
    <w:p>
      <w:pPr>
        <w:spacing w:after="0"/>
        <w:ind w:left="0"/>
        <w:jc w:val="both"/>
      </w:pPr>
      <w:r>
        <w:rPr>
          <w:rFonts w:ascii="Times New Roman"/>
          <w:b w:val="false"/>
          <w:i w:val="false"/>
          <w:color w:val="000000"/>
          <w:sz w:val="28"/>
        </w:rPr>
        <w:t>
      2) жанама шығыстар бойынша салықтар және бюджетке төленетін басқа да міндетті төлемдерді;</w:t>
      </w:r>
    </w:p>
    <w:bookmarkEnd w:id="39"/>
    <w:bookmarkStart w:name="z41" w:id="40"/>
    <w:p>
      <w:pPr>
        <w:spacing w:after="0"/>
        <w:ind w:left="0"/>
        <w:jc w:val="both"/>
      </w:pPr>
      <w:r>
        <w:rPr>
          <w:rFonts w:ascii="Times New Roman"/>
          <w:b w:val="false"/>
          <w:i w:val="false"/>
          <w:color w:val="000000"/>
          <w:sz w:val="28"/>
        </w:rPr>
        <w:t>
      3) әкімшілік-басқару персоналының іссапар шығыстарын;</w:t>
      </w:r>
    </w:p>
    <w:bookmarkEnd w:id="40"/>
    <w:bookmarkStart w:name="z42" w:id="41"/>
    <w:p>
      <w:pPr>
        <w:spacing w:after="0"/>
        <w:ind w:left="0"/>
        <w:jc w:val="both"/>
      </w:pPr>
      <w:r>
        <w:rPr>
          <w:rFonts w:ascii="Times New Roman"/>
          <w:b w:val="false"/>
          <w:i w:val="false"/>
          <w:color w:val="000000"/>
          <w:sz w:val="28"/>
        </w:rPr>
        <w:t>
      4) сақтандыруды;</w:t>
      </w:r>
    </w:p>
    <w:bookmarkEnd w:id="41"/>
    <w:bookmarkStart w:name="z43" w:id="42"/>
    <w:p>
      <w:pPr>
        <w:spacing w:after="0"/>
        <w:ind w:left="0"/>
        <w:jc w:val="both"/>
      </w:pPr>
      <w:r>
        <w:rPr>
          <w:rFonts w:ascii="Times New Roman"/>
          <w:b w:val="false"/>
          <w:i w:val="false"/>
          <w:color w:val="000000"/>
          <w:sz w:val="28"/>
        </w:rPr>
        <w:t>
      5) коммуналдық қызметтерді;</w:t>
      </w:r>
    </w:p>
    <w:bookmarkEnd w:id="42"/>
    <w:bookmarkStart w:name="z44" w:id="43"/>
    <w:p>
      <w:pPr>
        <w:spacing w:after="0"/>
        <w:ind w:left="0"/>
        <w:jc w:val="both"/>
      </w:pPr>
      <w:r>
        <w:rPr>
          <w:rFonts w:ascii="Times New Roman"/>
          <w:b w:val="false"/>
          <w:i w:val="false"/>
          <w:color w:val="000000"/>
          <w:sz w:val="28"/>
        </w:rPr>
        <w:t>
      6) ақпараттық қызметтерді;</w:t>
      </w:r>
    </w:p>
    <w:bookmarkEnd w:id="43"/>
    <w:bookmarkStart w:name="z45" w:id="44"/>
    <w:p>
      <w:pPr>
        <w:spacing w:after="0"/>
        <w:ind w:left="0"/>
        <w:jc w:val="both"/>
      </w:pPr>
      <w:r>
        <w:rPr>
          <w:rFonts w:ascii="Times New Roman"/>
          <w:b w:val="false"/>
          <w:i w:val="false"/>
          <w:color w:val="000000"/>
          <w:sz w:val="28"/>
        </w:rPr>
        <w:t>
      7) өрт қауіпсіздігі және арнайы талаптарды сақтауды;</w:t>
      </w:r>
    </w:p>
    <w:bookmarkEnd w:id="44"/>
    <w:bookmarkStart w:name="z46" w:id="45"/>
    <w:p>
      <w:pPr>
        <w:spacing w:after="0"/>
        <w:ind w:left="0"/>
        <w:jc w:val="both"/>
      </w:pPr>
      <w:r>
        <w:rPr>
          <w:rFonts w:ascii="Times New Roman"/>
          <w:b w:val="false"/>
          <w:i w:val="false"/>
          <w:color w:val="000000"/>
          <w:sz w:val="28"/>
        </w:rPr>
        <w:t>
      8) күзет қызметтерін;</w:t>
      </w:r>
    </w:p>
    <w:bookmarkEnd w:id="45"/>
    <w:bookmarkStart w:name="z47" w:id="46"/>
    <w:p>
      <w:pPr>
        <w:spacing w:after="0"/>
        <w:ind w:left="0"/>
        <w:jc w:val="both"/>
      </w:pPr>
      <w:r>
        <w:rPr>
          <w:rFonts w:ascii="Times New Roman"/>
          <w:b w:val="false"/>
          <w:i w:val="false"/>
          <w:color w:val="000000"/>
          <w:sz w:val="28"/>
        </w:rPr>
        <w:t>
      9) өкілдік шығыстарды;</w:t>
      </w:r>
    </w:p>
    <w:bookmarkEnd w:id="46"/>
    <w:bookmarkStart w:name="z48" w:id="47"/>
    <w:p>
      <w:pPr>
        <w:spacing w:after="0"/>
        <w:ind w:left="0"/>
        <w:jc w:val="both"/>
      </w:pPr>
      <w:r>
        <w:rPr>
          <w:rFonts w:ascii="Times New Roman"/>
          <w:b w:val="false"/>
          <w:i w:val="false"/>
          <w:color w:val="000000"/>
          <w:sz w:val="28"/>
        </w:rPr>
        <w:t>
      10) аудиторлық қызметтерді;</w:t>
      </w:r>
    </w:p>
    <w:bookmarkEnd w:id="47"/>
    <w:bookmarkStart w:name="z49" w:id="48"/>
    <w:p>
      <w:pPr>
        <w:spacing w:after="0"/>
        <w:ind w:left="0"/>
        <w:jc w:val="both"/>
      </w:pPr>
      <w:r>
        <w:rPr>
          <w:rFonts w:ascii="Times New Roman"/>
          <w:b w:val="false"/>
          <w:i w:val="false"/>
          <w:color w:val="000000"/>
          <w:sz w:val="28"/>
        </w:rPr>
        <w:t>
      11) біліктілікті арттыруды;</w:t>
      </w:r>
    </w:p>
    <w:bookmarkEnd w:id="48"/>
    <w:bookmarkStart w:name="z50" w:id="49"/>
    <w:p>
      <w:pPr>
        <w:spacing w:after="0"/>
        <w:ind w:left="0"/>
        <w:jc w:val="both"/>
      </w:pPr>
      <w:r>
        <w:rPr>
          <w:rFonts w:ascii="Times New Roman"/>
          <w:b w:val="false"/>
          <w:i w:val="false"/>
          <w:color w:val="000000"/>
          <w:sz w:val="28"/>
        </w:rPr>
        <w:t>
      12) банктік қызметтерді;</w:t>
      </w:r>
    </w:p>
    <w:bookmarkEnd w:id="49"/>
    <w:bookmarkStart w:name="z51" w:id="50"/>
    <w:p>
      <w:pPr>
        <w:spacing w:after="0"/>
        <w:ind w:left="0"/>
        <w:jc w:val="both"/>
      </w:pPr>
      <w:r>
        <w:rPr>
          <w:rFonts w:ascii="Times New Roman"/>
          <w:b w:val="false"/>
          <w:i w:val="false"/>
          <w:color w:val="000000"/>
          <w:sz w:val="28"/>
        </w:rPr>
        <w:t>
      13) нотариалдық қызметтерді қамтиды.</w:t>
      </w:r>
    </w:p>
    <w:bookmarkEnd w:id="50"/>
    <w:bookmarkStart w:name="z52" w:id="51"/>
    <w:p>
      <w:pPr>
        <w:spacing w:after="0"/>
        <w:ind w:left="0"/>
        <w:jc w:val="left"/>
      </w:pPr>
      <w:r>
        <w:rPr>
          <w:rFonts w:ascii="Times New Roman"/>
          <w:b/>
          <w:i w:val="false"/>
          <w:color w:val="000000"/>
        </w:rPr>
        <w:t xml:space="preserve"> 4-тарау. Мемлекеттік тапсырмалардың құнын айқындауға арналған шығыстардың түрлері</w:t>
      </w:r>
    </w:p>
    <w:bookmarkEnd w:id="51"/>
    <w:bookmarkStart w:name="z53" w:id="52"/>
    <w:p>
      <w:pPr>
        <w:spacing w:after="0"/>
        <w:ind w:left="0"/>
        <w:jc w:val="both"/>
      </w:pPr>
      <w:r>
        <w:rPr>
          <w:rFonts w:ascii="Times New Roman"/>
          <w:b w:val="false"/>
          <w:i w:val="false"/>
          <w:color w:val="000000"/>
          <w:sz w:val="28"/>
        </w:rPr>
        <w:t>
      7. Тікелей шығындар мемлекеттік тапсырманы жүргізуге байланысты мынадай шығыстарды:</w:t>
      </w:r>
    </w:p>
    <w:bookmarkEnd w:id="52"/>
    <w:bookmarkStart w:name="z54" w:id="53"/>
    <w:p>
      <w:pPr>
        <w:spacing w:after="0"/>
        <w:ind w:left="0"/>
        <w:jc w:val="both"/>
      </w:pPr>
      <w:r>
        <w:rPr>
          <w:rFonts w:ascii="Times New Roman"/>
          <w:b w:val="false"/>
          <w:i w:val="false"/>
          <w:color w:val="000000"/>
          <w:sz w:val="28"/>
        </w:rPr>
        <w:t>
      1) салықтарды және басқа да міндетті аударымдарды есепке алаотырып, өндірістік персоналдың еңбегіне ақы төлеу бойынша шығыстарды;</w:t>
      </w:r>
    </w:p>
    <w:bookmarkEnd w:id="53"/>
    <w:bookmarkStart w:name="z55" w:id="54"/>
    <w:p>
      <w:pPr>
        <w:spacing w:after="0"/>
        <w:ind w:left="0"/>
        <w:jc w:val="both"/>
      </w:pPr>
      <w:r>
        <w:rPr>
          <w:rFonts w:ascii="Times New Roman"/>
          <w:b w:val="false"/>
          <w:i w:val="false"/>
          <w:color w:val="000000"/>
          <w:sz w:val="28"/>
        </w:rPr>
        <w:t>
      2) өндірістік персоналдың, сондай-ақ шақырылған адамдардың іссапар шығыстарын;</w:t>
      </w:r>
    </w:p>
    <w:bookmarkEnd w:id="54"/>
    <w:bookmarkStart w:name="z56" w:id="55"/>
    <w:p>
      <w:pPr>
        <w:spacing w:after="0"/>
        <w:ind w:left="0"/>
        <w:jc w:val="both"/>
      </w:pPr>
      <w:r>
        <w:rPr>
          <w:rFonts w:ascii="Times New Roman"/>
          <w:b w:val="false"/>
          <w:i w:val="false"/>
          <w:color w:val="000000"/>
          <w:sz w:val="28"/>
        </w:rPr>
        <w:t>
      3) корпорациялық табыс салығын және резидент еместердің қосылған құн салығын есепке ала отырып, отандық теле-, радио өніміне лицензиялық құқықтарды сатып алу;</w:t>
      </w:r>
    </w:p>
    <w:bookmarkEnd w:id="55"/>
    <w:bookmarkStart w:name="z57" w:id="56"/>
    <w:p>
      <w:pPr>
        <w:spacing w:after="0"/>
        <w:ind w:left="0"/>
        <w:jc w:val="both"/>
      </w:pPr>
      <w:r>
        <w:rPr>
          <w:rFonts w:ascii="Times New Roman"/>
          <w:b w:val="false"/>
          <w:i w:val="false"/>
          <w:color w:val="000000"/>
          <w:sz w:val="28"/>
        </w:rPr>
        <w:t>
      4) корпорациялық табыс салығын және резидент еместердің қосылған құн салығын есепке ала отырып, шетелдік теле-, радио өніміне лицензиялық құқықтарды сатып алу;</w:t>
      </w:r>
    </w:p>
    <w:bookmarkEnd w:id="56"/>
    <w:bookmarkStart w:name="z58" w:id="57"/>
    <w:p>
      <w:pPr>
        <w:spacing w:after="0"/>
        <w:ind w:left="0"/>
        <w:jc w:val="both"/>
      </w:pPr>
      <w:r>
        <w:rPr>
          <w:rFonts w:ascii="Times New Roman"/>
          <w:b w:val="false"/>
          <w:i w:val="false"/>
          <w:color w:val="000000"/>
          <w:sz w:val="28"/>
        </w:rPr>
        <w:t>
      5) авторлық және сабақтас құқықтар бойынша шығыстарды;</w:t>
      </w:r>
    </w:p>
    <w:bookmarkEnd w:id="57"/>
    <w:bookmarkStart w:name="z59" w:id="58"/>
    <w:p>
      <w:pPr>
        <w:spacing w:after="0"/>
        <w:ind w:left="0"/>
        <w:jc w:val="both"/>
      </w:pPr>
      <w:r>
        <w:rPr>
          <w:rFonts w:ascii="Times New Roman"/>
          <w:b w:val="false"/>
          <w:i w:val="false"/>
          <w:color w:val="000000"/>
          <w:sz w:val="28"/>
        </w:rPr>
        <w:t>
      6) тауарлық-материалдық қорларды (оның ішінде, жанар-жағармай материалдарын, шаруашылық материалдарын, кеңсе керек-жарақтарын, декорацияларды, косметиканы) сатып алу;</w:t>
      </w:r>
    </w:p>
    <w:bookmarkEnd w:id="58"/>
    <w:bookmarkStart w:name="z60" w:id="59"/>
    <w:p>
      <w:pPr>
        <w:spacing w:after="0"/>
        <w:ind w:left="0"/>
        <w:jc w:val="both"/>
      </w:pPr>
      <w:r>
        <w:rPr>
          <w:rFonts w:ascii="Times New Roman"/>
          <w:b w:val="false"/>
          <w:i w:val="false"/>
          <w:color w:val="000000"/>
          <w:sz w:val="28"/>
        </w:rPr>
        <w:t>
      7) отандық сериалдарды шығару;</w:t>
      </w:r>
    </w:p>
    <w:bookmarkEnd w:id="59"/>
    <w:bookmarkStart w:name="z61" w:id="60"/>
    <w:p>
      <w:pPr>
        <w:spacing w:after="0"/>
        <w:ind w:left="0"/>
        <w:jc w:val="both"/>
      </w:pPr>
      <w:r>
        <w:rPr>
          <w:rFonts w:ascii="Times New Roman"/>
          <w:b w:val="false"/>
          <w:i w:val="false"/>
          <w:color w:val="000000"/>
          <w:sz w:val="28"/>
        </w:rPr>
        <w:t>
      8) телевизиялық өнімдерді (аутсорсингтік жобаларды) сатып алу;</w:t>
      </w:r>
    </w:p>
    <w:bookmarkEnd w:id="60"/>
    <w:bookmarkStart w:name="z62" w:id="61"/>
    <w:p>
      <w:pPr>
        <w:spacing w:after="0"/>
        <w:ind w:left="0"/>
        <w:jc w:val="both"/>
      </w:pPr>
      <w:r>
        <w:rPr>
          <w:rFonts w:ascii="Times New Roman"/>
          <w:b w:val="false"/>
          <w:i w:val="false"/>
          <w:color w:val="000000"/>
          <w:sz w:val="28"/>
        </w:rPr>
        <w:t>
      9) өз бағдарламаларын шығару;</w:t>
      </w:r>
    </w:p>
    <w:bookmarkEnd w:id="61"/>
    <w:bookmarkStart w:name="z63" w:id="62"/>
    <w:p>
      <w:pPr>
        <w:spacing w:after="0"/>
        <w:ind w:left="0"/>
        <w:jc w:val="both"/>
      </w:pPr>
      <w:r>
        <w:rPr>
          <w:rFonts w:ascii="Times New Roman"/>
          <w:b w:val="false"/>
          <w:i w:val="false"/>
          <w:color w:val="000000"/>
          <w:sz w:val="28"/>
        </w:rPr>
        <w:t>
      10) ақпараттық қызметтер (оның ішінде шетелдік ақпараттық агенттіктердің қызметтеріне);</w:t>
      </w:r>
    </w:p>
    <w:bookmarkEnd w:id="62"/>
    <w:bookmarkStart w:name="z64" w:id="63"/>
    <w:p>
      <w:pPr>
        <w:spacing w:after="0"/>
        <w:ind w:left="0"/>
        <w:jc w:val="both"/>
      </w:pPr>
      <w:r>
        <w:rPr>
          <w:rFonts w:ascii="Times New Roman"/>
          <w:b w:val="false"/>
          <w:i w:val="false"/>
          <w:color w:val="000000"/>
          <w:sz w:val="28"/>
        </w:rPr>
        <w:t>
      11) теле-, радиобағдарламалар сигналын тарату;</w:t>
      </w:r>
    </w:p>
    <w:bookmarkEnd w:id="63"/>
    <w:bookmarkStart w:name="z65" w:id="64"/>
    <w:p>
      <w:pPr>
        <w:spacing w:after="0"/>
        <w:ind w:left="0"/>
        <w:jc w:val="both"/>
      </w:pPr>
      <w:r>
        <w:rPr>
          <w:rFonts w:ascii="Times New Roman"/>
          <w:b w:val="false"/>
          <w:i w:val="false"/>
          <w:color w:val="000000"/>
          <w:sz w:val="28"/>
        </w:rPr>
        <w:t>
      12) теле -, радио жабдықтарын жалға алу;</w:t>
      </w:r>
    </w:p>
    <w:bookmarkEnd w:id="64"/>
    <w:bookmarkStart w:name="z66" w:id="65"/>
    <w:p>
      <w:pPr>
        <w:spacing w:after="0"/>
        <w:ind w:left="0"/>
        <w:jc w:val="both"/>
      </w:pPr>
      <w:r>
        <w:rPr>
          <w:rFonts w:ascii="Times New Roman"/>
          <w:b w:val="false"/>
          <w:i w:val="false"/>
          <w:color w:val="000000"/>
          <w:sz w:val="28"/>
        </w:rPr>
        <w:t>
      13) байланыс, интернет қызметтеріне, пошта қызметтері, смс-тарату, хостинг алаңы;</w:t>
      </w:r>
    </w:p>
    <w:bookmarkEnd w:id="65"/>
    <w:bookmarkStart w:name="z67" w:id="66"/>
    <w:p>
      <w:pPr>
        <w:spacing w:after="0"/>
        <w:ind w:left="0"/>
        <w:jc w:val="both"/>
      </w:pPr>
      <w:r>
        <w:rPr>
          <w:rFonts w:ascii="Times New Roman"/>
          <w:b w:val="false"/>
          <w:i w:val="false"/>
          <w:color w:val="000000"/>
          <w:sz w:val="28"/>
        </w:rPr>
        <w:t>
      14) медиаорталықтың қызметтері;</w:t>
      </w:r>
    </w:p>
    <w:bookmarkEnd w:id="66"/>
    <w:bookmarkStart w:name="z68" w:id="67"/>
    <w:p>
      <w:pPr>
        <w:spacing w:after="0"/>
        <w:ind w:left="0"/>
        <w:jc w:val="both"/>
      </w:pPr>
      <w:r>
        <w:rPr>
          <w:rFonts w:ascii="Times New Roman"/>
          <w:b w:val="false"/>
          <w:i w:val="false"/>
          <w:color w:val="000000"/>
          <w:sz w:val="28"/>
        </w:rPr>
        <w:t>
      15) жалға алу бойынша қызметтерге, оның ішінде операциялық қызметтер;</w:t>
      </w:r>
    </w:p>
    <w:bookmarkEnd w:id="67"/>
    <w:bookmarkStart w:name="z69" w:id="68"/>
    <w:p>
      <w:pPr>
        <w:spacing w:after="0"/>
        <w:ind w:left="0"/>
        <w:jc w:val="both"/>
      </w:pPr>
      <w:r>
        <w:rPr>
          <w:rFonts w:ascii="Times New Roman"/>
          <w:b w:val="false"/>
          <w:i w:val="false"/>
          <w:color w:val="000000"/>
          <w:sz w:val="28"/>
        </w:rPr>
        <w:t>
      16) веб-сайтты, веб-платформаларды әзірлеуге, доменді және хостингті жалға алуға және оларды техникалық сүйемелдеуге және техникалық қолдауға арналған шығыстар;</w:t>
      </w:r>
    </w:p>
    <w:bookmarkEnd w:id="68"/>
    <w:bookmarkStart w:name="z70" w:id="69"/>
    <w:p>
      <w:pPr>
        <w:spacing w:after="0"/>
        <w:ind w:left="0"/>
        <w:jc w:val="both"/>
      </w:pPr>
      <w:r>
        <w:rPr>
          <w:rFonts w:ascii="Times New Roman"/>
          <w:b w:val="false"/>
          <w:i w:val="false"/>
          <w:color w:val="000000"/>
          <w:sz w:val="28"/>
        </w:rPr>
        <w:t>
      17) өндірістік персоналды даярлау және біліктілігін арттыру, форумдар мен конференцияларға қатысу;</w:t>
      </w:r>
    </w:p>
    <w:bookmarkEnd w:id="69"/>
    <w:bookmarkStart w:name="z71" w:id="70"/>
    <w:p>
      <w:pPr>
        <w:spacing w:after="0"/>
        <w:ind w:left="0"/>
        <w:jc w:val="both"/>
      </w:pPr>
      <w:r>
        <w:rPr>
          <w:rFonts w:ascii="Times New Roman"/>
          <w:b w:val="false"/>
          <w:i w:val="false"/>
          <w:color w:val="000000"/>
          <w:sz w:val="28"/>
        </w:rPr>
        <w:t>
      18) мемлекеттік тапсырма шеңберіндегі іс-шараларды орындау үшін жеке және заңды тұлғалардың көрсетілетін қызметтеріне арналған шығыстар (оның ішінде аударма, сараптамалық, консультациялық, дизайнерлік, беттеу, медициналық, архивтік, типографиялық, ақпараттық қызметтер);</w:t>
      </w:r>
    </w:p>
    <w:bookmarkEnd w:id="70"/>
    <w:bookmarkStart w:name="z72" w:id="71"/>
    <w:p>
      <w:pPr>
        <w:spacing w:after="0"/>
        <w:ind w:left="0"/>
        <w:jc w:val="both"/>
      </w:pPr>
      <w:r>
        <w:rPr>
          <w:rFonts w:ascii="Times New Roman"/>
          <w:b w:val="false"/>
          <w:i w:val="false"/>
          <w:color w:val="000000"/>
          <w:sz w:val="28"/>
        </w:rPr>
        <w:t>
      19) өндірістік үй-жайлардың коммуналдық қызметтері;</w:t>
      </w:r>
    </w:p>
    <w:bookmarkEnd w:id="71"/>
    <w:bookmarkStart w:name="z73" w:id="72"/>
    <w:p>
      <w:pPr>
        <w:spacing w:after="0"/>
        <w:ind w:left="0"/>
        <w:jc w:val="both"/>
      </w:pPr>
      <w:r>
        <w:rPr>
          <w:rFonts w:ascii="Times New Roman"/>
          <w:b w:val="false"/>
          <w:i w:val="false"/>
          <w:color w:val="000000"/>
          <w:sz w:val="28"/>
        </w:rPr>
        <w:t>
      20) тікелей шығыстар бойынша салық және бюджетке төленетін басқа да міндетті төлемдер;</w:t>
      </w:r>
    </w:p>
    <w:bookmarkEnd w:id="72"/>
    <w:bookmarkStart w:name="z74" w:id="73"/>
    <w:p>
      <w:pPr>
        <w:spacing w:after="0"/>
        <w:ind w:left="0"/>
        <w:jc w:val="both"/>
      </w:pPr>
      <w:r>
        <w:rPr>
          <w:rFonts w:ascii="Times New Roman"/>
          <w:b w:val="false"/>
          <w:i w:val="false"/>
          <w:color w:val="000000"/>
          <w:sz w:val="28"/>
        </w:rPr>
        <w:t>
      21) ақпараттық-талдамалық жүйелерінің қызметтері;</w:t>
      </w:r>
    </w:p>
    <w:bookmarkEnd w:id="73"/>
    <w:bookmarkStart w:name="z75" w:id="74"/>
    <w:p>
      <w:pPr>
        <w:spacing w:after="0"/>
        <w:ind w:left="0"/>
        <w:jc w:val="both"/>
      </w:pPr>
      <w:r>
        <w:rPr>
          <w:rFonts w:ascii="Times New Roman"/>
          <w:b w:val="false"/>
          <w:i w:val="false"/>
          <w:color w:val="000000"/>
          <w:sz w:val="28"/>
        </w:rPr>
        <w:t>
      22) мерзімді баспасөз басылымдарына және өзге де бұқаралық ақпарат құралдарына (интернет басылымдар) жазылу қызметтері;</w:t>
      </w:r>
    </w:p>
    <w:bookmarkEnd w:id="74"/>
    <w:bookmarkStart w:name="z76" w:id="75"/>
    <w:p>
      <w:pPr>
        <w:spacing w:after="0"/>
        <w:ind w:left="0"/>
        <w:jc w:val="both"/>
      </w:pPr>
      <w:r>
        <w:rPr>
          <w:rFonts w:ascii="Times New Roman"/>
          <w:b w:val="false"/>
          <w:i w:val="false"/>
          <w:color w:val="000000"/>
          <w:sz w:val="28"/>
        </w:rPr>
        <w:t>
      23) спутниктік, кабельдік және цифрлық телевидение қызметтері;</w:t>
      </w:r>
    </w:p>
    <w:bookmarkEnd w:id="75"/>
    <w:bookmarkStart w:name="z77" w:id="76"/>
    <w:p>
      <w:pPr>
        <w:spacing w:after="0"/>
        <w:ind w:left="0"/>
        <w:jc w:val="both"/>
      </w:pPr>
      <w:r>
        <w:rPr>
          <w:rFonts w:ascii="Times New Roman"/>
          <w:b w:val="false"/>
          <w:i w:val="false"/>
          <w:color w:val="000000"/>
          <w:sz w:val="28"/>
        </w:rPr>
        <w:t>
      24) медиа өлшеулерді жүргізу жөніндегі қызметтер;</w:t>
      </w:r>
    </w:p>
    <w:bookmarkEnd w:id="76"/>
    <w:bookmarkStart w:name="z78" w:id="77"/>
    <w:p>
      <w:pPr>
        <w:spacing w:after="0"/>
        <w:ind w:left="0"/>
        <w:jc w:val="both"/>
      </w:pPr>
      <w:r>
        <w:rPr>
          <w:rFonts w:ascii="Times New Roman"/>
          <w:b w:val="false"/>
          <w:i w:val="false"/>
          <w:color w:val="000000"/>
          <w:sz w:val="28"/>
        </w:rPr>
        <w:t>
      25) сақтандыру, оның ішінде: шетелдік іссапарлар кезіндегі өмірді сақтандыру, мәдени құндылықтарды және шетелге уақытша әкетілетін музей экспонаттарын сақтандыру;</w:t>
      </w:r>
    </w:p>
    <w:bookmarkEnd w:id="77"/>
    <w:bookmarkStart w:name="z79" w:id="78"/>
    <w:p>
      <w:pPr>
        <w:spacing w:after="0"/>
        <w:ind w:left="0"/>
        <w:jc w:val="both"/>
      </w:pPr>
      <w:r>
        <w:rPr>
          <w:rFonts w:ascii="Times New Roman"/>
          <w:b w:val="false"/>
          <w:i w:val="false"/>
          <w:color w:val="000000"/>
          <w:sz w:val="28"/>
        </w:rPr>
        <w:t>
      26) білім беру-танымдық турлар (лагерлер);</w:t>
      </w:r>
    </w:p>
    <w:bookmarkEnd w:id="78"/>
    <w:bookmarkStart w:name="z80" w:id="79"/>
    <w:p>
      <w:pPr>
        <w:spacing w:after="0"/>
        <w:ind w:left="0"/>
        <w:jc w:val="both"/>
      </w:pPr>
      <w:r>
        <w:rPr>
          <w:rFonts w:ascii="Times New Roman"/>
          <w:b w:val="false"/>
          <w:i w:val="false"/>
          <w:color w:val="000000"/>
          <w:sz w:val="28"/>
        </w:rPr>
        <w:t>
      27) өкілдік шығыстар;</w:t>
      </w:r>
    </w:p>
    <w:bookmarkEnd w:id="79"/>
    <w:bookmarkStart w:name="z81" w:id="80"/>
    <w:p>
      <w:pPr>
        <w:spacing w:after="0"/>
        <w:ind w:left="0"/>
        <w:jc w:val="both"/>
      </w:pPr>
      <w:r>
        <w:rPr>
          <w:rFonts w:ascii="Times New Roman"/>
          <w:b w:val="false"/>
          <w:i w:val="false"/>
          <w:color w:val="000000"/>
          <w:sz w:val="28"/>
        </w:rPr>
        <w:t>
      28) мемлекеттік тапсырманы іске асыру үшін қажетті ақпараттық жүйелерді әзірлеу, оларды техникалық сүйемелдеу және техникалық қолдау;</w:t>
      </w:r>
    </w:p>
    <w:bookmarkEnd w:id="80"/>
    <w:bookmarkStart w:name="z82" w:id="81"/>
    <w:p>
      <w:pPr>
        <w:spacing w:after="0"/>
        <w:ind w:left="0"/>
        <w:jc w:val="both"/>
      </w:pPr>
      <w:r>
        <w:rPr>
          <w:rFonts w:ascii="Times New Roman"/>
          <w:b w:val="false"/>
          <w:i w:val="false"/>
          <w:color w:val="000000"/>
          <w:sz w:val="28"/>
        </w:rPr>
        <w:t>
      29) материалдық емес активтерді сатып алу және (немесе) дайындау, сондай-ақ оларды пайдаланумен байланысты шығыстар;</w:t>
      </w:r>
    </w:p>
    <w:bookmarkEnd w:id="81"/>
    <w:bookmarkStart w:name="z83" w:id="82"/>
    <w:p>
      <w:pPr>
        <w:spacing w:after="0"/>
        <w:ind w:left="0"/>
        <w:jc w:val="both"/>
      </w:pPr>
      <w:r>
        <w:rPr>
          <w:rFonts w:ascii="Times New Roman"/>
          <w:b w:val="false"/>
          <w:i w:val="false"/>
          <w:color w:val="000000"/>
          <w:sz w:val="28"/>
        </w:rPr>
        <w:t>
      30) меншік иелерінен архив материалдарын сатып алу, көшірмесін жасау және архив деректеріне қол жеткізу қызметтеріне ақы төлеу;</w:t>
      </w:r>
    </w:p>
    <w:bookmarkEnd w:id="82"/>
    <w:bookmarkStart w:name="z84" w:id="83"/>
    <w:p>
      <w:pPr>
        <w:spacing w:after="0"/>
        <w:ind w:left="0"/>
        <w:jc w:val="both"/>
      </w:pPr>
      <w:r>
        <w:rPr>
          <w:rFonts w:ascii="Times New Roman"/>
          <w:b w:val="false"/>
          <w:i w:val="false"/>
          <w:color w:val="000000"/>
          <w:sz w:val="28"/>
        </w:rPr>
        <w:t>
      31) көліктік және логистикалық қызметтер;</w:t>
      </w:r>
    </w:p>
    <w:bookmarkEnd w:id="83"/>
    <w:bookmarkStart w:name="z85" w:id="84"/>
    <w:p>
      <w:pPr>
        <w:spacing w:after="0"/>
        <w:ind w:left="0"/>
        <w:jc w:val="both"/>
      </w:pPr>
      <w:r>
        <w:rPr>
          <w:rFonts w:ascii="Times New Roman"/>
          <w:b w:val="false"/>
          <w:i w:val="false"/>
          <w:color w:val="000000"/>
          <w:sz w:val="28"/>
        </w:rPr>
        <w:t>
      32) кітаптарды, журналдарды, жинақтарды, әдістемелік құралдарды басып шығару және таралымын көбейту, полиграфиялық қызметтер көрсету;</w:t>
      </w:r>
    </w:p>
    <w:bookmarkEnd w:id="84"/>
    <w:bookmarkStart w:name="z86" w:id="85"/>
    <w:p>
      <w:pPr>
        <w:spacing w:after="0"/>
        <w:ind w:left="0"/>
        <w:jc w:val="both"/>
      </w:pPr>
      <w:r>
        <w:rPr>
          <w:rFonts w:ascii="Times New Roman"/>
          <w:b w:val="false"/>
          <w:i w:val="false"/>
          <w:color w:val="000000"/>
          <w:sz w:val="28"/>
        </w:rPr>
        <w:t>
      33) зияткерлік меншікке авторлық және лицензиялық құқықтарды сатып алу;</w:t>
      </w:r>
    </w:p>
    <w:bookmarkEnd w:id="85"/>
    <w:bookmarkStart w:name="z87" w:id="86"/>
    <w:p>
      <w:pPr>
        <w:spacing w:after="0"/>
        <w:ind w:left="0"/>
        <w:jc w:val="both"/>
      </w:pPr>
      <w:r>
        <w:rPr>
          <w:rFonts w:ascii="Times New Roman"/>
          <w:b w:val="false"/>
          <w:i w:val="false"/>
          <w:color w:val="000000"/>
          <w:sz w:val="28"/>
        </w:rPr>
        <w:t>
      34) шетелде музей экспонаттары көрмелерін және тақырыптық көрсетілімдерді өткізу;</w:t>
      </w:r>
    </w:p>
    <w:bookmarkEnd w:id="86"/>
    <w:bookmarkStart w:name="z88" w:id="87"/>
    <w:p>
      <w:pPr>
        <w:spacing w:after="0"/>
        <w:ind w:left="0"/>
        <w:jc w:val="both"/>
      </w:pPr>
      <w:r>
        <w:rPr>
          <w:rFonts w:ascii="Times New Roman"/>
          <w:b w:val="false"/>
          <w:i w:val="false"/>
          <w:color w:val="000000"/>
          <w:sz w:val="28"/>
        </w:rPr>
        <w:t>
      35) конференциялар, семинарлар, дөңгелек үстелдер, форумдар, лекторийлер, отырыстар, ұқсас іс-шаралар, білім беру курстарын, семинар-тренингтер, білім беру іс-шараларын, тікелей эфирлер ұйымдастыру және өткізу;</w:t>
      </w:r>
    </w:p>
    <w:bookmarkEnd w:id="87"/>
    <w:bookmarkStart w:name="z89" w:id="88"/>
    <w:p>
      <w:pPr>
        <w:spacing w:after="0"/>
        <w:ind w:left="0"/>
        <w:jc w:val="both"/>
      </w:pPr>
      <w:r>
        <w:rPr>
          <w:rFonts w:ascii="Times New Roman"/>
          <w:b w:val="false"/>
          <w:i w:val="false"/>
          <w:color w:val="000000"/>
          <w:sz w:val="28"/>
        </w:rPr>
        <w:t>
      36) әлеуметтік желілерде қоғамдық сұрау салуларды мониторингілеу және бұқаралық ақпарат құралдары мен әлеуметтік медиа мониторингісіне қол жеткізу жөніндегі қызметтер;</w:t>
      </w:r>
    </w:p>
    <w:bookmarkEnd w:id="88"/>
    <w:bookmarkStart w:name="z90" w:id="89"/>
    <w:p>
      <w:pPr>
        <w:spacing w:after="0"/>
        <w:ind w:left="0"/>
        <w:jc w:val="both"/>
      </w:pPr>
      <w:r>
        <w:rPr>
          <w:rFonts w:ascii="Times New Roman"/>
          <w:b w:val="false"/>
          <w:i w:val="false"/>
          <w:color w:val="000000"/>
          <w:sz w:val="28"/>
        </w:rPr>
        <w:t>
      37) мемлекеттік тапсырманы іске асыру үшін қажетті әлеуметтік, талдамалық зерттеулер;</w:t>
      </w:r>
    </w:p>
    <w:bookmarkEnd w:id="89"/>
    <w:bookmarkStart w:name="z91" w:id="90"/>
    <w:p>
      <w:pPr>
        <w:spacing w:after="0"/>
        <w:ind w:left="0"/>
        <w:jc w:val="both"/>
      </w:pPr>
      <w:r>
        <w:rPr>
          <w:rFonts w:ascii="Times New Roman"/>
          <w:b w:val="false"/>
          <w:i w:val="false"/>
          <w:color w:val="000000"/>
          <w:sz w:val="28"/>
        </w:rPr>
        <w:t>
      38) дубляж, жазу, монтаждау, актерлерді тарту қызметтері (дыбыс жолы);</w:t>
      </w:r>
    </w:p>
    <w:bookmarkEnd w:id="90"/>
    <w:bookmarkStart w:name="z92" w:id="91"/>
    <w:p>
      <w:pPr>
        <w:spacing w:after="0"/>
        <w:ind w:left="0"/>
        <w:jc w:val="both"/>
      </w:pPr>
      <w:r>
        <w:rPr>
          <w:rFonts w:ascii="Times New Roman"/>
          <w:b w:val="false"/>
          <w:i w:val="false"/>
          <w:color w:val="000000"/>
          <w:sz w:val="28"/>
        </w:rPr>
        <w:t>
      39) аудио және бейнероликтерді, аудио және бейне контентті, бағдарламалар мен фильмдерді дайындау және ілгерілету;</w:t>
      </w:r>
    </w:p>
    <w:bookmarkEnd w:id="91"/>
    <w:bookmarkStart w:name="z93" w:id="92"/>
    <w:p>
      <w:pPr>
        <w:spacing w:after="0"/>
        <w:ind w:left="0"/>
        <w:jc w:val="both"/>
      </w:pPr>
      <w:r>
        <w:rPr>
          <w:rFonts w:ascii="Times New Roman"/>
          <w:b w:val="false"/>
          <w:i w:val="false"/>
          <w:color w:val="000000"/>
          <w:sz w:val="28"/>
        </w:rPr>
        <w:t>
      40) жобаларды ақпараттық жария ету жөніндегі қызметтер;</w:t>
      </w:r>
    </w:p>
    <w:bookmarkEnd w:id="92"/>
    <w:bookmarkStart w:name="z94" w:id="93"/>
    <w:p>
      <w:pPr>
        <w:spacing w:after="0"/>
        <w:ind w:left="0"/>
        <w:jc w:val="both"/>
      </w:pPr>
      <w:r>
        <w:rPr>
          <w:rFonts w:ascii="Times New Roman"/>
          <w:b w:val="false"/>
          <w:i w:val="false"/>
          <w:color w:val="000000"/>
          <w:sz w:val="28"/>
        </w:rPr>
        <w:t>
      41) дінаралық диалогқа қосқан үлесі үшін халықаралық сыйлық және құрмет медалін дайындау жөніндегі шығыстарды қамтиды;</w:t>
      </w:r>
    </w:p>
    <w:bookmarkEnd w:id="93"/>
    <w:bookmarkStart w:name="z95" w:id="94"/>
    <w:p>
      <w:pPr>
        <w:spacing w:after="0"/>
        <w:ind w:left="0"/>
        <w:jc w:val="both"/>
      </w:pPr>
      <w:r>
        <w:rPr>
          <w:rFonts w:ascii="Times New Roman"/>
          <w:b w:val="false"/>
          <w:i w:val="false"/>
          <w:color w:val="000000"/>
          <w:sz w:val="28"/>
        </w:rPr>
        <w:t>
      42) мемлекеттік тапсырманы орындау үшін жарналарды төлеу.</w:t>
      </w:r>
    </w:p>
    <w:bookmarkEnd w:id="94"/>
    <w:bookmarkStart w:name="z96" w:id="95"/>
    <w:p>
      <w:pPr>
        <w:spacing w:after="0"/>
        <w:ind w:left="0"/>
        <w:jc w:val="both"/>
      </w:pPr>
      <w:r>
        <w:rPr>
          <w:rFonts w:ascii="Times New Roman"/>
          <w:b w:val="false"/>
          <w:i w:val="false"/>
          <w:color w:val="000000"/>
          <w:sz w:val="28"/>
        </w:rPr>
        <w:t>
      8. Жанама шығыстар мемлекеттік тапсырманы іске асыруға тікелей жатқызуға болмайтын, өндірістік процеске байланысты емес шығыстардан басқа шығыстардың барлық басқа түрлерінің сомасын қамтиды.</w:t>
      </w:r>
    </w:p>
    <w:bookmarkEnd w:id="95"/>
    <w:p>
      <w:pPr>
        <w:spacing w:after="0"/>
        <w:ind w:left="0"/>
        <w:jc w:val="both"/>
      </w:pPr>
      <w:r>
        <w:rPr>
          <w:rFonts w:ascii="Times New Roman"/>
          <w:b w:val="false"/>
          <w:i w:val="false"/>
          <w:color w:val="000000"/>
          <w:sz w:val="28"/>
        </w:rPr>
        <w:t>
      Мемлекеттік тапсырманы орындауға арналған жанама шығыстарға мыналар жатады:</w:t>
      </w:r>
    </w:p>
    <w:bookmarkStart w:name="z97" w:id="96"/>
    <w:p>
      <w:pPr>
        <w:spacing w:after="0"/>
        <w:ind w:left="0"/>
        <w:jc w:val="both"/>
      </w:pPr>
      <w:r>
        <w:rPr>
          <w:rFonts w:ascii="Times New Roman"/>
          <w:b w:val="false"/>
          <w:i w:val="false"/>
          <w:color w:val="000000"/>
          <w:sz w:val="28"/>
        </w:rPr>
        <w:t>
      1) әкімшілік-басқару персоналының еңбегіне ақы төлеу бойынша шығыстар;</w:t>
      </w:r>
    </w:p>
    <w:bookmarkEnd w:id="96"/>
    <w:bookmarkStart w:name="z98" w:id="97"/>
    <w:p>
      <w:pPr>
        <w:spacing w:after="0"/>
        <w:ind w:left="0"/>
        <w:jc w:val="both"/>
      </w:pPr>
      <w:r>
        <w:rPr>
          <w:rFonts w:ascii="Times New Roman"/>
          <w:b w:val="false"/>
          <w:i w:val="false"/>
          <w:color w:val="000000"/>
          <w:sz w:val="28"/>
        </w:rPr>
        <w:t>
      2) жанама шығыстар бойынша салықтар және бюджетке төленетін басқа да міндетті төлемдер;</w:t>
      </w:r>
    </w:p>
    <w:bookmarkEnd w:id="97"/>
    <w:bookmarkStart w:name="z99" w:id="98"/>
    <w:p>
      <w:pPr>
        <w:spacing w:after="0"/>
        <w:ind w:left="0"/>
        <w:jc w:val="both"/>
      </w:pPr>
      <w:r>
        <w:rPr>
          <w:rFonts w:ascii="Times New Roman"/>
          <w:b w:val="false"/>
          <w:i w:val="false"/>
          <w:color w:val="000000"/>
          <w:sz w:val="28"/>
        </w:rPr>
        <w:t>
      3) коммуналдық қызметтер;</w:t>
      </w:r>
    </w:p>
    <w:bookmarkEnd w:id="98"/>
    <w:bookmarkStart w:name="z100" w:id="99"/>
    <w:p>
      <w:pPr>
        <w:spacing w:after="0"/>
        <w:ind w:left="0"/>
        <w:jc w:val="both"/>
      </w:pPr>
      <w:r>
        <w:rPr>
          <w:rFonts w:ascii="Times New Roman"/>
          <w:b w:val="false"/>
          <w:i w:val="false"/>
          <w:color w:val="000000"/>
          <w:sz w:val="28"/>
        </w:rPr>
        <w:t>
      4) тауарлық-материалдық қорларды, материалдық емес активтерді сатып алу, сондай-ақ оларды пайдалануға байланысты шығыстар;</w:t>
      </w:r>
    </w:p>
    <w:bookmarkEnd w:id="99"/>
    <w:bookmarkStart w:name="z101" w:id="100"/>
    <w:p>
      <w:pPr>
        <w:spacing w:after="0"/>
        <w:ind w:left="0"/>
        <w:jc w:val="both"/>
      </w:pPr>
      <w:r>
        <w:rPr>
          <w:rFonts w:ascii="Times New Roman"/>
          <w:b w:val="false"/>
          <w:i w:val="false"/>
          <w:color w:val="000000"/>
          <w:sz w:val="28"/>
        </w:rPr>
        <w:t>
      5) жанар-жағармай материалдарын сатып алу;</w:t>
      </w:r>
    </w:p>
    <w:bookmarkEnd w:id="100"/>
    <w:bookmarkStart w:name="z102" w:id="101"/>
    <w:p>
      <w:pPr>
        <w:spacing w:after="0"/>
        <w:ind w:left="0"/>
        <w:jc w:val="both"/>
      </w:pPr>
      <w:r>
        <w:rPr>
          <w:rFonts w:ascii="Times New Roman"/>
          <w:b w:val="false"/>
          <w:i w:val="false"/>
          <w:color w:val="000000"/>
          <w:sz w:val="28"/>
        </w:rPr>
        <w:t>
      6) әкімшілік-басқару персоналы үшін іссапар шығыстары;</w:t>
      </w:r>
    </w:p>
    <w:bookmarkEnd w:id="101"/>
    <w:bookmarkStart w:name="z103" w:id="102"/>
    <w:p>
      <w:pPr>
        <w:spacing w:after="0"/>
        <w:ind w:left="0"/>
        <w:jc w:val="both"/>
      </w:pPr>
      <w:r>
        <w:rPr>
          <w:rFonts w:ascii="Times New Roman"/>
          <w:b w:val="false"/>
          <w:i w:val="false"/>
          <w:color w:val="000000"/>
          <w:sz w:val="28"/>
        </w:rPr>
        <w:t>
      7) банктік қызметтер;</w:t>
      </w:r>
    </w:p>
    <w:bookmarkEnd w:id="102"/>
    <w:bookmarkStart w:name="z104" w:id="103"/>
    <w:p>
      <w:pPr>
        <w:spacing w:after="0"/>
        <w:ind w:left="0"/>
        <w:jc w:val="both"/>
      </w:pPr>
      <w:r>
        <w:rPr>
          <w:rFonts w:ascii="Times New Roman"/>
          <w:b w:val="false"/>
          <w:i w:val="false"/>
          <w:color w:val="000000"/>
          <w:sz w:val="28"/>
        </w:rPr>
        <w:t>
      8) пошталық және курьерлік қызметтер;</w:t>
      </w:r>
    </w:p>
    <w:bookmarkEnd w:id="103"/>
    <w:bookmarkStart w:name="z105" w:id="104"/>
    <w:p>
      <w:pPr>
        <w:spacing w:after="0"/>
        <w:ind w:left="0"/>
        <w:jc w:val="both"/>
      </w:pPr>
      <w:r>
        <w:rPr>
          <w:rFonts w:ascii="Times New Roman"/>
          <w:b w:val="false"/>
          <w:i w:val="false"/>
          <w:color w:val="000000"/>
          <w:sz w:val="28"/>
        </w:rPr>
        <w:t>
      9) авторлық құқыққа, өртке қарсы және күзет қызметтеріне, еңбекті қорғауға және қауіпсіздік техникасына арналған шығыстар, нотариалдық қызметтер, тарифке енгізілген қызметтер;</w:t>
      </w:r>
    </w:p>
    <w:bookmarkEnd w:id="104"/>
    <w:bookmarkStart w:name="z106" w:id="105"/>
    <w:p>
      <w:pPr>
        <w:spacing w:after="0"/>
        <w:ind w:left="0"/>
        <w:jc w:val="both"/>
      </w:pPr>
      <w:r>
        <w:rPr>
          <w:rFonts w:ascii="Times New Roman"/>
          <w:b w:val="false"/>
          <w:i w:val="false"/>
          <w:color w:val="000000"/>
          <w:sz w:val="28"/>
        </w:rPr>
        <w:t>
      10) негізгі құралдарды, материалдық емес активтерді ағымдағы жөндеу және қызмет көрсету (ғимараттар мен үй-жайларды, жабдықтарды, көлік және негізгі құралдарды күтіп-ұстау, оларға қызмет көрсету жөніндегі қызметтер);</w:t>
      </w:r>
    </w:p>
    <w:bookmarkEnd w:id="105"/>
    <w:bookmarkStart w:name="z107" w:id="106"/>
    <w:p>
      <w:pPr>
        <w:spacing w:after="0"/>
        <w:ind w:left="0"/>
        <w:jc w:val="both"/>
      </w:pPr>
      <w:r>
        <w:rPr>
          <w:rFonts w:ascii="Times New Roman"/>
          <w:b w:val="false"/>
          <w:i w:val="false"/>
          <w:color w:val="000000"/>
          <w:sz w:val="28"/>
        </w:rPr>
        <w:t>
      11) аудиторлық шығыстар;</w:t>
      </w:r>
    </w:p>
    <w:bookmarkEnd w:id="106"/>
    <w:bookmarkStart w:name="z108" w:id="107"/>
    <w:p>
      <w:pPr>
        <w:spacing w:after="0"/>
        <w:ind w:left="0"/>
        <w:jc w:val="both"/>
      </w:pPr>
      <w:r>
        <w:rPr>
          <w:rFonts w:ascii="Times New Roman"/>
          <w:b w:val="false"/>
          <w:i w:val="false"/>
          <w:color w:val="000000"/>
          <w:sz w:val="28"/>
        </w:rPr>
        <w:t>
      12) полиграфиялық қызметтер;</w:t>
      </w:r>
    </w:p>
    <w:bookmarkEnd w:id="107"/>
    <w:bookmarkStart w:name="z109" w:id="108"/>
    <w:p>
      <w:pPr>
        <w:spacing w:after="0"/>
        <w:ind w:left="0"/>
        <w:jc w:val="both"/>
      </w:pPr>
      <w:r>
        <w:rPr>
          <w:rFonts w:ascii="Times New Roman"/>
          <w:b w:val="false"/>
          <w:i w:val="false"/>
          <w:color w:val="000000"/>
          <w:sz w:val="28"/>
        </w:rPr>
        <w:t>
      13) сақтандыру;</w:t>
      </w:r>
    </w:p>
    <w:bookmarkEnd w:id="108"/>
    <w:bookmarkStart w:name="z110" w:id="109"/>
    <w:p>
      <w:pPr>
        <w:spacing w:after="0"/>
        <w:ind w:left="0"/>
        <w:jc w:val="both"/>
      </w:pPr>
      <w:r>
        <w:rPr>
          <w:rFonts w:ascii="Times New Roman"/>
          <w:b w:val="false"/>
          <w:i w:val="false"/>
          <w:color w:val="000000"/>
          <w:sz w:val="28"/>
        </w:rPr>
        <w:t>
      14) ақпараттық қызметтер;</w:t>
      </w:r>
    </w:p>
    <w:bookmarkEnd w:id="109"/>
    <w:bookmarkStart w:name="z111" w:id="110"/>
    <w:p>
      <w:pPr>
        <w:spacing w:after="0"/>
        <w:ind w:left="0"/>
        <w:jc w:val="both"/>
      </w:pPr>
      <w:r>
        <w:rPr>
          <w:rFonts w:ascii="Times New Roman"/>
          <w:b w:val="false"/>
          <w:i w:val="false"/>
          <w:color w:val="000000"/>
          <w:sz w:val="28"/>
        </w:rPr>
        <w:t>
      15) порталдарды ілгерілету;</w:t>
      </w:r>
    </w:p>
    <w:bookmarkEnd w:id="110"/>
    <w:bookmarkStart w:name="z112" w:id="111"/>
    <w:p>
      <w:pPr>
        <w:spacing w:after="0"/>
        <w:ind w:left="0"/>
        <w:jc w:val="both"/>
      </w:pPr>
      <w:r>
        <w:rPr>
          <w:rFonts w:ascii="Times New Roman"/>
          <w:b w:val="false"/>
          <w:i w:val="false"/>
          <w:color w:val="000000"/>
          <w:sz w:val="28"/>
        </w:rPr>
        <w:t>
      16) әкімшілік персоналды даярлау және біліктілігін арттыру, оқыту бойынша шығыстар;</w:t>
      </w:r>
    </w:p>
    <w:bookmarkEnd w:id="111"/>
    <w:bookmarkStart w:name="z113" w:id="112"/>
    <w:p>
      <w:pPr>
        <w:spacing w:after="0"/>
        <w:ind w:left="0"/>
        <w:jc w:val="both"/>
      </w:pPr>
      <w:r>
        <w:rPr>
          <w:rFonts w:ascii="Times New Roman"/>
          <w:b w:val="false"/>
          <w:i w:val="false"/>
          <w:color w:val="000000"/>
          <w:sz w:val="28"/>
        </w:rPr>
        <w:t>
      17) спутниктік, кабельдік және цифрлық телевидение қызметтері;</w:t>
      </w:r>
    </w:p>
    <w:bookmarkEnd w:id="112"/>
    <w:bookmarkStart w:name="z114" w:id="113"/>
    <w:p>
      <w:pPr>
        <w:spacing w:after="0"/>
        <w:ind w:left="0"/>
        <w:jc w:val="both"/>
      </w:pPr>
      <w:r>
        <w:rPr>
          <w:rFonts w:ascii="Times New Roman"/>
          <w:b w:val="false"/>
          <w:i w:val="false"/>
          <w:color w:val="000000"/>
          <w:sz w:val="28"/>
        </w:rPr>
        <w:t>
      18) консультациялық шығыстар;</w:t>
      </w:r>
    </w:p>
    <w:bookmarkEnd w:id="113"/>
    <w:bookmarkStart w:name="z115" w:id="114"/>
    <w:p>
      <w:pPr>
        <w:spacing w:after="0"/>
        <w:ind w:left="0"/>
        <w:jc w:val="both"/>
      </w:pPr>
      <w:r>
        <w:rPr>
          <w:rFonts w:ascii="Times New Roman"/>
          <w:b w:val="false"/>
          <w:i w:val="false"/>
          <w:color w:val="000000"/>
          <w:sz w:val="28"/>
        </w:rPr>
        <w:t>
      19) газеттерге, журналдарға жазылу;</w:t>
      </w:r>
    </w:p>
    <w:bookmarkEnd w:id="114"/>
    <w:bookmarkStart w:name="z116" w:id="115"/>
    <w:p>
      <w:pPr>
        <w:spacing w:after="0"/>
        <w:ind w:left="0"/>
        <w:jc w:val="both"/>
      </w:pPr>
      <w:r>
        <w:rPr>
          <w:rFonts w:ascii="Times New Roman"/>
          <w:b w:val="false"/>
          <w:i w:val="false"/>
          <w:color w:val="000000"/>
          <w:sz w:val="28"/>
        </w:rPr>
        <w:t>
      20) құжаттарды тігу/ ғылыми-техникалық өңдеу және архив қызметтері;</w:t>
      </w:r>
    </w:p>
    <w:bookmarkEnd w:id="115"/>
    <w:bookmarkStart w:name="z117" w:id="116"/>
    <w:p>
      <w:pPr>
        <w:spacing w:after="0"/>
        <w:ind w:left="0"/>
        <w:jc w:val="both"/>
      </w:pPr>
      <w:r>
        <w:rPr>
          <w:rFonts w:ascii="Times New Roman"/>
          <w:b w:val="false"/>
          <w:i w:val="false"/>
          <w:color w:val="000000"/>
          <w:sz w:val="28"/>
        </w:rPr>
        <w:t>
      21) тәуелсіз директорларға сыйақы беру, есепті кезеңнің қорытындысы бойынша атқарушы органның, ішкі аудит қызметінің басшысына және корпоративтік хатшыға сыйлықақы беру;</w:t>
      </w:r>
    </w:p>
    <w:bookmarkEnd w:id="116"/>
    <w:bookmarkStart w:name="z118" w:id="117"/>
    <w:p>
      <w:pPr>
        <w:spacing w:after="0"/>
        <w:ind w:left="0"/>
        <w:jc w:val="both"/>
      </w:pPr>
      <w:r>
        <w:rPr>
          <w:rFonts w:ascii="Times New Roman"/>
          <w:b w:val="false"/>
          <w:i w:val="false"/>
          <w:color w:val="000000"/>
          <w:sz w:val="28"/>
        </w:rPr>
        <w:t>
      22) заңды тұлғаның бизнес процестерінің сапа менеджменті жүйесін енгізу.</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