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319f" w14:textId="b073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және Павлодар облысының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5 мамырдағы № 475 бұйрығы. Қазақстан Республикасының Әділет министрлігінде 2022 жылғы 7 мамырда № 27961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Алматы қаласының және Павлодар облысының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көлемдері: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– 4 486 050 000 (төрт миллиард төрт жүз сексен алты миллион елу мың)теңгеден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– 3 533 610 000 (үш миллиард бес жүз отыз үш миллион алты жүз он мың) теңгеден артық емес;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бағдарламаларды іске асыру шеңберінде тұрғын үй құрылысын қаржыландыру.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Әділет министрлігінде мемлекеттік тіркелуін;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орынбасары 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