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7d0ff" w14:textId="b37d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Жоғарғы Сотының жанындағы Сот төрелігі академиясының азаматтық қызметшілер лауазымдарының тізілімін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Сотының төрағасының 2022 жылғы 3 мамырдағы № 14 бұйрығы. Қазақстан Республикасының Әділет министрлігінде 2022 жылғы 11 мамырда № 27972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139-бабының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Жоғарғы Сотының жанындағы Сот төрелігі академиясының азаматтық қызметшілер лауазымдарының </w:t>
      </w:r>
      <w:r>
        <w:rPr>
          <w:rFonts w:ascii="Times New Roman"/>
          <w:b w:val="false"/>
          <w:i w:val="false"/>
          <w:color w:val="000000"/>
          <w:sz w:val="28"/>
        </w:rPr>
        <w:t>тізілімі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 сәйкес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Жоғарғы Сотының жанындағы Соттардың қызметін қамтамасыз ету департаменті (Қазақстан Республикасы Жоғарғы Сотының аппараты):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Жоғарғы Сотының интернет-ресурсында орналастырылуын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Жоғарғы Сотының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 және халықты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қорғау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2022 жылғы "___"________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Соты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Соты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"____"________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№__________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"БЕКІТІЛГЕН"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Жоғарғы Сотының жанындағы Сот төрелігі академиясының азаматтық қызметшілер лауазымдарының тізілімі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Лауазымдар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Блогі (басқарушы персонал)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Жоғарғы Сотының жанындағы Сот төрелігі академиясы" республикалық мемлекеттік мекемесінің басшысы (ректор)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Жоғарғы Сотының жанындағы Сот төрелігі академиясы" республикалық мемлекеттік мекемесі басшысының орынбасары (вице-ректор)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директоры, қызмет басшысы - бас бухгалтер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басшысы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"В" Блогі (негізгі персонал)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Доцент, бас сарапшы: бағдарламалар координаторы, зерттеу және халықаралық жобалар координаторы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сақтау" саласы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санатты біліктілігі жоғары деңгейдегі мамандар: мейірбике (мейіргер)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санатты біліктілігі жоғары деңгейдегі мамандар: мейірбике (мейіргер)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санатты біліктіліктігі жоғары деңгейдегі мамандар: мейірбике (мейіргер)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жоқ біліктілігі жоғары деңгейдегі мамандар: мейірбике (мейіргер)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Блогі (әкімшілік персонал)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Баспасөз-хатшысы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жоғары деңгейдегі мамандар: бухгалтер, экономист, заңгер, кітапханашы, инспектор, мемлекеттік сатып алу жөніндегі менеджер, жүйе әкімшісі, аудармашы, мұрағатшы, редактор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орташа деңгейдегі мамандар: бухгалтер, экономист, заң кеңесшісі, кітапханашы, инспектор, жүйе әкімшісі, аудармашы, мұрағатшы, редактор, шаруашылық меңгерушісі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