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fe34" w14:textId="fbefe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"Төлем жүйелерінің тізілімін жүргізу қағидаларын бекіту туралы" Қазақстан Республикасы Ұлттық Банкі Басқармасының 2016 жылғы 31 тамыздағы № 221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28 сәуірдегі № 35 қаулысы. Қазақстан Республикасының Әділет министрлігінде 2022 жылғы 12 мамырда № 27998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 xml:space="preserve">52-7) тармақшасына </w:t>
      </w:r>
      <w:r>
        <w:rPr>
          <w:rFonts w:ascii="Times New Roman"/>
          <w:b w:val="false"/>
          <w:i w:val="false"/>
          <w:color w:val="000000"/>
          <w:sz w:val="28"/>
        </w:rPr>
        <w:t xml:space="preserve"> және "Төлемдер және төлем жүйелері туралы" Қазақстан Республикасы Заңының 4-бабы 1-тармағының </w:t>
      </w:r>
      <w:r>
        <w:rPr>
          <w:rFonts w:ascii="Times New Roman"/>
          <w:b w:val="false"/>
          <w:i w:val="false"/>
          <w:color w:val="000000"/>
          <w:sz w:val="28"/>
        </w:rPr>
        <w:t>22) тармақшасына</w:t>
      </w:r>
      <w:r>
        <w:rPr>
          <w:rFonts w:ascii="Times New Roman"/>
          <w:b w:val="false"/>
          <w:i w:val="false"/>
          <w:color w:val="000000"/>
          <w:sz w:val="28"/>
        </w:rPr>
        <w:t xml:space="preserve"> сәйкес Қазақстан Республикасы Ұлттық Банкінің Басқармасы ҚАУЛЫ ЕТЕДІ:</w:t>
      </w:r>
    </w:p>
    <w:bookmarkStart w:name="z1" w:id="0"/>
    <w:p>
      <w:pPr>
        <w:spacing w:after="0"/>
        <w:ind w:left="0"/>
        <w:jc w:val="both"/>
      </w:pPr>
      <w:r>
        <w:rPr>
          <w:rFonts w:ascii="Times New Roman"/>
          <w:b w:val="false"/>
          <w:i w:val="false"/>
          <w:color w:val="000000"/>
          <w:sz w:val="28"/>
        </w:rPr>
        <w:t xml:space="preserve">
      1. "Төлем жүйелерінің тізілімін жүргізу қағидаларын бекіту туралы" Қазақстан Республикасы Ұлттық Банкі Басқармасының 2016 жылғы 31 тамыздағы № 221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14297 болып тіркелген)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 xml:space="preserve">52-7) тармақшасына </w:t>
      </w:r>
      <w:r>
        <w:rPr>
          <w:rFonts w:ascii="Times New Roman"/>
          <w:b w:val="false"/>
          <w:i w:val="false"/>
          <w:color w:val="000000"/>
          <w:sz w:val="28"/>
        </w:rPr>
        <w:t xml:space="preserve"> және "Төлемдер және төлем жүйелері туралы" Қазақстан Республикасы Заңының 4-бабы 1-тармағының </w:t>
      </w:r>
      <w:r>
        <w:rPr>
          <w:rFonts w:ascii="Times New Roman"/>
          <w:b w:val="false"/>
          <w:i w:val="false"/>
          <w:color w:val="000000"/>
          <w:sz w:val="28"/>
        </w:rPr>
        <w:t>22)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көрсетілген қаулымен бекітілген Төлем жүйелерінің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Қағидаларда Төлемдер және төлем жүйелері туралы заңда және Нормативтік құқықтық актілерді мемлекеттік тіркеу тізілімінде № 14347 болып тіркелген "Төлем ұйымдарының қызметін ұйымдастыру қағидаларын бекіту туралы" Қазақстан Республикасы Ұлттық Банкі Басқармасының 2016 жылғы 31 тамыздағы № 215 </w:t>
      </w:r>
      <w:r>
        <w:rPr>
          <w:rFonts w:ascii="Times New Roman"/>
          <w:b w:val="false"/>
          <w:i w:val="false"/>
          <w:color w:val="000000"/>
          <w:sz w:val="28"/>
        </w:rPr>
        <w:t>қаулысымен</w:t>
      </w:r>
      <w:r>
        <w:rPr>
          <w:rFonts w:ascii="Times New Roman"/>
          <w:b w:val="false"/>
          <w:i w:val="false"/>
          <w:color w:val="000000"/>
          <w:sz w:val="28"/>
        </w:rPr>
        <w:t xml:space="preserve"> бекітілген Төлем ұйымдарының қызметін ұйымдастыру қағидаларында көзделген ұғымдар пайдаланылады.";</w:t>
      </w:r>
    </w:p>
    <w:bookmarkStart w:name="z5" w:id="2"/>
    <w:p>
      <w:pPr>
        <w:spacing w:after="0"/>
        <w:ind w:left="0"/>
        <w:jc w:val="both"/>
      </w:pPr>
      <w:r>
        <w:rPr>
          <w:rFonts w:ascii="Times New Roman"/>
          <w:b w:val="false"/>
          <w:i w:val="false"/>
          <w:color w:val="000000"/>
          <w:sz w:val="28"/>
        </w:rPr>
        <w:t>
      мынадай мазмұндағы 4-1 және 4-2-тармақтармен толықтырылсын:</w:t>
      </w:r>
    </w:p>
    <w:bookmarkEnd w:id="2"/>
    <w:p>
      <w:pPr>
        <w:spacing w:after="0"/>
        <w:ind w:left="0"/>
        <w:jc w:val="both"/>
      </w:pPr>
      <w:r>
        <w:rPr>
          <w:rFonts w:ascii="Times New Roman"/>
          <w:b w:val="false"/>
          <w:i w:val="false"/>
          <w:color w:val="000000"/>
          <w:sz w:val="28"/>
        </w:rPr>
        <w:t xml:space="preserve">
      "4-1. Төлемдер және төлем жүйелері туралы заңның 5-бабы 2-тармағының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 тармақшаларының</w:t>
      </w:r>
      <w:r>
        <w:rPr>
          <w:rFonts w:ascii="Times New Roman"/>
          <w:b w:val="false"/>
          <w:i w:val="false"/>
          <w:color w:val="000000"/>
          <w:sz w:val="28"/>
        </w:rPr>
        <w:t xml:space="preserve"> талаптарына сәйкес төлем жүйесі операторының төлем жүйесінде ақпараттық қауіпсіздік шараларын сақтау тәртібі мыналарды:</w:t>
      </w:r>
    </w:p>
    <w:p>
      <w:pPr>
        <w:spacing w:after="0"/>
        <w:ind w:left="0"/>
        <w:jc w:val="both"/>
      </w:pPr>
      <w:r>
        <w:rPr>
          <w:rFonts w:ascii="Times New Roman"/>
          <w:b w:val="false"/>
          <w:i w:val="false"/>
          <w:color w:val="000000"/>
          <w:sz w:val="28"/>
        </w:rPr>
        <w:t>
      1) төлем жүйесінің инфрақұрылымы (бағдарламалық қамтамасыз ету және оның сипаттамалары, қуаттылығы, қолданылатын жабдық, резервтеуді қалпына келтіру және қорғау әдістері) жөніндегі мәліметтерді;</w:t>
      </w:r>
    </w:p>
    <w:p>
      <w:pPr>
        <w:spacing w:after="0"/>
        <w:ind w:left="0"/>
        <w:jc w:val="both"/>
      </w:pPr>
      <w:r>
        <w:rPr>
          <w:rFonts w:ascii="Times New Roman"/>
          <w:b w:val="false"/>
          <w:i w:val="false"/>
          <w:color w:val="000000"/>
          <w:sz w:val="28"/>
        </w:rPr>
        <w:t>
      2) төлем жүйесінің инфрақұрылымында қолданылатын технологияларды жетілдіру әдістері жөніндегі мәліметтерді;</w:t>
      </w:r>
    </w:p>
    <w:p>
      <w:pPr>
        <w:spacing w:after="0"/>
        <w:ind w:left="0"/>
        <w:jc w:val="both"/>
      </w:pPr>
      <w:r>
        <w:rPr>
          <w:rFonts w:ascii="Times New Roman"/>
          <w:b w:val="false"/>
          <w:i w:val="false"/>
          <w:color w:val="000000"/>
          <w:sz w:val="28"/>
        </w:rPr>
        <w:t>
      3) төлем жүйесі инфрақұрылымының халықаралық стандарттарға сәйкес келуі жөніндегі мәліметтерді;</w:t>
      </w:r>
    </w:p>
    <w:p>
      <w:pPr>
        <w:spacing w:after="0"/>
        <w:ind w:left="0"/>
        <w:jc w:val="both"/>
      </w:pPr>
      <w:r>
        <w:rPr>
          <w:rFonts w:ascii="Times New Roman"/>
          <w:b w:val="false"/>
          <w:i w:val="false"/>
          <w:color w:val="000000"/>
          <w:sz w:val="28"/>
        </w:rPr>
        <w:t>
      4) төлем жүйесінің инфрақұрылымында ақпараттық қауіпсіздікті сақтау жөніндегі шараларды қамтиды, олар мыналарды:</w:t>
      </w:r>
    </w:p>
    <w:p>
      <w:pPr>
        <w:spacing w:after="0"/>
        <w:ind w:left="0"/>
        <w:jc w:val="both"/>
      </w:pPr>
      <w:r>
        <w:rPr>
          <w:rFonts w:ascii="Times New Roman"/>
          <w:b w:val="false"/>
          <w:i w:val="false"/>
          <w:color w:val="000000"/>
          <w:sz w:val="28"/>
        </w:rPr>
        <w:t>
      төлем жүйесінің инфрақұрылымында ақпараттық қауіпсіздікті басқару жүйесін ұйымдастыруды, ақпараттық қауіпсіздікті қамтамасыз ету жөніндегі қызметті үйлестіруді және бақылауды және қатерлерді анықтау және талдау, шабуылдарға қарсы іс-қимыл жасау және ақпараттық қауіпсіздіктің оқыс оқиғаларын тергеп-тексеру жөніндегі іс-шараларды;</w:t>
      </w:r>
    </w:p>
    <w:p>
      <w:pPr>
        <w:spacing w:after="0"/>
        <w:ind w:left="0"/>
        <w:jc w:val="both"/>
      </w:pPr>
      <w:r>
        <w:rPr>
          <w:rFonts w:ascii="Times New Roman"/>
          <w:b w:val="false"/>
          <w:i w:val="false"/>
          <w:color w:val="000000"/>
          <w:sz w:val="28"/>
        </w:rPr>
        <w:t>
      төлем жүйесінің инфрақұрылымында ақпараттық қауіпсіздікті қамтамасыз ету процесін әдіснамалық қолдауды;</w:t>
      </w:r>
    </w:p>
    <w:p>
      <w:pPr>
        <w:spacing w:after="0"/>
        <w:ind w:left="0"/>
        <w:jc w:val="both"/>
      </w:pPr>
      <w:r>
        <w:rPr>
          <w:rFonts w:ascii="Times New Roman"/>
          <w:b w:val="false"/>
          <w:i w:val="false"/>
          <w:color w:val="000000"/>
          <w:sz w:val="28"/>
        </w:rPr>
        <w:t>
      төлем жүйесі инфрақұрылымының ақпараттық қауіпсіздігін басқару әдістерін, құралдары мен тетіктерін таңдауды, енгізуді және қолдануды, қамтамасыз етуді және бақылауды;</w:t>
      </w:r>
    </w:p>
    <w:p>
      <w:pPr>
        <w:spacing w:after="0"/>
        <w:ind w:left="0"/>
        <w:jc w:val="both"/>
      </w:pPr>
      <w:r>
        <w:rPr>
          <w:rFonts w:ascii="Times New Roman"/>
          <w:b w:val="false"/>
          <w:i w:val="false"/>
          <w:color w:val="000000"/>
          <w:sz w:val="28"/>
        </w:rPr>
        <w:t>
      төлем жүйесінің инфрақұрылымында ақпараттық қауіпсіздіктің оқыс оқиғалары туралы ақпаратты жинауды, шоғырландыруды, сақтауды және өңдеуді;</w:t>
      </w:r>
    </w:p>
    <w:p>
      <w:pPr>
        <w:spacing w:after="0"/>
        <w:ind w:left="0"/>
        <w:jc w:val="both"/>
      </w:pPr>
      <w:r>
        <w:rPr>
          <w:rFonts w:ascii="Times New Roman"/>
          <w:b w:val="false"/>
          <w:i w:val="false"/>
          <w:color w:val="000000"/>
          <w:sz w:val="28"/>
        </w:rPr>
        <w:t>
      төлем жүйесінің инфрақұрылымында ақпараттық қауіпсіздіктің оқыс оқиғалары туралы ақпаратты талдауды;</w:t>
      </w:r>
    </w:p>
    <w:p>
      <w:pPr>
        <w:spacing w:after="0"/>
        <w:ind w:left="0"/>
        <w:jc w:val="both"/>
      </w:pPr>
      <w:r>
        <w:rPr>
          <w:rFonts w:ascii="Times New Roman"/>
          <w:b w:val="false"/>
          <w:i w:val="false"/>
          <w:color w:val="000000"/>
          <w:sz w:val="28"/>
        </w:rPr>
        <w:t>
      төлем жүйесінің инфрақұрылымында ақпараттық қауіпсіздікті қамтамасыз ету процесін автоматтандыратын бағдарламалық-техникалық құралдарды енгізуді, тиісті жұмыс істеуін, сондай-ақ оларға қолжетімділікті ұсынуды;</w:t>
      </w:r>
    </w:p>
    <w:p>
      <w:pPr>
        <w:spacing w:after="0"/>
        <w:ind w:left="0"/>
        <w:jc w:val="both"/>
      </w:pPr>
      <w:r>
        <w:rPr>
          <w:rFonts w:ascii="Times New Roman"/>
          <w:b w:val="false"/>
          <w:i w:val="false"/>
          <w:color w:val="000000"/>
          <w:sz w:val="28"/>
        </w:rPr>
        <w:t>
      төлем жүйесінің инфрақұрылымында артықшылық берілген есептік жазбаларды пайдалану бойынша шектеулерді айқындауды;</w:t>
      </w:r>
    </w:p>
    <w:p>
      <w:pPr>
        <w:spacing w:after="0"/>
        <w:ind w:left="0"/>
        <w:jc w:val="both"/>
      </w:pPr>
      <w:r>
        <w:rPr>
          <w:rFonts w:ascii="Times New Roman"/>
          <w:b w:val="false"/>
          <w:i w:val="false"/>
          <w:color w:val="000000"/>
          <w:sz w:val="28"/>
        </w:rPr>
        <w:t>
      төлем жүйесі операторы қызметкерлерінің ақпараттық қауіпсіздік мәселелерінде хабардар болуын қамтамасыз ету жөніндегі іс-шараларды ұйымдастыруды және өткізуді;</w:t>
      </w:r>
    </w:p>
    <w:p>
      <w:pPr>
        <w:spacing w:after="0"/>
        <w:ind w:left="0"/>
        <w:jc w:val="both"/>
      </w:pPr>
      <w:r>
        <w:rPr>
          <w:rFonts w:ascii="Times New Roman"/>
          <w:b w:val="false"/>
          <w:i w:val="false"/>
          <w:color w:val="000000"/>
          <w:sz w:val="28"/>
        </w:rPr>
        <w:t>
      төлем жүйесі операторының ақпараттық қауіпсіздігін басқару жүйесінің жай-күйін мониторингтеуді;</w:t>
      </w:r>
    </w:p>
    <w:p>
      <w:pPr>
        <w:spacing w:after="0"/>
        <w:ind w:left="0"/>
        <w:jc w:val="both"/>
      </w:pPr>
      <w:r>
        <w:rPr>
          <w:rFonts w:ascii="Times New Roman"/>
          <w:b w:val="false"/>
          <w:i w:val="false"/>
          <w:color w:val="000000"/>
          <w:sz w:val="28"/>
        </w:rPr>
        <w:t>
      төлем жүйесі операторының басшылығына ақпараттық қауіпсіздікті басқару жүйесінің жай-күйі туралы мерзімде түрде (бірақ жылына бір реттен сиретпей) хабарлауды;</w:t>
      </w:r>
    </w:p>
    <w:p>
      <w:pPr>
        <w:spacing w:after="0"/>
        <w:ind w:left="0"/>
        <w:jc w:val="both"/>
      </w:pPr>
      <w:r>
        <w:rPr>
          <w:rFonts w:ascii="Times New Roman"/>
          <w:b w:val="false"/>
          <w:i w:val="false"/>
          <w:color w:val="000000"/>
          <w:sz w:val="28"/>
        </w:rPr>
        <w:t>
      төлем жүйесінің инфрақұрылымында ақпараттық қауіпсіздіктің оқыс оқиғалары туралы ақпаратты кемінде бес жыл сақтауды;</w:t>
      </w:r>
    </w:p>
    <w:p>
      <w:pPr>
        <w:spacing w:after="0"/>
        <w:ind w:left="0"/>
        <w:jc w:val="both"/>
      </w:pPr>
      <w:r>
        <w:rPr>
          <w:rFonts w:ascii="Times New Roman"/>
          <w:b w:val="false"/>
          <w:i w:val="false"/>
          <w:color w:val="000000"/>
          <w:sz w:val="28"/>
        </w:rPr>
        <w:t>
      Ұлттық Банкті Қазақстан Республикасындағы операциялар бойынша іске асырылған төлем жүйесінің инфрақұрылымындағы ақпараттық қауіпсіздіктің анықталған мынадай:</w:t>
      </w:r>
    </w:p>
    <w:p>
      <w:pPr>
        <w:spacing w:after="0"/>
        <w:ind w:left="0"/>
        <w:jc w:val="both"/>
      </w:pPr>
      <w:r>
        <w:rPr>
          <w:rFonts w:ascii="Times New Roman"/>
          <w:b w:val="false"/>
          <w:i w:val="false"/>
          <w:color w:val="000000"/>
          <w:sz w:val="28"/>
        </w:rPr>
        <w:t xml:space="preserve">
      төлем жүйесінің инфрақұрылымында қолданбалы және жүйелік бағдарламалық қамтамасыз етудегі осалдықтарды пайдалануға; </w:t>
      </w:r>
    </w:p>
    <w:p>
      <w:pPr>
        <w:spacing w:after="0"/>
        <w:ind w:left="0"/>
        <w:jc w:val="both"/>
      </w:pPr>
      <w:r>
        <w:rPr>
          <w:rFonts w:ascii="Times New Roman"/>
          <w:b w:val="false"/>
          <w:i w:val="false"/>
          <w:color w:val="000000"/>
          <w:sz w:val="28"/>
        </w:rPr>
        <w:t>
      төлем жүйесінің инфрақұрылымында ақпараттық жүйеге рұқсатсыз кіруге;</w:t>
      </w:r>
    </w:p>
    <w:p>
      <w:pPr>
        <w:spacing w:after="0"/>
        <w:ind w:left="0"/>
        <w:jc w:val="both"/>
      </w:pPr>
      <w:r>
        <w:rPr>
          <w:rFonts w:ascii="Times New Roman"/>
          <w:b w:val="false"/>
          <w:i w:val="false"/>
          <w:color w:val="000000"/>
          <w:sz w:val="28"/>
        </w:rPr>
        <w:t xml:space="preserve">
      төлем жүйесінің инфрақұрылымында ақпараттық жүйеге немесе деректерді беру желісіне "қызмет көрсетуден бас тарту" шабуылына; </w:t>
      </w:r>
    </w:p>
    <w:p>
      <w:pPr>
        <w:spacing w:after="0"/>
        <w:ind w:left="0"/>
        <w:jc w:val="both"/>
      </w:pPr>
      <w:r>
        <w:rPr>
          <w:rFonts w:ascii="Times New Roman"/>
          <w:b w:val="false"/>
          <w:i w:val="false"/>
          <w:color w:val="000000"/>
          <w:sz w:val="28"/>
        </w:rPr>
        <w:t xml:space="preserve">
      төлем жүйесінің инфрақұрылымында серверді зиянды бағдарламамен немесе кодпен (оқыс оқиғамен) зақымдауға; </w:t>
      </w:r>
    </w:p>
    <w:p>
      <w:pPr>
        <w:spacing w:after="0"/>
        <w:ind w:left="0"/>
        <w:jc w:val="both"/>
      </w:pPr>
      <w:r>
        <w:rPr>
          <w:rFonts w:ascii="Times New Roman"/>
          <w:b w:val="false"/>
          <w:i w:val="false"/>
          <w:color w:val="000000"/>
          <w:sz w:val="28"/>
        </w:rPr>
        <w:t>
      төлем жүйесінің инфрақұрылымында ақпараттық жүйелердің және бағдарламалық қамтамасыз етудің қауіпсіздігін бақылаудың бұзылуы салдарынан ақшаны рұқсатсыз аударуға алып келген оқыс оқиғалары туралы хабардар етуді қамтиды.</w:t>
      </w:r>
    </w:p>
    <w:p>
      <w:pPr>
        <w:spacing w:after="0"/>
        <w:ind w:left="0"/>
        <w:jc w:val="both"/>
      </w:pPr>
      <w:r>
        <w:rPr>
          <w:rFonts w:ascii="Times New Roman"/>
          <w:b w:val="false"/>
          <w:i w:val="false"/>
          <w:color w:val="000000"/>
          <w:sz w:val="28"/>
        </w:rPr>
        <w:t>
      Осы тармақта көрсетілген төлем жүйесінің инфрақұрылымындағы ақпараттық қауіпсіздіктің оқыс оқиғалары туралы ақпаратты төлем жүйесінің операторы мүмкіндігінше қысқа мерзімде, бірақ төлем жүйесінің операторы осындай оқыс оқиғаны анықтаған кезден бастап қырық сегіз сағаттан кешіктірмей ақпараттық қауіпсіздіктің оқыс оқиғасын анықтау фактісі бойынша Қағидаларға 1-1-қосымшаға сәйкес нысан бойынша және оны ұсыну кезінде оқыс оқиға туралы қолжетімді ақпараттың көлеміне сәйкес ақпараттық қауіпсіздіктің оқыс оқиғасының картасы түрінде береді.</w:t>
      </w:r>
    </w:p>
    <w:p>
      <w:pPr>
        <w:spacing w:after="0"/>
        <w:ind w:left="0"/>
        <w:jc w:val="both"/>
      </w:pPr>
      <w:r>
        <w:rPr>
          <w:rFonts w:ascii="Times New Roman"/>
          <w:b w:val="false"/>
          <w:i w:val="false"/>
          <w:color w:val="000000"/>
          <w:sz w:val="28"/>
        </w:rPr>
        <w:t>
      Ақпараттық қауіпсіздіктің әрбір оқыс оқиғасына ақпараттық қауіпсіздіктің оқыс оқиғасының жеке картасы толтырылады.</w:t>
      </w:r>
    </w:p>
    <w:bookmarkStart w:name="z6" w:id="3"/>
    <w:p>
      <w:pPr>
        <w:spacing w:after="0"/>
        <w:ind w:left="0"/>
        <w:jc w:val="both"/>
      </w:pPr>
      <w:r>
        <w:rPr>
          <w:rFonts w:ascii="Times New Roman"/>
          <w:b w:val="false"/>
          <w:i w:val="false"/>
          <w:color w:val="000000"/>
          <w:sz w:val="28"/>
        </w:rPr>
        <w:t>
      4-2. Төлем жүйесінің инфрақұрылымында төлем жүйесі операторының төлем жүйесінде қолданылатын технологиялары бойынша ақпаратты қамтитын ақпараттық жүйелер жөніндегі мәліметтерде бағдарламалық модульдердің сипаттамасы қамтылады, олар мыналарды:</w:t>
      </w:r>
    </w:p>
    <w:bookmarkEnd w:id="3"/>
    <w:p>
      <w:pPr>
        <w:spacing w:after="0"/>
        <w:ind w:left="0"/>
        <w:jc w:val="both"/>
      </w:pPr>
      <w:r>
        <w:rPr>
          <w:rFonts w:ascii="Times New Roman"/>
          <w:b w:val="false"/>
          <w:i w:val="false"/>
          <w:color w:val="000000"/>
          <w:sz w:val="28"/>
        </w:rPr>
        <w:t>
      1) жабдықтың кез келген учаскесінде кез келген уақытта электр қуаты толық немесе ішінара ажыратылған кезде ақпаратты сенімді сақтауды, рұқсатсыз қолжетімділіктен қорғауды, дерекқордың тұтастығын және электрондық архивтер мен дерекқорлардағы ақпараттың толық сақталуын;</w:t>
      </w:r>
    </w:p>
    <w:p>
      <w:pPr>
        <w:spacing w:after="0"/>
        <w:ind w:left="0"/>
        <w:jc w:val="both"/>
      </w:pPr>
      <w:r>
        <w:rPr>
          <w:rFonts w:ascii="Times New Roman"/>
          <w:b w:val="false"/>
          <w:i w:val="false"/>
          <w:color w:val="000000"/>
          <w:sz w:val="28"/>
        </w:rPr>
        <w:t>
      2) әкімші және пайдаланушы сияқты кірудің кемінде екі деңгейін көздейтін бағдарламалық қамтамасыз етуде іске асырылған кіріс деректеріне, функцияларға, операцияларға, есептерге көп деңгейлі қолжеткізуді;</w:t>
      </w:r>
    </w:p>
    <w:p>
      <w:pPr>
        <w:spacing w:after="0"/>
        <w:ind w:left="0"/>
        <w:jc w:val="both"/>
      </w:pPr>
      <w:r>
        <w:rPr>
          <w:rFonts w:ascii="Times New Roman"/>
          <w:b w:val="false"/>
          <w:i w:val="false"/>
          <w:color w:val="000000"/>
          <w:sz w:val="28"/>
        </w:rPr>
        <w:t>
      3) есепке алу жүйелерінде сақталатын деректерді резервтеу және қалпына келтіру мүмкіндігін;</w:t>
      </w:r>
    </w:p>
    <w:p>
      <w:pPr>
        <w:spacing w:after="0"/>
        <w:ind w:left="0"/>
        <w:jc w:val="both"/>
      </w:pPr>
      <w:r>
        <w:rPr>
          <w:rFonts w:ascii="Times New Roman"/>
          <w:b w:val="false"/>
          <w:i w:val="false"/>
          <w:color w:val="000000"/>
          <w:sz w:val="28"/>
        </w:rPr>
        <w:t>
      4) мынадай атрибуттарды: оқиғаның басталған күні мен уақытын, оқиғаның атауын, іс-әрекетті жүргізген пайдаланушыны, жазбаның сәйкестендіргішін, оқиғаның аяқталған күні мен уақытын, оқиғаның орындалу нәтижесін сақтай отырып, ақпараттық жүйеде орын алған оқиғаларды тіркеуді және сәйкестендіруді қамтамасыз етеді.";</w:t>
      </w:r>
    </w:p>
    <w:bookmarkStart w:name="z7" w:id="4"/>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1-1-қосымшамен толықтырылсын.</w:t>
      </w:r>
    </w:p>
    <w:bookmarkEnd w:id="4"/>
    <w:bookmarkStart w:name="z8" w:id="5"/>
    <w:p>
      <w:pPr>
        <w:spacing w:after="0"/>
        <w:ind w:left="0"/>
        <w:jc w:val="both"/>
      </w:pPr>
      <w:r>
        <w:rPr>
          <w:rFonts w:ascii="Times New Roman"/>
          <w:b w:val="false"/>
          <w:i w:val="false"/>
          <w:color w:val="000000"/>
          <w:sz w:val="28"/>
        </w:rPr>
        <w:t xml:space="preserve">
      2. Осы қаулы қолданысқа енгізілгенге дейін Ұлттық Банкті қоспағанда, Қазақстан Республикасының аумағында жұмыс істейтін төлем жүйелерінің операторлары осы қаулы қолданысқа енгізілген күннен бастап жиырма жұмыс күні ішінде Қазақстан Республикасының Ұлттық Банкіне Нормативтік құқықтық актілерді мемлекеттік тіркеу тізілімінде № 14297 болып тіркелген "Төлем жүйелерінің тізілімін жүргізу қағидаларын бекіту туралы" Қазақстан Республикасы Ұлттық Банкі Басқармасының 2016 жылғы 31 тамыздағы № 221 </w:t>
      </w:r>
      <w:r>
        <w:rPr>
          <w:rFonts w:ascii="Times New Roman"/>
          <w:b w:val="false"/>
          <w:i w:val="false"/>
          <w:color w:val="000000"/>
          <w:sz w:val="28"/>
        </w:rPr>
        <w:t>қаулысымен</w:t>
      </w:r>
      <w:r>
        <w:rPr>
          <w:rFonts w:ascii="Times New Roman"/>
          <w:b w:val="false"/>
          <w:i w:val="false"/>
          <w:color w:val="000000"/>
          <w:sz w:val="28"/>
        </w:rPr>
        <w:t xml:space="preserve"> бекітілген Төлем жүйелерінің тізілімін жүргізу қағидаларының 4-тармағының 2-бөлігінде көзделген мәліметтер мен құжаттарды қағаз тасымалдағышта не электрондық түрде ұсынсын.</w:t>
      </w:r>
    </w:p>
    <w:bookmarkEnd w:id="5"/>
    <w:bookmarkStart w:name="z9" w:id="6"/>
    <w:p>
      <w:pPr>
        <w:spacing w:after="0"/>
        <w:ind w:left="0"/>
        <w:jc w:val="both"/>
      </w:pPr>
      <w:r>
        <w:rPr>
          <w:rFonts w:ascii="Times New Roman"/>
          <w:b w:val="false"/>
          <w:i w:val="false"/>
          <w:color w:val="000000"/>
          <w:sz w:val="28"/>
        </w:rPr>
        <w:t>
      3. Төлем жүйелері департаменті (Е.Т. Ашықбеков) Қазақстан Республикасының заңнамасында белгіленген тәртіппен:</w:t>
      </w:r>
    </w:p>
    <w:bookmarkEnd w:id="6"/>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Start w:name="z10"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Б.Ш. Шолпанқұловқа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Банкінің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28 сәуірдегі </w:t>
            </w:r>
            <w:r>
              <w:br/>
            </w:r>
            <w:r>
              <w:rPr>
                <w:rFonts w:ascii="Times New Roman"/>
                <w:b w:val="false"/>
                <w:i w:val="false"/>
                <w:color w:val="000000"/>
                <w:sz w:val="20"/>
              </w:rPr>
              <w:t>№ 35 Қаулыға қосымша</w:t>
            </w:r>
            <w:r>
              <w:br/>
            </w:r>
            <w:r>
              <w:rPr>
                <w:rFonts w:ascii="Times New Roman"/>
                <w:b w:val="false"/>
                <w:i w:val="false"/>
                <w:color w:val="000000"/>
                <w:sz w:val="20"/>
              </w:rPr>
              <w:t xml:space="preserve">Төлем жүйелерінің тізілімін </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Ақпараттық қауіпсіздіктің оқыс оқиғасы картасы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күні мен уақыты (жжжж кк.аа.және сс:мм сағат белдеуін көрсете отырып UTC+X)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орны (ұйым, филиал, ақпараттық инфрақұрылым сегменті)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 туралы ақпараттың дереккөзі (пайдаланушы, әкімші, ақпараттық қауіпсіздік әкімшісі, ақпараттық қауіпсіздік бөлімшесінің қызметкері немесе техникалық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 іске асырылған кезде қолданылған әдістер (әлеуметтік инженерия, зиянды кодты 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симптомдары,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оқиғалар (қолданбалы және жүйелік бағдарламалық қамтамасыз етудегі осалдықтарды пайдалану;</w:t>
            </w:r>
          </w:p>
          <w:p>
            <w:pPr>
              <w:spacing w:after="20"/>
              <w:ind w:left="20"/>
              <w:jc w:val="both"/>
            </w:pPr>
            <w:r>
              <w:rPr>
                <w:rFonts w:ascii="Times New Roman"/>
                <w:b w:val="false"/>
                <w:i w:val="false"/>
                <w:color w:val="000000"/>
                <w:sz w:val="20"/>
              </w:rPr>
              <w:t>
ақпараттық жүйеге рұқсатсыз кіру;</w:t>
            </w:r>
          </w:p>
          <w:p>
            <w:pPr>
              <w:spacing w:after="20"/>
              <w:ind w:left="20"/>
              <w:jc w:val="both"/>
            </w:pPr>
            <w:r>
              <w:rPr>
                <w:rFonts w:ascii="Times New Roman"/>
                <w:b w:val="false"/>
                <w:i w:val="false"/>
                <w:color w:val="000000"/>
                <w:sz w:val="20"/>
              </w:rPr>
              <w:t>
ақпараттық жүйеге немесе деректерді беру желісіне "қызмет көрсетуден бас тарту" шабуылы;</w:t>
            </w:r>
          </w:p>
          <w:p>
            <w:pPr>
              <w:spacing w:after="20"/>
              <w:ind w:left="20"/>
              <w:jc w:val="both"/>
            </w:pPr>
            <w:r>
              <w:rPr>
                <w:rFonts w:ascii="Times New Roman"/>
                <w:b w:val="false"/>
                <w:i w:val="false"/>
                <w:color w:val="000000"/>
                <w:sz w:val="20"/>
              </w:rPr>
              <w:t>
сервердің зиянды бағдарламамен немесе кодпен зақымдануы;</w:t>
            </w:r>
          </w:p>
          <w:p>
            <w:pPr>
              <w:spacing w:after="20"/>
              <w:ind w:left="20"/>
              <w:jc w:val="both"/>
            </w:pPr>
            <w:r>
              <w:rPr>
                <w:rFonts w:ascii="Times New Roman"/>
                <w:b w:val="false"/>
                <w:i w:val="false"/>
                <w:color w:val="000000"/>
                <w:sz w:val="20"/>
              </w:rPr>
              <w:t>
ақша қаражатын рұқсатсыз аудару;</w:t>
            </w:r>
          </w:p>
          <w:p>
            <w:pPr>
              <w:spacing w:after="20"/>
              <w:ind w:left="20"/>
              <w:jc w:val="both"/>
            </w:pPr>
            <w:r>
              <w:rPr>
                <w:rFonts w:ascii="Times New Roman"/>
                <w:b w:val="false"/>
                <w:i w:val="false"/>
                <w:color w:val="000000"/>
                <w:sz w:val="20"/>
              </w:rPr>
              <w:t>
электрондық ақша жүйесінің операторы қызметінің тұрақтылығына қауіп төндіретін ақпараттық қауіпсіздіктің өзге де оқыс оқиғалары)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активтер (электрондық ақша жүйесі операторының ақпараттық инфрақұрылымының нақты деңгейі, желілік жабдығының деңгейі, желілік қосымшалары мен сервистерінің деңгейі, операциялық жүйелерінің деңгейі, технологиялық процестері мен қосымшаларының деңгейі және бизнес-процестерінің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мәртебесі (орын алған ақпараттық қауіпсіздіктің оқыс оқиғасы, ақпараттық қауіпсіздіктің оқыс оқиғасын жүзеге асыру мүмкіндігі, ақпараттық қауіпсіздіктің оқыс оқиғасына күдік)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көздері (анықталған идентификаторлар)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Қасақана (қасақана, қате)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 бойынша қабылданған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іс-әрекеттер (осалдықтарды сәйкестендіру, бұғаттау, қалпына келтіру және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тәуекелдерінің туындауын барынша азайтуға бағытталған жоспарланған іс-әрекеттер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болған тұлғалар (лауазымды тұлғалардың (тегі, аты, әкесінің аты (ол бар болса), мемлекеттік органдардың, ұйымдардың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мамандар (тегі, аты, әкесінің аты (ол бар болса), жұмыс орны,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Ақпараттық қауіпсіздік жөніндегі жауапты қызметкер ____________________________________________ __________________ </w:t>
      </w:r>
    </w:p>
    <w:p>
      <w:pPr>
        <w:spacing w:after="0"/>
        <w:ind w:left="0"/>
        <w:jc w:val="both"/>
      </w:pPr>
      <w:r>
        <w:rPr>
          <w:rFonts w:ascii="Times New Roman"/>
          <w:b w:val="false"/>
          <w:i w:val="false"/>
          <w:color w:val="000000"/>
          <w:sz w:val="28"/>
        </w:rPr>
        <w:t xml:space="preserve">                       (тегі, аты, әкесінің аты (ол бар болса) (қолы)</w:t>
      </w:r>
    </w:p>
    <w:p>
      <w:pPr>
        <w:spacing w:after="0"/>
        <w:ind w:left="0"/>
        <w:jc w:val="both"/>
      </w:pPr>
      <w:r>
        <w:rPr>
          <w:rFonts w:ascii="Times New Roman"/>
          <w:b w:val="false"/>
          <w:i w:val="false"/>
          <w:color w:val="000000"/>
          <w:sz w:val="28"/>
        </w:rPr>
        <w:t>Күні 20 ___ жылғы "____" 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