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72f2" w14:textId="ab27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және Шығыс Қазақстан облыстары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12 мамырдағы № 498 бұйрығы. Қазақстан Республикасының Әділет министрлігінде 2022 жылғы 16 мамырда № 28057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8-тармағына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және Шығыс Қазақстан облыстары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2022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 – 2 157 599 000 (екі миллиард жүз елу жеті миллион бес жүз тоқсан тоғыз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– 4 908 729 000 (төрт миллиард тоғыз жүз сегіз миллион жеті жүз жиырма тоғыз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Премьер-Министрінің орынбасары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