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9b37" w14:textId="57b9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16 мамырдағы № 154 бұйрығы. Қазақстан Республикасының Әділет министрлігінде 2022 жылғы 18 мамырда № 28107 болып тіркелді.</w:t>
      </w: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Мыналардың күші жойылды деп танылсын:</w:t>
      </w:r>
    </w:p>
    <w:bookmarkEnd w:id="0"/>
    <w:bookmarkStart w:name="z2" w:id="1"/>
    <w:p>
      <w:pPr>
        <w:spacing w:after="0"/>
        <w:ind w:left="0"/>
        <w:jc w:val="both"/>
      </w:pPr>
      <w:r>
        <w:rPr>
          <w:rFonts w:ascii="Times New Roman"/>
          <w:b w:val="false"/>
          <w:i w:val="false"/>
          <w:color w:val="000000"/>
          <w:sz w:val="28"/>
        </w:rPr>
        <w:t xml:space="preserve">
      1)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Қазақстан Республикасы Ауыл шаруашылығы министрінің 2008 жылғы 24 қаңтардағы № 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5145 болып тіркелген);</w:t>
      </w:r>
    </w:p>
    <w:bookmarkEnd w:id="1"/>
    <w:bookmarkStart w:name="z3" w:id="2"/>
    <w:p>
      <w:pPr>
        <w:spacing w:after="0"/>
        <w:ind w:left="0"/>
        <w:jc w:val="both"/>
      </w:pPr>
      <w:r>
        <w:rPr>
          <w:rFonts w:ascii="Times New Roman"/>
          <w:b w:val="false"/>
          <w:i w:val="false"/>
          <w:color w:val="000000"/>
          <w:sz w:val="28"/>
        </w:rPr>
        <w:t xml:space="preserve">
      2)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нормативін бекіту туралы" Қазақстан Республикасы Ауыл шаруашылығы министрінің 2008 жылғы 24 қаңтардағы № 28 бұйрығы өзгерістер енгізу туралы" Қазақстан Республикасы Ауыл шаруашылығы министрінің 2010 жылғы 29 қыркүйектегі № 633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6588 болып тіркелген).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