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7ed42" w14:textId="527ed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маңызы бар қатынастар бойынша жолаушыларды тасымалдаушылар мен операторлардың вагондарды (контейнерлерді) сатып алуын кредиттеуге және олардың қаржылық лизингіне сыйақының мөлшерлемесін субсидиялаудың үлгілік шартын бекіту туралы" Қазақстан Республикасы Инвестициялар және даму министрінің 2016 жылғы 22 маусымдағы № 517 бұйрығына өзгеріс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2022 жылғы 11 мамырдағы № 262 бұйрығы. Қазақстан Республикасының Әділет министрлігінде 2022 жылғы 18 мамырда № 28113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"Әлеуметтік маңызы бар қатынастар бойынша жолаушыларды тасымалдаушылар мен операторлардың вагондарды (контейнерлерді) сатып алуын кредиттеуге және олардың қаржылық лизингіне сыйақының мөлшерлемесін субсидиялаудың үлгілік шарттын бекіту туралы" Қазақстан Республикасы Инвестициялар және даму министрінің 2016 жылғы 22 маусымдағы № 517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13975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Әлеуметтік маңызы бар қатынастар бойынша жолаушыларды тасымалдаушылар мен операторлардың вагондарды (контейнерлерді) сатып алуын кредиттеуге және олардың қаржылық лизингіне сыйақы мөлшерлемесін субсидиялаудың </w:t>
      </w:r>
      <w:r>
        <w:rPr>
          <w:rFonts w:ascii="Times New Roman"/>
          <w:b w:val="false"/>
          <w:i w:val="false"/>
          <w:color w:val="000000"/>
          <w:sz w:val="28"/>
        </w:rPr>
        <w:t>үлгілік шартында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Қаржы институты мыналарға:</w:t>
      </w:r>
    </w:p>
    <w:p>
      <w:pPr>
        <w:spacing w:after="0"/>
        <w:ind w:left="0"/>
        <w:jc w:val="both"/>
      </w:pPr>
      <w:r>
        <w:rPr>
          <w:rFonts w:ascii="Times New Roman"/>
          <w:b w:val="false"/>
          <w:i w:val="false"/>
          <w:color w:val="000000"/>
          <w:sz w:val="28"/>
        </w:rPr>
        <w:t>
      1) 3 жұмыс күні ішінде Уәкілетті органға Қарыз алушымен қарыз/қаржы лизингі шартын бұзу туралы ескертуге;</w:t>
      </w:r>
    </w:p>
    <w:p>
      <w:pPr>
        <w:spacing w:after="0"/>
        <w:ind w:left="0"/>
        <w:jc w:val="both"/>
      </w:pPr>
      <w:r>
        <w:rPr>
          <w:rFonts w:ascii="Times New Roman"/>
          <w:b w:val="false"/>
          <w:i w:val="false"/>
          <w:color w:val="000000"/>
          <w:sz w:val="28"/>
        </w:rPr>
        <w:t>
      2) мерзімінен бұрын бұзылған жағдайда, пайдаланылмаған субсидия сомасын осы Шартты бұзу күнінен бастап банктік 10 күн ішінде республикалық бюджет кірісіне қайтаруды жүргізуге;</w:t>
      </w:r>
    </w:p>
    <w:p>
      <w:pPr>
        <w:spacing w:after="0"/>
        <w:ind w:left="0"/>
        <w:jc w:val="both"/>
      </w:pPr>
      <w:r>
        <w:rPr>
          <w:rFonts w:ascii="Times New Roman"/>
          <w:b w:val="false"/>
          <w:i w:val="false"/>
          <w:color w:val="000000"/>
          <w:sz w:val="28"/>
        </w:rPr>
        <w:t>
      3) 3 жұмыс күні ішінде Уәкілетті органға Қарыз алушы қарыз/қаржы лизнгі шарты бойынша уақтылы өтемеген немесе Қарыз алушының Қаржы институтының алдындағы төлемдерін төлеу бойынша міндеттерін бір ай дан кем емес мерзімде (қаржы лизингі шарты бойынша – 2 немесе одан да көп рет қатарынан) орындамаған жағдайда, ол туралы хабарлауға;</w:t>
      </w:r>
    </w:p>
    <w:p>
      <w:pPr>
        <w:spacing w:after="0"/>
        <w:ind w:left="0"/>
        <w:jc w:val="both"/>
      </w:pPr>
      <w:r>
        <w:rPr>
          <w:rFonts w:ascii="Times New Roman"/>
          <w:b w:val="false"/>
          <w:i w:val="false"/>
          <w:color w:val="000000"/>
          <w:sz w:val="28"/>
        </w:rPr>
        <w:t>
      4) 7 жұмыс күні ішінде Уәкілетті органға, осы Шарт бұзылған, Қарыз алушының қарыз/қаржы лизингі шарты бойынша негізгі берешек ішінара немесе толық өтелген жағдаларда, Қарыз алушы мен Қаржы институты арасындағы өзара есеп айырысуды салыстыру актісін беруге;</w:t>
      </w:r>
    </w:p>
    <w:p>
      <w:pPr>
        <w:spacing w:after="0"/>
        <w:ind w:left="0"/>
        <w:jc w:val="both"/>
      </w:pPr>
      <w:r>
        <w:rPr>
          <w:rFonts w:ascii="Times New Roman"/>
          <w:b w:val="false"/>
          <w:i w:val="false"/>
          <w:color w:val="000000"/>
          <w:sz w:val="28"/>
        </w:rPr>
        <w:t>
      5) аударылған субсидия бойынша жеке банктік шорттарда арнайы есеп жүргізуге;</w:t>
      </w:r>
    </w:p>
    <w:p>
      <w:pPr>
        <w:spacing w:after="0"/>
        <w:ind w:left="0"/>
        <w:jc w:val="both"/>
      </w:pPr>
      <w:r>
        <w:rPr>
          <w:rFonts w:ascii="Times New Roman"/>
          <w:b w:val="false"/>
          <w:i w:val="false"/>
          <w:color w:val="000000"/>
          <w:sz w:val="28"/>
        </w:rPr>
        <w:t>
      6) Уәкілетті органға басшыларының, атауының, деректемелерінің, заңды және тұрақты мекенжайларының өзгеруі туралы хабарлауға;</w:t>
      </w:r>
    </w:p>
    <w:p>
      <w:pPr>
        <w:spacing w:after="0"/>
        <w:ind w:left="0"/>
        <w:jc w:val="both"/>
      </w:pPr>
      <w:r>
        <w:rPr>
          <w:rFonts w:ascii="Times New Roman"/>
          <w:b w:val="false"/>
          <w:i w:val="false"/>
          <w:color w:val="000000"/>
          <w:sz w:val="28"/>
        </w:rPr>
        <w:t>
      7) банктік құпияны құрайтын мәліметтерді мемлекетік аудит органдарына беруге Қарыз алушының келісімін алуға міндетті.".</w:t>
      </w:r>
    </w:p>
    <w:bookmarkStart w:name="z4" w:id="0"/>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Start w:name="z5" w:id="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
    <w:bookmarkStart w:name="z6" w:id="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Индустрия және инфрақұрылымдық </w:t>
            </w:r>
          </w:p>
          <w:p>
            <w:pPr>
              <w:spacing w:after="20"/>
              <w:ind w:left="20"/>
              <w:jc w:val="both"/>
            </w:pPr>
            <w:r>
              <w:rPr>
                <w:rFonts w:ascii="Times New Roman"/>
                <w:b w:val="false"/>
                <w:i/>
                <w:color w:val="000000"/>
                <w:sz w:val="20"/>
              </w:rPr>
              <w:t xml:space="preserve">            даму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Қаржы</w:t>
            </w:r>
            <w:r>
              <w:rPr>
                <w:rFonts w:ascii="Times New Roman"/>
                <w:b/>
                <w:i w:val="false"/>
                <w:color w:val="000000"/>
                <w:sz w:val="20"/>
              </w:rPr>
              <w:t xml:space="preserve"> нарығын реттеу және</w:t>
            </w:r>
          </w:p>
          <w:p>
            <w:pPr>
              <w:spacing w:after="20"/>
              <w:ind w:left="20"/>
              <w:jc w:val="both"/>
            </w:pPr>
            <w:r>
              <w:rPr>
                <w:rFonts w:ascii="Times New Roman"/>
                <w:b/>
                <w:i w:val="false"/>
                <w:color w:val="000000"/>
                <w:sz w:val="20"/>
              </w:rPr>
              <w:t>дамыту агенттігі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