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9601a" w14:textId="9b96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Жануарларды тасымалдау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2022 жылғы 19 мамырдағы № 164 бұйрығы. Қазақстан Республикасының Әділет министрлігінде 2022 жылғы 20 мамырда № 28139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</w:t>
      </w:r>
      <w:r>
        <w:rPr>
          <w:rFonts w:ascii="Times New Roman"/>
          <w:b w:val="false"/>
          <w:i w:val="false"/>
          <w:color w:val="ff0000"/>
          <w:sz w:val="28"/>
        </w:rPr>
        <w:t>. қараңыз.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"Жануарларға жауапкершілікпен қарау туралы" Қазақстан Республикасының Заңы 7-бабының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Жануарларды тасымалдау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қызметі департаментіне ұсынуды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геология, және табиғи ресурстар вице-министріне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алпыс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Экология, геология және табиғи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Индустрия және инфрақұрылымдық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Цифр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 даму, инновациялар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аэроғарыш өнеркәсібі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Ұлттық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экономика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ресурстар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Жануарларды тасымалдау қағидаларын бекіту туралы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Жануарларды тасымалдау қағидалары (бұдан әрі – Қағидалар) "Жануарларға жауапкершілікпен қарау туралы" Қазақстан Республикасының Заңы (бұдан әрі – Заң) 7-бабының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жануарларды тасымалдау тәртібін айқындайды.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мен терминдер пайдаланылады: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жануарлар – омыртқалы жануарлар;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жануар иесі – жануар меншік құқығымен немесе өзгедей заттық құқықпен тиесілі болатын жеке немесе заңды тұлға;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адам – жануар иесінің осы Заңда белгіленген құқықтары мен міндеттерін жануар иесінің жазбаша тапсырмасы бойынша өзіне алатын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жануарларды тасымалдау – жануарларды көлікте әдейі көшіру.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Халықаралық тасымалдарды орындау кезінде осы Қағидалар Қазақстан Республикасы ратификациялаған халықаралық шарттарға, сондай-ақ аумағынан немесе аумағы арқылы осындай тасымалдар жүзеге асырылатын аумақтағы елдің заңнамасына қайшы келмейтін бөлігінде қолданылады.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Жануарларды тасымалдау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Жануарларды тасымалдау кезінде жануар иесі және (немесе) жауапкершілікпен тұлға ветеринариялық талаптардың сақталуын қамтамасыз етеді.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Жануарларды тасымалдау кезінде жануардың иесі және (немесе) жауапкершілікпен тұлға мыналарды қамтамасыз етуі қажет: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ветеринария саласындағы заңнамаға сәйкес жануардың ветеринариялық құжатының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тасымалдау кезінде олардың азыққа, суға, ауаға, қозғалысқа, табиғи қажеттіліктерін атқаруға деген қажеттіліктері қанағаттандырылуға тиіс, сондай-ақ жануарлар үшін зиянды сыртқы әсерлерден оларды қорғау қамтамасыз етіледі. Көлік кеңістігінің көлемі тасымалданатын жануарлардың биологиялық, түрлік және жеке ерекшеліктеріне сәйкес келуге тиіс;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тасымалданатын жануарлардан жолаушылардың, көлік қызметкерлерінің өмірі мен денсаулығына төнген қауіптің қауіпсіздігі қамтамасыз етіледі.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Иесі және (немесе) жауапкершілікпен адам аурудың айқын белгілері бар – ашық жаралар, супурация, лишай, жағымсыз иіс, қауіп төндіретін немесе тынышсыз мінез-құлықты көрсететін жануармен жолаушыларды тасымалдауға жол бермейді.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Ауру жануарлар ветеринариялық көмек көрсету мақсатында тасымалдауға жатады. Ауру жануарды тасымалдау басқа жануарлармен жанасуына жол бермеу мақсатында оқшау жүзеге асырылады.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Ауланған жануарларды тасымалдау кезінде, осы Қағидалардың қосымшасына сәйкес аулау қызметінің атауы мен телефон нөмірі жазылған көлік құралдары қолданылады.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Жануарларды тасымалдау үшін пайдаланылатын көлік құралы жануарларды тиеу, тасымалдау және түсіру кезінде жануарлардың мертігуін немесе саулығына өзге де зиян келтірілуін немесе жануарлардың өлуін, сондай-ақ көлік құралынан олардың өз бетімен шығып кетуін болғызбайтындай етіп жабдықталуға тиіс.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Ірі және ұсақ жануарларды тасымалдау кезінде олардың физикалық байланысты болдырмауы керек.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Жануарларды темір жол көлігімен тасымалдау Қазақстан Республикасы Инвестициялар және даму министрінің 2015 жылғы 30 сәуірдегі № 545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13714 болып тіркелген) бекітілген Жолаушыларды, багажды, жүк-багажды және почта жөнелтілімдерін темір жол көлігімен тасымалдау қағидаларына сәйкес жүзеге асырылады.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Жануарларды әуе көлігімен тасымалдау Қазақстан Республикасы Инвестициялар және даму министрінің 2015 жылғы 30 сәуірдегі № 540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12115 болып тіркелген) бекітілген Жолаушыларды, багажды және жүктерді әуе көлігімен тасымалдау қағидаларына сәйкес жүзеге асырылады.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Жануарларды теңіз көлігімен тасымалдау Қазақстан Республикасы Инвестициялар және даму министрінің 2015 жылғы 30 сәуірдегі № 542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11930 болып тіркелген) бекітілген Жолаушыларды, багаж бен жүктерді тасымалдау қағидаларына сәйкес жүзеге асырылады.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Ішкі су көлігінде жануарларды тасымалдау Қазақстан Республикасы Инвестициялар және даму министрінің 2016 жылғы 23 ақпандағы № 219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13551 болып тіркелген) бекітілген Ішкі су көлігінде жолаушыларды, багажды және жүктерді тасымалдау қағидаларына сәйкес жүзеге асырылады.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 тасымалдау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 қосымша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Аулау қызметінің атауы және телефон нөмірі бар ақпарат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аулау қызметі автокөлігінің бүйір және артқы есіктеріне өздігінен жабысатын парақты (көлемі 60х50) сантиметр бекіту арқылы қолданылады.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мемлекеттік тілде берілуі және "Аулау қызметі" деген жазу, ұйымның атауы және оның телефон нөмірі болуы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парақтың бір Arial шрифтімен толық толтырылуын ескере отырып басылады.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422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