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b2dc" w14:textId="e68b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питомниктерде, контактілі зоопарктерде, жылжымалы хайуанаттар бақтарында ұстау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23 мамырдағы № 175 бұйрығы. Қазақстан Республикасының Әділет министрлігінде 2022 жылғы 25 мамырда № 28206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"Жануарларға жауапкершілікпен қарау туралы" Қазақстан Республикасының Заңы 30-бабының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питомниктерде, контактілі зоопарктерде, жылжымалы хайуанаттар бақтарында ұстау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алпыс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 </w:t>
            </w:r>
          </w:p>
          <w:p>
            <w:pPr>
              <w:spacing w:after="20"/>
              <w:ind w:left="20"/>
              <w:jc w:val="both"/>
            </w:pPr>
            <w:r>
              <w:rPr>
                <w:rFonts w:ascii="Times New Roman"/>
                <w:b w:val="false"/>
                <w:i/>
                <w:color w:val="000000"/>
                <w:sz w:val="20"/>
              </w:rPr>
              <w:t xml:space="preserve">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2022 жылғы 23 мамырдағы</w:t>
            </w:r>
            <w:r>
              <w:br/>
            </w:r>
            <w:r>
              <w:rPr>
                <w:rFonts w:ascii="Times New Roman"/>
                <w:b w:val="false"/>
                <w:i w:val="false"/>
                <w:color w:val="000000"/>
                <w:sz w:val="20"/>
              </w:rPr>
              <w:t>№ 175 бұйрығына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питомниктерде, контактілі зоопарктерде, жылжымалы хайуанаттар бақтарында ұстау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питомниктерде, контактілі зоопарктерде, жылжымалы хайуанаттар бақтарында ұстау қағидалары (бұдан әрі – Қағидалар) "Жануарларды жауапкершілікпен қарау туралы" Қазақстан Республикасының Заңы 30-бабының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питомниктерде, контактілі зоопарктерде, жылжымалы хайуанаттар бақтарында ұстау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мен терминдер пайдаланылады:</w:t>
      </w:r>
    </w:p>
    <w:bookmarkEnd w:id="7"/>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p>
      <w:pPr>
        <w:spacing w:after="0"/>
        <w:ind w:left="0"/>
        <w:jc w:val="both"/>
      </w:pPr>
      <w:r>
        <w:rPr>
          <w:rFonts w:ascii="Times New Roman"/>
          <w:b w:val="false"/>
          <w:i w:val="false"/>
          <w:color w:val="000000"/>
          <w:sz w:val="28"/>
        </w:rPr>
        <w:t>
      2) жануарларға арналған оңалту орталығы – жануардың иесіне және (немесе) жауапты адамға не табиғи мекендеу ортасына қайтарылуға жататын немесе жатпайтын, тіршілігі мен саулығына қатер төндіретін жағдайға ұшыраған, табиғи жағдайларда тіршілік ете алмайтын жануарларды, сондай-ақ жеке немесе заңды тұлғалардан алып қойылған немесе тәркіленген үй жануарларын (компаньон-жануарларды) шектеулі қабылдауға, емдеуге, уақытша ұстауға, оңалтуға және бейімдеуге арналған және жабдықталған мүліктік кешен;</w:t>
      </w:r>
    </w:p>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(компаньон-жануарларды) ұстауға арналған және жабдықталған мүліктік кешен;</w:t>
      </w:r>
    </w:p>
    <w:p>
      <w:pPr>
        <w:spacing w:after="0"/>
        <w:ind w:left="0"/>
        <w:jc w:val="both"/>
      </w:pPr>
      <w:r>
        <w:rPr>
          <w:rFonts w:ascii="Times New Roman"/>
          <w:b w:val="false"/>
          <w:i w:val="false"/>
          <w:color w:val="000000"/>
          <w:sz w:val="28"/>
        </w:rPr>
        <w:t>
      4)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ұстауға әдейі арналған және жабдықталған мүліктік кешен;</w:t>
      </w:r>
    </w:p>
    <w:p>
      <w:pPr>
        <w:spacing w:after="0"/>
        <w:ind w:left="0"/>
        <w:jc w:val="both"/>
      </w:pPr>
      <w:r>
        <w:rPr>
          <w:rFonts w:ascii="Times New Roman"/>
          <w:b w:val="false"/>
          <w:i w:val="false"/>
          <w:color w:val="000000"/>
          <w:sz w:val="28"/>
        </w:rPr>
        <w:t>
      5) жауапты адам – жануар иесінің осы Заңда белгіленген құқықтары мен міндеттерін жануар иесінің жазбаша тапсырмасы бойынша өзіне алатын адам;</w:t>
      </w:r>
    </w:p>
    <w:p>
      <w:pPr>
        <w:spacing w:after="0"/>
        <w:ind w:left="0"/>
        <w:jc w:val="both"/>
      </w:pPr>
      <w:r>
        <w:rPr>
          <w:rFonts w:ascii="Times New Roman"/>
          <w:b w:val="false"/>
          <w:i w:val="false"/>
          <w:color w:val="000000"/>
          <w:sz w:val="28"/>
        </w:rPr>
        <w:t>
      6) жылжымалы хайуанаттар бағы – жануарларды ұстау және тасымалдау арқылы ғылыми маңызы жоқ цирк, эстрада, ойын-сауық қызметінде жануарларды көпшілікке демонстрациялау үшін пайдаланылатын арнайы жабдықталған жылжымалы конструкциялар, оның ішінде торлар;</w:t>
      </w:r>
    </w:p>
    <w:p>
      <w:pPr>
        <w:spacing w:after="0"/>
        <w:ind w:left="0"/>
        <w:jc w:val="both"/>
      </w:pPr>
      <w:r>
        <w:rPr>
          <w:rFonts w:ascii="Times New Roman"/>
          <w:b w:val="false"/>
          <w:i w:val="false"/>
          <w:color w:val="000000"/>
          <w:sz w:val="28"/>
        </w:rPr>
        <w:t>
      7) зоологиялық жатынжай – дара кәсіпкер немесе мемлекеттік емес заңды тұлға құрған, жануарлардың иелерімен келісу бойынша үй жануарларын (компаньон-жануарларды) уақытша ұстауға немесе ұстай тұруға арналған және жабдықталған мүліктік кешен;</w:t>
      </w:r>
    </w:p>
    <w:p>
      <w:pPr>
        <w:spacing w:after="0"/>
        <w:ind w:left="0"/>
        <w:jc w:val="both"/>
      </w:pPr>
      <w:r>
        <w:rPr>
          <w:rFonts w:ascii="Times New Roman"/>
          <w:b w:val="false"/>
          <w:i w:val="false"/>
          <w:color w:val="000000"/>
          <w:sz w:val="28"/>
        </w:rPr>
        <w:t>
      8) зоологиялық питомник – дара кәсіпкер, мемлекеттік не мемлекеттік емес заңды тұлға құрған, асыл тұқымдық құндылығы бар немесе арнаулы мақсаттағы жануарларды ұстау және өсіру үшін әдейі жабдықталған және соған арналған мүліктік кешен;</w:t>
      </w:r>
    </w:p>
    <w:p>
      <w:pPr>
        <w:spacing w:after="0"/>
        <w:ind w:left="0"/>
        <w:jc w:val="both"/>
      </w:pPr>
      <w:r>
        <w:rPr>
          <w:rFonts w:ascii="Times New Roman"/>
          <w:b w:val="false"/>
          <w:i w:val="false"/>
          <w:color w:val="000000"/>
          <w:sz w:val="28"/>
        </w:rPr>
        <w:t>
      9) контактілі зоопарк – жануарларды көпшілікке демонстрациялау және келушілерге физикалық контакт беру мақсатында оларды ұстау үшін пайдаланылатын арнайы жабдықталған құрылысжайлар, үй-жайлар, көлік, торлар, қоршаулар және басқа да конструкциялар;</w:t>
      </w:r>
    </w:p>
    <w:p>
      <w:pPr>
        <w:spacing w:after="0"/>
        <w:ind w:left="0"/>
        <w:jc w:val="both"/>
      </w:pPr>
      <w:r>
        <w:rPr>
          <w:rFonts w:ascii="Times New Roman"/>
          <w:b w:val="false"/>
          <w:i w:val="false"/>
          <w:color w:val="000000"/>
          <w:sz w:val="28"/>
        </w:rPr>
        <w:t>
      10) стерилизациялау – жануарды хирургиялық, дәрі-дәрмекпен не өзге тәсілдермен ұрпақ өрбіту қабілетінен айыру;</w:t>
      </w:r>
    </w:p>
    <w:p>
      <w:pPr>
        <w:spacing w:after="0"/>
        <w:ind w:left="0"/>
        <w:jc w:val="both"/>
      </w:pPr>
      <w:r>
        <w:rPr>
          <w:rFonts w:ascii="Times New Roman"/>
          <w:b w:val="false"/>
          <w:i w:val="false"/>
          <w:color w:val="000000"/>
          <w:sz w:val="28"/>
        </w:rPr>
        <w:t>
      11)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p>
      <w:pPr>
        <w:spacing w:after="0"/>
        <w:ind w:left="0"/>
        <w:jc w:val="both"/>
      </w:pPr>
      <w:r>
        <w:rPr>
          <w:rFonts w:ascii="Times New Roman"/>
          <w:b w:val="false"/>
          <w:i w:val="false"/>
          <w:color w:val="000000"/>
          <w:sz w:val="28"/>
        </w:rPr>
        <w:t>
      12)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Start w:name="z10" w:id="8"/>
    <w:p>
      <w:pPr>
        <w:spacing w:after="0"/>
        <w:ind w:left="0"/>
        <w:jc w:val="both"/>
      </w:pPr>
      <w:r>
        <w:rPr>
          <w:rFonts w:ascii="Times New Roman"/>
          <w:b w:val="false"/>
          <w:i w:val="false"/>
          <w:color w:val="000000"/>
          <w:sz w:val="28"/>
        </w:rPr>
        <w:t>
      3. Жануарларды күту рәсімдері (гигиена, азықтандыру, суару) осы Қағидаларда белгіленген талаптарды ескере отырып, жануарлардың түрлік қажеттіліктерін ескере отырып, сондай-ақ жануарларға зиян келтірмеуге мүмкіндік беретін әдістерді қолдана отырып жүргізіледі.</w:t>
      </w:r>
    </w:p>
    <w:bookmarkEnd w:id="8"/>
    <w:bookmarkStart w:name="z11" w:id="9"/>
    <w:p>
      <w:pPr>
        <w:spacing w:after="0"/>
        <w:ind w:left="0"/>
        <w:jc w:val="left"/>
      </w:pPr>
      <w:r>
        <w:rPr>
          <w:rFonts w:ascii="Times New Roman"/>
          <w:b/>
          <w:i w:val="false"/>
          <w:color w:val="000000"/>
        </w:rPr>
        <w:t xml:space="preserve"> 2-тарау. Жануарларды жануарларға арналған панажайларда ұстау тәртібі</w:t>
      </w:r>
    </w:p>
    <w:bookmarkEnd w:id="9"/>
    <w:bookmarkStart w:name="z12" w:id="10"/>
    <w:p>
      <w:pPr>
        <w:spacing w:after="0"/>
        <w:ind w:left="0"/>
        <w:jc w:val="both"/>
      </w:pPr>
      <w:r>
        <w:rPr>
          <w:rFonts w:ascii="Times New Roman"/>
          <w:b w:val="false"/>
          <w:i w:val="false"/>
          <w:color w:val="000000"/>
          <w:sz w:val="28"/>
        </w:rPr>
        <w:t>
      4. Жануарларды ұстау кезінде жануарлар панапанажайы иесі Қазақстан Республикасының ветеринария саласындағы заңнамасының сақталуын қамтамасыз етеді.</w:t>
      </w:r>
    </w:p>
    <w:bookmarkEnd w:id="10"/>
    <w:bookmarkStart w:name="z13" w:id="11"/>
    <w:p>
      <w:pPr>
        <w:spacing w:after="0"/>
        <w:ind w:left="0"/>
        <w:jc w:val="both"/>
      </w:pPr>
      <w:r>
        <w:rPr>
          <w:rFonts w:ascii="Times New Roman"/>
          <w:b w:val="false"/>
          <w:i w:val="false"/>
          <w:color w:val="000000"/>
          <w:sz w:val="28"/>
        </w:rPr>
        <w:t>
      5. Жануарларды ұстау орындарын қалдықтардан, оның ішінде жануарлардың тіршілік ету өнімдерінен тазартуды қамтитын тұрақты жинау қамтамасыз етіледі.</w:t>
      </w:r>
    </w:p>
    <w:bookmarkEnd w:id="11"/>
    <w:bookmarkStart w:name="z14" w:id="12"/>
    <w:p>
      <w:pPr>
        <w:spacing w:after="0"/>
        <w:ind w:left="0"/>
        <w:jc w:val="both"/>
      </w:pPr>
      <w:r>
        <w:rPr>
          <w:rFonts w:ascii="Times New Roman"/>
          <w:b w:val="false"/>
          <w:i w:val="false"/>
          <w:color w:val="000000"/>
          <w:sz w:val="28"/>
        </w:rPr>
        <w:t>
      6. Ұстау орындарын күрделі жинау және дезинфекциялау үшін ай сайын кемінде бір санитариялық күн белгіленеді.</w:t>
      </w:r>
    </w:p>
    <w:bookmarkEnd w:id="12"/>
    <w:bookmarkStart w:name="z15" w:id="13"/>
    <w:p>
      <w:pPr>
        <w:spacing w:after="0"/>
        <w:ind w:left="0"/>
        <w:jc w:val="both"/>
      </w:pPr>
      <w:r>
        <w:rPr>
          <w:rFonts w:ascii="Times New Roman"/>
          <w:b w:val="false"/>
          <w:i w:val="false"/>
          <w:color w:val="000000"/>
          <w:sz w:val="28"/>
        </w:rPr>
        <w:t>
      7. Жануарлар жанасатын қатты беттер (едендер, жатақтар) күнделікті қалдықтардан, оның ішінде жануарлардың тіршілік ету өнімдерінен тазартылады.</w:t>
      </w:r>
    </w:p>
    <w:bookmarkEnd w:id="13"/>
    <w:bookmarkStart w:name="z16" w:id="14"/>
    <w:p>
      <w:pPr>
        <w:spacing w:after="0"/>
        <w:ind w:left="0"/>
        <w:jc w:val="both"/>
      </w:pPr>
      <w:r>
        <w:rPr>
          <w:rFonts w:ascii="Times New Roman"/>
          <w:b w:val="false"/>
          <w:i w:val="false"/>
          <w:color w:val="000000"/>
          <w:sz w:val="28"/>
        </w:rPr>
        <w:t>
      8. Ұстау орындары, ыдыстар мен астаулар оларды жануарлардың басқа түрін немесе тобын ұстау үшін пайдаланар алдында дезинфекцияланады.</w:t>
      </w:r>
    </w:p>
    <w:bookmarkEnd w:id="14"/>
    <w:bookmarkStart w:name="z17" w:id="15"/>
    <w:p>
      <w:pPr>
        <w:spacing w:after="0"/>
        <w:ind w:left="0"/>
        <w:jc w:val="both"/>
      </w:pPr>
      <w:r>
        <w:rPr>
          <w:rFonts w:ascii="Times New Roman"/>
          <w:b w:val="false"/>
          <w:i w:val="false"/>
          <w:color w:val="000000"/>
          <w:sz w:val="28"/>
        </w:rPr>
        <w:t>
      9. Сумен жабдықтау шаруашылық-ауыз су пайдаланудың орталықтандырылған желісінен немесе артезиан ұңғымаларынан жүзеге асырылады.</w:t>
      </w:r>
    </w:p>
    <w:bookmarkEnd w:id="15"/>
    <w:bookmarkStart w:name="z18" w:id="16"/>
    <w:p>
      <w:pPr>
        <w:spacing w:after="0"/>
        <w:ind w:left="0"/>
        <w:jc w:val="both"/>
      </w:pPr>
      <w:r>
        <w:rPr>
          <w:rFonts w:ascii="Times New Roman"/>
          <w:b w:val="false"/>
          <w:i w:val="false"/>
          <w:color w:val="000000"/>
          <w:sz w:val="28"/>
        </w:rPr>
        <w:t>
      10. Барлық кәріз құрылғылары жануарлардың кіруіне жол бермейді.</w:t>
      </w:r>
    </w:p>
    <w:bookmarkEnd w:id="16"/>
    <w:bookmarkStart w:name="z19" w:id="17"/>
    <w:p>
      <w:pPr>
        <w:spacing w:after="0"/>
        <w:ind w:left="0"/>
        <w:jc w:val="both"/>
      </w:pPr>
      <w:r>
        <w:rPr>
          <w:rFonts w:ascii="Times New Roman"/>
          <w:b w:val="false"/>
          <w:i w:val="false"/>
          <w:color w:val="000000"/>
          <w:sz w:val="28"/>
        </w:rPr>
        <w:t>
      11. Жануарларды панажайларда орналастыру кезінде келесі талаптар сақталады:</w:t>
      </w:r>
    </w:p>
    <w:bookmarkEnd w:id="17"/>
    <w:p>
      <w:pPr>
        <w:spacing w:after="0"/>
        <w:ind w:left="0"/>
        <w:jc w:val="both"/>
      </w:pPr>
      <w:r>
        <w:rPr>
          <w:rFonts w:ascii="Times New Roman"/>
          <w:b w:val="false"/>
          <w:i w:val="false"/>
          <w:color w:val="000000"/>
          <w:sz w:val="28"/>
        </w:rPr>
        <w:t>
      1) жануарлардың нақты түрлерінің саулығын қолдау үшін қажетті дене белсенділігіне қажеттілігін қанағаттандыратын кеңістік пен жағдайды қамтамасыз ету;</w:t>
      </w:r>
    </w:p>
    <w:p>
      <w:pPr>
        <w:spacing w:after="0"/>
        <w:ind w:left="0"/>
        <w:jc w:val="both"/>
      </w:pPr>
      <w:r>
        <w:rPr>
          <w:rFonts w:ascii="Times New Roman"/>
          <w:b w:val="false"/>
          <w:i w:val="false"/>
          <w:color w:val="000000"/>
          <w:sz w:val="28"/>
        </w:rPr>
        <w:t>
      2) жануарлардың түрлік ерекшеліктері мен олардың мөлшерін ескеретін ұяшықтар мен торлардың болуы;</w:t>
      </w:r>
    </w:p>
    <w:p>
      <w:pPr>
        <w:spacing w:after="0"/>
        <w:ind w:left="0"/>
        <w:jc w:val="both"/>
      </w:pPr>
      <w:r>
        <w:rPr>
          <w:rFonts w:ascii="Times New Roman"/>
          <w:b w:val="false"/>
          <w:i w:val="false"/>
          <w:color w:val="000000"/>
          <w:sz w:val="28"/>
        </w:rPr>
        <w:t>
      3) төменгі қабаттарда орналасқан жануарлардың (жануарларды бірнеше қабатқа орналастырған кезде), олардың азығы мен суының жоғарғы қабаттарда орналасқан жануарлардың тіршілік өнімдерімен ластануына жол бермеу;</w:t>
      </w:r>
    </w:p>
    <w:p>
      <w:pPr>
        <w:spacing w:after="0"/>
        <w:ind w:left="0"/>
        <w:jc w:val="both"/>
      </w:pPr>
      <w:r>
        <w:rPr>
          <w:rFonts w:ascii="Times New Roman"/>
          <w:b w:val="false"/>
          <w:i w:val="false"/>
          <w:color w:val="000000"/>
          <w:sz w:val="28"/>
        </w:rPr>
        <w:t>
      4) әртүрлі қоршаудағы, бірақ бір-бірінің көрінуі шегіндегі жануарлардың өзара іс-қимылы олар үшін стресстің себебі болып табылатын жағдайдың туындау мүмкіндігін болдырмау;</w:t>
      </w:r>
    </w:p>
    <w:p>
      <w:pPr>
        <w:spacing w:after="0"/>
        <w:ind w:left="0"/>
        <w:jc w:val="both"/>
      </w:pPr>
      <w:r>
        <w:rPr>
          <w:rFonts w:ascii="Times New Roman"/>
          <w:b w:val="false"/>
          <w:i w:val="false"/>
          <w:color w:val="000000"/>
          <w:sz w:val="28"/>
        </w:rPr>
        <w:t>
      5) жануарлар бар үй-жайларда персонал үшін ені кемінде 1,5 (бір жарым) метр өту жолдарының болуы, егер жануарлар бар торлар осындай өту жолының екі жағында орналасқан жағдайда, өту жолының ені кемінде 3 (үш) метр.</w:t>
      </w:r>
    </w:p>
    <w:bookmarkStart w:name="z20" w:id="18"/>
    <w:p>
      <w:pPr>
        <w:spacing w:after="0"/>
        <w:ind w:left="0"/>
        <w:jc w:val="both"/>
      </w:pPr>
      <w:r>
        <w:rPr>
          <w:rFonts w:ascii="Times New Roman"/>
          <w:b w:val="false"/>
          <w:i w:val="false"/>
          <w:color w:val="000000"/>
          <w:sz w:val="28"/>
        </w:rPr>
        <w:t>
      12. Әр түрлі жануарлар бөлек ұсталады.</w:t>
      </w:r>
    </w:p>
    <w:bookmarkEnd w:id="18"/>
    <w:bookmarkStart w:name="z21" w:id="19"/>
    <w:p>
      <w:pPr>
        <w:spacing w:after="0"/>
        <w:ind w:left="0"/>
        <w:jc w:val="both"/>
      </w:pPr>
      <w:r>
        <w:rPr>
          <w:rFonts w:ascii="Times New Roman"/>
          <w:b w:val="false"/>
          <w:i w:val="false"/>
          <w:color w:val="000000"/>
          <w:sz w:val="28"/>
        </w:rPr>
        <w:t>
      13. Жануарларға арналған панажайлар адамдардың қауіпсіздігін, температуралық-ылғалдылық режимін, жарықтандыруды, желдетуді (табиғи, мәжбүрлі), кәрізді, зиянды сыртқы әсерлерден қорғауды қамтамасыз етуді ескере отырып жабдықталады.</w:t>
      </w:r>
    </w:p>
    <w:bookmarkEnd w:id="19"/>
    <w:bookmarkStart w:name="z22" w:id="20"/>
    <w:p>
      <w:pPr>
        <w:spacing w:after="0"/>
        <w:ind w:left="0"/>
        <w:jc w:val="both"/>
      </w:pPr>
      <w:r>
        <w:rPr>
          <w:rFonts w:ascii="Times New Roman"/>
          <w:b w:val="false"/>
          <w:i w:val="false"/>
          <w:color w:val="000000"/>
          <w:sz w:val="28"/>
        </w:rPr>
        <w:t>
      14. Жануарларға арналған панажайлардың едендерінің беті қатты және тегіс, сумен жууға және дезинфекциялау құралдарымен өңдеуге төзімді болады.</w:t>
      </w:r>
    </w:p>
    <w:bookmarkEnd w:id="20"/>
    <w:bookmarkStart w:name="z23" w:id="21"/>
    <w:p>
      <w:pPr>
        <w:spacing w:after="0"/>
        <w:ind w:left="0"/>
        <w:jc w:val="both"/>
      </w:pPr>
      <w:r>
        <w:rPr>
          <w:rFonts w:ascii="Times New Roman"/>
          <w:b w:val="false"/>
          <w:i w:val="false"/>
          <w:color w:val="000000"/>
          <w:sz w:val="28"/>
        </w:rPr>
        <w:t>
      15. Гидробионттарды қоспағанда, жануарларға арналған паналардың едендері, қабырғалары және іргетасы су өткізбейтіндікпен қамтамасыз етіледі.</w:t>
      </w:r>
    </w:p>
    <w:bookmarkEnd w:id="21"/>
    <w:bookmarkStart w:name="z24" w:id="22"/>
    <w:p>
      <w:pPr>
        <w:spacing w:after="0"/>
        <w:ind w:left="0"/>
        <w:jc w:val="both"/>
      </w:pPr>
      <w:r>
        <w:rPr>
          <w:rFonts w:ascii="Times New Roman"/>
          <w:b w:val="false"/>
          <w:i w:val="false"/>
          <w:color w:val="000000"/>
          <w:sz w:val="28"/>
        </w:rPr>
        <w:t>
      16. Жануарларға арналған панажайлардағы едендер мен қабырғалар тиімді тазалау мен дезинфекция жүргізуге мүмкіндік беретін зиянсыз материалмен жабылады.</w:t>
      </w:r>
    </w:p>
    <w:bookmarkEnd w:id="22"/>
    <w:bookmarkStart w:name="z25" w:id="23"/>
    <w:p>
      <w:pPr>
        <w:spacing w:after="0"/>
        <w:ind w:left="0"/>
        <w:jc w:val="both"/>
      </w:pPr>
      <w:r>
        <w:rPr>
          <w:rFonts w:ascii="Times New Roman"/>
          <w:b w:val="false"/>
          <w:i w:val="false"/>
          <w:color w:val="000000"/>
          <w:sz w:val="28"/>
        </w:rPr>
        <w:t>
      17. Жануарларға арналған панажайлар желдеткішпен жабдықталады, сондай-ақ оларда табиғи және (немесе) жасанды жарықтандыру көзделеді.</w:t>
      </w:r>
    </w:p>
    <w:bookmarkEnd w:id="23"/>
    <w:bookmarkStart w:name="z26" w:id="24"/>
    <w:p>
      <w:pPr>
        <w:spacing w:after="0"/>
        <w:ind w:left="0"/>
        <w:jc w:val="both"/>
      </w:pPr>
      <w:r>
        <w:rPr>
          <w:rFonts w:ascii="Times New Roman"/>
          <w:b w:val="false"/>
          <w:i w:val="false"/>
          <w:color w:val="000000"/>
          <w:sz w:val="28"/>
        </w:rPr>
        <w:t>
      18. Жануарларға арналған дала панажайы 3 (үш) тұйық қабырғасы, металл тордан (тордан) жасалған 1 (бір) ашық қабырғасы, төбесі, едені бар жабық құрылыс болып табылады. Қоршаудың едені бетон, асфальт немесе ағаш жабынмен қамтамасыз етіледі. Бетон немесе асфальт еден ағаш еденмен жабылған. Вольерлерді қатарлап орналастыру кезінде металл тордан (тордан) жасалған ұяшықтар арасында қалқалар жасалады, бұл ретте қоршаулардың әрбір қатары үш жағынан бітеу қабырғалармен қоршалады. Қоршау қабырғаларының (қалқаларының) биіктігі кемінде 2 (екі) метр.</w:t>
      </w:r>
    </w:p>
    <w:bookmarkEnd w:id="24"/>
    <w:bookmarkStart w:name="z27" w:id="25"/>
    <w:p>
      <w:pPr>
        <w:spacing w:after="0"/>
        <w:ind w:left="0"/>
        <w:jc w:val="both"/>
      </w:pPr>
      <w:r>
        <w:rPr>
          <w:rFonts w:ascii="Times New Roman"/>
          <w:b w:val="false"/>
          <w:i w:val="false"/>
          <w:color w:val="000000"/>
          <w:sz w:val="28"/>
        </w:rPr>
        <w:t>
      19. Дала панажайларында қалың жүні бар ірі немесе орта жануарлар ұсталады.</w:t>
      </w:r>
    </w:p>
    <w:bookmarkEnd w:id="25"/>
    <w:bookmarkStart w:name="z28" w:id="26"/>
    <w:p>
      <w:pPr>
        <w:spacing w:after="0"/>
        <w:ind w:left="0"/>
        <w:jc w:val="both"/>
      </w:pPr>
      <w:r>
        <w:rPr>
          <w:rFonts w:ascii="Times New Roman"/>
          <w:b w:val="false"/>
          <w:i w:val="false"/>
          <w:color w:val="000000"/>
          <w:sz w:val="28"/>
        </w:rPr>
        <w:t xml:space="preserve">
      20. Жануарлар панажайының иелері Қазақстан Республикасы Төтенше жағдайлар министрінің 2022 жылғы 21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 қағидаларына сәйкес (Нормативтік құқықтық актілерді мемлекеттік тіркеу тізілімінде № 26867 болып тіркелген) жануарларды ұстау қауіпсіздігін және өрт қауіпсіздігін қоса алғанда, жануарларды ұстауды қамтамасыз ететін қызметкерлер жұмысының қауіпсіздігін қамтамасыз етеді.</w:t>
      </w:r>
    </w:p>
    <w:bookmarkEnd w:id="26"/>
    <w:bookmarkStart w:name="z29" w:id="27"/>
    <w:p>
      <w:pPr>
        <w:spacing w:after="0"/>
        <w:ind w:left="0"/>
        <w:jc w:val="both"/>
      </w:pPr>
      <w:r>
        <w:rPr>
          <w:rFonts w:ascii="Times New Roman"/>
          <w:b w:val="false"/>
          <w:i w:val="false"/>
          <w:color w:val="000000"/>
          <w:sz w:val="28"/>
        </w:rPr>
        <w:t>
      21. Жануарлардың панажайларында жануарлар жанасатын беттерге оларды тоттан босату, сондай-ақ жануарларды жарақаттайтын өткір жиектер мен бұрыштарды дөңгелектеу мақсатында техникалық қызмет көрсетіледі.</w:t>
      </w:r>
    </w:p>
    <w:bookmarkEnd w:id="27"/>
    <w:bookmarkStart w:name="z30" w:id="28"/>
    <w:p>
      <w:pPr>
        <w:spacing w:after="0"/>
        <w:ind w:left="0"/>
        <w:jc w:val="both"/>
      </w:pPr>
      <w:r>
        <w:rPr>
          <w:rFonts w:ascii="Times New Roman"/>
          <w:b w:val="false"/>
          <w:i w:val="false"/>
          <w:color w:val="000000"/>
          <w:sz w:val="28"/>
        </w:rPr>
        <w:t>
      22. Электр құрылғыларын қоса алғанда, жабдық жануарлар үшін қолжетімдіктен тыс қауіпсіздікті ескере отырып орнатылады.</w:t>
      </w:r>
    </w:p>
    <w:bookmarkEnd w:id="28"/>
    <w:bookmarkStart w:name="z31" w:id="29"/>
    <w:p>
      <w:pPr>
        <w:spacing w:after="0"/>
        <w:ind w:left="0"/>
        <w:jc w:val="both"/>
      </w:pPr>
      <w:r>
        <w:rPr>
          <w:rFonts w:ascii="Times New Roman"/>
          <w:b w:val="false"/>
          <w:i w:val="false"/>
          <w:color w:val="000000"/>
          <w:sz w:val="28"/>
        </w:rPr>
        <w:t>
      23. Панажай қоршауларының конструкциясы мен техникалық жай-күйі жануарлардың олардан өздігінен шығу мүмкіндігін болдырмайды.</w:t>
      </w:r>
    </w:p>
    <w:bookmarkEnd w:id="29"/>
    <w:bookmarkStart w:name="z32" w:id="30"/>
    <w:p>
      <w:pPr>
        <w:spacing w:after="0"/>
        <w:ind w:left="0"/>
        <w:jc w:val="both"/>
      </w:pPr>
      <w:r>
        <w:rPr>
          <w:rFonts w:ascii="Times New Roman"/>
          <w:b w:val="false"/>
          <w:i w:val="false"/>
          <w:color w:val="000000"/>
          <w:sz w:val="28"/>
        </w:rPr>
        <w:t>
      24. Тұрғынжайларда күтіп-бағуға тыйым салынған жануарлар тізбесіне енгізілген жануарлар (бұдан әрі - қауіпті жануарлар) бар панажайлар олардың жануарлармен ашылуын болдырмайтын ерекше берік тиектермен (ысырмалармен) жабдықталады.</w:t>
      </w:r>
    </w:p>
    <w:bookmarkEnd w:id="30"/>
    <w:bookmarkStart w:name="z33" w:id="31"/>
    <w:p>
      <w:pPr>
        <w:spacing w:after="0"/>
        <w:ind w:left="0"/>
        <w:jc w:val="both"/>
      </w:pPr>
      <w:r>
        <w:rPr>
          <w:rFonts w:ascii="Times New Roman"/>
          <w:b w:val="false"/>
          <w:i w:val="false"/>
          <w:color w:val="000000"/>
          <w:sz w:val="28"/>
        </w:rPr>
        <w:t>
      25. Жануарлар мен адамдардың қауіпсіздігін қамтамасыз ету мақсатында жануарларды аулауға арналған құрылғылар, ұстау орындарынан өздігінен шығып кеткен жануарларды жалпы қимылсыздандыруға арналған препараттар қолданылады.</w:t>
      </w:r>
    </w:p>
    <w:bookmarkEnd w:id="31"/>
    <w:bookmarkStart w:name="z34" w:id="32"/>
    <w:p>
      <w:pPr>
        <w:spacing w:after="0"/>
        <w:ind w:left="0"/>
        <w:jc w:val="both"/>
      </w:pPr>
      <w:r>
        <w:rPr>
          <w:rFonts w:ascii="Times New Roman"/>
          <w:b w:val="false"/>
          <w:i w:val="false"/>
          <w:color w:val="000000"/>
          <w:sz w:val="28"/>
        </w:rPr>
        <w:t>
      26. Егер олардың тамақтану режимімен өзгеше көзделмесе, жануарларды күніне кемінде бір рет тамақтандырады (жануарлардың түрлік қажеттіліктерін, жасын және денсаулық жағдайын ескере отырып).</w:t>
      </w:r>
    </w:p>
    <w:bookmarkEnd w:id="32"/>
    <w:bookmarkStart w:name="z35" w:id="33"/>
    <w:p>
      <w:pPr>
        <w:spacing w:after="0"/>
        <w:ind w:left="0"/>
        <w:jc w:val="both"/>
      </w:pPr>
      <w:r>
        <w:rPr>
          <w:rFonts w:ascii="Times New Roman"/>
          <w:b w:val="false"/>
          <w:i w:val="false"/>
          <w:color w:val="000000"/>
          <w:sz w:val="28"/>
        </w:rPr>
        <w:t>
      27. Оттықтар мен астаулар таза ұсталады және аптасына кемінде бір рет дезинфекцияланады.</w:t>
      </w:r>
    </w:p>
    <w:bookmarkEnd w:id="33"/>
    <w:bookmarkStart w:name="z36" w:id="34"/>
    <w:p>
      <w:pPr>
        <w:spacing w:after="0"/>
        <w:ind w:left="0"/>
        <w:jc w:val="both"/>
      </w:pPr>
      <w:r>
        <w:rPr>
          <w:rFonts w:ascii="Times New Roman"/>
          <w:b w:val="false"/>
          <w:i w:val="false"/>
          <w:color w:val="000000"/>
          <w:sz w:val="28"/>
        </w:rPr>
        <w:t>
      28. Жеке немесе заңды тұлға жануарларды азықтандырудың рационын және режимін жануарларды сапалы, қоректік құнды азықтармен, жануарлардың әр түрінің нақты түрлері мен жекелеген дарақтарының қажеттіліктеріне сәйкес келетін порция мөлшері мен санымен қамтамасыз ету қажеттілігін ескере отырып жасайды.</w:t>
      </w:r>
    </w:p>
    <w:bookmarkEnd w:id="34"/>
    <w:bookmarkStart w:name="z37" w:id="35"/>
    <w:p>
      <w:pPr>
        <w:spacing w:after="0"/>
        <w:ind w:left="0"/>
        <w:jc w:val="both"/>
      </w:pPr>
      <w:r>
        <w:rPr>
          <w:rFonts w:ascii="Times New Roman"/>
          <w:b w:val="false"/>
          <w:i w:val="false"/>
          <w:color w:val="000000"/>
          <w:sz w:val="28"/>
        </w:rPr>
        <w:t>
      29. Жануарларға жем мен су берудің қауіпсіз әдістері қолданылады.</w:t>
      </w:r>
    </w:p>
    <w:bookmarkEnd w:id="35"/>
    <w:bookmarkStart w:name="z38" w:id="36"/>
    <w:p>
      <w:pPr>
        <w:spacing w:after="0"/>
        <w:ind w:left="0"/>
        <w:jc w:val="both"/>
      </w:pPr>
      <w:r>
        <w:rPr>
          <w:rFonts w:ascii="Times New Roman"/>
          <w:b w:val="false"/>
          <w:i w:val="false"/>
          <w:color w:val="000000"/>
          <w:sz w:val="28"/>
        </w:rPr>
        <w:t>
      30.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36"/>
    <w:bookmarkStart w:name="z39" w:id="37"/>
    <w:p>
      <w:pPr>
        <w:spacing w:after="0"/>
        <w:ind w:left="0"/>
        <w:jc w:val="both"/>
      </w:pPr>
      <w:r>
        <w:rPr>
          <w:rFonts w:ascii="Times New Roman"/>
          <w:b w:val="false"/>
          <w:i w:val="false"/>
          <w:color w:val="000000"/>
          <w:sz w:val="28"/>
        </w:rPr>
        <w:t>
      31. Азықтарды сақтау және пайдалану оларды өндірушілер белгілеген сақтау шарттарын ескере отырып жүзеге асырылады.</w:t>
      </w:r>
    </w:p>
    <w:bookmarkEnd w:id="37"/>
    <w:bookmarkStart w:name="z40" w:id="38"/>
    <w:p>
      <w:pPr>
        <w:spacing w:after="0"/>
        <w:ind w:left="0"/>
        <w:jc w:val="both"/>
      </w:pPr>
      <w:r>
        <w:rPr>
          <w:rFonts w:ascii="Times New Roman"/>
          <w:b w:val="false"/>
          <w:i w:val="false"/>
          <w:color w:val="000000"/>
          <w:sz w:val="28"/>
        </w:rPr>
        <w:t>
      32. Азықтарды сақтау және оларды жануарларға беруге дайындау жүзеге асырылатын панажайлар механикалық тазалау, жуу және дезинфекциялау жүргізу мүмкіндігін ескере отырып жабдықталады.</w:t>
      </w:r>
    </w:p>
    <w:bookmarkEnd w:id="38"/>
    <w:bookmarkStart w:name="z41" w:id="39"/>
    <w:p>
      <w:pPr>
        <w:spacing w:after="0"/>
        <w:ind w:left="0"/>
        <w:jc w:val="left"/>
      </w:pPr>
      <w:r>
        <w:rPr>
          <w:rFonts w:ascii="Times New Roman"/>
          <w:b/>
          <w:i w:val="false"/>
          <w:color w:val="000000"/>
        </w:rPr>
        <w:t xml:space="preserve"> 3-тарау. Зоологиялық зоологиялық жатынжайларда жануарларды ұстау тәртібі</w:t>
      </w:r>
    </w:p>
    <w:bookmarkEnd w:id="39"/>
    <w:bookmarkStart w:name="z42" w:id="40"/>
    <w:p>
      <w:pPr>
        <w:spacing w:after="0"/>
        <w:ind w:left="0"/>
        <w:jc w:val="both"/>
      </w:pPr>
      <w:r>
        <w:rPr>
          <w:rFonts w:ascii="Times New Roman"/>
          <w:b w:val="false"/>
          <w:i w:val="false"/>
          <w:color w:val="000000"/>
          <w:sz w:val="28"/>
        </w:rPr>
        <w:t>
      33. Жануарларды ұстау кезінде зоологиялық жатынжай иесі Қазақстан Республикасының ветеринария саласындағы заңнамасының сақталуын қамтамасыз етеді.</w:t>
      </w:r>
    </w:p>
    <w:bookmarkEnd w:id="40"/>
    <w:bookmarkStart w:name="z43" w:id="41"/>
    <w:p>
      <w:pPr>
        <w:spacing w:after="0"/>
        <w:ind w:left="0"/>
        <w:jc w:val="both"/>
      </w:pPr>
      <w:r>
        <w:rPr>
          <w:rFonts w:ascii="Times New Roman"/>
          <w:b w:val="false"/>
          <w:i w:val="false"/>
          <w:color w:val="000000"/>
          <w:sz w:val="28"/>
        </w:rPr>
        <w:t>
      34. Зоологиялық жатынжайларда қалдықтардан, оның ішінде жануарлардың тіршілік ету өнімдерінен тазартуды қоса алғанда, үнемі тазалау қамтамасыз етіледі.</w:t>
      </w:r>
    </w:p>
    <w:bookmarkEnd w:id="41"/>
    <w:bookmarkStart w:name="z44" w:id="42"/>
    <w:p>
      <w:pPr>
        <w:spacing w:after="0"/>
        <w:ind w:left="0"/>
        <w:jc w:val="both"/>
      </w:pPr>
      <w:r>
        <w:rPr>
          <w:rFonts w:ascii="Times New Roman"/>
          <w:b w:val="false"/>
          <w:i w:val="false"/>
          <w:color w:val="000000"/>
          <w:sz w:val="28"/>
        </w:rPr>
        <w:t>
      35. Зоологиялық жатынжайларды күрделі жинау және дезинфекциялау үшін ай сайын кемінде бір санитариялық күн белгіленеді.</w:t>
      </w:r>
    </w:p>
    <w:bookmarkEnd w:id="42"/>
    <w:bookmarkStart w:name="z45" w:id="43"/>
    <w:p>
      <w:pPr>
        <w:spacing w:after="0"/>
        <w:ind w:left="0"/>
        <w:jc w:val="both"/>
      </w:pPr>
      <w:r>
        <w:rPr>
          <w:rFonts w:ascii="Times New Roman"/>
          <w:b w:val="false"/>
          <w:i w:val="false"/>
          <w:color w:val="000000"/>
          <w:sz w:val="28"/>
        </w:rPr>
        <w:t>
      36. Ұстау орындары, ыдыстар мен астаулар оларды жануарлардың басқа түрін немесе тобын ұстау үшін пайдаланар алдында дезинфекцияланады.</w:t>
      </w:r>
    </w:p>
    <w:bookmarkEnd w:id="43"/>
    <w:bookmarkStart w:name="z46" w:id="44"/>
    <w:p>
      <w:pPr>
        <w:spacing w:after="0"/>
        <w:ind w:left="0"/>
        <w:jc w:val="both"/>
      </w:pPr>
      <w:r>
        <w:rPr>
          <w:rFonts w:ascii="Times New Roman"/>
          <w:b w:val="false"/>
          <w:i w:val="false"/>
          <w:color w:val="000000"/>
          <w:sz w:val="28"/>
        </w:rPr>
        <w:t>
      37. Сумен жабдықтау шаруашылық-ауыз су пайдаланудың орталықтандырылған желісінен немесе артезиан ұңғымаларынан жүзеге асырылады.</w:t>
      </w:r>
    </w:p>
    <w:bookmarkEnd w:id="44"/>
    <w:bookmarkStart w:name="z47" w:id="45"/>
    <w:p>
      <w:pPr>
        <w:spacing w:after="0"/>
        <w:ind w:left="0"/>
        <w:jc w:val="both"/>
      </w:pPr>
      <w:r>
        <w:rPr>
          <w:rFonts w:ascii="Times New Roman"/>
          <w:b w:val="false"/>
          <w:i w:val="false"/>
          <w:color w:val="000000"/>
          <w:sz w:val="28"/>
        </w:rPr>
        <w:t>
      38. Барлық кәріз құрылғылары жануарлардың кіруіне жол бермейді.</w:t>
      </w:r>
    </w:p>
    <w:bookmarkEnd w:id="45"/>
    <w:bookmarkStart w:name="z48" w:id="46"/>
    <w:p>
      <w:pPr>
        <w:spacing w:after="0"/>
        <w:ind w:left="0"/>
        <w:jc w:val="both"/>
      </w:pPr>
      <w:r>
        <w:rPr>
          <w:rFonts w:ascii="Times New Roman"/>
          <w:b w:val="false"/>
          <w:i w:val="false"/>
          <w:color w:val="000000"/>
          <w:sz w:val="28"/>
        </w:rPr>
        <w:t>
      39. Жануарларды зоологиялық жатынжайларға орналастыру кезінде мынадай талаптар сақталады:</w:t>
      </w:r>
    </w:p>
    <w:bookmarkEnd w:id="46"/>
    <w:p>
      <w:pPr>
        <w:spacing w:after="0"/>
        <w:ind w:left="0"/>
        <w:jc w:val="both"/>
      </w:pPr>
      <w:r>
        <w:rPr>
          <w:rFonts w:ascii="Times New Roman"/>
          <w:b w:val="false"/>
          <w:i w:val="false"/>
          <w:color w:val="000000"/>
          <w:sz w:val="28"/>
        </w:rPr>
        <w:t>
      1) жануарлардың нақты түрлерінің саулығын қолдау үшін қажетті дене белсенділігіне қажеттілігін қанағаттандыратын кеңістік пен жағдайды қамтамасыз ету;</w:t>
      </w:r>
    </w:p>
    <w:p>
      <w:pPr>
        <w:spacing w:after="0"/>
        <w:ind w:left="0"/>
        <w:jc w:val="both"/>
      </w:pPr>
      <w:r>
        <w:rPr>
          <w:rFonts w:ascii="Times New Roman"/>
          <w:b w:val="false"/>
          <w:i w:val="false"/>
          <w:color w:val="000000"/>
          <w:sz w:val="28"/>
        </w:rPr>
        <w:t>
      2) төменгі қабаттарда орналасқан жануарлардың (жануарларды бірнеше қабатқа орналастырған кезде), олардың азығы мен суының жоғарғы қабаттарда орналасқан жануарлардың тіршілік өнімдерімен ластануына жол бермеу.</w:t>
      </w:r>
    </w:p>
    <w:bookmarkStart w:name="z49" w:id="47"/>
    <w:p>
      <w:pPr>
        <w:spacing w:after="0"/>
        <w:ind w:left="0"/>
        <w:jc w:val="both"/>
      </w:pPr>
      <w:r>
        <w:rPr>
          <w:rFonts w:ascii="Times New Roman"/>
          <w:b w:val="false"/>
          <w:i w:val="false"/>
          <w:color w:val="000000"/>
          <w:sz w:val="28"/>
        </w:rPr>
        <w:t>
      40. Әр түрлі жануарлар бөлек ұсталады.</w:t>
      </w:r>
    </w:p>
    <w:bookmarkEnd w:id="47"/>
    <w:bookmarkStart w:name="z50" w:id="48"/>
    <w:p>
      <w:pPr>
        <w:spacing w:after="0"/>
        <w:ind w:left="0"/>
        <w:jc w:val="both"/>
      </w:pPr>
      <w:r>
        <w:rPr>
          <w:rFonts w:ascii="Times New Roman"/>
          <w:b w:val="false"/>
          <w:i w:val="false"/>
          <w:color w:val="000000"/>
          <w:sz w:val="28"/>
        </w:rPr>
        <w:t>
      41. Зоологиялық жатынжайлар адамдардың қауіпсіздігін, температуралық-ылғалдылық режимін, жарықтандыруды, желдетуді (табиғи, мәжбүрлі), кәрізді, зиянды сыртқы әсерлерден қорғауды қамтамасыз етуді ескере отырып жабдықталады.</w:t>
      </w:r>
    </w:p>
    <w:bookmarkEnd w:id="48"/>
    <w:bookmarkStart w:name="z51" w:id="49"/>
    <w:p>
      <w:pPr>
        <w:spacing w:after="0"/>
        <w:ind w:left="0"/>
        <w:jc w:val="both"/>
      </w:pPr>
      <w:r>
        <w:rPr>
          <w:rFonts w:ascii="Times New Roman"/>
          <w:b w:val="false"/>
          <w:i w:val="false"/>
          <w:color w:val="000000"/>
          <w:sz w:val="28"/>
        </w:rPr>
        <w:t>
      42. Жануарларды ұстауға арналған жатынжайлардың едендерінің беті қатты және тегіс, сумен жууға және дезинфекциялау құралдарымен өңдеуге төзімді болады.</w:t>
      </w:r>
    </w:p>
    <w:bookmarkEnd w:id="49"/>
    <w:bookmarkStart w:name="z52" w:id="50"/>
    <w:p>
      <w:pPr>
        <w:spacing w:after="0"/>
        <w:ind w:left="0"/>
        <w:jc w:val="both"/>
      </w:pPr>
      <w:r>
        <w:rPr>
          <w:rFonts w:ascii="Times New Roman"/>
          <w:b w:val="false"/>
          <w:i w:val="false"/>
          <w:color w:val="000000"/>
          <w:sz w:val="28"/>
        </w:rPr>
        <w:t>
      43. Гидробионттарды қоспағанда, жануарларды ұстауға арналған үй-жайлардың едендері, қабырғалары мен іргетасы су өткізбейтіндікпен қамтамасыз етіледі.</w:t>
      </w:r>
    </w:p>
    <w:bookmarkEnd w:id="50"/>
    <w:bookmarkStart w:name="z53" w:id="51"/>
    <w:p>
      <w:pPr>
        <w:spacing w:after="0"/>
        <w:ind w:left="0"/>
        <w:jc w:val="both"/>
      </w:pPr>
      <w:r>
        <w:rPr>
          <w:rFonts w:ascii="Times New Roman"/>
          <w:b w:val="false"/>
          <w:i w:val="false"/>
          <w:color w:val="000000"/>
          <w:sz w:val="28"/>
        </w:rPr>
        <w:t>
      44. Зоологиялық жатынжайлардың едендері мен қабырғалары тиімді тазалау мен дезинфекция жүргізуге мүмкіндік беретін зиянсыз материалмен жабылады.</w:t>
      </w:r>
    </w:p>
    <w:bookmarkEnd w:id="51"/>
    <w:bookmarkStart w:name="z54" w:id="52"/>
    <w:p>
      <w:pPr>
        <w:spacing w:after="0"/>
        <w:ind w:left="0"/>
        <w:jc w:val="both"/>
      </w:pPr>
      <w:r>
        <w:rPr>
          <w:rFonts w:ascii="Times New Roman"/>
          <w:b w:val="false"/>
          <w:i w:val="false"/>
          <w:color w:val="000000"/>
          <w:sz w:val="28"/>
        </w:rPr>
        <w:t xml:space="preserve">
      45. Зоологиялық жатынжайлардың иелері Қазақстан Республикасы Төтенше жағдайлар министрінің 2022 жылғы 21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 қағидаларына сәйкес (Нормативтік құқықтық актілерді мемлекеттік тіркеу тізілімінде № 26867 болып тіркелген) жануарларды ұстау қауіпсіздігін және өрт қауіпсіздігін қоса алғанда, жануарларды ұстауды қамтамасыз ететін қызметкерлер жұмысының қауіпсіздігін қамтамасыз етеді.</w:t>
      </w:r>
    </w:p>
    <w:bookmarkEnd w:id="52"/>
    <w:bookmarkStart w:name="z55" w:id="53"/>
    <w:p>
      <w:pPr>
        <w:spacing w:after="0"/>
        <w:ind w:left="0"/>
        <w:jc w:val="left"/>
      </w:pPr>
      <w:r>
        <w:rPr>
          <w:rFonts w:ascii="Times New Roman"/>
          <w:b/>
          <w:i w:val="false"/>
          <w:color w:val="000000"/>
        </w:rPr>
        <w:t xml:space="preserve"> 4-тарау. Уақытша ұстау пункттерінде жануарларды ұстау тәртібі</w:t>
      </w:r>
    </w:p>
    <w:bookmarkEnd w:id="53"/>
    <w:bookmarkStart w:name="z56" w:id="54"/>
    <w:p>
      <w:pPr>
        <w:spacing w:after="0"/>
        <w:ind w:left="0"/>
        <w:jc w:val="both"/>
      </w:pPr>
      <w:r>
        <w:rPr>
          <w:rFonts w:ascii="Times New Roman"/>
          <w:b w:val="false"/>
          <w:i w:val="false"/>
          <w:color w:val="000000"/>
          <w:sz w:val="28"/>
        </w:rPr>
        <w:t>
      46. Жануарларды ұстау кезінде уақытша ұстау пунктінің иесі Қазақстан Республикасының ветеринария саласындағы заңнамасының сақталуын қамтамасыз етеді.</w:t>
      </w:r>
    </w:p>
    <w:bookmarkEnd w:id="54"/>
    <w:bookmarkStart w:name="z57" w:id="55"/>
    <w:p>
      <w:pPr>
        <w:spacing w:after="0"/>
        <w:ind w:left="0"/>
        <w:jc w:val="both"/>
      </w:pPr>
      <w:r>
        <w:rPr>
          <w:rFonts w:ascii="Times New Roman"/>
          <w:b w:val="false"/>
          <w:i w:val="false"/>
          <w:color w:val="000000"/>
          <w:sz w:val="28"/>
        </w:rPr>
        <w:t>
      47. Жануарларды уақытша ұстау пунктін қалдықтардан, оның ішінде жануарлардың тіршілік ету өнімдерінен тазартуды қамтитын тұрақты жинау қамтамасыз етіледі.</w:t>
      </w:r>
    </w:p>
    <w:bookmarkEnd w:id="55"/>
    <w:bookmarkStart w:name="z58" w:id="56"/>
    <w:p>
      <w:pPr>
        <w:spacing w:after="0"/>
        <w:ind w:left="0"/>
        <w:jc w:val="both"/>
      </w:pPr>
      <w:r>
        <w:rPr>
          <w:rFonts w:ascii="Times New Roman"/>
          <w:b w:val="false"/>
          <w:i w:val="false"/>
          <w:color w:val="000000"/>
          <w:sz w:val="28"/>
        </w:rPr>
        <w:t>
      48. Күтіп-бағу орындарын күрделі жинау және дезинфекциялау үшін ай сайын кемінде бір санитариялық күн белгіленеді.</w:t>
      </w:r>
    </w:p>
    <w:bookmarkEnd w:id="56"/>
    <w:bookmarkStart w:name="z59" w:id="57"/>
    <w:p>
      <w:pPr>
        <w:spacing w:after="0"/>
        <w:ind w:left="0"/>
        <w:jc w:val="both"/>
      </w:pPr>
      <w:r>
        <w:rPr>
          <w:rFonts w:ascii="Times New Roman"/>
          <w:b w:val="false"/>
          <w:i w:val="false"/>
          <w:color w:val="000000"/>
          <w:sz w:val="28"/>
        </w:rPr>
        <w:t>
      49. Жануарлар жанасатын қатты беттер (едендер, жатақтар, алабұға) күнделікті қалдықтардан, оның ішінде жануарлардың тіршілік ету өнімдерінен тазартылады.</w:t>
      </w:r>
    </w:p>
    <w:bookmarkEnd w:id="57"/>
    <w:bookmarkStart w:name="z60" w:id="58"/>
    <w:p>
      <w:pPr>
        <w:spacing w:after="0"/>
        <w:ind w:left="0"/>
        <w:jc w:val="both"/>
      </w:pPr>
      <w:r>
        <w:rPr>
          <w:rFonts w:ascii="Times New Roman"/>
          <w:b w:val="false"/>
          <w:i w:val="false"/>
          <w:color w:val="000000"/>
          <w:sz w:val="28"/>
        </w:rPr>
        <w:t>
      50. Жануарларды уақытша ұстау пункттерінде ыдыстар мен астаулар оларды жануарлардың басқа түрін немесе тобын ұстау үшін пайдаланар алдында дезинфекцияланады.</w:t>
      </w:r>
    </w:p>
    <w:bookmarkEnd w:id="58"/>
    <w:bookmarkStart w:name="z61" w:id="59"/>
    <w:p>
      <w:pPr>
        <w:spacing w:after="0"/>
        <w:ind w:left="0"/>
        <w:jc w:val="both"/>
      </w:pPr>
      <w:r>
        <w:rPr>
          <w:rFonts w:ascii="Times New Roman"/>
          <w:b w:val="false"/>
          <w:i w:val="false"/>
          <w:color w:val="000000"/>
          <w:sz w:val="28"/>
        </w:rPr>
        <w:t>
      51. Сумен жабдықтау шаруашылық-ауыз су пайдаланудың орталықтандырылған желісінен немесе артезиан ұңғымаларынан жүзеге асырылады.</w:t>
      </w:r>
    </w:p>
    <w:bookmarkEnd w:id="59"/>
    <w:bookmarkStart w:name="z62" w:id="60"/>
    <w:p>
      <w:pPr>
        <w:spacing w:after="0"/>
        <w:ind w:left="0"/>
        <w:jc w:val="both"/>
      </w:pPr>
      <w:r>
        <w:rPr>
          <w:rFonts w:ascii="Times New Roman"/>
          <w:b w:val="false"/>
          <w:i w:val="false"/>
          <w:color w:val="000000"/>
          <w:sz w:val="28"/>
        </w:rPr>
        <w:t>
      52. Барлық кәріз құрылғылары жануарлардың кіруіне жол бермейді.</w:t>
      </w:r>
    </w:p>
    <w:bookmarkEnd w:id="60"/>
    <w:bookmarkStart w:name="z63" w:id="61"/>
    <w:p>
      <w:pPr>
        <w:spacing w:after="0"/>
        <w:ind w:left="0"/>
        <w:jc w:val="both"/>
      </w:pPr>
      <w:r>
        <w:rPr>
          <w:rFonts w:ascii="Times New Roman"/>
          <w:b w:val="false"/>
          <w:i w:val="false"/>
          <w:color w:val="000000"/>
          <w:sz w:val="28"/>
        </w:rPr>
        <w:t>
      53. Жануарларды уақытша ұстау пункттеріне орналастыру кезінде мынадай талаптар сақталады:</w:t>
      </w:r>
    </w:p>
    <w:bookmarkEnd w:id="61"/>
    <w:p>
      <w:pPr>
        <w:spacing w:after="0"/>
        <w:ind w:left="0"/>
        <w:jc w:val="both"/>
      </w:pPr>
      <w:r>
        <w:rPr>
          <w:rFonts w:ascii="Times New Roman"/>
          <w:b w:val="false"/>
          <w:i w:val="false"/>
          <w:color w:val="000000"/>
          <w:sz w:val="28"/>
        </w:rPr>
        <w:t>
      1) жануарлардың нақты түрлерінің саулығын қолдау үшін қажетті дене белсенділігіне қажеттілігін қанағаттандыратын кеңістік пен жағдайды қамтамасыз ету;</w:t>
      </w:r>
    </w:p>
    <w:p>
      <w:pPr>
        <w:spacing w:after="0"/>
        <w:ind w:left="0"/>
        <w:jc w:val="both"/>
      </w:pPr>
      <w:r>
        <w:rPr>
          <w:rFonts w:ascii="Times New Roman"/>
          <w:b w:val="false"/>
          <w:i w:val="false"/>
          <w:color w:val="000000"/>
          <w:sz w:val="28"/>
        </w:rPr>
        <w:t>
      2) жануарлардың түрлік ерекшеліктері мен олардың мөлшерін ескеретін ұяшықтар мен торлардың болуы;</w:t>
      </w:r>
    </w:p>
    <w:p>
      <w:pPr>
        <w:spacing w:after="0"/>
        <w:ind w:left="0"/>
        <w:jc w:val="both"/>
      </w:pPr>
      <w:r>
        <w:rPr>
          <w:rFonts w:ascii="Times New Roman"/>
          <w:b w:val="false"/>
          <w:i w:val="false"/>
          <w:color w:val="000000"/>
          <w:sz w:val="28"/>
        </w:rPr>
        <w:t>
      3) төменгі қабаттарда орналасқан жануарлардың (жануарларды бірнеше қабатқа орналастырған кезде), олардың азығы мен суының жоғарғы қабаттарда орналасқан жануарлардың тіршілік өнімдерімен ластануына жол бермеуге міндетті;</w:t>
      </w:r>
    </w:p>
    <w:p>
      <w:pPr>
        <w:spacing w:after="0"/>
        <w:ind w:left="0"/>
        <w:jc w:val="both"/>
      </w:pPr>
      <w:r>
        <w:rPr>
          <w:rFonts w:ascii="Times New Roman"/>
          <w:b w:val="false"/>
          <w:i w:val="false"/>
          <w:color w:val="000000"/>
          <w:sz w:val="28"/>
        </w:rPr>
        <w:t>
      4) Жануарлар бар үй-жайларда персонал үшін ені кемінде 1,5 (бір жарым) метр өту жолдарының болуы, егер жануарлар бар торлар осындай өту жолының екі жағында орналасқан жағдайда, өту жолының ені кемінде 3 (үш) метр.</w:t>
      </w:r>
    </w:p>
    <w:bookmarkStart w:name="z64" w:id="62"/>
    <w:p>
      <w:pPr>
        <w:spacing w:after="0"/>
        <w:ind w:left="0"/>
        <w:jc w:val="both"/>
      </w:pPr>
      <w:r>
        <w:rPr>
          <w:rFonts w:ascii="Times New Roman"/>
          <w:b w:val="false"/>
          <w:i w:val="false"/>
          <w:color w:val="000000"/>
          <w:sz w:val="28"/>
        </w:rPr>
        <w:t>
      54. Әр түрлі жануарлар бөлек ұсталады.</w:t>
      </w:r>
    </w:p>
    <w:bookmarkEnd w:id="62"/>
    <w:bookmarkStart w:name="z65" w:id="63"/>
    <w:p>
      <w:pPr>
        <w:spacing w:after="0"/>
        <w:ind w:left="0"/>
        <w:jc w:val="both"/>
      </w:pPr>
      <w:r>
        <w:rPr>
          <w:rFonts w:ascii="Times New Roman"/>
          <w:b w:val="false"/>
          <w:i w:val="false"/>
          <w:color w:val="000000"/>
          <w:sz w:val="28"/>
        </w:rPr>
        <w:t>
      55. Жануарларды уақытша ұстау пункттері адамдардың қауіпсіздігін, температуралық-ылғалдылық режимін, жарықтандыруды, желдетуді (табиғи, мәжбүрлі), кәрізді, зиянды сыртқы әсерлерден қорғауды қамтамасыз етуді ескере отырып жабдықталады.</w:t>
      </w:r>
    </w:p>
    <w:bookmarkEnd w:id="63"/>
    <w:bookmarkStart w:name="z66" w:id="64"/>
    <w:p>
      <w:pPr>
        <w:spacing w:after="0"/>
        <w:ind w:left="0"/>
        <w:jc w:val="both"/>
      </w:pPr>
      <w:r>
        <w:rPr>
          <w:rFonts w:ascii="Times New Roman"/>
          <w:b w:val="false"/>
          <w:i w:val="false"/>
          <w:color w:val="000000"/>
          <w:sz w:val="28"/>
        </w:rPr>
        <w:t>
      56. Жануарларды уақытша ұстау пункттеріндегі едендердің беті сумен жууға және дезинфекциялау құралдарымен өңдеуге төзімді, қатты және тегіс болады.</w:t>
      </w:r>
    </w:p>
    <w:bookmarkEnd w:id="64"/>
    <w:bookmarkStart w:name="z67" w:id="65"/>
    <w:p>
      <w:pPr>
        <w:spacing w:after="0"/>
        <w:ind w:left="0"/>
        <w:jc w:val="both"/>
      </w:pPr>
      <w:r>
        <w:rPr>
          <w:rFonts w:ascii="Times New Roman"/>
          <w:b w:val="false"/>
          <w:i w:val="false"/>
          <w:color w:val="000000"/>
          <w:sz w:val="28"/>
        </w:rPr>
        <w:t>
      57. Жануарларды уақытша ұстау пункттері желдеткішпен жабдықталады, сондай-ақ оларда табиғи және (немесе) жасанды жарықтандыру көзделеді.</w:t>
      </w:r>
    </w:p>
    <w:bookmarkEnd w:id="65"/>
    <w:bookmarkStart w:name="z68" w:id="66"/>
    <w:p>
      <w:pPr>
        <w:spacing w:after="0"/>
        <w:ind w:left="0"/>
        <w:jc w:val="both"/>
      </w:pPr>
      <w:r>
        <w:rPr>
          <w:rFonts w:ascii="Times New Roman"/>
          <w:b w:val="false"/>
          <w:i w:val="false"/>
          <w:color w:val="000000"/>
          <w:sz w:val="28"/>
        </w:rPr>
        <w:t>
      58. Уақытша ұстау пункттері жануардың қозғалысы үшін бос кеңістікпен қамтамасыз етіледі.</w:t>
      </w:r>
    </w:p>
    <w:bookmarkEnd w:id="66"/>
    <w:bookmarkStart w:name="z69" w:id="67"/>
    <w:p>
      <w:pPr>
        <w:spacing w:after="0"/>
        <w:ind w:left="0"/>
        <w:jc w:val="both"/>
      </w:pPr>
      <w:r>
        <w:rPr>
          <w:rFonts w:ascii="Times New Roman"/>
          <w:b w:val="false"/>
          <w:i w:val="false"/>
          <w:color w:val="000000"/>
          <w:sz w:val="28"/>
        </w:rPr>
        <w:t xml:space="preserve">
      59. Жануарларды уақытша ұстау пункттерінің иелері Қазақстан Республикасы Төтенше жағдайлар министрінің 2022 жылғы 21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 қағидаларына сәйкес (Нормативтік құқықтық актілерді мемлекеттік тіркеу тізілімінде № 26867 болып тіркелген) жануарларды ұстау қауіпсіздігін және өрт қауіпсіздігін қоса алғанда, жануарларды ұстауды қамтамасыз ететін қызметкерлер жұмысының қауіпсіздігін қамтамасыз етеді.</w:t>
      </w:r>
    </w:p>
    <w:bookmarkEnd w:id="67"/>
    <w:bookmarkStart w:name="z70" w:id="68"/>
    <w:p>
      <w:pPr>
        <w:spacing w:after="0"/>
        <w:ind w:left="0"/>
        <w:jc w:val="both"/>
      </w:pPr>
      <w:r>
        <w:rPr>
          <w:rFonts w:ascii="Times New Roman"/>
          <w:b w:val="false"/>
          <w:i w:val="false"/>
          <w:color w:val="000000"/>
          <w:sz w:val="28"/>
        </w:rPr>
        <w:t>
      60. Жануарларды уақытша ұстау пункттерінің конструкциясы мен техникалық жай-күйі жануарлардың олардан өздігінен шығу мүмкіндігін болдырмайды.</w:t>
      </w:r>
    </w:p>
    <w:bookmarkEnd w:id="68"/>
    <w:bookmarkStart w:name="z71" w:id="69"/>
    <w:p>
      <w:pPr>
        <w:spacing w:after="0"/>
        <w:ind w:left="0"/>
        <w:jc w:val="both"/>
      </w:pPr>
      <w:r>
        <w:rPr>
          <w:rFonts w:ascii="Times New Roman"/>
          <w:b w:val="false"/>
          <w:i w:val="false"/>
          <w:color w:val="000000"/>
          <w:sz w:val="28"/>
        </w:rPr>
        <w:t>
      61. Тұрғынжайларда ұстауға тыйым салынған жануарлар тізбесіне енгізілген жануарлармен (бұдан әрі – қауіпті жануарлар) уақытша ұстау пункттері олардың жануарлармен ашылуын болдырмайтын ерекше берік тиектермен (ысырмалармен) жабдықталады.</w:t>
      </w:r>
    </w:p>
    <w:bookmarkEnd w:id="69"/>
    <w:bookmarkStart w:name="z72" w:id="70"/>
    <w:p>
      <w:pPr>
        <w:spacing w:after="0"/>
        <w:ind w:left="0"/>
        <w:jc w:val="both"/>
      </w:pPr>
      <w:r>
        <w:rPr>
          <w:rFonts w:ascii="Times New Roman"/>
          <w:b w:val="false"/>
          <w:i w:val="false"/>
          <w:color w:val="000000"/>
          <w:sz w:val="28"/>
        </w:rPr>
        <w:t>
      62. Жануарлар мен адамдардың қауіпсіздігін қамтамасыз ету мақсатында жануарларды аулауға арналған құрылғылар, ұстау орындарынан өздігінен шығып кеткен жануарларды жалпы иммобилизациялауға арналған препараттар қолданылады.</w:t>
      </w:r>
    </w:p>
    <w:bookmarkEnd w:id="70"/>
    <w:bookmarkStart w:name="z73" w:id="71"/>
    <w:p>
      <w:pPr>
        <w:spacing w:after="0"/>
        <w:ind w:left="0"/>
        <w:jc w:val="both"/>
      </w:pPr>
      <w:r>
        <w:rPr>
          <w:rFonts w:ascii="Times New Roman"/>
          <w:b w:val="false"/>
          <w:i w:val="false"/>
          <w:color w:val="000000"/>
          <w:sz w:val="28"/>
        </w:rPr>
        <w:t>
      63. Егер олардың тамақтану режимімен өзгеше көзделмесе, жануарларды күніне кемінде бір рет тамақтандырады (жануарлардың түрлік қажеттіліктерін, жасын және денсаулық жағдайын ескере отырып).</w:t>
      </w:r>
    </w:p>
    <w:bookmarkEnd w:id="71"/>
    <w:bookmarkStart w:name="z74" w:id="72"/>
    <w:p>
      <w:pPr>
        <w:spacing w:after="0"/>
        <w:ind w:left="0"/>
        <w:jc w:val="both"/>
      </w:pPr>
      <w:r>
        <w:rPr>
          <w:rFonts w:ascii="Times New Roman"/>
          <w:b w:val="false"/>
          <w:i w:val="false"/>
          <w:color w:val="000000"/>
          <w:sz w:val="28"/>
        </w:rPr>
        <w:t>
      64. Оттықтар мен астаулар таза ұсталады және аптасына кемінде бір рет дезинфекцияланады.</w:t>
      </w:r>
    </w:p>
    <w:bookmarkEnd w:id="72"/>
    <w:bookmarkStart w:name="z75" w:id="73"/>
    <w:p>
      <w:pPr>
        <w:spacing w:after="0"/>
        <w:ind w:left="0"/>
        <w:jc w:val="both"/>
      </w:pPr>
      <w:r>
        <w:rPr>
          <w:rFonts w:ascii="Times New Roman"/>
          <w:b w:val="false"/>
          <w:i w:val="false"/>
          <w:color w:val="000000"/>
          <w:sz w:val="28"/>
        </w:rPr>
        <w:t>
      65. Жеке немесе заңды тұлға жануарларды азықтандырудың рационын және режимін жануарларды сапалы, қоректік құнды азықтармен, жануарлардың әр түрінің нақты түрлері мен жекелеген дарақтарының қажеттіліктеріне сәйкес келетін порция мөлшері мен санымен қамтамасыз ету қажеттілігін ескере отырып жасайды.</w:t>
      </w:r>
    </w:p>
    <w:bookmarkEnd w:id="73"/>
    <w:bookmarkStart w:name="z76" w:id="74"/>
    <w:p>
      <w:pPr>
        <w:spacing w:after="0"/>
        <w:ind w:left="0"/>
        <w:jc w:val="both"/>
      </w:pPr>
      <w:r>
        <w:rPr>
          <w:rFonts w:ascii="Times New Roman"/>
          <w:b w:val="false"/>
          <w:i w:val="false"/>
          <w:color w:val="000000"/>
          <w:sz w:val="28"/>
        </w:rPr>
        <w:t>
      66. Азықтарды сақтау және пайдалану оларды өндірушілер белгілеген сақтау шарттарын ескере отырып жүзеге асырылады.</w:t>
      </w:r>
    </w:p>
    <w:bookmarkEnd w:id="74"/>
    <w:bookmarkStart w:name="z77" w:id="75"/>
    <w:p>
      <w:pPr>
        <w:spacing w:after="0"/>
        <w:ind w:left="0"/>
        <w:jc w:val="both"/>
      </w:pPr>
      <w:r>
        <w:rPr>
          <w:rFonts w:ascii="Times New Roman"/>
          <w:b w:val="false"/>
          <w:i w:val="false"/>
          <w:color w:val="000000"/>
          <w:sz w:val="28"/>
        </w:rPr>
        <w:t>
      67. Азықтарды сақтау және оларды жануарларға беруге дайындау жүзеге асырылатын жануарларды уақытша ұстау пункттері механикалық тазалау, жуу және дезинфекциялау жүргізу мүмкіндігін ескере отырып жабдықталады.</w:t>
      </w:r>
    </w:p>
    <w:bookmarkEnd w:id="75"/>
    <w:bookmarkStart w:name="z78" w:id="76"/>
    <w:p>
      <w:pPr>
        <w:spacing w:after="0"/>
        <w:ind w:left="0"/>
        <w:jc w:val="left"/>
      </w:pPr>
      <w:r>
        <w:rPr>
          <w:rFonts w:ascii="Times New Roman"/>
          <w:b/>
          <w:i w:val="false"/>
          <w:color w:val="000000"/>
        </w:rPr>
        <w:t xml:space="preserve"> 5-тарау. Оңалту орталықтарында жануарларды ұстау тәртібі</w:t>
      </w:r>
    </w:p>
    <w:bookmarkEnd w:id="76"/>
    <w:bookmarkStart w:name="z79" w:id="77"/>
    <w:p>
      <w:pPr>
        <w:spacing w:after="0"/>
        <w:ind w:left="0"/>
        <w:jc w:val="both"/>
      </w:pPr>
      <w:r>
        <w:rPr>
          <w:rFonts w:ascii="Times New Roman"/>
          <w:b w:val="false"/>
          <w:i w:val="false"/>
          <w:color w:val="000000"/>
          <w:sz w:val="28"/>
        </w:rPr>
        <w:t>
      68. Жануарларды ұстау кезінде оңалту орталығының иесі Қазақстан Республикасының ветеринария саласындағы заңнамасының сақталуын қамтамасыз етеді.</w:t>
      </w:r>
    </w:p>
    <w:bookmarkEnd w:id="77"/>
    <w:bookmarkStart w:name="z80" w:id="78"/>
    <w:p>
      <w:pPr>
        <w:spacing w:after="0"/>
        <w:ind w:left="0"/>
        <w:jc w:val="both"/>
      </w:pPr>
      <w:r>
        <w:rPr>
          <w:rFonts w:ascii="Times New Roman"/>
          <w:b w:val="false"/>
          <w:i w:val="false"/>
          <w:color w:val="000000"/>
          <w:sz w:val="28"/>
        </w:rPr>
        <w:t>
      69. Оңалту орталығын қалдықтардан, оның ішінде жануарлардың тіршілік ету өнімдерінен тазартуды қамтитын тұрақты жинау қамтамасыз етіледі.</w:t>
      </w:r>
    </w:p>
    <w:bookmarkEnd w:id="78"/>
    <w:bookmarkStart w:name="z81" w:id="79"/>
    <w:p>
      <w:pPr>
        <w:spacing w:after="0"/>
        <w:ind w:left="0"/>
        <w:jc w:val="both"/>
      </w:pPr>
      <w:r>
        <w:rPr>
          <w:rFonts w:ascii="Times New Roman"/>
          <w:b w:val="false"/>
          <w:i w:val="false"/>
          <w:color w:val="000000"/>
          <w:sz w:val="28"/>
        </w:rPr>
        <w:t>
      70. Оңалту орталығын күрделі жинау және дезинфекциялау үшін ай сайын кемінде бір санитариялық күн белгіленеді.</w:t>
      </w:r>
    </w:p>
    <w:bookmarkEnd w:id="79"/>
    <w:bookmarkStart w:name="z82" w:id="80"/>
    <w:p>
      <w:pPr>
        <w:spacing w:after="0"/>
        <w:ind w:left="0"/>
        <w:jc w:val="both"/>
      </w:pPr>
      <w:r>
        <w:rPr>
          <w:rFonts w:ascii="Times New Roman"/>
          <w:b w:val="false"/>
          <w:i w:val="false"/>
          <w:color w:val="000000"/>
          <w:sz w:val="28"/>
        </w:rPr>
        <w:t>
      71. Жануарлар жанасатын қатты беттер (едендер, жатақтар, алабұға) күнделікті қалдықтардан, оның ішінде жануарлардың тіршілік ету өнімдерінен тазартылады.</w:t>
      </w:r>
    </w:p>
    <w:bookmarkEnd w:id="80"/>
    <w:bookmarkStart w:name="z83" w:id="81"/>
    <w:p>
      <w:pPr>
        <w:spacing w:after="0"/>
        <w:ind w:left="0"/>
        <w:jc w:val="both"/>
      </w:pPr>
      <w:r>
        <w:rPr>
          <w:rFonts w:ascii="Times New Roman"/>
          <w:b w:val="false"/>
          <w:i w:val="false"/>
          <w:color w:val="000000"/>
          <w:sz w:val="28"/>
        </w:rPr>
        <w:t>
      72. Оңалту орталықтарында ыдыстар мен астаулар оларды жануарлардың басқа түрін немесе тобын ұстау үшін пайдаланар алдында дезинфекцияланады.</w:t>
      </w:r>
    </w:p>
    <w:bookmarkEnd w:id="81"/>
    <w:bookmarkStart w:name="z84" w:id="82"/>
    <w:p>
      <w:pPr>
        <w:spacing w:after="0"/>
        <w:ind w:left="0"/>
        <w:jc w:val="both"/>
      </w:pPr>
      <w:r>
        <w:rPr>
          <w:rFonts w:ascii="Times New Roman"/>
          <w:b w:val="false"/>
          <w:i w:val="false"/>
          <w:color w:val="000000"/>
          <w:sz w:val="28"/>
        </w:rPr>
        <w:t>
      73. Сумен жабдықтау шаруашылық-ауыз су пайдаланудың орталықтандырылған желісінен немесе артезиан ұңғымаларынан жүзеге асырылады.</w:t>
      </w:r>
    </w:p>
    <w:bookmarkEnd w:id="82"/>
    <w:bookmarkStart w:name="z85" w:id="83"/>
    <w:p>
      <w:pPr>
        <w:spacing w:after="0"/>
        <w:ind w:left="0"/>
        <w:jc w:val="both"/>
      </w:pPr>
      <w:r>
        <w:rPr>
          <w:rFonts w:ascii="Times New Roman"/>
          <w:b w:val="false"/>
          <w:i w:val="false"/>
          <w:color w:val="000000"/>
          <w:sz w:val="28"/>
        </w:rPr>
        <w:t>
      74. Барлық кәріз құрылғылары жануарлардың кіруіне жол бермейді.</w:t>
      </w:r>
    </w:p>
    <w:bookmarkEnd w:id="83"/>
    <w:bookmarkStart w:name="z86" w:id="84"/>
    <w:p>
      <w:pPr>
        <w:spacing w:after="0"/>
        <w:ind w:left="0"/>
        <w:jc w:val="both"/>
      </w:pPr>
      <w:r>
        <w:rPr>
          <w:rFonts w:ascii="Times New Roman"/>
          <w:b w:val="false"/>
          <w:i w:val="false"/>
          <w:color w:val="000000"/>
          <w:sz w:val="28"/>
        </w:rPr>
        <w:t>
      75. Жануарларды оңалту орталықтарында орналастыру кезінде мынадай талаптар сақталады:</w:t>
      </w:r>
    </w:p>
    <w:bookmarkEnd w:id="84"/>
    <w:p>
      <w:pPr>
        <w:spacing w:after="0"/>
        <w:ind w:left="0"/>
        <w:jc w:val="both"/>
      </w:pPr>
      <w:r>
        <w:rPr>
          <w:rFonts w:ascii="Times New Roman"/>
          <w:b w:val="false"/>
          <w:i w:val="false"/>
          <w:color w:val="000000"/>
          <w:sz w:val="28"/>
        </w:rPr>
        <w:t>
      1) жануарлардың нақты түрлерінің саулығын қолдау үшін қажетті дене белсенділігіне қажеттілігін қанағаттандыратын кеңістік пен жағдайды қамтамасыз ету;</w:t>
      </w:r>
    </w:p>
    <w:p>
      <w:pPr>
        <w:spacing w:after="0"/>
        <w:ind w:left="0"/>
        <w:jc w:val="both"/>
      </w:pPr>
      <w:r>
        <w:rPr>
          <w:rFonts w:ascii="Times New Roman"/>
          <w:b w:val="false"/>
          <w:i w:val="false"/>
          <w:color w:val="000000"/>
          <w:sz w:val="28"/>
        </w:rPr>
        <w:t>
      2) жануарлардың түрлік ерекшеліктері мен олардың мөлшерін ескеретін ұяшықтар мен торлардың болуы;</w:t>
      </w:r>
    </w:p>
    <w:p>
      <w:pPr>
        <w:spacing w:after="0"/>
        <w:ind w:left="0"/>
        <w:jc w:val="both"/>
      </w:pPr>
      <w:r>
        <w:rPr>
          <w:rFonts w:ascii="Times New Roman"/>
          <w:b w:val="false"/>
          <w:i w:val="false"/>
          <w:color w:val="000000"/>
          <w:sz w:val="28"/>
        </w:rPr>
        <w:t>
      3) төменгі қабаттарда орналасқан жануарлардың (жануарларды бірнеше қабатқа орналастырған кезде), олардың азығы мен суының жоғарғы қабаттарда орналасқан жануарлардың тіршілік өнімдерімен ластануына жол бермеуге міндетті;</w:t>
      </w:r>
    </w:p>
    <w:p>
      <w:pPr>
        <w:spacing w:after="0"/>
        <w:ind w:left="0"/>
        <w:jc w:val="both"/>
      </w:pPr>
      <w:r>
        <w:rPr>
          <w:rFonts w:ascii="Times New Roman"/>
          <w:b w:val="false"/>
          <w:i w:val="false"/>
          <w:color w:val="000000"/>
          <w:sz w:val="28"/>
        </w:rPr>
        <w:t>
      4) әртүрлі қоршаудағы, бірақ бір-бірінің көрінуі шегіндегі жануарлардың өзара іс-қимылы олар үшін стресстің себебі болып табылатын жағдайдың туындау мүмкіндігін болдырмау;</w:t>
      </w:r>
    </w:p>
    <w:p>
      <w:pPr>
        <w:spacing w:after="0"/>
        <w:ind w:left="0"/>
        <w:jc w:val="both"/>
      </w:pPr>
      <w:r>
        <w:rPr>
          <w:rFonts w:ascii="Times New Roman"/>
          <w:b w:val="false"/>
          <w:i w:val="false"/>
          <w:color w:val="000000"/>
          <w:sz w:val="28"/>
        </w:rPr>
        <w:t>
      5) жануарлар бар үй-жайларда персонал үшін ені кемінде 1,5 (бір жарым) метр өту жолдарының болуы, егер жануарлар бар торлар осындай өту жолының екі жағында орналасқан жағдайда, өту жолының ені кемінде 3 (үш) метр.</w:t>
      </w:r>
    </w:p>
    <w:bookmarkStart w:name="z87" w:id="85"/>
    <w:p>
      <w:pPr>
        <w:spacing w:after="0"/>
        <w:ind w:left="0"/>
        <w:jc w:val="both"/>
      </w:pPr>
      <w:r>
        <w:rPr>
          <w:rFonts w:ascii="Times New Roman"/>
          <w:b w:val="false"/>
          <w:i w:val="false"/>
          <w:color w:val="000000"/>
          <w:sz w:val="28"/>
        </w:rPr>
        <w:t>
      76. Әр түрлі жануарлар бөлек ұсталады.</w:t>
      </w:r>
    </w:p>
    <w:bookmarkEnd w:id="85"/>
    <w:bookmarkStart w:name="z88" w:id="86"/>
    <w:p>
      <w:pPr>
        <w:spacing w:after="0"/>
        <w:ind w:left="0"/>
        <w:jc w:val="both"/>
      </w:pPr>
      <w:r>
        <w:rPr>
          <w:rFonts w:ascii="Times New Roman"/>
          <w:b w:val="false"/>
          <w:i w:val="false"/>
          <w:color w:val="000000"/>
          <w:sz w:val="28"/>
        </w:rPr>
        <w:t>
      77. Жануарларға арналған оңалту орталықтары адамдардың қауіпсіздігін, температуралық-ылғалдылық режимін, жарықтандыруды, желдетуді (табиғи, мәжбүрлі), кәрізді, зиянды сыртқы әсерлерден қорғауды қамтамасыз етуді ескере отырып жабдықталады.</w:t>
      </w:r>
    </w:p>
    <w:bookmarkEnd w:id="86"/>
    <w:bookmarkStart w:name="z89" w:id="87"/>
    <w:p>
      <w:pPr>
        <w:spacing w:after="0"/>
        <w:ind w:left="0"/>
        <w:jc w:val="both"/>
      </w:pPr>
      <w:r>
        <w:rPr>
          <w:rFonts w:ascii="Times New Roman"/>
          <w:b w:val="false"/>
          <w:i w:val="false"/>
          <w:color w:val="000000"/>
          <w:sz w:val="28"/>
        </w:rPr>
        <w:t>
      78. Жануарларға арналған оңалту орталықтарының едендерінің беті сумен жууға және дезинфекциялау құралдарымен өңдеуге төзімді, қатты және тегіс болады.</w:t>
      </w:r>
    </w:p>
    <w:bookmarkEnd w:id="87"/>
    <w:bookmarkStart w:name="z90" w:id="88"/>
    <w:p>
      <w:pPr>
        <w:spacing w:after="0"/>
        <w:ind w:left="0"/>
        <w:jc w:val="both"/>
      </w:pPr>
      <w:r>
        <w:rPr>
          <w:rFonts w:ascii="Times New Roman"/>
          <w:b w:val="false"/>
          <w:i w:val="false"/>
          <w:color w:val="000000"/>
          <w:sz w:val="28"/>
        </w:rPr>
        <w:t>
      79. Гидробионттарды қоспағанда, жануарларға арналған оңалту орталықтарының едендері, қабырғалары және іргетасы су өткізбейтіндікпен қамтамасыз етіледі.</w:t>
      </w:r>
    </w:p>
    <w:bookmarkEnd w:id="88"/>
    <w:bookmarkStart w:name="z91" w:id="89"/>
    <w:p>
      <w:pPr>
        <w:spacing w:after="0"/>
        <w:ind w:left="0"/>
        <w:jc w:val="both"/>
      </w:pPr>
      <w:r>
        <w:rPr>
          <w:rFonts w:ascii="Times New Roman"/>
          <w:b w:val="false"/>
          <w:i w:val="false"/>
          <w:color w:val="000000"/>
          <w:sz w:val="28"/>
        </w:rPr>
        <w:t>
      80. Жануарларға арналған оңалту орталықтарының едендері мен қабырғалары тиімді жинау мен дезинфекция жүргізуге мүмкіндік беретін зиянсыз материалмен жабылады.</w:t>
      </w:r>
    </w:p>
    <w:bookmarkEnd w:id="89"/>
    <w:bookmarkStart w:name="z92" w:id="90"/>
    <w:p>
      <w:pPr>
        <w:spacing w:after="0"/>
        <w:ind w:left="0"/>
        <w:jc w:val="both"/>
      </w:pPr>
      <w:r>
        <w:rPr>
          <w:rFonts w:ascii="Times New Roman"/>
          <w:b w:val="false"/>
          <w:i w:val="false"/>
          <w:color w:val="000000"/>
          <w:sz w:val="28"/>
        </w:rPr>
        <w:t>
      81. Жануарларға арналған Оңалту орталықтары желдеткішпен жабдықталады, сондай-ақ оларда табиғи және (немесе) жасанды жарықтандыру көзделеді.</w:t>
      </w:r>
    </w:p>
    <w:bookmarkEnd w:id="90"/>
    <w:bookmarkStart w:name="z93" w:id="91"/>
    <w:p>
      <w:pPr>
        <w:spacing w:after="0"/>
        <w:ind w:left="0"/>
        <w:jc w:val="both"/>
      </w:pPr>
      <w:r>
        <w:rPr>
          <w:rFonts w:ascii="Times New Roman"/>
          <w:b w:val="false"/>
          <w:i w:val="false"/>
          <w:color w:val="000000"/>
          <w:sz w:val="28"/>
        </w:rPr>
        <w:t xml:space="preserve">
      82. Жануарларға арналған оңалту орталықтарының иелері Қазақстан Республикасы Төтенше жағдайлар министрінің 2022 жылғы 21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 қағидаларына сәйкес (Нормативтік құқықтық актілерді мемлекеттік тіркеу тізілімінде № 26867 болып тіркелген) жануарларды ұстау қауіпсіздігін және өрт қауіпсіздігін қоса алғанда, жануарларды ұстауды қамтамасыз ететін қызметкерлер жұмысының қауіпсіздігін қамтамасыз етеді.</w:t>
      </w:r>
    </w:p>
    <w:bookmarkEnd w:id="91"/>
    <w:bookmarkStart w:name="z94" w:id="92"/>
    <w:p>
      <w:pPr>
        <w:spacing w:after="0"/>
        <w:ind w:left="0"/>
        <w:jc w:val="both"/>
      </w:pPr>
      <w:r>
        <w:rPr>
          <w:rFonts w:ascii="Times New Roman"/>
          <w:b w:val="false"/>
          <w:i w:val="false"/>
          <w:color w:val="000000"/>
          <w:sz w:val="28"/>
        </w:rPr>
        <w:t>
      83. Жануарлар мен адамдардың қауіпсіздігін қамтамасыз ету мақсатында жануарларды аулауға арналған құрылғылар, оңалту орталығынан өздігінен кетіп қалған жануарларды жалпы иммобилизациялауға арналған препараттар қолданылады.</w:t>
      </w:r>
    </w:p>
    <w:bookmarkEnd w:id="92"/>
    <w:bookmarkStart w:name="z95" w:id="93"/>
    <w:p>
      <w:pPr>
        <w:spacing w:after="0"/>
        <w:ind w:left="0"/>
        <w:jc w:val="both"/>
      </w:pPr>
      <w:r>
        <w:rPr>
          <w:rFonts w:ascii="Times New Roman"/>
          <w:b w:val="false"/>
          <w:i w:val="false"/>
          <w:color w:val="000000"/>
          <w:sz w:val="28"/>
        </w:rPr>
        <w:t>
      84. Жеке немесе заңды тұлға жануарларды азықтандырудың рационын және режимін жануарларды сапалы, қоректік құнды азықтармен, жануарлардың әр түрінің нақты түрлері мен жекелеген дарақтарының қажеттіліктеріне сәйкес келетін порция мөлшері мен санымен қамтамасыз ету қажеттілігін ескере отырып жасайды.</w:t>
      </w:r>
    </w:p>
    <w:bookmarkEnd w:id="93"/>
    <w:bookmarkStart w:name="z96" w:id="94"/>
    <w:p>
      <w:pPr>
        <w:spacing w:after="0"/>
        <w:ind w:left="0"/>
        <w:jc w:val="both"/>
      </w:pPr>
      <w:r>
        <w:rPr>
          <w:rFonts w:ascii="Times New Roman"/>
          <w:b w:val="false"/>
          <w:i w:val="false"/>
          <w:color w:val="000000"/>
          <w:sz w:val="28"/>
        </w:rPr>
        <w:t>
      85.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94"/>
    <w:bookmarkStart w:name="z97" w:id="95"/>
    <w:p>
      <w:pPr>
        <w:spacing w:after="0"/>
        <w:ind w:left="0"/>
        <w:jc w:val="both"/>
      </w:pPr>
      <w:r>
        <w:rPr>
          <w:rFonts w:ascii="Times New Roman"/>
          <w:b w:val="false"/>
          <w:i w:val="false"/>
          <w:color w:val="000000"/>
          <w:sz w:val="28"/>
        </w:rPr>
        <w:t>
      86. Азықтарды сақтау және пайдалану оларды өндірушілер белгілеген сақтау шарттарын ескере отырып жүзеге асырылады.</w:t>
      </w:r>
    </w:p>
    <w:bookmarkEnd w:id="95"/>
    <w:bookmarkStart w:name="z98" w:id="96"/>
    <w:p>
      <w:pPr>
        <w:spacing w:after="0"/>
        <w:ind w:left="0"/>
        <w:jc w:val="both"/>
      </w:pPr>
      <w:r>
        <w:rPr>
          <w:rFonts w:ascii="Times New Roman"/>
          <w:b w:val="false"/>
          <w:i w:val="false"/>
          <w:color w:val="000000"/>
          <w:sz w:val="28"/>
        </w:rPr>
        <w:t>
      87. Азықтарды сақтау және оларды жануарларға беруге дайындау жүзеге асырылатын Оңалту орталықтары механикалық тазалау, жуу және дезинфекциялау жүргізу мүмкіндігін ескере отырып жабдықталады.</w:t>
      </w:r>
    </w:p>
    <w:bookmarkEnd w:id="96"/>
    <w:bookmarkStart w:name="z99" w:id="97"/>
    <w:p>
      <w:pPr>
        <w:spacing w:after="0"/>
        <w:ind w:left="0"/>
        <w:jc w:val="left"/>
      </w:pPr>
      <w:r>
        <w:rPr>
          <w:rFonts w:ascii="Times New Roman"/>
          <w:b/>
          <w:i w:val="false"/>
          <w:color w:val="000000"/>
        </w:rPr>
        <w:t xml:space="preserve"> 6-тарау. Зоологиялық питомниктерде жануарларды ұстау тәртібі</w:t>
      </w:r>
    </w:p>
    <w:bookmarkEnd w:id="97"/>
    <w:bookmarkStart w:name="z100" w:id="98"/>
    <w:p>
      <w:pPr>
        <w:spacing w:after="0"/>
        <w:ind w:left="0"/>
        <w:jc w:val="both"/>
      </w:pPr>
      <w:r>
        <w:rPr>
          <w:rFonts w:ascii="Times New Roman"/>
          <w:b w:val="false"/>
          <w:i w:val="false"/>
          <w:color w:val="000000"/>
          <w:sz w:val="28"/>
        </w:rPr>
        <w:t>
      88. Жануарларды ұстау кезінде зоологиялық питомниктің иесі Қазақстан Республикасының ветеринария саласындағы заңнамасының сақталуын қамтамасыз етеді.</w:t>
      </w:r>
    </w:p>
    <w:bookmarkEnd w:id="98"/>
    <w:bookmarkStart w:name="z101" w:id="99"/>
    <w:p>
      <w:pPr>
        <w:spacing w:after="0"/>
        <w:ind w:left="0"/>
        <w:jc w:val="both"/>
      </w:pPr>
      <w:r>
        <w:rPr>
          <w:rFonts w:ascii="Times New Roman"/>
          <w:b w:val="false"/>
          <w:i w:val="false"/>
          <w:color w:val="000000"/>
          <w:sz w:val="28"/>
        </w:rPr>
        <w:t>
      89. Зоологиялық питомникті қалдықтардан, оның ішінде жануарлардың тіршілік ету өнімдерінен тазартуды қамтитын тұрақты жинау қамтамасыз етіледі.</w:t>
      </w:r>
    </w:p>
    <w:bookmarkEnd w:id="99"/>
    <w:bookmarkStart w:name="z102" w:id="100"/>
    <w:p>
      <w:pPr>
        <w:spacing w:after="0"/>
        <w:ind w:left="0"/>
        <w:jc w:val="both"/>
      </w:pPr>
      <w:r>
        <w:rPr>
          <w:rFonts w:ascii="Times New Roman"/>
          <w:b w:val="false"/>
          <w:i w:val="false"/>
          <w:color w:val="000000"/>
          <w:sz w:val="28"/>
        </w:rPr>
        <w:t>
      90. Зоологиялық питомникте ыдыс-аяқ пен ішетін ыдыстар оларды жануарлардың басқа түрін немесе тобын ұстау үшін қолданар алдында дезинфекцияланады.</w:t>
      </w:r>
    </w:p>
    <w:bookmarkEnd w:id="100"/>
    <w:bookmarkStart w:name="z103" w:id="101"/>
    <w:p>
      <w:pPr>
        <w:spacing w:after="0"/>
        <w:ind w:left="0"/>
        <w:jc w:val="both"/>
      </w:pPr>
      <w:r>
        <w:rPr>
          <w:rFonts w:ascii="Times New Roman"/>
          <w:b w:val="false"/>
          <w:i w:val="false"/>
          <w:color w:val="000000"/>
          <w:sz w:val="28"/>
        </w:rPr>
        <w:t>
      91. Сумен жабдықтау шаруашылық-ауыз су пайдаланудың орталықтандырылған желісінен немесе артезиан ұңғымаларынан жүзеге асырылады.</w:t>
      </w:r>
    </w:p>
    <w:bookmarkEnd w:id="101"/>
    <w:bookmarkStart w:name="z104" w:id="102"/>
    <w:p>
      <w:pPr>
        <w:spacing w:after="0"/>
        <w:ind w:left="0"/>
        <w:jc w:val="both"/>
      </w:pPr>
      <w:r>
        <w:rPr>
          <w:rFonts w:ascii="Times New Roman"/>
          <w:b w:val="false"/>
          <w:i w:val="false"/>
          <w:color w:val="000000"/>
          <w:sz w:val="28"/>
        </w:rPr>
        <w:t>
      92. Әр түрлі жануарлар бөлек ұсталады.</w:t>
      </w:r>
    </w:p>
    <w:bookmarkEnd w:id="102"/>
    <w:bookmarkStart w:name="z105" w:id="103"/>
    <w:p>
      <w:pPr>
        <w:spacing w:after="0"/>
        <w:ind w:left="0"/>
        <w:jc w:val="both"/>
      </w:pPr>
      <w:r>
        <w:rPr>
          <w:rFonts w:ascii="Times New Roman"/>
          <w:b w:val="false"/>
          <w:i w:val="false"/>
          <w:color w:val="000000"/>
          <w:sz w:val="28"/>
        </w:rPr>
        <w:t>
      93. Зоологиялық питомниктер адамдардың қауіпсіздігін, температуралық-ылғалдылық режимін, жарықтандыруды, желдетуді (табиғи, мәжбүрлі), кәрізді, зиянды сыртқы әсерлерден қорғауды қамтамасыз етуді ескере отырып жабдықталады.</w:t>
      </w:r>
    </w:p>
    <w:bookmarkEnd w:id="103"/>
    <w:bookmarkStart w:name="z106" w:id="104"/>
    <w:p>
      <w:pPr>
        <w:spacing w:after="0"/>
        <w:ind w:left="0"/>
        <w:jc w:val="both"/>
      </w:pPr>
      <w:r>
        <w:rPr>
          <w:rFonts w:ascii="Times New Roman"/>
          <w:b w:val="false"/>
          <w:i w:val="false"/>
          <w:color w:val="000000"/>
          <w:sz w:val="28"/>
        </w:rPr>
        <w:t>
      94. Зоологиялық питомниктерде едендердің беті қатты және тегіс, сумен жууға және дезинфекциялау құралдарымен өңдеуге төзімді болады.</w:t>
      </w:r>
    </w:p>
    <w:bookmarkEnd w:id="104"/>
    <w:bookmarkStart w:name="z107" w:id="105"/>
    <w:p>
      <w:pPr>
        <w:spacing w:after="0"/>
        <w:ind w:left="0"/>
        <w:jc w:val="both"/>
      </w:pPr>
      <w:r>
        <w:rPr>
          <w:rFonts w:ascii="Times New Roman"/>
          <w:b w:val="false"/>
          <w:i w:val="false"/>
          <w:color w:val="000000"/>
          <w:sz w:val="28"/>
        </w:rPr>
        <w:t>
      95. Гидробионттарды қоспағанда, зоологиялық питомниктің едендері, қабырғалары мен іргетасы су өткізбейтіндікпен қамтамасыз етіледі.</w:t>
      </w:r>
    </w:p>
    <w:bookmarkEnd w:id="105"/>
    <w:bookmarkStart w:name="z108" w:id="106"/>
    <w:p>
      <w:pPr>
        <w:spacing w:after="0"/>
        <w:ind w:left="0"/>
        <w:jc w:val="both"/>
      </w:pPr>
      <w:r>
        <w:rPr>
          <w:rFonts w:ascii="Times New Roman"/>
          <w:b w:val="false"/>
          <w:i w:val="false"/>
          <w:color w:val="000000"/>
          <w:sz w:val="28"/>
        </w:rPr>
        <w:t>
      96. Зоологиялық питомниктер желдеткішпен жабдықталады, сондай-ақ оларда табиғи және (немесе) жасанды жарықтандыру көзделеді.</w:t>
      </w:r>
    </w:p>
    <w:bookmarkEnd w:id="106"/>
    <w:bookmarkStart w:name="z109" w:id="107"/>
    <w:p>
      <w:pPr>
        <w:spacing w:after="0"/>
        <w:ind w:left="0"/>
        <w:jc w:val="both"/>
      </w:pPr>
      <w:r>
        <w:rPr>
          <w:rFonts w:ascii="Times New Roman"/>
          <w:b w:val="false"/>
          <w:i w:val="false"/>
          <w:color w:val="000000"/>
          <w:sz w:val="28"/>
        </w:rPr>
        <w:t xml:space="preserve">
      97. Зоологиялық питомниктердің иелері Қазақстан Республикасы Төтенше жағдайлар министрінің 2022 жылғы 21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 қағидаларына сәйкес (Нормативтік құқықтық актілерді мемлекеттік тіркеу тізілімінде № 26867 болып тіркелген) жануарларды ұстау қауіпсіздігін және өрт қауіпсіздігін қоса алғанда, жануарларды ұстауды қамтамасыз ететін қызметкерлер жұмысының қауіпсіздігін қамтамасыз етеді.</w:t>
      </w:r>
    </w:p>
    <w:bookmarkEnd w:id="107"/>
    <w:bookmarkStart w:name="z110" w:id="108"/>
    <w:p>
      <w:pPr>
        <w:spacing w:after="0"/>
        <w:ind w:left="0"/>
        <w:jc w:val="both"/>
      </w:pPr>
      <w:r>
        <w:rPr>
          <w:rFonts w:ascii="Times New Roman"/>
          <w:b w:val="false"/>
          <w:i w:val="false"/>
          <w:color w:val="000000"/>
          <w:sz w:val="28"/>
        </w:rPr>
        <w:t>
      98. Жануарлар мен адамдардың қауіпсіздігін қамтамасыз ету мақсатында жануарларды аулауға арналған құрылғылар, зоологиялық питомниктен өздігінен шыққан жануарларды жалпы иммобилизациялауға арналған препараттар қолданылады.</w:t>
      </w:r>
    </w:p>
    <w:bookmarkEnd w:id="108"/>
    <w:bookmarkStart w:name="z111" w:id="109"/>
    <w:p>
      <w:pPr>
        <w:spacing w:after="0"/>
        <w:ind w:left="0"/>
        <w:jc w:val="both"/>
      </w:pPr>
      <w:r>
        <w:rPr>
          <w:rFonts w:ascii="Times New Roman"/>
          <w:b w:val="false"/>
          <w:i w:val="false"/>
          <w:color w:val="000000"/>
          <w:sz w:val="28"/>
        </w:rPr>
        <w:t>
      99. Егер олардың тамақтану режимімен өзгеше көзделмесе, жануарларды күніне кемінде бір рет тамақтандырады (жануарлардың түрлік қажеттіліктерін, жасын және денсаулық жағдайын ескере отырып).</w:t>
      </w:r>
    </w:p>
    <w:bookmarkEnd w:id="109"/>
    <w:bookmarkStart w:name="z112" w:id="110"/>
    <w:p>
      <w:pPr>
        <w:spacing w:after="0"/>
        <w:ind w:left="0"/>
        <w:jc w:val="both"/>
      </w:pPr>
      <w:r>
        <w:rPr>
          <w:rFonts w:ascii="Times New Roman"/>
          <w:b w:val="false"/>
          <w:i w:val="false"/>
          <w:color w:val="000000"/>
          <w:sz w:val="28"/>
        </w:rPr>
        <w:t>
      100. Оттықтар мен астаулар таза ұсталады және аптасына кемінде бір рет дезинфекцияланады.</w:t>
      </w:r>
    </w:p>
    <w:bookmarkEnd w:id="110"/>
    <w:bookmarkStart w:name="z113" w:id="111"/>
    <w:p>
      <w:pPr>
        <w:spacing w:after="0"/>
        <w:ind w:left="0"/>
        <w:jc w:val="both"/>
      </w:pPr>
      <w:r>
        <w:rPr>
          <w:rFonts w:ascii="Times New Roman"/>
          <w:b w:val="false"/>
          <w:i w:val="false"/>
          <w:color w:val="000000"/>
          <w:sz w:val="28"/>
        </w:rPr>
        <w:t>
      101. Жеке немесе заңды тұлға жануарларды азықтандырудың рационын және режимін жануарларды сапалы, қоректік құнды азықтармен, жануарлардың әр түрінің нақты түрлері мен жекелеген дарақтарының қажеттіліктеріне сәйкес келетін порция мөлшері мен санымен қамтамасыз ету қажеттілігін ескере отырып жасайды.</w:t>
      </w:r>
    </w:p>
    <w:bookmarkEnd w:id="111"/>
    <w:bookmarkStart w:name="z114" w:id="112"/>
    <w:p>
      <w:pPr>
        <w:spacing w:after="0"/>
        <w:ind w:left="0"/>
        <w:jc w:val="both"/>
      </w:pPr>
      <w:r>
        <w:rPr>
          <w:rFonts w:ascii="Times New Roman"/>
          <w:b w:val="false"/>
          <w:i w:val="false"/>
          <w:color w:val="000000"/>
          <w:sz w:val="28"/>
        </w:rPr>
        <w:t>
      102.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112"/>
    <w:bookmarkStart w:name="z115" w:id="113"/>
    <w:p>
      <w:pPr>
        <w:spacing w:after="0"/>
        <w:ind w:left="0"/>
        <w:jc w:val="both"/>
      </w:pPr>
      <w:r>
        <w:rPr>
          <w:rFonts w:ascii="Times New Roman"/>
          <w:b w:val="false"/>
          <w:i w:val="false"/>
          <w:color w:val="000000"/>
          <w:sz w:val="28"/>
        </w:rPr>
        <w:t>
      103. Азықтарды сақтау және пайдалану оларды өндірушілер белгілеген сақтау шарттарын ескере отырып жүзеге асырылады.</w:t>
      </w:r>
    </w:p>
    <w:bookmarkEnd w:id="113"/>
    <w:bookmarkStart w:name="z116" w:id="114"/>
    <w:p>
      <w:pPr>
        <w:spacing w:after="0"/>
        <w:ind w:left="0"/>
        <w:jc w:val="both"/>
      </w:pPr>
      <w:r>
        <w:rPr>
          <w:rFonts w:ascii="Times New Roman"/>
          <w:b w:val="false"/>
          <w:i w:val="false"/>
          <w:color w:val="000000"/>
          <w:sz w:val="28"/>
        </w:rPr>
        <w:t>
      104. Азықтарды сақтау және оларды жануарларға беруге дайындау жүзеге асырылатын зоологиялық питомниктер механикалық тазалау, жуу және дезинфекциялау жүргізу мүмкіндігін ескере отырып жабдықталады.</w:t>
      </w:r>
    </w:p>
    <w:bookmarkEnd w:id="114"/>
    <w:bookmarkStart w:name="z117" w:id="115"/>
    <w:p>
      <w:pPr>
        <w:spacing w:after="0"/>
        <w:ind w:left="0"/>
        <w:jc w:val="left"/>
      </w:pPr>
      <w:r>
        <w:rPr>
          <w:rFonts w:ascii="Times New Roman"/>
          <w:b/>
          <w:i w:val="false"/>
          <w:color w:val="000000"/>
        </w:rPr>
        <w:t xml:space="preserve"> 7-тарау. Жануарларды контактілі зоопарктерінде ұстау тәртібі</w:t>
      </w:r>
    </w:p>
    <w:bookmarkEnd w:id="115"/>
    <w:bookmarkStart w:name="z118" w:id="116"/>
    <w:p>
      <w:pPr>
        <w:spacing w:after="0"/>
        <w:ind w:left="0"/>
        <w:jc w:val="both"/>
      </w:pPr>
      <w:r>
        <w:rPr>
          <w:rFonts w:ascii="Times New Roman"/>
          <w:b w:val="false"/>
          <w:i w:val="false"/>
          <w:color w:val="000000"/>
          <w:sz w:val="28"/>
        </w:rPr>
        <w:t>
      105. Жануарларды асыраған кезде контактілі зоопарктің иесі Қазақстан Республикасының ветеринария саласындағы заңнамасының сақталуын қамтамасыз етеді.</w:t>
      </w:r>
    </w:p>
    <w:bookmarkEnd w:id="116"/>
    <w:bookmarkStart w:name="z119" w:id="117"/>
    <w:p>
      <w:pPr>
        <w:spacing w:after="0"/>
        <w:ind w:left="0"/>
        <w:jc w:val="both"/>
      </w:pPr>
      <w:r>
        <w:rPr>
          <w:rFonts w:ascii="Times New Roman"/>
          <w:b w:val="false"/>
          <w:i w:val="false"/>
          <w:color w:val="000000"/>
          <w:sz w:val="28"/>
        </w:rPr>
        <w:t>
      106. Контактілі зоопарктерінде қалдықтардан, оның ішінде жануарлардың тіршілік ету өнімдерінен тазартуды қоса алғанда, үнемі жинау қамтамасыз етіледі.</w:t>
      </w:r>
    </w:p>
    <w:bookmarkEnd w:id="117"/>
    <w:bookmarkStart w:name="z120" w:id="118"/>
    <w:p>
      <w:pPr>
        <w:spacing w:after="0"/>
        <w:ind w:left="0"/>
        <w:jc w:val="both"/>
      </w:pPr>
      <w:r>
        <w:rPr>
          <w:rFonts w:ascii="Times New Roman"/>
          <w:b w:val="false"/>
          <w:i w:val="false"/>
          <w:color w:val="000000"/>
          <w:sz w:val="28"/>
        </w:rPr>
        <w:t>
      107. Жануарлар жанасатын қатты беттер (едендер, жатақтар, алабұға) күнделікті қалдықтардан, оның ішінде жануарлардың тіршілік ету өнімдерінен тазартылады.</w:t>
      </w:r>
    </w:p>
    <w:bookmarkEnd w:id="118"/>
    <w:bookmarkStart w:name="z121" w:id="119"/>
    <w:p>
      <w:pPr>
        <w:spacing w:after="0"/>
        <w:ind w:left="0"/>
        <w:jc w:val="both"/>
      </w:pPr>
      <w:r>
        <w:rPr>
          <w:rFonts w:ascii="Times New Roman"/>
          <w:b w:val="false"/>
          <w:i w:val="false"/>
          <w:color w:val="000000"/>
          <w:sz w:val="28"/>
        </w:rPr>
        <w:t>
      108. Контактілі зоопарктерінде ыдыстар мен астаулар оларды жануарлардың басқа түрін немесе тобын ұстау үшін пайдаланар алдында дезинфекцияланады.</w:t>
      </w:r>
    </w:p>
    <w:bookmarkEnd w:id="119"/>
    <w:bookmarkStart w:name="z122" w:id="120"/>
    <w:p>
      <w:pPr>
        <w:spacing w:after="0"/>
        <w:ind w:left="0"/>
        <w:jc w:val="both"/>
      </w:pPr>
      <w:r>
        <w:rPr>
          <w:rFonts w:ascii="Times New Roman"/>
          <w:b w:val="false"/>
          <w:i w:val="false"/>
          <w:color w:val="000000"/>
          <w:sz w:val="28"/>
        </w:rPr>
        <w:t>
      109. Жануарларды контактілі зоопарктерде орналастырған кезде мынадай талаптар сақталады:</w:t>
      </w:r>
    </w:p>
    <w:bookmarkEnd w:id="120"/>
    <w:p>
      <w:pPr>
        <w:spacing w:after="0"/>
        <w:ind w:left="0"/>
        <w:jc w:val="both"/>
      </w:pPr>
      <w:r>
        <w:rPr>
          <w:rFonts w:ascii="Times New Roman"/>
          <w:b w:val="false"/>
          <w:i w:val="false"/>
          <w:color w:val="000000"/>
          <w:sz w:val="28"/>
        </w:rPr>
        <w:t>
      1) жануарлардың нақты түрлерінің саулығын қолдау үшін қажетті дене белсенділігіне қажеттілігін қанағаттандыратын кеңістік пен жағдайды қамтамасыз ету;</w:t>
      </w:r>
    </w:p>
    <w:p>
      <w:pPr>
        <w:spacing w:after="0"/>
        <w:ind w:left="0"/>
        <w:jc w:val="both"/>
      </w:pPr>
      <w:r>
        <w:rPr>
          <w:rFonts w:ascii="Times New Roman"/>
          <w:b w:val="false"/>
          <w:i w:val="false"/>
          <w:color w:val="000000"/>
          <w:sz w:val="28"/>
        </w:rPr>
        <w:t>
      2) жануарлардың түрлік ерекшеліктерін және олардың мөлшерін ескеретін ұяшықтар мен торлардың болуы.</w:t>
      </w:r>
    </w:p>
    <w:bookmarkStart w:name="z123" w:id="121"/>
    <w:p>
      <w:pPr>
        <w:spacing w:after="0"/>
        <w:ind w:left="0"/>
        <w:jc w:val="both"/>
      </w:pPr>
      <w:r>
        <w:rPr>
          <w:rFonts w:ascii="Times New Roman"/>
          <w:b w:val="false"/>
          <w:i w:val="false"/>
          <w:color w:val="000000"/>
          <w:sz w:val="28"/>
        </w:rPr>
        <w:t>
      110. Әр түрлі жануарлар бөлек ұсталады.</w:t>
      </w:r>
    </w:p>
    <w:bookmarkEnd w:id="121"/>
    <w:bookmarkStart w:name="z124" w:id="122"/>
    <w:p>
      <w:pPr>
        <w:spacing w:after="0"/>
        <w:ind w:left="0"/>
        <w:jc w:val="both"/>
      </w:pPr>
      <w:r>
        <w:rPr>
          <w:rFonts w:ascii="Times New Roman"/>
          <w:b w:val="false"/>
          <w:i w:val="false"/>
          <w:color w:val="000000"/>
          <w:sz w:val="28"/>
        </w:rPr>
        <w:t>
      111. Жануарларды ұстауға арналған үй-жайлардың едендерінің беті қатты және тегіс, сумен жууға және дезинфекциялау құралдарымен өңдеуге төзімді болады.</w:t>
      </w:r>
    </w:p>
    <w:bookmarkEnd w:id="122"/>
    <w:bookmarkStart w:name="z125" w:id="123"/>
    <w:p>
      <w:pPr>
        <w:spacing w:after="0"/>
        <w:ind w:left="0"/>
        <w:jc w:val="both"/>
      </w:pPr>
      <w:r>
        <w:rPr>
          <w:rFonts w:ascii="Times New Roman"/>
          <w:b w:val="false"/>
          <w:i w:val="false"/>
          <w:color w:val="000000"/>
          <w:sz w:val="28"/>
        </w:rPr>
        <w:t>
      112. Жануарларды ұстауға арналған үй-жайлардың едендері мен қабырғалары тиімді жинау мен дезинфекция жүргізуге мүмкіндік беретін зиянсыз материалмен жабылады.</w:t>
      </w:r>
    </w:p>
    <w:bookmarkEnd w:id="123"/>
    <w:bookmarkStart w:name="z126" w:id="124"/>
    <w:p>
      <w:pPr>
        <w:spacing w:after="0"/>
        <w:ind w:left="0"/>
        <w:jc w:val="both"/>
      </w:pPr>
      <w:r>
        <w:rPr>
          <w:rFonts w:ascii="Times New Roman"/>
          <w:b w:val="false"/>
          <w:i w:val="false"/>
          <w:color w:val="000000"/>
          <w:sz w:val="28"/>
        </w:rPr>
        <w:t xml:space="preserve">
      113. Контактілі зоопарктерінің иелері Қазақстан Республикасы Төтенше жағдайлар министрінің 2022 жылғы 21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 қағидаларына сәйкес (Нормативтік құқықтық актілерді мемлекеттік тіркеу тізілімінде № 26867 болып тіркелген) жануарларды күтіп-бағу қауіпсіздігін және өрт қауіпсіздігін қоса алғанда, жануарларды күтіп-бағуды қамтамасыз ететін қызметкерлер жұмысының қауіпсіздігін қамтамасыз етеді.</w:t>
      </w:r>
    </w:p>
    <w:bookmarkEnd w:id="124"/>
    <w:bookmarkStart w:name="z127" w:id="125"/>
    <w:p>
      <w:pPr>
        <w:spacing w:after="0"/>
        <w:ind w:left="0"/>
        <w:jc w:val="both"/>
      </w:pPr>
      <w:r>
        <w:rPr>
          <w:rFonts w:ascii="Times New Roman"/>
          <w:b w:val="false"/>
          <w:i w:val="false"/>
          <w:color w:val="000000"/>
          <w:sz w:val="28"/>
        </w:rPr>
        <w:t>
      114. Қоршау қоршауларының конструкциясы мен техникалық жай-күйі жануарлардың олардан өздігінен шығу мүмкіндігін болдырмайды.</w:t>
      </w:r>
    </w:p>
    <w:bookmarkEnd w:id="125"/>
    <w:bookmarkStart w:name="z128" w:id="126"/>
    <w:p>
      <w:pPr>
        <w:spacing w:after="0"/>
        <w:ind w:left="0"/>
        <w:jc w:val="both"/>
      </w:pPr>
      <w:r>
        <w:rPr>
          <w:rFonts w:ascii="Times New Roman"/>
          <w:b w:val="false"/>
          <w:i w:val="false"/>
          <w:color w:val="000000"/>
          <w:sz w:val="28"/>
        </w:rPr>
        <w:t>
      115. Егер олардың тамақтану режимімен өзгеше көзделмесе, жануарларды күніне кемінде бір рет тамақтандырады (жануарлардың түрлік қажеттіліктерін, жасын және денсаулық жағдайын ескере отырып).</w:t>
      </w:r>
    </w:p>
    <w:bookmarkEnd w:id="126"/>
    <w:bookmarkStart w:name="z129" w:id="127"/>
    <w:p>
      <w:pPr>
        <w:spacing w:after="0"/>
        <w:ind w:left="0"/>
        <w:jc w:val="both"/>
      </w:pPr>
      <w:r>
        <w:rPr>
          <w:rFonts w:ascii="Times New Roman"/>
          <w:b w:val="false"/>
          <w:i w:val="false"/>
          <w:color w:val="000000"/>
          <w:sz w:val="28"/>
        </w:rPr>
        <w:t>
      116. Оттықтар мен астаулар таза ұсталады және аптасына кемінде бір рет дезинфекцияланады.</w:t>
      </w:r>
    </w:p>
    <w:bookmarkEnd w:id="127"/>
    <w:bookmarkStart w:name="z130" w:id="128"/>
    <w:p>
      <w:pPr>
        <w:spacing w:after="0"/>
        <w:ind w:left="0"/>
        <w:jc w:val="both"/>
      </w:pPr>
      <w:r>
        <w:rPr>
          <w:rFonts w:ascii="Times New Roman"/>
          <w:b w:val="false"/>
          <w:i w:val="false"/>
          <w:color w:val="000000"/>
          <w:sz w:val="28"/>
        </w:rPr>
        <w:t>
      117. Жеке немесе заңды тұлға жануарларды азықтандырудың рационын және режимін жануарларды сапалы, қоректік құнды азықтармен, жануарлардың әр түрінің нақты түрлері мен жекелеген дарақтарының қажеттіліктеріне сәйкес келетін порция мөлшері мен санымен қамтамасыз ету қажеттілігін ескере отырып жасайды.</w:t>
      </w:r>
    </w:p>
    <w:bookmarkEnd w:id="128"/>
    <w:bookmarkStart w:name="z131" w:id="129"/>
    <w:p>
      <w:pPr>
        <w:spacing w:after="0"/>
        <w:ind w:left="0"/>
        <w:jc w:val="both"/>
      </w:pPr>
      <w:r>
        <w:rPr>
          <w:rFonts w:ascii="Times New Roman"/>
          <w:b w:val="false"/>
          <w:i w:val="false"/>
          <w:color w:val="000000"/>
          <w:sz w:val="28"/>
        </w:rPr>
        <w:t>
      118. Жануарларға жем мен су берудің қауіпсіз әдістері қолданылады.</w:t>
      </w:r>
    </w:p>
    <w:bookmarkEnd w:id="129"/>
    <w:bookmarkStart w:name="z132" w:id="130"/>
    <w:p>
      <w:pPr>
        <w:spacing w:after="0"/>
        <w:ind w:left="0"/>
        <w:jc w:val="both"/>
      </w:pPr>
      <w:r>
        <w:rPr>
          <w:rFonts w:ascii="Times New Roman"/>
          <w:b w:val="false"/>
          <w:i w:val="false"/>
          <w:color w:val="000000"/>
          <w:sz w:val="28"/>
        </w:rPr>
        <w:t>
      119.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130"/>
    <w:bookmarkStart w:name="z133" w:id="131"/>
    <w:p>
      <w:pPr>
        <w:spacing w:after="0"/>
        <w:ind w:left="0"/>
        <w:jc w:val="both"/>
      </w:pPr>
      <w:r>
        <w:rPr>
          <w:rFonts w:ascii="Times New Roman"/>
          <w:b w:val="false"/>
          <w:i w:val="false"/>
          <w:color w:val="000000"/>
          <w:sz w:val="28"/>
        </w:rPr>
        <w:t>
      120. Азықтарды сақтау және пайдалану оларды өндірушілер белгілеген сақтау шарттарын ескере отырып жүзеге асырылады.</w:t>
      </w:r>
    </w:p>
    <w:bookmarkEnd w:id="131"/>
    <w:bookmarkStart w:name="z134" w:id="132"/>
    <w:p>
      <w:pPr>
        <w:spacing w:after="0"/>
        <w:ind w:left="0"/>
        <w:jc w:val="both"/>
      </w:pPr>
      <w:r>
        <w:rPr>
          <w:rFonts w:ascii="Times New Roman"/>
          <w:b w:val="false"/>
          <w:i w:val="false"/>
          <w:color w:val="000000"/>
          <w:sz w:val="28"/>
        </w:rPr>
        <w:t>
      121. Азықтарды сақтау және оларды жануарларға беруге дайындау жүзеге асырылатын контактілі зоопарктерінде механикалық тазалау, жуу және дезинфекциялау жүргізу мүмкіндігі ескеріле отырып жабдықталады.</w:t>
      </w:r>
    </w:p>
    <w:bookmarkEnd w:id="132"/>
    <w:bookmarkStart w:name="z135" w:id="133"/>
    <w:p>
      <w:pPr>
        <w:spacing w:after="0"/>
        <w:ind w:left="0"/>
        <w:jc w:val="left"/>
      </w:pPr>
      <w:r>
        <w:rPr>
          <w:rFonts w:ascii="Times New Roman"/>
          <w:b/>
          <w:i w:val="false"/>
          <w:color w:val="000000"/>
        </w:rPr>
        <w:t xml:space="preserve"> 8-тарау. Жануарларды жылжымалы хайуанаттар бақтарында ұстау тәртібі</w:t>
      </w:r>
    </w:p>
    <w:bookmarkEnd w:id="133"/>
    <w:bookmarkStart w:name="z136" w:id="134"/>
    <w:p>
      <w:pPr>
        <w:spacing w:after="0"/>
        <w:ind w:left="0"/>
        <w:jc w:val="both"/>
      </w:pPr>
      <w:r>
        <w:rPr>
          <w:rFonts w:ascii="Times New Roman"/>
          <w:b w:val="false"/>
          <w:i w:val="false"/>
          <w:color w:val="000000"/>
          <w:sz w:val="28"/>
        </w:rPr>
        <w:t>
      122. Жануарларды асыраған кезде жылжымалы хайуанаттар бағы иесі Қазақстан Республикасының ветеринария саласындағы заңнамасының сақталуын қамтамасыз етеді.</w:t>
      </w:r>
    </w:p>
    <w:bookmarkEnd w:id="134"/>
    <w:bookmarkStart w:name="z137" w:id="135"/>
    <w:p>
      <w:pPr>
        <w:spacing w:after="0"/>
        <w:ind w:left="0"/>
        <w:jc w:val="both"/>
      </w:pPr>
      <w:r>
        <w:rPr>
          <w:rFonts w:ascii="Times New Roman"/>
          <w:b w:val="false"/>
          <w:i w:val="false"/>
          <w:color w:val="000000"/>
          <w:sz w:val="28"/>
        </w:rPr>
        <w:t>
      123. Жануарларды ұстауға арналған жылжымалы құрылымдар мен торларды қалдықтардан, оның ішінде жануарлардың тіршілік ету өнімдерінен тазартуды қамтитын тұрақты жинау қамтамасыз етіледі.</w:t>
      </w:r>
    </w:p>
    <w:bookmarkEnd w:id="135"/>
    <w:bookmarkStart w:name="z138" w:id="136"/>
    <w:p>
      <w:pPr>
        <w:spacing w:after="0"/>
        <w:ind w:left="0"/>
        <w:jc w:val="both"/>
      </w:pPr>
      <w:r>
        <w:rPr>
          <w:rFonts w:ascii="Times New Roman"/>
          <w:b w:val="false"/>
          <w:i w:val="false"/>
          <w:color w:val="000000"/>
          <w:sz w:val="28"/>
        </w:rPr>
        <w:t>
      124. Жануарлар жанасатын қатты беттер (едендер, жатақтар, алабұға) күнделікті қалдықтардан, оның ішінде жануарлардың тіршілік ету өнімдерінен тазартылады.</w:t>
      </w:r>
    </w:p>
    <w:bookmarkEnd w:id="136"/>
    <w:bookmarkStart w:name="z139" w:id="137"/>
    <w:p>
      <w:pPr>
        <w:spacing w:after="0"/>
        <w:ind w:left="0"/>
        <w:jc w:val="both"/>
      </w:pPr>
      <w:r>
        <w:rPr>
          <w:rFonts w:ascii="Times New Roman"/>
          <w:b w:val="false"/>
          <w:i w:val="false"/>
          <w:color w:val="000000"/>
          <w:sz w:val="28"/>
        </w:rPr>
        <w:t>
      125. Жылжымалы хайуанаттар бақтарында ыдыстар мен астаулар оларды жануарлардың басқа түрін немесе тобын ұстау үшін пайдаланар алдында дезинфекцияланады.</w:t>
      </w:r>
    </w:p>
    <w:bookmarkEnd w:id="137"/>
    <w:bookmarkStart w:name="z140" w:id="138"/>
    <w:p>
      <w:pPr>
        <w:spacing w:after="0"/>
        <w:ind w:left="0"/>
        <w:jc w:val="both"/>
      </w:pPr>
      <w:r>
        <w:rPr>
          <w:rFonts w:ascii="Times New Roman"/>
          <w:b w:val="false"/>
          <w:i w:val="false"/>
          <w:color w:val="000000"/>
          <w:sz w:val="28"/>
        </w:rPr>
        <w:t>
      126. Жануарлар жылжымалы құрылымдарда, торларда (жеке немесе топтық) ұсталады.</w:t>
      </w:r>
    </w:p>
    <w:bookmarkEnd w:id="138"/>
    <w:bookmarkStart w:name="z141" w:id="139"/>
    <w:p>
      <w:pPr>
        <w:spacing w:after="0"/>
        <w:ind w:left="0"/>
        <w:jc w:val="both"/>
      </w:pPr>
      <w:r>
        <w:rPr>
          <w:rFonts w:ascii="Times New Roman"/>
          <w:b w:val="false"/>
          <w:i w:val="false"/>
          <w:color w:val="000000"/>
          <w:sz w:val="28"/>
        </w:rPr>
        <w:t>
      127. Жануарларға арналған торлар жануарларды күтіп-бағу ерекшеліктері ескеріле отырып, жануарлардың түрлеріне, тұқымына, жынысына және жасына қарай орналастырылады.</w:t>
      </w:r>
    </w:p>
    <w:bookmarkEnd w:id="139"/>
    <w:bookmarkStart w:name="z142" w:id="140"/>
    <w:p>
      <w:pPr>
        <w:spacing w:after="0"/>
        <w:ind w:left="0"/>
        <w:jc w:val="both"/>
      </w:pPr>
      <w:r>
        <w:rPr>
          <w:rFonts w:ascii="Times New Roman"/>
          <w:b w:val="false"/>
          <w:i w:val="false"/>
          <w:color w:val="000000"/>
          <w:sz w:val="28"/>
        </w:rPr>
        <w:t>
      128. Жануарларды жылжымалы хайуанаттар бақтарында орналастырған кезде мынадай талаптар сақталады:</w:t>
      </w:r>
    </w:p>
    <w:bookmarkEnd w:id="140"/>
    <w:p>
      <w:pPr>
        <w:spacing w:after="0"/>
        <w:ind w:left="0"/>
        <w:jc w:val="both"/>
      </w:pPr>
      <w:r>
        <w:rPr>
          <w:rFonts w:ascii="Times New Roman"/>
          <w:b w:val="false"/>
          <w:i w:val="false"/>
          <w:color w:val="000000"/>
          <w:sz w:val="28"/>
        </w:rPr>
        <w:t>
      1) жануарлардың нақты түрлерінің саулығын қолдау үшін қажетті дене белсенділігіне қажеттілігін қанағаттандыратын кеңістік пен жағдайды қамтамасыз ету;</w:t>
      </w:r>
    </w:p>
    <w:p>
      <w:pPr>
        <w:spacing w:after="0"/>
        <w:ind w:left="0"/>
        <w:jc w:val="both"/>
      </w:pPr>
      <w:r>
        <w:rPr>
          <w:rFonts w:ascii="Times New Roman"/>
          <w:b w:val="false"/>
          <w:i w:val="false"/>
          <w:color w:val="000000"/>
          <w:sz w:val="28"/>
        </w:rPr>
        <w:t>
      2) жануарлардың түрлік ерекшеліктерін және олардың мөлшерін ескеретін жылжымалы конструкциялар мен торлардың болуы.</w:t>
      </w:r>
    </w:p>
    <w:bookmarkStart w:name="z143" w:id="141"/>
    <w:p>
      <w:pPr>
        <w:spacing w:after="0"/>
        <w:ind w:left="0"/>
        <w:jc w:val="both"/>
      </w:pPr>
      <w:r>
        <w:rPr>
          <w:rFonts w:ascii="Times New Roman"/>
          <w:b w:val="false"/>
          <w:i w:val="false"/>
          <w:color w:val="000000"/>
          <w:sz w:val="28"/>
        </w:rPr>
        <w:t>
      129. Әр түрлі жануарлар бөлек ұсталады.</w:t>
      </w:r>
    </w:p>
    <w:bookmarkEnd w:id="141"/>
    <w:bookmarkStart w:name="z144" w:id="142"/>
    <w:p>
      <w:pPr>
        <w:spacing w:after="0"/>
        <w:ind w:left="0"/>
        <w:jc w:val="both"/>
      </w:pPr>
      <w:r>
        <w:rPr>
          <w:rFonts w:ascii="Times New Roman"/>
          <w:b w:val="false"/>
          <w:i w:val="false"/>
          <w:color w:val="000000"/>
          <w:sz w:val="28"/>
        </w:rPr>
        <w:t>
      130. Жылжымалы құрылымдар мен жануарларды ұстауға арналған торлардың едендерінің беті сумен жууға және дезинфекциялау құралдарымен өңдеуге төзімді, қатты және тегіс болады.</w:t>
      </w:r>
    </w:p>
    <w:bookmarkEnd w:id="142"/>
    <w:bookmarkStart w:name="z145" w:id="143"/>
    <w:p>
      <w:pPr>
        <w:spacing w:after="0"/>
        <w:ind w:left="0"/>
        <w:jc w:val="both"/>
      </w:pPr>
      <w:r>
        <w:rPr>
          <w:rFonts w:ascii="Times New Roman"/>
          <w:b w:val="false"/>
          <w:i w:val="false"/>
          <w:color w:val="000000"/>
          <w:sz w:val="28"/>
        </w:rPr>
        <w:t>
      131. Жылжымалы құрылымдар мен торлар жануардың қозғалысы үшін бос орынмен қамтамасыз етіледі. Жылжымалы құрылымдар мен жасушалардың есіктері ішке қарай ашылады және жануардың жылжымалы құрылымдар мен жасушалардан өздігінен шыға алмауын қамтамасыз ететін тиектері болады.</w:t>
      </w:r>
    </w:p>
    <w:bookmarkEnd w:id="143"/>
    <w:bookmarkStart w:name="z146" w:id="144"/>
    <w:p>
      <w:pPr>
        <w:spacing w:after="0"/>
        <w:ind w:left="0"/>
        <w:jc w:val="both"/>
      </w:pPr>
      <w:r>
        <w:rPr>
          <w:rFonts w:ascii="Times New Roman"/>
          <w:b w:val="false"/>
          <w:i w:val="false"/>
          <w:color w:val="000000"/>
          <w:sz w:val="28"/>
        </w:rPr>
        <w:t xml:space="preserve">
      132. Жылжымалы хайуанаттар бақтарының иелері Қазақстан Республикасы Төтенше жағдайлар министрінің 2022 жылғы 21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 қағидаларына сәйкес (Нормативтік құқықтық актілерді мемлекеттік тіркеу тізілімінде № 26867 болып тіркелген) жануарларды асырау қауіпсіздігін және өрт қауіпсіздігін қоса алғанда, жануарларды асырауды қамтамасыз ететін қызметкерлер жұмысының қауіпсіздігін қамтамасыз етеді.</w:t>
      </w:r>
    </w:p>
    <w:bookmarkEnd w:id="144"/>
    <w:bookmarkStart w:name="z147" w:id="145"/>
    <w:p>
      <w:pPr>
        <w:spacing w:after="0"/>
        <w:ind w:left="0"/>
        <w:jc w:val="both"/>
      </w:pPr>
      <w:r>
        <w:rPr>
          <w:rFonts w:ascii="Times New Roman"/>
          <w:b w:val="false"/>
          <w:i w:val="false"/>
          <w:color w:val="000000"/>
          <w:sz w:val="28"/>
        </w:rPr>
        <w:t>
      133. Вольерлер қоршауларының конструкциясы мен техникалық жай-күйі жануарлардың олардан өздігінен шығу мүмкіндігін болдырмайды.</w:t>
      </w:r>
    </w:p>
    <w:bookmarkEnd w:id="145"/>
    <w:bookmarkStart w:name="z148" w:id="146"/>
    <w:p>
      <w:pPr>
        <w:spacing w:after="0"/>
        <w:ind w:left="0"/>
        <w:jc w:val="both"/>
      </w:pPr>
      <w:r>
        <w:rPr>
          <w:rFonts w:ascii="Times New Roman"/>
          <w:b w:val="false"/>
          <w:i w:val="false"/>
          <w:color w:val="000000"/>
          <w:sz w:val="28"/>
        </w:rPr>
        <w:t>
      134. Тұрғынжайларда күтіп-бағуға тыйым салынған жануарлар тізбесіне енгізілген жануарлары бар жылжымалы хайуанаттар бақтары (бұдан әрі-қауіпті жануарлар) олардың жануарлармен ашылуын болдырмайтын ерекше берік тиектермен (ысырмалармен) жабдықталады.</w:t>
      </w:r>
    </w:p>
    <w:bookmarkEnd w:id="146"/>
    <w:bookmarkStart w:name="z149" w:id="147"/>
    <w:p>
      <w:pPr>
        <w:spacing w:after="0"/>
        <w:ind w:left="0"/>
        <w:jc w:val="both"/>
      </w:pPr>
      <w:r>
        <w:rPr>
          <w:rFonts w:ascii="Times New Roman"/>
          <w:b w:val="false"/>
          <w:i w:val="false"/>
          <w:color w:val="000000"/>
          <w:sz w:val="28"/>
        </w:rPr>
        <w:t>
      135. Жануарлар мен адамдардың қауіпсіздігін қамтамасыз ету мақсатында жануарларды аулауға арналған құрылғылар, ұстау орындарынан өздігінен шығып кеткен жануарларды жалпы қимылсыздандыруға арналған препараттар қолданылады.</w:t>
      </w:r>
    </w:p>
    <w:bookmarkEnd w:id="147"/>
    <w:bookmarkStart w:name="z150" w:id="148"/>
    <w:p>
      <w:pPr>
        <w:spacing w:after="0"/>
        <w:ind w:left="0"/>
        <w:jc w:val="both"/>
      </w:pPr>
      <w:r>
        <w:rPr>
          <w:rFonts w:ascii="Times New Roman"/>
          <w:b w:val="false"/>
          <w:i w:val="false"/>
          <w:color w:val="000000"/>
          <w:sz w:val="28"/>
        </w:rPr>
        <w:t>
      136. Егер олардың тамақтану режимімен өзгеше көзделмесе, жануарларды күніне кемінде бір рет тамақтандырады (жануарлардың түрлік қажеттіліктерін, жасын және денсаулық жағдайын ескере отырып).</w:t>
      </w:r>
    </w:p>
    <w:bookmarkEnd w:id="148"/>
    <w:bookmarkStart w:name="z151" w:id="149"/>
    <w:p>
      <w:pPr>
        <w:spacing w:after="0"/>
        <w:ind w:left="0"/>
        <w:jc w:val="both"/>
      </w:pPr>
      <w:r>
        <w:rPr>
          <w:rFonts w:ascii="Times New Roman"/>
          <w:b w:val="false"/>
          <w:i w:val="false"/>
          <w:color w:val="000000"/>
          <w:sz w:val="28"/>
        </w:rPr>
        <w:t>
      137. Оттықтар мен астаулар таза ұсталады және аптасына кемінде бір рет дезинфекцияланады.</w:t>
      </w:r>
    </w:p>
    <w:bookmarkEnd w:id="149"/>
    <w:bookmarkStart w:name="z152" w:id="150"/>
    <w:p>
      <w:pPr>
        <w:spacing w:after="0"/>
        <w:ind w:left="0"/>
        <w:jc w:val="both"/>
      </w:pPr>
      <w:r>
        <w:rPr>
          <w:rFonts w:ascii="Times New Roman"/>
          <w:b w:val="false"/>
          <w:i w:val="false"/>
          <w:color w:val="000000"/>
          <w:sz w:val="28"/>
        </w:rPr>
        <w:t>
      138. Жеке немесе заңды тұлға жануарларды азықтандырудың рационын және режимін жануарларды сапалы, қоректік құнды азықтармен, жануарлардың әр түрінің нақты түрлері мен жекелеген дарақтарының қажеттіліктеріне сәйкес келетін порция мөлшері мен санымен қамтамасыз ету қажеттілігін ескере отырып жасайды.</w:t>
      </w:r>
    </w:p>
    <w:bookmarkEnd w:id="150"/>
    <w:bookmarkStart w:name="z153" w:id="151"/>
    <w:p>
      <w:pPr>
        <w:spacing w:after="0"/>
        <w:ind w:left="0"/>
        <w:jc w:val="both"/>
      </w:pPr>
      <w:r>
        <w:rPr>
          <w:rFonts w:ascii="Times New Roman"/>
          <w:b w:val="false"/>
          <w:i w:val="false"/>
          <w:color w:val="000000"/>
          <w:sz w:val="28"/>
        </w:rPr>
        <w:t>
      139. Жануарларға жем мен су берудің қауіпсіз әдістері қолданылады.</w:t>
      </w:r>
    </w:p>
    <w:bookmarkEnd w:id="151"/>
    <w:bookmarkStart w:name="z154" w:id="152"/>
    <w:p>
      <w:pPr>
        <w:spacing w:after="0"/>
        <w:ind w:left="0"/>
        <w:jc w:val="both"/>
      </w:pPr>
      <w:r>
        <w:rPr>
          <w:rFonts w:ascii="Times New Roman"/>
          <w:b w:val="false"/>
          <w:i w:val="false"/>
          <w:color w:val="000000"/>
          <w:sz w:val="28"/>
        </w:rPr>
        <w:t>
      140.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152"/>
    <w:bookmarkStart w:name="z155" w:id="153"/>
    <w:p>
      <w:pPr>
        <w:spacing w:after="0"/>
        <w:ind w:left="0"/>
        <w:jc w:val="both"/>
      </w:pPr>
      <w:r>
        <w:rPr>
          <w:rFonts w:ascii="Times New Roman"/>
          <w:b w:val="false"/>
          <w:i w:val="false"/>
          <w:color w:val="000000"/>
          <w:sz w:val="28"/>
        </w:rPr>
        <w:t>
      141. Азықтарды сақтау және пайдалану оларды өндірушілер белгілеген сақтау шарттарын ескере отырып жүзеге асырылады.</w:t>
      </w:r>
    </w:p>
    <w:bookmarkEnd w:id="153"/>
    <w:bookmarkStart w:name="z156" w:id="154"/>
    <w:p>
      <w:pPr>
        <w:spacing w:after="0"/>
        <w:ind w:left="0"/>
        <w:jc w:val="both"/>
      </w:pPr>
      <w:r>
        <w:rPr>
          <w:rFonts w:ascii="Times New Roman"/>
          <w:b w:val="false"/>
          <w:i w:val="false"/>
          <w:color w:val="000000"/>
          <w:sz w:val="28"/>
        </w:rPr>
        <w:t>
      142. Азықтарды сақтау және оларды жануарларға беруге дайындау жүзеге асырылатын жылжымалы хайуанаттар бақтары механикалық тазалау, жуу және дезинфекциялау жүргізу мүмкіндігін ескере отырып жабдықталады.</w:t>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