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a706" w14:textId="990a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тауарлар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30 мамырдағы № 306 бұйрығы. Қазақстан Республикасының Әділет министрлігінде 2022 жылғы 31 мамырда № 28264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 9-бабының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Басым тауарлар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Ауыл шаруашылығ</w:t>
            </w:r>
            <w:r>
              <w:rPr>
                <w:rFonts w:ascii="Times New Roman"/>
                <w:b/>
                <w:i w:val="false"/>
                <w:color w:val="000000"/>
                <w:sz w:val="20"/>
              </w:rPr>
              <w:t>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2022 жылғы 30 мамырдағы</w:t>
            </w:r>
            <w:r>
              <w:br/>
            </w:r>
            <w:r>
              <w:rPr>
                <w:rFonts w:ascii="Times New Roman"/>
                <w:b w:val="false"/>
                <w:i w:val="false"/>
                <w:color w:val="000000"/>
                <w:sz w:val="20"/>
              </w:rPr>
              <w:t>№ 306 Бұйрығымен бекітілді</w:t>
            </w:r>
          </w:p>
        </w:tc>
      </w:tr>
    </w:tbl>
    <w:bookmarkStart w:name="z5" w:id="3"/>
    <w:p>
      <w:pPr>
        <w:spacing w:after="0"/>
        <w:ind w:left="0"/>
        <w:jc w:val="left"/>
      </w:pPr>
      <w:r>
        <w:rPr>
          <w:rFonts w:ascii="Times New Roman"/>
          <w:b/>
          <w:i w:val="false"/>
          <w:color w:val="000000"/>
        </w:rPr>
        <w:t xml:space="preserve"> Басым тауарлар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Өңдеп жасау деңгейі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ұнтақ, түйіршік немесе басқа да қатты пішіндегі, тоңмайы салмағы 1,5% аспайтын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іріген сүт және кілегей,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 хош иісті қоспалары бар немесе оларсыз, жемістер, жаңғақтар немесе какао қосылған немесе қосылмаған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Қоюлатылған немесе қоюлатылмаған, қант немесе басқа да тәттілендіретін заттар қосылған немесе қосылмаған сүт сарысуы, түрі өзгертілген сүт сарысуы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өзге де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пасталары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Сарысулы-альбуминді ірімшіктерді және сүзбені қоса алғанда, жас ірімшіктер (піспеген немесе ұсталмаған)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ірімшіктер немесе ұнтақтағы ірімшіктер, барлық сорттар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 үгітілмеген немесе ұнтақ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roqueforti қолдану арқылы алынған, қатпарлы көгілдір және басқа да ірімшіктер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ірімшіктер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ұнтақ, картоп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қабыршақтары мен түйіршіктері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шикі бидай желімтегі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гидратациямен тазартылған шикі соя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күнбағыс немесе мақсары шикі майы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өзге де күнбағыс немесе мақсары майы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Госсиполдан тазартылған немесе тазартылмаған, тазартылмаған немесе тазартылған, бірақ химиялық құрамы өзгермеген шикі мақта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өзге де мақта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және оның фракциялары төмен, тазартылмаған немесе тазартылған, бірақ химиялық құрамы өзгермеген шикі рапс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және олардың фракциялары төмен, тазартылмаған немесе тазартылған, бірақ химиялық құрамы өзгермеген өзге де рапс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шикі зығыр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маргаринді қоспағанда, маргарин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қосымша ет өнімдерінен немесе қаннан жасалған ұқсас өнімдер, олардың негізінде дайындалған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өнімдерінен,қаннан немесе жәндіктерден жасалған гомогенделген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бауырынан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күркетауық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тауықтарынан дайын немесе консервіленген өнімдер (gallus domesticus)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позициясының үй құстарынан жасалған өзге де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сан еті мен оның бөліктерінен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етінің жауырын бөліктерінен және оның басқа да бөліктерінен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тұтас немесе кесек етіп дайындалған бірақ фаршталмаған,ақсерке (арқан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тұтас немесе кесек етіп дайындалған, бірақфаршталмаған сардиналар, сардинелла, шабақтар немесе майбалықтар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немесе консервіленген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немесе қызылша және химиялық қатты күйдегі таза сахароза өзге де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және құрамында 99% мас. немесе одан астам сусыз лактоза ретінде айқындалған лактоза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лактоза және лактоза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үйеңкі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фруктоза жоқ немесе 20 мас.%-дан кем глюкоза және глюкоза шәрбаты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құрғақ күйінде 20% мас. - дан кем емес, бірақ 50% мас. - дан кем емес фруктоза бар глюкоза шәрбаты, инвертті қантты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фруктоза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фруктоза және құрамында құрғақ күйінде 50% - дан астам мас. бар фруктоза шәрбаты, инвертті қантты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жабылған немесе жабылмаған сағыз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өзге де кондитерлік өнімдер (ақ шоколадты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кг. астам брикеттердегі, пластиналардағы немесе плиткалардағы немесе сұйық, паста тәрізді, ұнтақ тәрізді, түйіршіктелген немесе басқа да осыған ұқсас түрдегі құрамында какао қосылған өзге де дайын контейнерлердегі немесе құрамы 2 кг. астам бастапқы орамдардағы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пластиналардағы немесе салмасы бар плиткалардағы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плиткалардағы, пластиналардағы салмасыз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шоколад және құрамында какао бар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ерте жастағы балаларға арналған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 құрамында жұмыртқасы бар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салмасыз немесе қандай да бір басқа тәсілмен дайындалмаған өзге де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немесе ұшырамаған немесе басқа тәсілмен дайындалған салмасы бар макарон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қайнатылған немесе өзге тәсілмен дайындалған, басқа жерде аталмаған немесе енгізілмеген астық түріндегі немесе үлпек немесе өзге тәсілмен өңделген астық түріндегі (майда және ірі тартылған ұнды, жармаларды қоспағанда)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печеньесі және ұқсас өңімдер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құрғақ печенье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және вафли қабықтары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нандар, қытырлақ нандар және соған ұқсас қуырылған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өзге де нан және ұннан жасалған кондитерлік өнімдер, тәтті тоқаштар, печенье және өзге де нан-тоқаш және ұннан жасалған кондитерлік өнімдер; фармацевтикалық мақсаттарда пайдалануға жарамды вафельді пластиналар, бос капсулалар, желімдеуге арналған вафельді қабықтар, күріш қағазы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позициясының өнімдерінен басқа, сірке суы немесе сірке қышқылы қосылмай дайындалған немесе консервіленген, мұздатылмаған гомогенделген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Гомогенделген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оның ішінде қант немесе басқа да тәттілендіретін заттар қосу арқылы алынған өзге де цитрус джемдері, жеміс желесі, мармеладтар, жеміс немесе жаңғақ пюресі, жеміс немесе жаңғақ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оның ішінде қант немесе басқа да тәттілендіретін заттар қосу арқылы алынған өзге де джемдер, жеміс желесі, мармеладтар, жеміс немесе жаңғақ пюресі, жеміс немесе жаңғақ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құрамында қант қоспалары немесе басқа да тәттілендіретін заттар немесе спирт бар немесе жоқ, өзге тәсілмен дайындалған немесе консервіленген жержаңғақ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тәттілендіретін заттар қосылған немесе қосылмаған, тоңазытылмаған, брикс саны 20-дан аспайтын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грейпфрут шырыны, помело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 шырыны, помело шырыны,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өзге де цитрус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цитрус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ананас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ананас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Брикс саны 30-дан аспайтын жүзім шырыны (жүзім ашытқысын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жүзім шырыны (жүзім сусласын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алма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алма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 сиыр жидек (Vaccinium vitis-idaea)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жемістердің немесе көкөністердің бір түрінен алынған шырын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ашытқылар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 ашытқылар, басқа да өлі бір жасушалы микроорганизмдер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кетчупі және өзге де томат тұздықтары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сорпалар мен сорпалар және оларды дайындауға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Гомогенделген құрама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немесе жоқ балмұздақ және тағамдық мұздың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Ақуыздық концентраттар және текстурленген ақуыздық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қант немесе басқа да тәттілендіретін немесе дәмді-хош иісті заттар бар минералды және газдалған суларды қоса алғанда, 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позициясының жеміс немесе көкөніс шырындарын қоспағанда, өзге де алкогольсіз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дайындалған ер-тұрмандық былғары бұйымдары және кез келген жануарларға арналған әбзелдер (тізгіндерді, тізеқаптарды, тұмылдырықтарды, көрпелерді, сөмкелерін, ит көрпелерін және ұқсас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табиғи былғарыдан немесе композициялық былғарыдан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пластмассадан немесе тоқыма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пластмассадан немесе тоқыма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 табиғи былғарыдан немесе композициялық былғарыдан жасалған, тұтқалары жоқ сөмкелерді қоса алғанда, иық бауы бар немесе иық бауы жоқ әйелдер мен ерлер сөмкелері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 пластмасса табақтардан немесе тоқыма материалдардан жасалған тұтқалары жоқ сөмкелерді қоса алғанда, иық бауы бар немесе иық бауы жоқ әйелдер және ерлер сөмкелері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Тұтқалары жоқ сөмкелерді қоса алғанда, иық белдігі бар немесе иық белдігі жоқ өзге де әйелдер және ерлер сөмкелері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Әдетте қалтада немесе әйелдер немесе ерлер сөмкесінде жүретін алдыңғы беті табиғи былғарыдан немесе композициялық былғарыдан жасалған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әйелдер сөмкесінде жүретін, алдыңғы бетіпластмасса немесе тоқыма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әйелдер немесе ерлер қалтасында немесе сөмкесінде жүретін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әйелдердің жол сөмке-чемодандары, іскерлік қағаздарға арналған кейстер, портфельдер, мектеп сөмкелері және үстіңгі беті табиғи былғарыдан немесе композициялық былғарыдан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сөмкелері, көзілдіріктерге, бинокльдерге, фотоаппараттарға, музыкалық аспаптарға, мылтықтарға арналған футлярлар, мылтыққап және ұқсас бұйымдар; жол сөмкелері, тамақ өнімдеріне немесе сусындарға арналған термос-сөмкелер,косметикалық құралдарға немесе жеке гигиенаға арналған жиынтықтарға арналған сөмкелер, рюкзактар,әйелдерге және ерлерге арналған сөмкелер, шаруашылық сөмкелер, портмоне, әмияндар, географиялық карталарға арналған футлярлар, портсигарлар, кисеттер, жұмыс құралына арналған сөмке, спорттық сөмкелер, бөтелкелерге арналған футлярлар, зергерлік бұйымдарға арналған қобдишалар, опа салғыштар, кесетін заттарға арналған футлярлар және үстіңгі жағы пластмасса табақтарынан немесе тоқыма материалдарынан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сөмкелері, көзілдіріктерге, бинокльдерге, фотоаппараттарға, музыкалық аспаптарға, мылтықтарға арналған футлярлар, мылтыққап және ұқсас бұйымдар; жол сөмкелері, тамақ өнімдеріне немесе сусындарға арналған термос-сөмкелер, косметикалық құралдарға немесе жеке гигиенаға арналған жиынтықтарға арналған сөмкелер, рюкзактар,әйелдерге және ерлерге арналған сөмкелер, шаруашылық сөмкелер, портмоне,әмияндар, географиялық карталарға арналған футлярлар, портсигарлар, кисеттер, жұмыс құралына арналған сөмке, спорттық сөмкелер, бөтелкелерге арналған футлярлар, зергерлік бұйымдарға арналған қобдишалар, опа салғыштар, кесетін заттарға арналған футлярлар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белбеулер, белдіктер, портупеялар және қорамсақтар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киімнің өзге де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 тұтас, басы, құйрығы немесе табаны жоқ, жиналмаған күзен терілері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иленген немесе өңделген үлбір терілер, бастар, құйрықтар, табандар және өзге де бөліктер немесе құрақ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иленген немесе өңделген үлбір терілер және олардың бөліктері немесе құрақ, жиналған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киім заттары және киімге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өзге де киім заттары, киімге керек-жарақтар және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үлбір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жібек жіп (жібек қалдықтарынан жасалған иірімжіптен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жібек қалдықтарынан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жібек жібі және жібек қалдықтарынан жасалған иірімжіп; жібек құртының жібек бөлінетін бездерінен жасалған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Жібектің таралған қыл-қыбырынан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салм. немесе одан астам жібектің тарақталған қыл-қыбырынан басқа, жібек жіптердің немесе жібек қалдықтарынан өзге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 мас. немесе одан да артық жүн бар аппаратпен иірілген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өлшеніп салынбаған, құрамында 85% салм. кем жүн бар аппараттық иірімжіп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 мас. % немесе одан да артық жүн бар тарақпен иірілген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85%-дан кем жүн салмағы бар тарақпен иірілетін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аппаратта иірілген үшін өлшеніп салынбаған жануарлардың биязы қылынан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иірілетін бөлшек сауда үшін өлшеніп салынбаған жануарлардың биязы қылынан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жүнінен немесе биязы қылынан жасалған, бөлшек сауда үшін өлшеніп салынған, құрамында жануарлардың 85% салм. және одан көп биязы қылынан немесе жүнінен жасалған иірімжіп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жануарлардың жүнінен немесе биязы қылынан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жануарлардың ірі қылынан немесе жылқы қылынан жасалған иірімжіп (жылқы қылынан жасалған зументтік жіпті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 иірілген жүн иірімжібінен немесе жануарлардың биязы қылынан аппаратта иірілген иірімжібінен жасалған маталар, жүн немесе жануарлардың биязы қылының құрамы 85% мас. немесе одан да көп, үстіңгі бетінің тығыздығы 300 г/м2аспайды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жүн немесе жануарлардың биязы қылы 85 % мас. немесе одан да көп жануарлардың биязы қылынан жасалған аппараттық иірімжіптен немесе аппараттық иірілген иірімжібінен жасалған өзге де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аппаратта иіруілген жүн иірімжібінен немесе жануарлардың биязы қылынан жасалған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талшықтармен араласқан, аппаратта иірілген жүн иірімжібінен немесе жануарлардың биязы қылынан жасалған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 иірілген жүн иірімжібінен немесе жануарлардың биязы қылынан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үстіңгі тығыздығы 200 г/м.кв. аспайтын 85% мас. немесе одан артық жүн немесе жануарлардың биязы қылы бар жануарлардың биязы қылынан тарақпен иірілген жүн иірімжібінен немесе тарақпен иірілген иірімжібінен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85% мас. немесе одан артық жүн немесе жануарлардың биязы қылы бар жануарлардың биязы қылынан тарақпен иірілген жүн иірімжібінен немесе тарақпен иірілген иірімжібінен жасалған өзге де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тарақпен иірілген жүн иірімжібінен немесе жануарлардың жұқа қылынан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немесе тек қана химиялық талшықтармен араласқан, тарақпен иірілген жүн иірімжібінен немесе жануарлардың биязы қылынан тарақпен иірілген иірімжібінен жасалған өзге де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иірімжібінен немесе жануарлардың биязы қылынан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қатты қылынан немесе жылқы қылынан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мақта талшығы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бөлшек сауда үшін өлшеніп салынбаған, көп ширатылған (ширатылған) немесе тарақпен тарауға ұшыраған талшықтардан жасалған бір ширатылған иірімжіп үшін сызықтық тығыздығы 125 дтекстен кем, бірақ 106,38 дтекстен кем емес (80 метрлік нөмірден жоғары, бірақ 94-тен аспайтын иірілген жіп) мақта-мата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мақта талшықтарының Салмағы 85%-дан кем мақта иірімжібі (тігін жіптерінен басқа) көп ширатылған (ширатылған) немесе тарақпен тарауға ұшыраған талшықтардан жасалған бір ширатылған иірімжібі үшін желілік тығыздығы 192,31 дтекстен кем, бірақ 125 дтекстен кем емес (52 метрлік нөмірден жоғары, бірақ бір ширатылған иірімжіп үшін 80-ден аспайтын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масса немесе одан да көп мақта талшықтарынан тұратын, боялған, жайма өрілген, үстіңгі бетінің тығыздығы 100 г/м2-ден асатын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және одан астам мақтадан тұратын, боялған, үстіңгі бетінің тығыздығы 200 г/м2 аспайтын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және одан да көп мақтадан тұратын, түрлі түсті иірімжіптен, жайма өрмеден жасалған, үстіңгі бетінің тығыздығы 100г/м2астам мақта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бетінің тығыздығы 200г/м2-ден асатын, кері саржаны қоса алғанда, ағартылған 3 немесе 4 жіптік саржалық өрімді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бетінің тығыздығы 200г/м2 - ден асатын, кері саржаны қоса алғанда, боялған,3 немесе 4 жіптік саржалық өрімді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талшығынан тұратын, негізінен немесе тек қана химиялық талшықтармен араласқан, үстіңгі бетінің тығыздығы 200 г/м2-ден аспайтын, ағартылған, жайма өрілген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ағартылмаған, жайма тоқылған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кері саржаны қоса алғанда, ағартылмаған 3-немесе 4-жіптік саржалық өрімді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ағартылмаған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тығыздығы 200 г/м2-ден асатын химиялық талшықтармен араласқан, ағартылған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85% кем мақта талшықтарынан тұратын, негізінен немесе тек қана тығыздығы 200 г/м2-ден асатын химиялық талшықтармен араласқан,боялған, жайма өрілген мақта маталары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химиялық талшықтармен араласқан, үстіңгі бетінің тығыздығы 200 г/м2-ден асатын, кері саржаны қоса алғанда, боялған, 3 немесе 4-жіптен тұратын саржалық тоқылған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боялған, боялған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мақта талшықтарынан тұратын, негізінен немесе тек қана химиялық талшықтармен араласқан, үстіңгі бетінің тығыздығы 200 г/м2-ден асатын, түрлі-түсті иірімжіптен жасалған, жайма тоқымадан жасалған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саржаны қоса алғанда, түрлі түсті иірімжіптен жасалған, салмағы 85% - дан кем мақта талшықтарынан тұратын, негізінен немесе тек қана химиялық талшықтармен араласқан, үстіңгі бетінің тығыздығы 200 г/м2-ден асатын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мақта талшықтары бар, негізінен немесе тек қана химиялық талшықтармен араласқан, үстіңгі бетінің тығыздығы 200 г/м2 аспайтын, түрлі түсті иірімжіптен жасалған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кем мақта салмағы бар, негізінен немесе тек қана химиялық талшықтар қосылған, үстіңгі бетінің тығыздығы 200 г/м2-ден асатын, басылған, жайма өрілген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кем мақта салмағы бар, химиялық талшықтар қосылған, үстіңгі бетінің тығыздығы 200 г/м2-ден асатын, кері саржаны қоса алғанда, басылған, 3-немесе 4-жіптік саржалық өрімді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кем мақта салмағы бар, негізінен немесе тек қана химиялық талшықтар қосылған, үстіңгі бетінің тығыздығы 200 г/м2-ден асатын, басылған өзге де мақта мақталар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тығыздығы 200 г/м2 аспайтын ағартылған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талшықтарынан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өсімдік тоқыма талшықтарынан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және одан көп зығыр талшықтарынан тұратын өзге де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талшықтарының салмағы 85% - дан кем, ағартылмаған немесе ағартылған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салм.%-дан кем зығыр маталар, ағартылмаған немесе ағартылмаған зығыр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талшықтарының салмағы 85% - дан кем өзге де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тоқыма қабықты талшықтарынан жасалған, ағартылмаған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тоқыма қабықты талшықтарынан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тоқыма талшықтарынан жасалған маталар; қағаз иірімжіптен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синтетикалық жіптерден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жасанды жіптерден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өлшеніп салынбаған, нейлоннан немесе басқа да полиамидтерден жасалған көп ширатылған (ширатылған) немесе бір ширатылған өзге де жіптер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өлшеніп салынбаған, көп ширатылған (ширатылған) немесе бір ширатылған өзге де жіптер, полиэфирлі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өлшеніп салынбаған, полипропиленді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тығыздығы 67 дтекстен кем синтетикалық моножіптерді қоса алғанда, бөлшек сауда үшін өлшеніп салынбаған көп ширатылған (ширатылған) немесе бір ширатылған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көп ширатылған (ширатылған) немесе бір ширатылған өзге де вискозды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целлюлоза ацетаттан жасалған көп (бұралған) немесе кабельді басқа да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көп ширатылған (ширатылған) немесе бір ширатылған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кешенді химиялық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полиамидтерден немесе полиэстерден жасалған беріктігі жоғары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немесе ұқсас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xi бөліміне 9-ескертуде көрсетілген синтетикалық жіптен жасалған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нейлоннан немесе басқа полиамидті жіптерден 85% немесе одан да көп құрайтын, ағартылмаған немесе ағартылған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да көп нейлоннан немесе басқа полиамидтерден жасалған жіптерден тұратын,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полиамидтерден, түрлі түсті жіптерден жасалған 85% немесе одан көп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да көп нейлоннан немесе басқа полиамидтерден жасалған жіптерден тұратын,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астам немесе текстураланған полиэфирлі жіптерден тұратын,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түсті жіптерден жасалған, салмағы 85% немесе одан да көп текстураланған полиэфирлі жіптерден тұратын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кем емес текстуралы полиэфир жіптері бар маталар, басып шығарылған 85% немесе одан да көп текстураланған полиэфирлі жіптерден тұратын,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құрылымсыз полиэфир жіптері бар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астам синтетикалық жіптерден тұратын,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синтетикалық жіптерден тұратын,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85% немесе одан астам синтетикалық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салмағы бар немесе синтетикалық жіптерден астам,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синтетикалық жіптерден тұратын, негізінен немесе тек қана мақта талшықтарымен араласқан,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жіптерден тұратын, негізінен немесе тек қана мақта талшықтарымен араласқан,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жіптерден жасалған, негізінен немесе тек қана мақта талшықтарымен араласқан, синтетикалық жіптердің салмағы 85% - дан кем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жіптерден тұратын, негізінен немесе тек қана мақта талшықтарымен араласқан,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синтетикалық жіптерден жасалған ағартылмаған немесе ағартылған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басқа да синтетикалық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синтетикалық жіптерден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басқа да синтетикалық жіп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Беріктілігі жоғары аудан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құрамында 85% немесе одан да көп жасанды иірілген жіп немесе жалпақ немесе ұқсас иірілген жіп бар, ағартылмаған немесе ағартылған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жасалатын, боялған маталарды қоса алғанда, 85% немесе одан да көп жасанды жіптерден немесе жалпақ немесе ұқсас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түрлі түсті жіптерден жасалатын маталарды қоса алғанда, 85% немесе одан да көп жасанды жіптерден немесе жалпақ немесе ұқсас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жасалатын, басылған маталарды қоса алғанда, жасанды жіптерден немесе жалпақ немесе ұқсас жіптерден тұратын 85% немесе одан да көп салмағы бар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жасанды жіптерден жасалған ағартылмаған немесе ағартылған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5405 тауар позициясынан алынған материалдардан жасалған,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5405 тауар позициясының материалдарынан жасалған түрлі түсті жіптерден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басып шығарылған жасанды жіптен жасалған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полиамидтерден жасалған талшықтар, иіру үшін картонды, тарақпен өңделген немесе басқа жолмен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тарақталған немесе иіру үшін басқа жолмен өңделген полиэфир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тарақталған немесе иіру үшін басқа жолмен өңделген акрил немесе модакрил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тарақпен өңделген немесе иіру үшін басқа жолмен өңделген полипропилен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тарақталған немесе иіру үшін басқа жолмен өңделген басқа да синтетикалық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тарақталған немесе иіруге басқа жолмен дайындалған жасанды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немесе одан да көп нейлон немесе басқа полиамид талшықтары бар, бөлшек саудаға қойылмаған синтетикалық талшықтардан жасалған бір иірімжіп (тігін жібінен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нейлоннан және өзге де полиамидтерден жасалған 85% немесе одан да көп талшықтан тұратын синтетикалық талшықтардан (тігін жіптерінен басқа) жасалған көп ширатылған (ширатылған) немесе бір ширатылған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акрил немесе модакрил талшықтары бар, бөлшек саудаға қойылмаған синтетикалық талшықтардың бір жіпті жіптері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және одан да көп синтетикалық талшықтар бар, бөлшек саудаға шығарылмаған синтетикалық талшықтардан жасалған басқа да бір жіпті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синтетикалық талшықтар бар, бөлшек саудаға қойылмаған синтетикалық талшықтардың (тігін жіптерінен басқа) басқа да көп (бүктелген) немесе кабельді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полиэфир талшықтарынан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полиэфир талшықтарынан жасалған басқа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Акрилден немесе модакрилден жасалған, негізінен немесе тек жүнмен немесе жануарлардың биязы жүнімен араласқан, бөлшек саудаға қойылмаған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негізінен немесе тек қана мақтамен араласқан акрилді немесе түрлендірілген акрилді талшықтардан жасалған өзге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өзге де иірілген жіп, бөлшек саудаға қойылмаған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синтетикалық талшықтардың өзге де иірімжіптері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мақта талшықтарымен араласқан синтетикалық талшықтардың өзге де жіптері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синтетикалық талшықтардан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жасанды талшықтар бар, бөлшек саудаға қойылмаған көп реттік (бүктелген) немесе кабельді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жасанды талшықтардан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талшықтарымен араласқан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жасанды талшықтардан жасалған өзге де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құрамында осы талшықтардың кемінде 85% - ы бар синтетикалық талшықтардан жасалған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85%-дан азы бар синтетикалық талшықтардан жасалған иірілген жіп (тігін жіптерін қоспағанда), бөлшек саудаға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жасанды жасанды талшықтардан жасалған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полиэфир талшықтары бар,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полиэфир талшықтары бар басқа синтетикалық талшықты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көп акрил немесе модификацияланған акрил талшықтары бар,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 акрил немесе модакрил талшықтары бар синтетикалық талшықтардан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 немесе одан да көп мөлшері бар, ағартылмаған немесе ағартылған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 немесе одан да көп бөлігі бар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қосылған, үстіңгі бетінің тығыздығы 170 г/м2-ден астам, ағартылмаған немесе ағартылған, жайма өрілген полиэфир талшықтарының салмағы 85% - дан кем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полиэфирлі талшықтардан тұратын, 3 немесе 4-жіптік саржалық өрілген, мақта қосылған, үстіңгі бетінің тығыздығы 170 г/м2-ден астам,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талшықтардан тұратын, негізінен немесе тек қана мақта қосылған, үстіңгі бетінің тығыздығы 170 г/м2-ден асатын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полиэфирлі талшықтардан тұратын, жайма өрілген, негізінен немесе тек қана мақта қосылған, үстіңгі бетінің тығыздығы 170 г/м2-ден астам,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қосылған кері саржаны қоса алғанда, полиэфир талшықтарының салмағы 85% - дан кем 3 немесе 4-жіптік саржалық өрімнен тұратын, үстіңгі бетінің тығыздығы 170 г/м2-ден асатын,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 талшықтарынан тұратын, негізінен немесе тек қана мақта қосылған, үстіңгі бетінің тығыздығы 170 г/м2-ден астам,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талшықтардан тұратын, негізінен немесе тек қана мақта қосылған, үстіңгі бетінің тығыздығы 170 г/м2-ден астам,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иірімжіптен жасалған, үстіңгі бетінің тығыздығы 170 г м2-ден астам, мақта қосылған жаймалық өрімді полиэфир талшықтарының салмағы 85% - дан кем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170 г/м2 астам негізінен немесе тек мақта талшықтарымен араласқан, салмағының 85%-дан аз полиэфир талшықтары бар, полиэфирлі талшықтардан жасалған баспадан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дан кем салмағы бар полиэфирлі талшықтардан тұратын, 3 немесе 4-жіптік саржалы өрімді, мақта қосылған, үстіңгі бетінің тығыздығы 170 г/м2-ден асатын,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дан кем салмағы бар, негізінен немесе тек қана мақта қосылған полиэфир талшықтарынан тұратын, үстіңгі бетінің тығыздығы 170 г/м2-ден асатын,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полиэфир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жүнімен аралас полиэфир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полиэфирлі талшық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акрил немесе модакрил талшықтарынан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 немесе жануарлардың биязы жүні аралас акрил немесе модакрил талшықтарынан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талшықты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немесе одан да көп жасанды талшықтары бар жасанды талшықтардан жасалған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салмағы 85% немесе одан астам жасанды талшықтардан тұратын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иірімжіптен, құрамында 85% немесе одан көп жасанды талшық бар жасанды талшықтардан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салмағы 85% немесе одан көп жасанды талшықтардан тұратын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құрамында 85% кем салмағы бар, негізінен немесе тек қана химиялық жіптермен араласқан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талшықтардың боялған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талшықтардан, түрлі түсті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талшықтардан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жүнмен немесе жануарлардың биязы жүнімен араласқан, ағартылмаған немесе ағартылған жасанды талшықтардан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жүнмен немесе жануарлардың биязы жүнімен араласқан жасанды талшықтардан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талшықтарымен араласқан, жасанды талшықтардан, салмағы бойынша 85%-дан аз жасанды талшықтардан жасалған,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85%-дан азы бар, негізінен немесе тек мақта қосылған жасанды талшықтардың боялған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мақта талшықтарымен араласқан, жасанды талшықтардан тұратын, салмағы бойынша 85%-дан аз жасанды талшықтардан жасалған әртүрлі түсті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мақта талшықтарымен араласқан жасанды талшықтардан жасалған басып шығарылған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талшықтан жасалған маталар: Басқалар: ағартылмаған немесе ағартылған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түсті жіптерден, жасанды талшықтардан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үлбірлері мен шаңдары, түйіндері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тесілген және талшықты тоқыма және тігіс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сіңдірілмеген, қапталмаған немесе бояусыз киіз және басқа да киіздер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сіңдірілмеген, қапталмаған немесе қайталанбаған киіз және киіз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фетр және киіз, сіңірілмеген, жабылмаған немесе қосарланбаған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сіңірілген немесе сіңірілмеген, жабыны бар немесе жабылмаған, қатырмаланған немесе қатырмаланбаған, үстіңгі бетінің тығыздығы 25 г/м2 аспайтын мата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жабындысы жоқ, қатырмаланған немесе қатырмаланбаған, үстіңгі бетінің тығыздығы 25 г/м2 астам, бірақ 70 г/м2 аспайтын химиялық жіптерден жасалған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жабындысы жоқ, қатырмаланған немесе қатырмаланбаған, үстіңгі бетінің тығыздығы 70 г/м2 астам, бірақ 150 г/м2 аспайтын химиялық жіптерден жасалған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150 г/м2 асатын, сіңдірілген немесе сіңдірілмеген, жабыны бар немесе қапталмаған, қайталанбаған немесе қайталанбаған жасанды жіптерден жасалған тоқыма емес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салмағы 25 г/м2 аспайтын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25 г/м2-ден астам, бірақ 70 г/м2 аспайтын басқа да тоқыма емес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70 г/м2-ден астам, бірақ 150 г/м2 аспайтын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150 г/м2 асатын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материалдарымен қапталған резеңке жіптер мен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және 5405 тауар позицияларында жіктелетін, сіңірілген, жабыны бар немесе резеңкеден немесе пластмассадан жасалған қабығы бар өзге де резеңке жіптер және тоқымамен қапталған бау, тоқыма иірімжіп, лента және ұқсас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5405 тауар позицияларында жіктелетін тоқыма жіп немесе таспа немесе ұқсас жіп болып табылатын, жіп, жолақ немесе таспа немесе ұнтақ нысанындағы металмен құрамдастырылған немесе металмен қапталған металлдандырылған, оқалы немесе оқалы емес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және 5405 тауар позицияларының позументтік және таспалық жіптері немесе ұқсас жіптері, позументтік (5605 тауар позициясынан басқа және жылқы қылынан жасалған позументтік жіптер); синель иірімжібі (мамықтан жасалған синельді қоса алғанда); фасонды ілмекті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басқа да жіптер, арқандар, арқандар мен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талшықтардан жасалған жіптер, баулар, арқандар және арқандар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дайын балық аулау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жіптен, арқаннан немесе арқаннан жасалған өзге де торлар мен 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5405 тауар позицияларында көрсетілген жіптерден, таспалардан және ұқсас жіптерден жасалған бұйымдар, жіп, баулар, жіптер немесе арқандар, басқа жерде аталмаған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қылынан жасалған түйіндік кілемдер және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кілемдер және өзге де тоқыма материалдардан жасалған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кілемдер және "килим","сумах2, "кермани2 еденге төсейтін өзге де тоқыма жабындар және қолдан жасалған,афтингтік емес және бұғатталмаған ұқсас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талшығынан жасалған еден, түкті емес және бұғатталмаған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емес жүннен немесе жануарлардың биязы жүнінен жасалған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материалдарынан жасалған, түктелмеген немесе жабыстырылмаған, дайындалмаған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дайындалған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химиялық тоқыма материалдардан жасалған өзге түкті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түкті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қылшықсыз, дайын емес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қылшықсыз, олардың жүнінің немесе жануарлардың биязы қылының дайын кілемдері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өзге де қылшықсыз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өзге де қылшықсыз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қылынан жасалған кілемдер және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еденге төселетін тоқыма жабындар (қылшықты (turf) қоса алғанда), тафтингтік, нейлоннан немесе өзге де полиамидтерден жасалған дайын немесе дайын емес: қылшықты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еденге төселетін тоқыма жабындар (қылшықты (turf) қоса алғанда), тафтингтік, өзге де химиялық тоқыма материалдардан жасалған дайын немесе дайын емес: қылшықты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тоқыма материалдардан жасалған дайын немесе дайын емес едендік тоқыма жабындар (қылшықты (turf) қоса алғанда), тафтингтік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киізден жасалған басқа да тоқыма еден жабындары, түктелмеген немесе өңделмеген, дайын немесе өңделмеген, парақтардағы, максималды ауданы 0,3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киізден немесе фетрден жасалған, афтингтік емес немесе флокирленбеген, дайын немесе дайын емес: ең үлкен ауданы 0,3 м2-ден асатын, бірақ 1 м2-ден аспайтын пластиналар түріндегі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фетрден жасалған, афтингтік емес немесе бұғатталмаған,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дайын емес кілемдер және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позицияларындағы маталардан басқа қада және шинил маталар: жүннен немесе жануарлардың биязы жүнінен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мақта иірілген жіптен жасалған үздіксіз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позицияларындағы маталардан басқа, мақта иірімжіптен жасалған жарылған қадалы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қада және шинель маталар: мақта иірілген жіптен, тоқыма қадасы бар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матадан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тауар позицияларының маталарынан басқа, жасанды жіптерден жасалған үздіксіз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бөлінген түгі бар химиялық жіптерден жасалған Вельвет-корд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позицияларда жіктелгендерден басқа, химиялық жіптерден жасалған, арқаулық түгі бар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5802 және 5806 тауар позицияларында жіктелгендерден басқа, синельден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негізгі үйіндісі бар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өзге де тоқыма материалдарынан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Сүлгілік түкті маталар және мақта-мата иірімжіптен жасалған ұқсас түкті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Сүлгілік түкті маталар және өзге де тоқыма материалдардан жасалған ұқсас түкті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Тафтингтік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тауар позициясындағы тар маталардан басқа Лено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және өзге де торлы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машинамен тоқылған шілтер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6002-6006 тауар позициясындағы маталардан басқа, қолмен тоқылған шілтер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Бельгиялық, обьюссондық, бовэ гобелендері және ұқсас гобелендер түріндегі, инемен кестеленген, дайын немесе дайын емес тоқылған қолмен тоқылған гобелендер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басқа тар түкті маталар (сүлгілік түкті және ұқсас түкті маталарды қоса алғанда) және синельді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басқа, мақта-мата иірімжіптен жасалған өзге де жіңішке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5807 тауар позициясындағы маталардан басқа, басқа да тар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өзге де тоқыма материалдарынан жасалған маталардан басқа,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алынған маталардан басқа, тар, түкті емес, желімделген (болдюк)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кесілген, ленталармен немесе пішіні немесе өлшемі бойынша кесілген, бірақ тігілмеген тоқылған жапсырмалар, этикеткалар, эмблемалар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жапсырмалар, эмблемалар және тоқыма материалдарынан жасалған, кесектердегі, таспалардағы немесе нысаны немесе өлшемі бойынша пішілген, бірақ кестеленбеген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 өрілген өру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машинамен немесе қолмен тоқудан басқа, кестесіз қиық түріндегі өзге де әрлеу материалдары; қылқаламдар, помпондар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жіптен тоқылған маталар және 5605 тауар позициясының металлдандырылған иірілген жіптен тоқыма бұйымдары, басқа жерде аталмаған немесе қосылмаған киім-кешек, төсеніш мата ретінде немесе сол сияқтылар үшін пайдаланылатын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негізі жоқ 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өзге де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жіппен кестелеу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 түптеу немесе осыған ұқсас мақсаттар үшін пайдаланылатын шайырлы немесе крахмалданған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үшін калька, праймерленген кенеп; қалпақ жақтауларына арналған жаға және ұқсас қатты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беріктігі жоғары полиамидті жіптерден жасалған шиналарға арналған баулар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 үшін шнур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сымының басқа материалдары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маталардан басқа поливинилхлоридпен сіңдірілген, қапталған немесе ламинатталған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маталардан басқа полиуретанмен сіңдірілген, жабынды немесе ламинатталған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позициясындағылардан басқа, пластмассамен сіңдірілген, қапталған немесе ламинатталған өзге де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немесе басқа жолмен сіңдірілген тоқыма материалдары; театрлық декорациялар, арт-студиялар немесе соған ұқсас суреттер үшін боялған кенептер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керосиндерге, оттықтарға және ұқсас бұйымдарға арналған тоқыма, тоқылған, өрілген немесе тоқылған білтелер; калильные торлар үшін газ шамдар мен трубчатое трикотажды үшін калильных торлар газ шамдар, пропитанное немесе непропитанное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Шлангтар, тоқыма және ұқсас тоқыма түтіктер, қапталған немесе қапталмаған, қапталған немесе басқа материалдардан жасалған керек-жарақтармен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жабыны бар немесе жабылмаған, пластмассамен қатырмаланған немесе қосарланбаған немесе металлмен немесе өзге де материалмен арматураланған тоқыма материалдардан жасалған конвейерлік таспалар немесе жетек белдіктер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киіз немесе фетр және инелі таспа үшін қолданылатын, жабыны бар немесе резеңкемен, терімен немесе басқа материалмен қатырмаланған киіз астары бар маталар және өзге де техникалық мақсаттар үшін пайдаланылатын ұқсас материалдар, оның ішінде резеңке сіңірілген вельветтен жасалған, тоқыма навоидарын жабу үшін жіңішке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шүберек, дайын және аяқталмаған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бетінің тығыздығы 650 г/м2-ден кем қағаз жасайтын немесе ұқсас машиналарда қолданылатын тоқыма материалдар және киіз немесе фетр, шексіз немесе жалғағыш құрылғылары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650 г/м2 немесе одан көп қағаз жасауда немесе ұқсас машиналарда қолданылатын ұшы жоқ немесе біріктіру және қондырмалары бар тоқыма және киіздер немесе киіздер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сығатын престерде немесе адам шашынан жасалған маталарды қоса алғанда, ұқсас техникалық мақсаттар үшін пайдаланылатын Сүзгіш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7-ескертуінде көрсетілген техникалық мақсаттарға арналған басқа да тоқыма материалдары мен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ұзын қылшықты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тоқылған ілмек түгі бар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және қолмен тоқылған, ілмекті түгі бар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ілмекті түгі бар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мақта-мата иірімжіптен жасалған өзге де түкті жайма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өзге түкті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материалдардан жасалған машинамен немесе қолмен тоқылған өзге де түкті трикотажжайма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 аспайтын, салмағы 5% немесе одан да көп эластомерлі жіптерден тұратын, бірақ резеңке жіптерден тұратын машинамен немесе қолмен тоқылған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 аспайтын, құрамында 5% немесе одан да көп резеңке жіптері бар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жүннен иірілген жіптен немесе жануарлардың жұқа жүнінен машинамен немесе қолмен тоқылған ені 30 см-ден аспайтын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тоқылған немесе тоқылған мақта иірілген жіптен жасалған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синтетикалық жіптерден жасалған, машинада немесе қолдан тоқылған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жасанды жіптерден жасалған трикотаж маталар,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жаймаларынан басқа, ені 30см-ден аспайтын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см-ден астам, құрамында 5 мас% немесе одан да көп эластомерлі жіптер бар, бірақ резеңке жіптер жоқ машинамен немесе қолмен тоқылған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мақта-мата иірімжіптен жасалған, ағартылмаған немесе ағартылған негізгі тоқылған жаймалар(оқалар дайындауға арналған трикотаж машиналарда тоқылғанды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жасалған, боялған (оқалар дайындауға арналған трикотаж машиналарда тоқылғанды қоса алғанда) негізгі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түрлі-түсті иірімжіптен (галун жасауға арналған трикотаж машиналарда тоқылғанды қоса алғанда) жасалған негізгі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басылған мақта-мата иірімжіптен жасалған негізгі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1 - субпозицияларға ескертпеде көрсетілген 6001-6004 тауар позицияларының трикотаж жаймаларынан басқа, синтетикалық маталардан жасалған (оқалар дайындауға арналған трикотаж машиналарда тоқылғандарды қоса алғанда)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6001-ден 6004-ке дейінгі тауар позицияларының трикотаж маталарынан басқа, синтетикалық иірілген жіптен: басқа, ағартылмаған немесе ағартылған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өзге де боялған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түрлі түсті иірімжіптен жасалған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өзге де 6001 - 6004 тауар позицияларының трикотаж жаймаларынан басқа, негізді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жасанды жіптерден жасалған, ағартылған немесе ағартылмаған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жасанды жіптерден жасалған (оқалар дайындауға арналған трикотаж машиналарда тоқылғандарды қоса алғанда) боялған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түрлі түсті иірімжіптен, жасанды жіптерден жасалған (оқалар дайындауға арналған трикотаж машиналарда тоқылғанды қоса алғанда)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жасанды жіптерден жасалған (оқалар дайындауға арналған трикотаж машиналарда тоқылғандарды қоса алғанда) негізді тоқылған, басылған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негізгі тоқылған өзге де жаймалар (оқалар дайындауға арналған трикотаж машиналарда тоқылғанды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мақта-мата иірімжіптен жасалған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түрлі түсті мақта-мата иірімжіптен жасалған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басылған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синтетикалық матадан басқа да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түрлі түсті иірілген жіптерден жасалған басқа да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да тоқылған немесе тоқылған маталар, басып шығарылған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тоқылған немесе тоқылған, ағартылмаған немесе ағартылған басқа да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жасанды жіптерден тоқылған немесе тоқылған өзге де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трикотаж маталар, әртүрлі түсті иірілген жіптерден, жасанды иірілген жіптерден,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жасанды жіптен жасалған, тоқылған немесе тоқылған басқа да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ерлерге немесе ұл балаларға арналған мақта-мата иірімжіптен жасалған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ер балаларға арналған жасанды жіптерден тоқылған немесе тоқылған пальтолар, қысқа пальтолар, шапандар, пальтолар (шаңғыны қоса алғанда), жел қорғағыштар, желден қорғағыштар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ерлерге немесе ұл балаларға арналған өзге де тоқыма материалдардан жасалған Пальто, қысқа пальто, жамылғы, плащ, күртеше (шаңғы тебуге арналғанды қоса алғанда), желқағарлар, штормовкалар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әйелдердің немесе қыз балаларға арналған жануарлардың жүнінен немесе биязы қылынан жасалған пальто, қысқа пальто, жамылғы, плащ, күртеше (шаңғы тебуге арналғанды қоса алғанда), желқағарлар, дауылдағыштар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әйелдерге немесе қыздарға арналған мақта-мата иірімжіптен жасалған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химиялық жіптерден жасалған тоқылған немесе қолмен тоқылған пальтолар, қысқа пальтолар, шапандар, пальтолар, курткалар (шаңғы тебуге арналғанды қоса алғанда), желқағарлар, желден қорғағыштар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әйелдерге немесе қыз-балаларға арналған пальто, қысқа пальто, жамылғы, плащ, күртеше (шаңғы тебуге арналғанды қоса алғанда), желқағарлар, штормовкалар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әйелдерге немесе қыз -балаларға арналған пальто, қысқа пальто, жамылғы, плащ, күртеше (шаңғы тебуге арналғанды қоса алғанда), желқағарлар, штормовкалар және машинамен немесе қолмен тоқылған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машинамен тоқылған немесе тоқылған ерлер немесе ұл балаларға арналған трикотаж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тоқылған немесе тоқылған ерлер немесе ұл балаларға арналған жиынтықтар, машинада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тоқылған немесе тоқылған басқа да тоқыма материалдардан тоқылған немесе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ерлерге немесе ұл балаларға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ерлерге немесе ұлдарға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ұлдарға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ерлерге немесе ұл балаларға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жүн иірімжіптен немесе жануарлардың биязы қылынан жасалған иірімжіптен жасалған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тоқылған немесе тоқылған, ерлерге немесе ұлдарға арналған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тоқылған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әйелдерге немесе қыздарға арналған трикотаж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мақта иірілген жіптен, машинада немесе қолдан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машинада немесе қолдан тоқылған тоқыма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машинамен немесе қолмен тоқылған басқа да тоқыма материалдардан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жұқа жүнінен тоқылған, машинамен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 иірілген жіптен, қолмен немесе машинамен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машинада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машинамен немесе қолмен тоқылған әйелдерге немесе қыздарға арналған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басқа да тоқыма материалдардан тоқылған, машинамен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әйелдерге немесе қыз балаларға арналған трикотаж белдемшелер мен белдемшелер-шалбарлар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юбкалар мен шалбар-юбкалар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юбкалар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әйелдерге немесе қыз балаларға арналған трикотаж юбкалар мен белдемшелер-шалбарлар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жүн иірімжіптен немесе жануарлардың биязы қылынан жасалған иірімжіптен жасалған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мақта-мата иірімжіптен жасалған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машинамен немесе қолмен тоқылған ерлер немесе ұл балаларға арналған тоқылған немесе тоқылған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ер балаларға арналған жасанды жіптерден тоқылған немесе тоқылған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тоқылған,машинамен немесе қолмен тоқылған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тоқылған немесе тоқылған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әйелдерге немесе қыз балаларға арналған трикотаж блузкалар, жейделер және батниктер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ерлерге немесе ұл балаларға арналған трикотаж кальсондар мен іш-киімдер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жасалған, ерлерге немесе ұл балаларға арналған трикотаж кальсондар мен іш-киімдер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басқа да тоқыма материалдардан тоқылған немесе тоқылған іш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машинада тоқылған немесе тоқылған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жасанды, тоқылған немесе тоқылған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тоқылған немесе тоқылған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өзге де суға түсу, үй халаттары және ерлерге немесе ұл балаларға арналған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немесе тоқылған ерлер немесе ұл балаларға арналған ваннаға арналған халаттар, халаттар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машина немесе қолдан тоқылған әйелдерге немесе қыздарға арналған тоқылған комбинациялар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басқа да тоқыма материалдардан тоқылған комбинезондар мен пальтолар, машинада немесе қолдан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 иірімжіптен, машинада тоқылған немесе тоқылған трикотаж трикотажы мен трикотажы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станоктан немесе қолдан тоқылған әйелдерге немесе қыздарға арналған трикотаж трусиктер мен трикотаж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тоқыма немесе тоқылған басқа да тоқыма материалдардан тоқылған трикотаж және трикотаж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тоқылған немесе тоқылған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тоқыма немесе тоқылған басқа да тоқыма материалдардан тоқылған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өзге де трикотаж пенюарлар, суға түсу және үй халаттары,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тоқылған немесе тоқылған басқа да киімдер, халаттар және халаттар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әйелдерге немесе қыз балаларға арналған трикотаж өзге де пеньюарлар, суға түсу және үй халаттары,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машинада немесе қолдан тоқылған трикотаж жеңі бар жейделер, жейделер және басқа да төменгі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материалдарынан тоқылған немесе тоқылған жеңдері бар жейделер, жейделер және басқа да іш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машинамен немесе қолмен тоқылған трикотаж свитерлер, пуловерлер, кардигандар, кеудешелер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 ешкісінің жіңішке қылынан жасалған иірімжіптен жасалған машинамен немесе қолмен тоқылған свитерлер, пуловерлер, кардигандар,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өзге де свитерлер, пуловерлер, кардигандар, кеудешелер және машинамен немесе қолмен тоқылған трикотаж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свитерлер, пуловерлер, жемпірлер, кеудешелер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свитерлер, пуловерлер, жемпірлер,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свитерлер, пуловерлер, жемпірлер,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тоқылған немесе тоқылған балалар киімдері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балалар киімдері мен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балалар киімі және оларға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спорттық трикотаж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спорттық костюмдер, машина немесе қолмен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немесе тоқылған спорттық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 тоқылған,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ерлерге немесе ұл балаларға арналған шомылу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немесе тоқылған ерлер мен ұл балаларға арналған шомылу костюмдері мен жүзу сандықтары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трикотаж әйелдерге немесе қыздарға арналған суға түсу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әйелдерге немесе қыздарға арналған суға түсу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қолмен тоқылған трикотаж жаймасынан жасалған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бөлінген сығымдалған шұлық бұйымдары (мысалы, көктамырдың варикозды кеңеюінен зардап шегетіндерге арналған шұлық)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колготки, бір жіпті 67 дециттен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колготки, бір жіпті 67 децитекс немесе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материалдарының басқа колготкилері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бір жіптің сызықтық тығыздықтағы жіптерінен жасалған әйелдер шұлықтары немесе гольфтары,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машинамен немесе қолмен тоқылған өзге де шұлық-ұйық бұйымдары және табансыз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пластмассамен немесе резеңкемен сіңірілген, жабылған немесе қатырмаланған трикотаж қолғаптар, биялайлар мен митенкілер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өзге де трикотаж қолғаптар, биялайлар мен митенкілер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тоқылған, тоқылған немесе тоқылған басқа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басқа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қолғаптар, қолғаптар және қолғаптар, трикотаж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шальдер, шарфтар, кашне, мантильдер, вуальдар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тоқылған немесе тоқылған, серпімді немесе резеңкеленген, дайындалған киімнің басқа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немесе тоқылған киім бөлшектері немесе киім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желбегейлер, штормовкалар және ұқсас бұйымдар: мақта-мата иірімжіптен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6203 тауар позициясының бұйымдарынан басқа, ерлерге немесе ұл балаларға арналған пальто, қысқа пальто, жамылғы, плащ, күртеше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6204 тауар позициясындағы бұйымдардан басқа, әйелдерге немесе қыз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6204-тауар позициясының химиялық жіптерден жасалған бұйымдарынан басқа, әйелдерге немесе қыз балаларға арналған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6204 тауар позициясының бұйымдарынан басқа, әйелдерге немесе қыз балаларға арналған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жұқа жүнінен жасалған ерлерге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ерлер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ұлдарға арналған мақта иірілген жіптер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ерлерге немесе ұлдарға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ерлерге немесе ұл балаларға арналған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жасалғанерлерге немесе ұл балаларға арналған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материалдардан жасалған ерлерге немесе ұл балаларға арналған пиджактар мен блайзерлер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 иірімжіптен немесе жануарлардың биязы қылынан жасалған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шалбар, көкірекше және ілгек комбинезондары, бриджи және шорт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ерлер немесе ұл балаларға арналған шалбар,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шалбарлар, көкірекшесі мен бауы бар комбинезондар, бриджилер мен шортилар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 иірімжіптен немесе жануарлардың биязы қылынан жасалған иірімжіптен жасалған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тігілген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жұқа жүнінен жасалған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әйелдерге немесе қыздарға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 иірімжіптен немесе жануарлардың биязы қылынан жасалған иірімжіптен тоқылған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әйелдерге немесе қыздарға арналған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өзге тоқыма материалдардан тоқылған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тоқылған жіптен немесе жануарлардың жұқа жүнінен жасалған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жүннен немесе жұқа жүнінен жасалған юбкалар мен шалбарлар, ханымдар немесе қыздар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мақта-матадан жасалған юбкалар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синтетикалық жіптерден жасалған белдемшелер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белдемшелер мен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биязы жүнінен жасалған шалбар, кеуделері мен баулары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шалбарлар, кеуделері мен баулары бар комбинезондар, бриджилер мен шолақ шалбарлар, әйелдерге немесе қыздарға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шалбар,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материалдарынан жасалған шалбар, әйелдерге немесе қыздарға арналған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басқа тоқыма материалдардан жасалған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Жібек жіптерден немесе жібек қалдықтарынан жасалған иірімжіптерден жасалған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жасалған әйелдерге немесе қыздарға арналған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блузкалар, жейделер мен блузкалар, мақта иірілген жіптен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әйелдер немесе қыздарға арналған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кальсондар мен ішкимдер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ерлер немесе ұл балаларға арналған іш киімдер мен трусиктер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түнгі көйлектер мен пижамалар, басқа тоқыма материалдарынан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ерлер немесе ұл балаларға арналған өзге де футболкалар мен іш көйлектер, іш шалбарлар, іш киімдер, түнгі көйлектер, пижамалар, халаттар, халаттар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ерлер немесе ұл балаларға арналған басқа да футболкалар мен іш көйлектер, іш шалбарлар, іш киімдер, түнгі көйлектер, пижамалар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әйелдерге немесе қыздарға арналған комбинациялар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комбинезондар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түнгі көйлектер мен пижамалар, басқа тоқыма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өзге де майкалар мен іш киім фуфайкалары, комбинациялар, төменгі юбкалар, іш киімдер, панталондар, түнгі жейделер, пижамалар,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химиялық жіптерден жасалған өзге де майкалар және іш киім фуфайкалары, іш киімдер, панталондар,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өзге де тоқыма материалдардан жасалған өзге де майкалар және іш киім фуфайкалары, іш киімдер, панталондар,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балалар киімі және оған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балалар киімі мен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балалар киімі және оларға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немесе 5603 тауар позицияларының материалдарынан жасалған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қосалқы позицияларда көрсетілген үлгідегі өзге де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қосалқы позицияларда көрсетілген үлгідегі өзге де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5602, 5603, 5903, 5906 немесе 5907 тауар позициясының материалдарынан жасалған басқа да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5602, 5603, 5903, 5906 немесе 5907 тауар позициясының материалдарынан жасалған басқа да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ұлдарға арналған жүзу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ваннаға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киімдердің басқа да тоқыма материалдарынан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әйелдерге немесе қыздарға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киімдердің басқа да тоқыма материалдарынан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тоқыма емес трикотаж белдіктер мен трусылар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үйкеліссіз трикотаж грациялар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корсеттер, тартпалар, байлау және ұқсас бұйымдар және олардың машинамен немесе қолмен тоқылған немесе трикотаж емес трикотаж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орамалдар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жіптен немесе жібек қалдықтарынан жасалған орамалдар, шарфтар, глушительдер,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жұқа жүнінен жасалған орамалдар, шарфтар, глушительдер,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орамалдар, шарфтар, глушительдер, мантильдер, жамылғылар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жасалған орамалдар, шарфтар, муляждар,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шальдер, шарфтар, кашнелер, мантильдер, вуальдар мен вуалеткалар және ұқсас тоқыма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Жібектен немесе қалдық жібектен жасалған галстуктар, бантиктер және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жасаған галстуктар, бантиктер мен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галстуктар, бантиктер және мойын орамалдары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позициясындағылардан басқа, басқа да дайындалған киім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позициясындағылардан басқа киiм бөлшектерi немесе киiм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иірімжіптен немесе жануарлардың биязы қылынан жасалған иірімжіптен жасалған жол көрпелеріжәне көрпелер (электр көрпелерден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көрпелер (электрліктен басқа) және жол көрпелері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көрпелер (электрден басқа) және жол кілемдері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Саяхатқа арналған басқа көрпелер мен көрпелер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маталары,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басқа басылған төсек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басылған маталардан жасалған басқа да іш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басылған өзге де төсек-орын төсек-орындары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мақта төсек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басқа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төсек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матасы,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басқа да дастархан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басқа да дастархан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басқа да үстел төсеніштері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Сүлгімен немесе мақта иірілген жіптен тоқылған ұқсас түкті маталардан жасалған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түкті сүлгілерден немесе ұқсас тоқылған немесе түкті маталардан жасалған басқа да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түкті сүлгілерден немесе ұқсас түкті материалдардан жасалған басқа да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төсек, үстел төсеніштері, дәретхана және ас үйге арналған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синтетикалық жіптерден жасалған машинамен немесе қолмен тоқылған трикотаж ламбрекендер немесе кереуеттерге арналған заставалар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өзге де тоқыма материалдардан жасалған машинамен немесе қолмен тоқылған трикотаж ламбрекендер немесе кереуеттерге арналған засторлар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перделер (соның ішінде перделер) және ішкі перделер; мақта иірілген жіп төсектеріне арналған ламбрекиндер немесе валанстар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(перделерді қоса алғанда) және ішкі перделер; синтетикалық жіптерден жасалған кереуеттерге арналған ламбрекендер немесе засторлар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перделер (соның ішінде перделер) және ішкі перделер; басқа тоқыма материалдарынан жасалған төсек-орынға арналған ламбрекиндер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жабындары,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төсек жапқыштары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1-субпозицияларға ескертпеде көрсетілген төсем үстіндегі москит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машинамен немесе қолмен тоқылған бұйымдарынан басқа, өзге де сәндік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мақта иірілген жіптен жасалған басқа да сәндік бұйымдар, трикотаж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9404 тауар позициясының бұйымдарынан басқа,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9404 тауар позициясының бұйымдарынан басқа,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немесе өзге де тоқыма қабықты талшықтарынан жасалған иірімжіптен жасалған қаптар мен буып-түю пакеттері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жасалған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сыйымдылығы үлкен икемді аралық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таспалардан немесе ұқсас пішіндегі орау үшін басқа да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орауға арналған басқа да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орауға арналған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тенттер, қалқалар және маркиздер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тенттер, бастырмалар және маркиздер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шатырлар (уақытша шатырлар мен ұқсас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материалдардан жасалған шатырлар (уақытша шатырлар мен ұқсас бұйымдарды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кемпинг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Едендерді, ыдыстарды жууға, шаңды кетіруге арналған шүберектер және ұқсас сүрту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жилеттері мен белдіктер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дайын өнімдер, соның ішінде киім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гобелендер, кестеленген дастархандар немесе салфеткалар немесе ұқсас тоқыма бұйымдарын дайындауға арналған, буып-түйілген немесе бөлшек сауда үшін керек-жарақтары бар немесе оларсыз маталар мен иірімжіптерден немесе жіптерден тұратын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металл науасы бар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Білегіңізді жабатын, бірақ тізеңізді жаппайтын берік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полимер материалдан жасалған, үсті табанға бекітілмейтін және онымен байланыспайтын берік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спорттық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Табанына тойтармалармен бекітілген баулардан немесе жолақтардан жасалған үсті бар және үсті резеңкеден немесе пластмассадан жасалған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Тобықты жабатын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былғарыдан немесе композициялық былғарыдан жасалған табаны және үстіңгі жағы былғарыдан жасалған басқа да спорттық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және табиғи былғарыдан жасалған, аяқтың бас бармағын қамтитын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резеңкеден, пластмассадан, табиғи немесе композициялық былғарыдан жасалған табаны бар металл қорғаныш астары бар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былғарыдан жасалған табаны бар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үсті табиғи былғарыдан жасалған, тобықты жабатын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былғарыдан немесе композициялық былғарыдан жасалған, үстіңгі жағы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 тенниске, баскетболға, гимнастикаға арналған аяқ киім, резеңкеден немесе пластмассадан жасалған табаны бар жаттығу және ұқсас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немесе пластик табаны бар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 табаны бар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жағы былғары немесе композициялық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тоқыма материалдардан жасалған өзге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және қатты ішкі және аралық бөлшектерді қоспағанда, аяқ киім үстінің дайындамалары және олардың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аяқ киімнің бөлшектері, ішіктер, өкше жастықтары және ұқсас бұйымдар; гейтерлер, гейтерлер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фетрден жасалған, жиегі жоқ қалпақ қалыптар; киізден және фетрден жасалған жалпақ және цилиндрлік дайындамалар (бойлық тілікпен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жасалған жолақтарды қосу жолымен дайындалған, қалыпталмаған, жиексіз, астарсыз және әрлеусіз қалпақты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Астарлы немесе астарсыз, астары бар немесе жоқ кез келген материалдан жасалған жолақтарды біріктіру арқылы өрілген немесе жасалған бас киімдер мен басқа да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шілтердің, киіздің немесе фетрдің немесе өзге де тоқыма материалдарының тұтас кесегінен (бірақ жолақтардан емес) жасалған, астары бар немесе жоқ, әрленген немесе әрленбеген қалпақтар және өзге де бас киімдер; астары бар немесе астары жоқ немесе әрлеуі бар кез келген материалдан жасалған шашқа арналған торлар немесе әрлеу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астарлы немесе астарсыз, кесілген немесе кесілмеген басқа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таспалар, астарлар, қаптамалар, негіздер, жақтаулар, қалқалар және галстуктар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Иірімжіптен жасалған, жабылмаған немесе қайталанбаған, механикалық түрде бекітілген мата тоқымасының тығыз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металлдан немесе қымбат бағалы металл жалатылған металлдан жасалған, өзіне тағуға немесе өзімен алып жүруге үшін сағаттарға арналған баулар, ленталар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металлдан жасалған, оның ішінде алтын жалатылған немесе гальваникалық тәсілмен күмістелген, өзіне тағуға немесе өзімен алып жүруге үшін сағаттарға арналған баулар, ленталар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сағаттарға арналған басқа баулар, баулар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арналған сөмкелер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матрац негіздері; серіппелері бар немесе кез келген материалдармен толтырылған немесе кеуекті резеңкеден немесе пластмассадан тұратын, жабыны бар немесе жабылмаған төсек керек-жарақтары және ұқсас жиһаз бұйымдары (мысалы, матрацтар, сырылған көрпелер, мамық сырылған көрпелер, диван жастықтары, пуфтар мен жастықтар)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тігу, киім немесе аяқ киімді тазалау үшін пайдаланылатын туристік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немесе дәретхана керек-жарақтарын жағуға арналған сорғыштар мен жастықшалар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тығыннан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аралау немесе бөлшектеу, сүргілеу немесе аршу арқылы алынған, өңделмеген немесе сүргілеу, ажарлау арқылы өңделген, қалыңдығы 6 мм астам жанама қосылыстары бар немесе жоқ ағаш материалдары, өзгелері, еменнен жасалған (Quercus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сүргілеумен, ажарлаумен, ажарлаумен өңделмеген кез келген жиектер, қырлар немесе жазықтықтар бойынша пішінделген погонаж түріндегі (қырқалары, ойықтары бар, шпунтталған, тығыз шеттері бар, жартылай шеңберлі калевка түрінде жалғанған, фасонды, дөңгелектелген немесе соған ұқсас) кесілген материалдар (еденді паркетпен жабуға арналған құрастырылмаған планкалар мен фриз қоса алғанда) шеткі қосылыстары бар немесе жоқ, қылқан жапырақты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Сүргілеумен, тегістеумен өңделген немесе өңделмеген, тұйық жалғанымы бар немесе жоқ кез келген жиек, қырлары немесе жазықтықтары бойынша профильді бойлық (қырлары, жіктері, шпунтталған, тығыз шеттері бар, жартылай шеңберлі оймыш түріндегі жалғанымы бар, фасонды, дөңгелектелген немесе осыған ұқсас) түрінде бамбуктан жасалған жапырақты кесілген материалдар (еденді паркет жабуға арналған жиналмаған планкалар мен фризді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Сүргілеумен, ажарлаумен өңделген немесе өңделмеген, сүргілеумен, ажарлаумен өңделген немесе өңделмеген кез келген жиек, қырлары немесе жазықтығы бойынша пішінделген погонж түрінде (қырқалары, ойықтары бар, шпунтталған, тығыз шеттері бар, жартылай шеңберлі калевка түрінде жалғанған, фасонды, дөңгелектелген немесе соған ұқсас) кесілген ағаш материалдары (еденді паркетпен жабуға арналған жиналмаған планкалар мен фриз қоса алғанда) немесе тропикалық ағаштардан жасалған соңғы қосылыстары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ағаш-жаңқа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жоңқасы бар тақталар (OSB)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жоңқасы бар тақталар (OSB),өзгелері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басқа да сүректенген материалдардан жасалған, шайырмен немесе басқа да органикалық байланыстырғыш заттармен сіңірілмеген немесе сіңірілген өзге де ағаш-жаңқа тақталар, бағдарланған жаңқалары бар тақталар (OSB) және ұқсас тақталар (мысалы, вафельді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қалыңдығы 5 мм аспайтын басқа да сүректенген материалдардан жасалған тығыздығы орташа ағаш-талшықты тақталар(MDF)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аспайтын, қалыңдыңы 5 мм артық, бірақ 9 мм аспайтын сүректен немесе басқа да сүректенген материалдардан жасалған тығыздығы орташа ағаш-талшықты тақталар(MDF)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9 мм астам сүректен немесе басқа да сүргіленген материалдардан жасалған тығыздығы орташа ағаш-талшықты тақталар (MDF)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0,8 г/см³ артық сүректен жасалған өзге де сүрек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 астам, бірақ 0,8 г/см3 аспайтын ағаштан жасалған басқа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 аспайтын ағаштан жасалған басқа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 шпонмен қапталған панельдер және бамбуктан жасалған ламинатталған ағаштан жасалған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ағаштан жасалған кем дегенде бір сыртқы қабаты бар желімделген өзге де шере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желімделген фанера, кем дегенде алдер түрлерінің қатты ағаш түрлерінен жасалған бір сыртқы қабаты бар (Alnus spp.), күл (Fraxinus spp.), бук (Fagus spp.), қайың (Betula spp.), шие (Prunus spp.), каштан (Castanea spp.), шегіршін (Ulmus spp.), эвкалипт (Eucalyptus spp.), гикори (Carya spp.), жылқы каштаны (Aesculus spp.), жөке (Tilia spp.), үйеңкі (Acer spp.), Емен (Quercus spp.), сикамор (Platanus spp.), терек және көктерек (Populus spp.), робиния (Robinia spp.), лириодендрон (Liriodendron spp.) немесе жаңғақ (Juglans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33 субпозициясында көрсетілмеген, кем дегенде бір сыртқы қабаты жапырақты тұқымды ағаштан жасалған желімделген шере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 ағаштан жасалған кемінде бір сыртқы қабаты бар шпоннан (LVL) желімделген көп қабатты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көп қабатты және тірек ағаш тақтайшалары: тропикалық ағаштың кем дегенде бір сыртқы қабаты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блоктар, брустар немесе пішінделген формалар түрінде сығымдалған сүрек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Суреттерге, фотосуреттерге, айналарға немесе осыған ұқсас заттарға арналған ағаш жақтаулар: тропикалық ағаштан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қораптар, буып-түю көтермелері, барабандар және ұқсас ыдыс; кабельдік барабандар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Тұғырықтар, жәшікті тұғырықтар және өзге де тиеу қалқандары; ернеулер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бөшкелер, күбілер, күбілер және тойтарманы қоса алғанда, сүректен жасалған өзге де бөшкелік бұйымдар мен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құралдар, құрал корпустары мен тұтқалары, ағаш бөлшектері және сыпырғыштарға немесе қылшықтарға арналған тұтқалар; ағаш аяқ киім жастықшалары және аяқ киімге арналған созылу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балкон есіктері және олардың рамалары: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және олардың жақтаулары мен табалдырықтары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81 – 4418 89 субпозиция бұйымдарынана басқа тіректер мен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Бетондауға арналған қалып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жабынына арналған тақтайшалар мен тақталар,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 мен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еден панельдері: бамбуктан жасалған немесе бамбуктан жасалған беткі қабаты (тозу қабаты)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еден панельдері: өзгелері, мозаикалық едендерге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көп қабатты жиналған еден панельдері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басқа еден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желімделген кесілген материалдар (glulam)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желімделген кесілген материалдар (CLT немесе X-lam)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таврлы бөренелер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материалдардан жасалған құрастырылымдық бұйымдар,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жиналған еден үсті панельдерін, гонт пен шатырлық дранканы қоса алғанда, ағаш және құрылыс, ағаш және ағаш ұсталық бұйымдары,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басқа мозаика және инкстрация бұйымдары; ағаштан жасалған зергерлік бұйымдарға немесе ас құралдары мен ұқсас бұйымдарға арналған жәшіктер мен жәшіктер; мүсіншелер және басқа сәндік бұйымдар,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қабаты алынған немесе кесілген немесе тік бұрышты немесе шаршы блоктар, плиталар, табақтар немесе жолақтар түріндегі табиғи тығын (жиектері дөңгеленбеген тығындарды дайындауға арналған дайындамаларды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тығындар мен тығындар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басқа да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пластиналар, парақтар мен жолақтар; кез келген пішіндегі плиткалар; бір бөліктен тұратын цилиндрлер, оның ішінде агломерленген тығын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тығыннан жасалған өзге де бұйымдар (байланыстырғыш затпен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Бамбуктан жасалған кілемшелер, төсеніштер мен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материалдарынан жасалған кілемшелер, төсеніштер және экрандар,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өсімдік материалдарынан жасалған кілемшелер, төсеніштер және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өру және өру материалдарынан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Бамбуктан тікелей жасалған себеттік,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ротаннан жасалған нысан бойынша дайындалған себеттік,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материалдарынан тоқуға арналған материалдардан тікелей пішінде жасалған кәрзеңке,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 материалдарынан немесе 4601 тауар позициясының тауарларынан тікелей пішімдеуге арналған басқа да өру және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ағаштан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немесе парақтағы газет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құйылған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жылу немесе электр сезімтал қағаз және картон үшін негіз ретінде пайдаланылатын қағаз,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 тұсқағазға арналған негіз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механикалық немесе химиялық-механикалық әдіспен алынған талшықтары жоқ немесе талшықтың жалпы салмағының 10 %-ынан аспайтын осындай талшықтар бар өзге де қағаз және картон: салмағы 1 м2 40 г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салмағының 10% - нан аспайтын мынадай талшықтары бар өзге де қағаз және картон: салмағы 1м м2 40 г немесе одан астам, бірақ орамдарда 150 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талшықтарды қамтымайтын немесе талшықтың жалпы салмағының 10% - нан аспайтын осындай талшықтары бар өзге де қағаз бен картон: салмағы 1 м2 40-тан 150 г-ға дейін бір жағының өлшемі 435 мм-ден аспайтын, ал екінші жағының мөлшері 297 мм - ден аспайтын парақтарда ашылған түрде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салмағының 10% - нан аспайтын мынадай талшықтары бар өзге де қағаз бен картон: салмағы 1 м2 40 г немесе одан көп, бірақ 150 г-дан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механикалық немесе химиялық-механикалық әдіспен алынған талшықтары жоқ немесе талшықтың жалпы салмағының 10 %-дан аспайтын талшықтары бар өзге де қағаз және картон: салмағы 1 м2 150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жалпы салмағының 10% астам механикалық немесе химиялық-механикалық тәсілмен алынған талшықтары бар өзге де қағаз және картон: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жалпы салмағының 10%-нан астам механикалық немесе химиялық-механикалық тәсілмен алынған талшықтары бар өзге де қағаз және картон: бір жағының өлшемі 435 мм - ден аспайтын, ал екінші жағының мөлшері 297 мм-ден аспайтын парақтарда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3-ескертуінде көрсетілгендей әрі қарай өңделмеген немесе өңделген, орамдағы немесе парақтағы, қапталмаған, сабаннан жасалған гофрленген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флюрлі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 м2 150 г немесе одан аз тест-лайнер (гофрленген картонның жазық қабаттарына арналған регенерацияланған картон)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(гофрленген картонның жазық қабаттарына арналған регенерацияланған картон), салмағы 1 м2 150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орау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немесе одан кем осы топқа 3-ескертуде көрсетілгендей, орамдардағы немесе парақтардағы, одан әрі өңделмеген немесе өңделген өзге де борланбаған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астам, бірақ 225 г кем осы топқа 3-ескертуде көрсетілгендей, одан әрі өңделмеген немесе өңделген орамдардағы немесе парақтардағы борланбаған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м2 225 г немесе одан астам осы топқа 3-ескертуде көрсетілгендей, орамдардағы немесе парақтардағы, одан әрі өңделмеген немесе өңделген өзге де борланбаған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пергаменті, орама немесе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өткізбейтін қағаз, орама немесе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немесе парақтағы калька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басқа да жылтыратылған мөлдір немесе мөлдір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перфорацияланған немесе перфорацияланбаған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көшіру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немесе парақтарда басылған немесе басылмаған өзге де көшіру, өздігінен көшіру қағазы және өзге де көшіру немесе аудару қағазы (көшіру аппараттарының трафареттеріне немесе офсеттік пластиналарға арналған жабылған немесе сіңдірілген қағазды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басып шығару немесе басқа да графикалық мақсаттар үшін пайдаланылатын, механикалық немесе химиялық-механикалық тәсілмен алынған талшықтары жоқ немесе орамдардағы талшықтардың жалпы салмағының 10% аспайтын осындай талшықтары бар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жағының өлшемі 435 мм-ден аспайтын, ал екіншісі - кеңейтілген түрде 297 мм-ден аспайтын парақтардағы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жолмен алынған талшықтары жоқ, жазу, басып шығару және басқа да графикалық мақсаттар үшін пайдаланылатын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қапталған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тәсілмен алынған талшықтар талшықтың жалпы салмағының 10% - нан астамын құрайтын жазуға, басып шығаруға немесе басқа да графикалық мақсаттарға арналған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біркелкі ағартылған және талшықтың жалпы салмағының 95%-дан астамын химиялық тәсілмен алынған, салмағы 1 м2 150 г немесе одан кем ағаш талшықтары құрайтын Крафт-қағаз,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талшық салмағының 95%-дан астамын химиялық әдіспен алынған ағаш талшықтары құрайтын, салмағы бойынша біркелкі ағартылған крафт-қағаз және крафт-картон, жазу үшін пайдаланылатындарды қоспағанда, салмағы 1 м2 150 г-ден астам; басып шығару немесе басқа графикалық мақсаттар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каолинмен немесе слюда ұнтағымен қапталған орамдағы немесе парақтағы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4810 тауар позицияларынан басқа, гудрондалған, битумдалған немесе асфальтталған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Гуммирленген немесе жабысқақ, өздігінен жабысатын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қағаз және картон, жабысқақ немесе жабысқақ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г-нан асатын ағартылған, сіңдірілген немесе ламинатталған пластикалық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парафин, стеарин, май немесе глицеринмен қапталған немесе сіңдірілген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целлюлоза мақтасы және целлюлоза талшығынан жасалған жайма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салмағынан сүзгі блоктары, пластиналар және сүзгі пластиналары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немесе түтіктер түрінде кесілген мата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см-ден аспайтын орамдағы қағаз тіндері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майлық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жағы пластик қабатымен қапталған қағаздан жасалған тұсқағаз және ұқсас қабырға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тұсқағаздар және басқа қабырға жабындары; терезелерге арналған мөлдір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тауар позициясында көрсетілген қағаздан басқа, қораптарға буып-түйілген немесе буып-түйілмеген өздігінен көшірілетін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офсеттік қағаз табақтар, қораптарға салынған немесе оралмаған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Хаттарға арналған карточкалар, суретсіз ашық хаттар және хат алмасуға арналған карточкалар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қораптар, сөмкелер, дәптерлер қағаз кеңсе тауарлары жиынтығымен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косметикалық майлықтар және сүлгілер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мен майлықтар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аксессуарлар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санитарлық-гигиеналық немесе медициналық мақсаттағы қағаз целлюлозасынан, қағаздан, целлюлоза төсенішінен немесе целлюлоза талшығынан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картоннан жасалған қораптар мен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Кептірілмеген қағаздан немесе картоннан жасалған жиналмалы жәшіктер мен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целлюлозадан жасалған қаптар немесе ені 40 см және одан көп целлюлоза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қаптар мен пакеттер, оның ішінде салқындар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жасалған басқа қаптамалар, оның ішінде фонограф жазбаларына арналған конверттер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дүкендерде немесе ұқсас мақсаттарда пайдаланылатын картотекаларға арналған қораптар, хаттарға арналған науалар, құжаттарды сақтауға арналған жәшіктер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бухгалтерлік кітапшалар, дәптерлер, бланкілер кітаптары, бұйрықтар, түбіртектер, хаттарға арналған дәптерлер, меморандумдар, күнделіктер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арналған мұқабаларынан басқа, қағаз бен картоннан жасалған алынбалы байланыстырғыштар, папкалар мен байланыстырғыштар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көшірілген іскери бланкілер және парақ көшіргіш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картоннан жасалған үлгілерге немесе коллекцияларға арналған альбомдар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өзге де кеңсе тауарлары; үлгілерге немесе коллекцияларға арналған альбомдардан басқа, кітаптарға арналған мұқабалар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басылмаған қағаздан немесе картоннан жасалған барлық түрдегі жапсырмалар мен заттаңбалар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барлық түрдегі басқа жапсырмалар мен жапсырмалар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қағазы мен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аспаптарына арналған орамдардағы, парақтардағы немесе дискілердегі графирленген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подностар, тағамдар, тәрелкелер, тостағандар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 ыдыс-аяқтар, тәрелкелер, шыныаяқтар және сол сияқты қағаздан немесе карталардан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өнімдері, құйылған немесе престелген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тоқыма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әйелдерге арналған санитарлық сүлгілер мен тампондар, балалар жөргектері мен жөргектер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тауар позициясының өнімдерінен басқа, вакуумда немесе инертті газда қыздыру жолымен полимерленген немесе басқа тәсілмен химиялық түрлендірілген, қайнатылған, тотыққан, дегидратталған, сульфурирленген, ауамен үрлеп тотыққан жануарлардан, өсімдіктерден немесе микробиологиялық тектегі тоң майлар мен майлар және олардың фракциялары; тамаққа пайдалануға жарамсыз қоспалар немесе жануарлардың, өсімдіктерден немесе микробиологиялық тектегі тоң майлар мен фракциялардан немесе осы топтың әртүрлі тоң майларының немесе майларының фракцияларынан басқа жерде аталмаған немесе енгізілмеген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концентрациясы 80% көл. немесе одан да көп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кез келген концентрациядағы денатуратталған басқа да алкогольдік тұнбалар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майлар және таскөмір шайырын жоғары температурада айдаудың басқа да өнімдері; хош иісті құрамдас бөліктерінің салмағы хош иісті емес шайырдың салмағынан асатын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Сублимацияланған немесе тұндырылған күкірт; коллоидты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(басқа жерде аталмаған күйе және көміртектің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газдар – аргон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инертті 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99,99% кремнийден кем емес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 сілтілі және сілтілі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металдары, скандий және иттрий таза түрде, қоспалар немесе 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сульфонит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оксидтері; бор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фториді (балқытқыш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цианиді (сутегі цианиді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бейметалдардың бейорганикалық оттегімен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қышқыл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бейорганикалық оттегісі бар өзге де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 дихлориді (фосген)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оксихлориді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трихлориді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монохлориді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Тионил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 және хлорид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галогенидтер және галогенидтер металл емес оксидтер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дисульфиді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басқа сульфидтері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натрий гидроксиді (каустикалық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натрий гидроксиді (каустикалық сода) (натрий гидроксиді немесе сұйық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(каустикалық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және калий пероксидтері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немесе барий оксидтері, гидроксидтер және пероксидтер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мырыш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триоксиді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Хромның басқа оксидтері мен хлоридтері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марганец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бояғыштар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оксидтері мен гидроксидтері; техникалық кобальт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тотығы (қорғасын литарги, массикот)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гидроксиламин және олардың бейорганикалық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оксиді және гидроксиді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 оксидтері және цирконий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бейорганикалық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фторидтері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фторидтер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гексафтороалюминаты (синтетикалық криолит)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күрделі фтор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оксидтері және хлоридті мыс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оксид хлоридтері және гидроксид хлоридтері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бромидтері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бромидтер және бромид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Йодидтер және йодид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гипохлориті және өзге де кальций гипохлориттері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гипохлориттер, хлориттер, гипобромиттер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перхлораттар, броматтар және перброматтар, йодаттар және периодаттар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сульфидтер; полисульфидтер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дитиониттері және сульфоксилаттары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дитиониттер мен сульфоксилаттар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Пероксульфаттар (персульфаттар)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нитраттар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(гипофосфиттер) және фосфонаттар (фосфиттер)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динатрий фосфаттары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фосфаттар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трифосфаты (натрий триполифосфаты)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полифосфаттар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карбонаттары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карбонаттары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карбонаттар; пероксокарбонаттар (перкарбонаттар)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және цианид натрий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цианидтер және цианид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цианидтер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натрий 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техникалық сілтілі металдар 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Диатрий тетрабораты (тазартылған борак) сусыз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динатрий тетрабораты (тазартылған борак)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Пероксобораттар (пербораттар)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хроматы және дихроматы; пероксохроматы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манганиты, манганаты және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немесе күрделі силикаттар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 қышқылдарының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күміс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металдардың қосылыстары, амальгамалар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235-уранмен байытылған уран және оның қосындылары; плутоний және оның қосындылары; қорытпалар мен дисперсиялар (металл керамиканы қоса алғанда), құрамында 235-уранмен байытылған уран бар қыш өнімдер мен оның қоспалары, плутоний немесе осы өнімдердің қосындылары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Уран-235 және оның қосылыстарында таусылған уран; торий және оның қосылыстары; қорытпалар, дисперсиялар (керметтерді қоса алғанда), керамикалық бұйымдар мен құрамында уран-235, торийде жойылған ураны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және оның қосылыстары; қорытпалар, дисперсиялар (металл керамиканы қоса алғанда), құрамында тритий немесе оның қосылыстары бар қыш өнімдер мен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Актиний-225, актиний-227, Калифорния-253, кюрий-240, кюрий-241, кюрий-242, кюрий-243, кюрий-244, эйнштейний-253, эйнштейний-254, гадолиний-148, полоний-208, полоний-209, полоний-210, радий-223, уран-230 немесе уран-232 және олардың қосылыстары; қорытпалар, дисперсиялар (металл керамиканы қоса алғанда), құрамында осы элементтер немесе қосылыстар бар қыш өнімдер мен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радиоактивті элементтер, изотоптар және қосылыстар; өзге де қорытпалар, дисперсиялар (металл керамиканы қоса алғанда), құрамында осы элементтер бар қыш өнімдер мен қоспалар, изотоптар немесе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су (дейтерий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Бор-10-мен байытылған бор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Литий-6 байытылған литий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позициясындағылардан басқа изотоптар; олардың химиялық құрамы анықталған немесе анықталмаған бейорганикалық немесе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металдарының басқа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Несепнәрмен өңделген немесе өңделмеген сутегі асқын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тұрғыдан анықталған немесе анықталмаған басқа карбидтер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тауар позициясының карбидтері болып табылатын қосылыстардан басқа, анықталған немесе айқындалмаған химиялық құрамдағы гидридтер, нитридтер, азидтер, силицидтер және боридтер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Амальгамдардан басқа, белгілі химиялық құрамдағы сынаптың Органикалық емес немесе органикалық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Амальгамдардан басқа, химиялық құрамы айқындалған немесе айқындалмаған сынаптың органикалық емес немесе органикалық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циан (хлорциан)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химиялық құрамы айқындалған немесе айқындалмаған өзге де фосфидтер; өзге де бейорганикалық қосылыстар (тазартылған немесе кондуктометриялық суды және осыған ұқсас таза суды қоса алғанда); сұйық ауа (инертті газдарды кетіретін немесе кетірмейтін); сығылған ауа; бағалы металдар амальгамдарынан басқа, амальгамалар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қанықпаған ациклді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бутен (бутилен) және оның изомерлері: ациклді қанықпаған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Бута-1,3-диен және изопрен: ациклді қанықпаған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циклоалкандер, циклоалкендер және циклотерпендер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О-ксилол: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N-ксилол: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изомерлік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Кумен: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Хлорметан (метилхлорид) және хлорэтан (этилхлорид)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(трихлорметан)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төртхлориді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(этилен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басқа қаныққан хлорланған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хлорланған ациклді көмірсутектердің өзге де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(ГФУ-32)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Фторметан (ГФУ-41), 1,2-дифторэтан (ГФУ-152) және 1,1-дифторэтан (ГФУ-152a)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(ГФУ-125), 1,1,1-трифторэтан (ГФУ-143a) және 1,1,2-трифторэтан (ГФУ-143)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(ГФУ-134a) и 1,1,2,2-тетрафторэтан (ГФУ-134)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1,1,1,2,3,3,3-гептафторпропан (ГФУ-227ea), 1,1,1,2,2,3-гексафторпропан (ГФУ-236cb), 1,1,1,2,3,3-гексафторпропан (ГФУ-236ea) и 1,1,1,3,3,3-гексафторпропан (ГФУ-236fa)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1,1,1,3,3-пентафторпропан (ГФУ-245fa) и 1,1,2,2,3-пентафторпропан (ГФУ-245ca)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1,1,1,3,3-пентафторбутан (ГФУ-365mfc) и 1,1,1,2,2,3,4,5,5,5-декафторпентан (ГФУ-43-10mee)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 көмірсутектердің өзге де фторланған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2,3,3,3-тетрафторпропен (HFO-1234yf), 1,3,3,3-тетрафторпропен (HFO-1234ze) и (Z)-1,1,1,4,4,4-гексафтор-2-бутен (HFO-1336mzz)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ациклді көмірсутектердің өзге де фторланған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(бромметан)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 (ISO) (1,2-дибромэтан)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өзге де брондалған немесе йодталған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(ГХФУ-22)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Дихлортрифторэтан (ГХФУ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Дихлорфторэтаны (ГХФУ -141, 141b)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Хлордифторэтаны (ГХФУ-142, 142b)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Дихлорпентафторпропан (ГХФУ-225, 225ca, 225cb)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Бромхлордифторметан (Halon1211), бромтрифторметан (Halon1301) және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немесе одан да көп түрлі галогендер бар, тек фтормен және хлормен пергалогенделген, ациклді көмірсутектердің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пергалогенделген туындылар: құрамында екі немесе одан да көп түрлі галогендер бар ациклді көмірсутектердің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басқа пергалогенді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1,2,3,4,5,6-гексахлорциклогексан (ГХГ (ISO)), линданды қоса алғанда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Олдрин (ISO), хлордан (ISO) және гептахлор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Mirex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Цикландық, циклендік немесе циклотерпендік көмірсутектердің өзге де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о-дихлорбензол и п-дихлорбензол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 (ISO) және ддт (ISO) (клофенотан (INN), 1,1,1-трихлор-2,2-бис (п-хлорфенил) этан): ароматты көмірсутектердің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Гексабромбифенилдер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Ароматты көмірсутектердің басқа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 және пропан-2-ол (изопропил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Бутан-1-ол (Н-бутил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бутанолдар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(октил спирті) және оның изомерлері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(пропан-1,2-диол)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метилциклогексанолдар жәнедиметилциклогексанолдар: циклдік спирттер және олардың галогендік туындылары, циклоалкан, циклоалкен немесе циклотерпен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Стеролдар және инозитолдар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циклоалкан, циклоалкен немесе циклотерпен спирттері: циклдік спирттер және олардың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 ароматты: циклдік спирттер және олардың галогендік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циклдік спирттер және олардың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 және оның тұздары: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Октилфенол, нонилфенол және олардың изомерлері; осы қосылыстардың тұздары: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 (хинол)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4,4'-изопропилинидендифенол (бисфенол а, дифенилолпропан)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полифенолдар, фенол спирттері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 (ISO): құрамында тек галоген топтары және олардың тұздары бар фенолдардың немесе фенол спирттерінің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галоген топтары және олардың тұздары бар фенолдардың немесе фенолды спирттердің басқа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 (ISO) және оның тұздары, фенолдардың немесе фенол спирттерінің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4,6-динитро-о-крезол (төменгі (ISO)) және оның тұздары, фенолдардың немесе фенолдық спирттердің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 спирттерінің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эфирлер және олардың туындылары, галогенденген,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қарапайым эфирлер және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қарапайым эфирлер; олардың туындылары, галогенделген, сульфирленген, нитрленген және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немесе диэтиленгликоль қарапайым монобутилдің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Этиленгликолдың немесе диэтиленгликольдің моноалкилді эфирлері,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спирттері және олардың туындылары, галогенденген, сульфондалған, нитрленген және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Спирттердің, жай эфирлердің, ацеталдардың, жартылай ацеталдардың және кетондардың пероксидтері және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мүшелі сақинасы бар метилоксиран (пропилен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сақинасы бар 1-хлоро-2,3-эпоксипропан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 бар диелдрин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 бар Эндрин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сақинасы бар басқа эпоксидтер, эпоксидті спирттер, эпоксифенолдар және эпоксиэфирлер және олардың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бар немесе жоқ ацеталдар мен гемиацеталдар және олардың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ациклді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оттегі бар функционалдық тобы жоқ бензалдегид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циклді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Этилваниллин (3-этокси-4-гидроксибензальдегид)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альдегидтері, альдегид фенолдары және құрамында оттегі бар басқа функционалдық тобы бар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 альдегидті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тауар позициясының қосылыстарының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 этил кетон)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 изобутилкетон): құрамында басқа оттегі бар функционалдық тобы жоқ ациклді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ациклді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және метилциклогександар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Ионондар мен метилионондар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топтары жоқ басқа кетондар, циклоалкандар, циклоалкендер немесе циклотерпендер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Фенилацетон (фенилпропан-2-бір): құрамында оттегі бар басқа функционалдық тобы жоқ хош иісті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хош иісті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 спирттері және кетон альдегидтері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 фенолдары және құрамында басқа оттегі бар функционалдық топтары бар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Антрахинон, құрамында оттегі бар басқа функционалдық тобы бар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оттегі бар функционалдық тобы бар немесе онсыз кофермент q10 (убидекаренон (қонақ))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хинондар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Хлордекон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сульфиттелген, нитриттелген немесе нитрозаланған өзге де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 қышқылының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қышқылының күрделі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Диносеба (ISO) ацетаты: күрделі сірке қышқылының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басқа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ди- және үшхлорсірке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 және валерик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қаныққан ациклді монокарбон қышқылдары және олардың ангидридтері, галогенидтері, пероксидтері және асқын қышқылдары; галогенделген, сульфондалған, нитрленген немесе нитрозирленген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 кешенінің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 линол немесе линолен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Бинапакрил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қанықпаған ациклді монокарбон қышқылдары, олардың ангидридтері, галогенидтері, пероксидтері, пероксиқышқылдары және осы қосылыстардың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 циклоэнді немесе циклотерпенді монокарбон қышқылдары, олардың ангидридтері, галогенидтері,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 және бензоилхлориді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Фенилсірке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монокарбонды қышқылдар, олардың ангидридтері, галогенангидридтері,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 қышқылы және май қышқылы,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қышқылдар, олардың поликарбон ангидридтері, галогенидтер, пероксидтер, пероксиқышқылдар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Дионил – немеседидецилортофталаттар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Ортофталь қышқылының өзге де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поликарбон қышқылдары, олардың ангидридтері, галогенидтері, пероксидтері, пероксиқышқылдары және осы қосылыстардың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Тартар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Тартар қышқылының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2,2-дифенил-2-гидроксисірке қышқылы (бензил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Хлорбензилат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тобы бар, бірақ құрамында оттегі бар басқа функционалдық топтары жоқ басқа карбон қышқылдары, олардың ангидридтері, галогенидтері, асқын тотықтары, асқын 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фенолдық тобы бар, бірақ құрамында оттегі бар басқа функционалдық топтары жоқ басқа да карбон қышқылдары, олардың ангидридтері, галогенидтері,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альдегид немесе кетон тобы бар, бірақ құрамында оттегі бар басқа функционалдық тобы жоқ карбон қышқылдары, олардың ангидридтері, галогенангидридтері,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 (ISO) (2,4,5-трихлорфеноксисірке қышқылы), оның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оттегі бар функционалдық тобы бар өзге де карбон қышқылдары және олардың ангидридтері, галогенангидридтері, пероксидтері және пероксиқышқылдары;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 (2,3-дибромпропил)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олардың тұздары, соның ішінде лактофосфаттар; олардың галогенделген, сульфондалған, нитрленген немесе нитрозирленген туындылары: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 (ISO) және паратионметил (ISO) (метилпаратион)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тиофосфорлық күрделі эфирлер (фосфоротиоаттар) және олардың тұздары; олардың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Фосфаттың өзге де күрделі эфирлері және олардың тұздары;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өзге де бейорганикалық қышқылдарының өзге де күрделі эфирлері (галоген сутегінің күрделі эфирлерінен басқа) және олардың тұздары;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 немесе триметиламин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n-диметиламин) этилхлорид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n-диэтиламин) этилхлорид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2-(n,n-диизопропиламин) этилхлорид гидрохлориді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моноаминдер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полиаминдер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полиаминдер циклан (циклоалкан), циклен (циклоаклен) немесе циклотерпен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туындылары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нафтиламин (альфа-нафтиламин), 2- нафтиламин (бета-нафтиламин)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(қонақхана), бензфетамин (қонақхана), дексамфетамин (қонақхана), этил амфетамин (қонақхана), фенкамфамин (қонақхана), лефетамин (қонақхана), левамфетамин (қонақхана), мефенорекс (қонақ үй) және фентермин (қонақхана);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моноаминдер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 р-фенилендиамин, диаминотолуендер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полиаминдер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 (инн)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Диэтаноламмоний перфтороктансульфонаты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 және этилдиэтаноламин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n-дизопропиламин) 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артық қосылыстардан басқа, басқа амин спирттері; олардың эфирлері мен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 сульфон қышқылдары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аминонафтолдар мен аминофенолдар, олардың эфирлері мен күрделі эфирлері; құрамында оттегі бар функционалдық топтардың бірнеше түрі бар қосылыстарды қоспағанда,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 (INN), метадон (INN) және норметадон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біреуден көп түрі бар қосылыстарды қоспағанда, басқа да аминоальдегидтер, аминокетондар және аминохинондар;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 (қонақхана)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көп түрі бар қосылыстарды қоспағанда, басқа аминқышқылдары және олардың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спирті фенолдары, амин қышқылы фенолдары және құрамында оттегі бар функционалдық топтары бар басқа да амин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Глютетимид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имидтер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Хлордимеформа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Fenproporex (INN) және оның тұздары; метадон (INN) - аралық өнім (4-циано-2-диметиламино-4,4-дифенилбутан)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фенилацетоацетонитрил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функционалды нитрил тобы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немесе азоксиді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немесе гидроксиламин туындылары, органикалық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азоты бар басқа функционалдық топтары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2-(N,N-диметиламино)этантиол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Тиокарбаматтар және дитиокарбаматтар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 ди - және тетрасульфидтер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 (2-гидроксиэтил) сульфид (тиодигликоль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Альдикарб (ISO), каптафол (ISO) және метамидофос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Тетраметилқорғасын және тетраэтилқорғасын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Трибутилтин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Диметилпропилфосфонат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(n,n-диэтиламино) этантиол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2,4,6-трипропил-1,3,5,2,4,6-триоксатрифосфинан 2,4,6-триоксид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(5-этил-2-метил-2-оксид-1,3,2-диоксафосфинан-5-ил) метилметилметилфосфонат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3,9-диметил-2, 4, 8, 10-тетраокса-3,9-дифосфаспиро[5.5] ундекан 3,9-диоксид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қышқылының және (аминоимометил) мочевинаның тұзы (1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Пропилфосфон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O-(3-хлорпропил) O-[4-нитро-3-(трифторметил)фенил] метилфосфонотионат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галогенделмеген фосфорорганикалық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органикалық-бейорганикалық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және тетрагидрофурфурил спирттері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Сукралоза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конденсацияланбаған фуран сақинасы бар басқа қосылыстар (гидрленген немесе гидрогенсіз)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(1,3-бензодиоксол-5-ил) пропан-2-он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Safrole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Тетрагидроканнабинолдар (барлық изомерлер)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галогенделген фосфорорганикалық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гетероаты(дары) бар гетероциклді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имидазол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 промежуточный продукт а, фенциклидин (INN) (PCP), феноперидин (INN), пипрадрол (INN), пиритрамид (INN), пропирам (INN) и тримеперидин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фентанилдер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4-анилин-N-фенэтилпиперидин (ANPP)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N-фенэтил-4-пиперидон (NPP)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балқымаған пиридин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Леворфанол (инн)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хинолинді немесе изохинолинді сақиналы жүйесі бар (гидрленген немесе гидрленбеген)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(қонақ үй) және метиприлон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камазепан (INN), клоназепам (INN), клоразепат (INN), делоразепам (INN), диазепам (INN), эстазолам (INN), этиллофлазепат(INN), флудиазепам (INN), флунитразепам (INN), флуразепам (INN), галазепам (INN), лоразенам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триазолам (INN),осы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гетероаты(лары) бар гетероциклді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біріктірілмеген тиазол сақинасы бар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бензотиазол сақинасы бар қосылыстар (гидрленген немесе гидрогенсіз) әрі қарай конденсацияланбай.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Аминорекс(INN),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фентанилдер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нуклеин қышқылдары және олардың химиялық құрамы анықталған немесе анықталмаған тұздары; басқа гетероциклді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оның ішінде сулы ерітіндіде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 тұздар және аммоний сульфаты мен аммоний нитратының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оның ішінде сулы ерітіндіде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селитрасының кальций карбонатымен немесе тыңайтқыштардан басқа басқа бейорганикалық заттармен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мен аммоний нитратының қос тұздары мен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аммиак ерітіндісіндегі несепнәр мен аммоний нитратының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қосалқы позицияларда аталмаған қоспаларды қоса алғанда, минералды немесе химиялық, азотты өзге де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 фосфорлы, суперфосфаттар: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фосфорлы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минералды немесе химиялық тыңайтқыштар,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Салмағы-брутто 10 кг-нан аспайтын таблеткаларда және басқа да ұқсас нысандарда ұсынылған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қоректік элемент – азот, фосфор және калий бар минералды немесе химиялық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диводородфосфаты (моноаммоний фосфаты) және оның аммоний сутегі фосфаты (диаммоний фосфаты)бар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қоректік элемент: азот және фосфор бар минералды немесе химиялық өзге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Кебрахо сығындысы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сығындысы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басқа да илеу сығындылары; таниндер және олардың тұздары, қарапайым және күрделі 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илеу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органикалық илеу заттары; құрамында табиғи илеу заттары бар және жоқ органикалық емес илеуге арналған илеуге арналған заттар мен препараттар; илеуге арналған ферменттік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жануар текті бояғыштар (жануарлардың көмірінен басқа бояғыш сығындыларын қоса), химиялық құрамы анықталған немесе анықталмаған,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Дисперсті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алдын ала металлдандырылған немесе металлдандырылмаған бояғыштар және олардың негізінде дайындалған препараттар; улағыш бояғыштар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(оның ішінде пигменттер ретінде пайдаланылатын)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белсенді бояғыштар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Каратеноидты бояғыш заттар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де органикалық бояғыш заттар және олардың негізінде дайындалған препараттар, субпозициялардағы екі немесе одан да көп бояғыш заттардың қоспаларын қоса алғанда 3204 11 – 3204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 ретінде қолданылатын синтетикалық 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Флуоресценттеуші ағартқыш заттар ретінде пайдаланылатын өзге де синтетикалық 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лактар; осы топқа 3-ескертуде көрсетілген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масса % құрғақ затқа қайта есептегенде титан диоксиді немесе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диоксиді негізіндегі басқа пигменттер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 негізіндегі пигменттер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және оған негізделген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мырыш сульфиді негізіндегі пигменттер және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бояғыштар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ретінде қолданылатын бейорганикалық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пигменттер, шыны сөндіргіштер, бояулар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эмальдар мен глазурьлер, ангобтар (слиптер)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жылтыр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түйіршіктердегі немесе үлпектегі шыны фрит және басқа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Полиэстер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винил полимерлер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полимерлер немесе химиялық модификацияланған табиғи полимерлер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 негізінде жасалған бояулар мен лактар (эмальдар мен политураларды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дайындалған, диспергирленген немесе сулы ортада ерітілген өзге де бояулар мен лактар (эмальдар мен политураларды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бояулар мен лактар (соның ішінде эмальдар, лактар және желім бояулары); былғарыны әрлеу үшін қолданылатын типтегі дайын сулы пигменттер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Бедерлеуге арналған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ортада дисперсті, сұйық немесе паста тәрізді басқа да пигменттер (соның ішінде металл ұнтақтары мен қабыршақтары), бояулар өндірісінде (эмальдарды қоса алғанда), алдын ала оралған бояғыштар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бояулар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студенттер пайдаланатын немесе маңдайшаларды безендіру үшін пайдаланылатын өзге де көркем бояулар, түрлендіретін реңктер, бос уақытқа арналған бояулар және таблеткалардағы, түтіктердегі немесе ұқсас нысандардағы және орамдардағы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жабындары, шайырлы цементтер, тығыздағыш қосылыстар және басқа мастикалар; бояу праймерлері мен шпаклевкалар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жабындар, шайырлы цементтер, тығыздауға арналған құрамдар және өзге де мастикалар; сырлау жұмыстарына арналған тығыздағыштар; қасбеттердің, ғимараттардың ішкі қабырғаларының, едендердің, төбелердің беттерін дайындауға арналған отқа төзімді емес құрамдар немесе осыған ұқсас құрамдар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типографиялық 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басып шығару сиялары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өзге де сиялар немесе тушьтар және концентрацияланған немесе концентрацияланбаған, қатты немесе қатты емес өзге де 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басқа да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(mentha piperita)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Жалбыздың басқа түрлерінің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Цитрустық жемістердің эфир майларынан басқа басқа да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майлары (терпендерден босатылған немесе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немесе сусын өнеркәсібінде қолданылатын хош иістердің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басқа қоспалары және бір немесе бірнеше заттардан алынған қоспалар (соның ішінде спирт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және дәретхана 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Ерінге арналған макияж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макияж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мен педикюрге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(соның ішінде ықшам)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косметикалық құралдар немесе макияжға арналған құралдар және күнге күюге қарсы немесе күнге күюге арналған құралдарды қоса алғанда, теріні күтуге арналған құралдар (дәрілік заттардан басқа); маникюрге немесе педикюрге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бұйралағыш және шашты түзететін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лактары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шашқа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аралық кеңістіктерді тазалау үшін қолданылатын жіп (тіс жібек)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бекіткіш ұнтақтар мен пасталарды қоса алғанда, ауыз қуысы немесе тіс гигиенасына арналған өзге де құралдар; бөлшек сауда үшін жеке орамада тіс аралық аралықтарды тазалау үшін пайдаланылатын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 алдында, кезінде және одан кейін қолданылатын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дезодоранттар мен антиперспиранттар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тұздар және ваннаға арналған басқа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және жанған кезде иіс шығаратын басқа хош иісті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жораларға арналған хош иісті затты қоса алғанда, үй-жайлардың ауасын хош иістендіруге және иіссіздендіруге арналған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 алдында, кезінде немесе одан кейін қолданылатын басқа өнімдер, жеке дезодоранттар, ваннаға арналған рецепттер, шаш кетіргіштер және басқа парфюмериялық, косметикалық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сабын (құрамында дәрілік заттар бар сабынды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сабындар; кесектер, бөліктер нысанындағы немесе фигуралық бұйымдар түріндегі беттік-белсенді органикалық заттар мен құралдар; сабынмен немесе жуу құралымен сіңірілген немесе қапталған қағаз, мақта, киіз немесе фетр және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формалардағы сабын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құрамында сабын бар немесе жоқ сұйық немесе крем түріндегі беттік-белсенді органикалық заттар мен теріні жууға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алкилбензолсульфоқышқылдар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беттік-белсенді органикалық анионды заттар, басқа да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катионды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иондық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беттік белсенді заттар, жуғыш заттар және тазартқыш заттар (3401 тауар позициясындағылардан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битуминозды жыныстардан алынған, тоқыма материалдарын, теріні, үлбірді немесе өзге де материалдарды өңдеуге арналған мұнай немесе мұнай өнімдері бар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битумды минералдардан алынған мұнай және мұнай өнімдері бар басқа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теріні, үлбірді немесе өзге де материалдарды өңдеуге арналған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майлау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полиоксиэтиленнен (полиэтиленгликоль) жасалған дайын балауыздар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балауыздар, жасанды және дайындалған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немесе былғарыға арналған балауыздар, кремдер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жиһазға, еденге немесе басқа ағаш бұйымдарына арналған жылтыратқыштар, мастикалар және ұқсас күтім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Металдарға арналған жылтыратқыш құралдардан басқа, автомобиль шанақтарына арналған жылтыратқыштар мен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пасталар мен ұнтақтар және басқа тазалау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жылтырату агенттері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пластилинді қоса алғанда, жабыстыруға арналған пасталар; "тіс дәрігерлік балауыз" немесе бөлшек саудаға арналған жинақтарға, қаптамаларға өлшеп оралған немесе плиткалар түрінде, таға нысанында, брускаларда немесе ұқсас нысандарда; гипс (кальцийленген гипс немесе кальций сульфаты)негізіндегі өзге де тіс дәрігерлік мақсаттарға арналған құрамдар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казеин желімдері және басқа казеин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сарысу ақуыздарының концентраттарын қоса, сүт альбуминдері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альбуминдер, альбуминаттар және альбуминнің басқа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(беткі өңдеумен немесе өңдеусіз) және оның туындылары; балық желімі; 3501 тауар позициясында көрсетілген казеиндерден басқа, жануарлардан алынатын өзге де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ақуыздық заттар және олардың туындылары; былғарыдан жасалған, хромдалған, жалаңаш, хромдалған немесе хромдалмаған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немесе декстриндерден немесе басқа модификацияланған крахмалдардан жасалған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адгезивтер ретінде пайдалану үшін жарамды, желімдер немесе адгезивтер ретінде бөлшек сауда үшін өлшеніп салынған, таза салмағы 1 кг. аспайтын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 немесе резеңке негізіндегі басқа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желімдер және өзге де дайын адгезивтер; желімдер немесе адгезивтер ретінде пайдалану үшін жарамды, желімдер немесе адгезивтер ретінде бөлшек сауда үшін өлшеніп салынған, таза салмағы 1 кг аспайтын өзге де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және оның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басқа ферменттік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жарылғыш заттар, мылтықтан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сымдары; жарылғыш сымдар; перкуссиялық немесе жарылғыш капсулалар; сақтандырғыштар; электрлік детонаторлар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тауар позициясының пиротехникалық бұйымдарынан басқа сіріңкелер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фотопластиналар мен фотопленкалар жалпақ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Лезде суретке түсіру үшін тегіс пленкалар мен пластиналар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жағының ұзындығы 255 мм-ден асатын басқа пластиналар мен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(полихромды) арналған басқа фотопластинкалар мен пленкалар,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жалпақ, сенсибилизацияланған, экспонизацияланбаған өзге де фотопластинкалар мен фотопленкалар; тез суретке түсіруге арналған, сенсибилизацияланған, экспонизацияланбаған, орамадағы немесе орамасыз жазық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рентген, сенсибилизацияланған, экспонизацияланбаған рулондардағы фотоүлдірлер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суретке түсіру үшін ені 105 мм аспайтын, перфорацияланбаған орамдағы пленкалар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үлбір, перфорацияланбаған, ені 105 мм аспайтын, күміс галогенді эмульсиясы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пленка, перфорацияланбаған, ені 105 мм аспайтын,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пленка, перфорацияланбаған, ені 610 мм-ден астам және ұзындығы 200 м-ден астам түрлі-түсті фотосуреттер үшін (полихромды), орамдағы,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фотоға арналған пленкалардан басқа, перфорацияланбаған, ені 610 мм-ден астам және ұзындығы 200 м-ден асатын басқа пленкалар,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Перфорацияланбаған, ені 610 мм-ден астам және ұзындығы 200 м-ден аспайтын өзге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мм-ден астам, бірақ 61o мм-ден көп емес, перфорацияланбаған басқа пленка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арналған басқа пленка (полихромды), ені 16 мм аспайтын,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үлдірлерге арналған, сенсибилизацияланған, экспозицияланбаған, ені 16 мм-ден астам, бірақ 35 мм-ден көп емес және ұзындығы 30 м-ден аспайтын түрлі-түсті фотосуреттерге арналған (полихромды) басқа пленка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үлдірлерді қоспағанда, ені 16 мм-ден астам, бірақ 35 мм-ден аспайтын және ұзындығы 30 м-ден аспайтын түрлі-түсті фотосуреттерге арналған (полихромды) басқа да пленка,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фотографияға арналған ені 16 мм-ден астам, бірақ 35 мм-ден көп емес және ұзындығы 30 м-ден астам орамдағы, сенсибилизацияланған, экспозициясыз басқа да пленка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арналған басқа пленка (полихромды) ені 35 мм-ден астам,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аспайтын басқа пленка,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және ұзындығы 30 м-ден аспайтын, орамдағы, сенсибилизацияланған, экспозицияланбаған басқа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 бұйымдарынан басқа кез келген материалдан жасалған, ені 35 мм-ден асатын, сенсибилизацияланған, экспозицияланбаған орамдағы басқа фотопленкалар; лезде фильм орамдары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610 мм-ден астам орамдарда сенсибилизацияланған, экспонизацияланбаған фотографиялық Қағаз, картон және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фотографияға арналған басқа экспозициясыз фотоматериалдар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фотоматериалдар,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эмульсиялар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фотохимикаттар (лактардан, желімдерден, адгезивтерден және ұқсас препараттардан басқа); фотографиялық мақсаттар үшін пайдаланылатын, өлшенген дозаларда ұсынылған немесе бөлшек сауда үшін пайдалануға дайын түрде буып-түйілген араласпаған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белсендірілген минералды табиғи өнімдер; пайдаланылған жануарлар көмірін қоса алғанда, жануарлар көмірі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тауар позициясының талл майынан басқа, лигнин сульфонаттарын қоса алғанда, ағаш целлюлозасын дайындау кезінде қалатын қойылтылған немесе шоғырланбаған сілті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Турпентин сағызы, ағаш (бу) немесе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ағаштарды айдау немесе басқа өңдеу жолымен алынған басқа да терпен майлары; тазартылмаған дипентен; сульфитті скипидар және басқа тазартылмаған парацимен; басқа қарағай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және шайыр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Канифольдің, канифоль қышқылдарының немесе канифоль туындыларының немесе канифоль қышқылдарының тұздары, канифоль қоспаларының тұздарынан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шайырлары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канифольдер мен шайыр қышқылдары және олардың туындылары; алкогольді каннабис және канифоль майлары; қайта балқытылған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1 қосалқы позициясында көрсетілген тауарлар: ddt (ISO) (клофенотан (INN)), таза салмағы 300 г аспайтын қаптамалардағы, бланкілерге немесе бөлшек саудаға арналған қаптамаға оралған немесе пішінде ұсынылған дайын препараттар немесе бұйымдар (мысалы, күкіртпен өңделген ленталар, фитильдер мен шамдар, шыбындарды кетіретін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2-тармақшаларында көрсетілген басқа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пайда болуына қарсы агенттер және өсімдіктердің өсуін реттегіштер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пайда болуына қарсы агенттер және өсімдіктердің өсуін реттегіштер, дезинфекциялау құралдары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агенттері, бояуды тездетуге немесе крахмал бар заттар негізіндегі бояғыштарды бекітуге арналған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осыған ұқсас салаларда қолданылатын басқа да әрлеу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ұқсас салаларда қолданылатын басқа да әрлеу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немесе соған ұқсас салаларда пайдаланылатын басқа да әрлеу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беттерін өңдеуге арналған препараттар.; төмен температурада дәнекерлеуге, жоғары температурада дәнекерлеуге немесе дәнекерлеуге арналған, металлдан және өзге де материалдардан тұратын ұнтақтар мен пасталар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 немесе шыбықтар үшін өзектер немесе жабындар ретінде пайдаланылатын басқа да препараттар; флюстер және отқа төзімді дәнекерлеуіштермен дәнекерлеуге немесе дәнекерлеуге арналған басқа да қосалқы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қосылыстары негізіндегі соққыға қарсы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соққыға қарсы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мұнай немесе битумды минералдардан алынған мұнай өнімдері бар майлау майы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басқа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соққыға қарсы агенттер, антиоксиданттар, сағыз ингибиторлары, қоюлатқыштар, коррозияға қарсы агенттер және мұнай өнімдері немесе басқа сұйықтықтар үшін басқа да дайын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 үдеткіштері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пластмассаға арналған композициялық пластификаторлар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вулканизацияны тездеткіштер; басқа жерде аталмаған немесе қосылмаған резеңкеге немесе пластмассаға арналған қосынды пластификаторлар; басқа композициялық антиоксиданттар мен резеңкеге немесе пластмассаға арналған тұрақтандырғыштар, антиоксиданттар мен тұрақтандырғыштар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вулканизацияны тездеткіштер; басқа жерде аталмаған немесе қосылмаған резеңкеге немесе пластмассаға арналған қосынды пластификаторлар; басқа композициялық антиоксиданттар мен резеңкеге немесе пластмассаға арналған тұрақтандырғыштар, антиоксиданттар мен тұрақтандырғыштар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сөндіруге арналған зарядталған гранаталар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органикалық күрделі еріткіштер мен сұйылтқыштар; бояуларды немесе лактарды кетіруге арналған дайын композициялар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компонент ретінде никель немесе оның қосылыстары бар тасымалдаушылардағы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компонент ретінде бағалы металдар немесе олардың қосылыстары бар тасымалдаушылардағы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қолдау көрсетілетін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басқа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немесе 2902 тауар позициясындағы өнімдерден басқа, аралас алкибензолдар және аралас алкинафталендер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 пластиналар немесе ұқсас пішіндер түріндегі электроникада қолдануға арналған химиялық легирленген элементтер; электроникада қолдануға арналған химиялық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70 мас% - дан кем мұнай немесе мұнай өнімдері жоқ немесе бар, гидравликалық тежегіш сұйықтықтар және гидравликалық берілістерге арналған өзге де дайын сұйықтықтар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дайын мұзды кетіруге арналған сұйықтықтар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өсіруге немесе қолдауға дайын культуралды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салынбаған немесе өлшеніп салынған; сертификатталған эталондық материалдар: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олеин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жоғары майлы май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өнеркәсіптік монокарбон май қышқылдары; тазартудан кейінгі қышқыл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 немесе өзектер өндірісінде қолданылатын дайын байланыстырғыштар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Агломерацияланбаған, бір-бірімен немесе басқа да металл байланыстырғыш заттармен араласқан металл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Цементтерге, ерітінділерге немесе бетонға қолдануға дайын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290544 қосалқы позициясының сорбитінен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оксиран бар қоспалар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полихлоробифенилдер (ПХБ), полихлортерфенилдер (ПХТ) немесе полибромды бифенилдер (ПББ) бар осы топтың 3-тармақшасында көрсетілген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трис (2,3-дибромопропил) фосфаты бар осы топтың 3-қосымша позициясында аталған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3-тармақшасында көрсетілген тауарлар: құрамында 1,2,3,4,5,6-гексахлорциклогексан (гхг(ISO)), линданды қоса алғанда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3-ескертуінде көрсетілген тауарлар: құрамында пентахлорбензол (ISO) немесе гексахлорбензол (ISO)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 қосалқы позициясында көрсетілген тауарлар: құрамында перфтороктансульфон қышқылы, оның тұздары, перфтороктансульфонамидтер немесе перфтороктансульфонилфториді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3-субпозицияларға ескертуде айтылған, құрамында қысқа тізбекті хлорланған парафиндер бар өнеркәсіптің химиялық, химиялық немесе аралас салаларының өнімдері мен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химиялық немесе сабақтас салалардың өнімдері мен препараттары: метилфосфон қышқылының полигликольді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жыныстардан алынатын мұнай немесе мұнай өнімдері, құрамында 70 масса% кем емес немесе құрамында биодизель және оның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хлорфторкөміртектер (ХФК), құрамында гидрохлорфторкөміртектер (ГХФК), перфторкөміртектер (ПФК) немесе гидрофторкөміртектер (ГФҚ) бар; құрамында гидробромфтор (ГБФК) бар құрамында көміртегі тетрахлориді бар; құрамында 1,1,1-трихлорэтан (метилхлороформ) бар немесе жоқ қоспалар: құрамында құрамында гидрохлорфторкөміртектер (ГХФК), перфторкөміртектер (ПФК) немесе гидрофторкөміртектер (ГФК) бар немесе жоқ хлорфторкөміртектер (ХФК)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гидробромфторкөміртектері бар қоспалар (гбфк)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төрт хлорлы көміртегі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1,1,1- трихлорэтан (метилхлороформ)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Бромхлордифторметан (Halon-1211), Бромтрифторметан (Halon-1301) немесе дибромтетрафторэтан (Halon-2402)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 этан немесе пропанның галогенделген туындылары бар, басқа жерде аталмаған немесе енгізілмеген қоспалар: гидрохлорфторкөміртектер (ГХФК), перфторкөміртектер (ПФК) немесе гидрофторуглеродтан (ГФУ) тұратын немесе тұрмайтын, бірақ хлорфторуглеродтан тұрмайтын (ХФУ): 2903 41 000 0 – 2903 48 000 0 субпозиция заттарынан тұратын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 этан немесе пропанның галогенделген туындылары бар, басқа жерде аталмаған немесе енгізілмеген қоспалар: гидрохлорфторуглеродтан тұратын (ГХФУ), перфторуглеродтен (ПФУ) немесе гидрофторуглеродтан (ГФУ) тұратын немесе тұрмайтын, бірақ хлорфторуглеродтан тұрмайтын (ХФУ): 2903 71 000 0 – 2903 75 000 0 субпозиция заттарынан тұратын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метан, этан немесе пропанның галогенделген туындылары бар, басқа жерде аталмаған немесе енгізілмеген қоспалар: гидрохлорфторуглеродтан тұратын (ГХФУ), перфторуглеродтен (ПФУ) немесе гидрофторуглеродтан (ГФУ) тұратын немесе тұрмайтын, бірақ хлорфторкөміртектер тұрмайтын (ХФК), басқа заттар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метилбромид (бромметан) немесе бромхлорметан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трифторметан (ГФУ-23) немесе перфторкөміртектер (ПФК) бар, бірақ құрамында хлорфторкөміртектер (ХФК) немесе гидрохлорфторкөміртектер (ГФУ): құрамында трифторметан (ГФУ-23)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трифторметан (ГФУ-23) немесе перфторкөміртектер (ПФК) бар, бірақ құрамында хлорфторкөміртектер (ХФК) немесе гидрохлорфторкөміртектер (ГХФУ) жоқ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құрамында 15 мас.% немесе одан көп 1,1,1-трифторэтан (ГФУ-143A)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(ГЛФҚ) жоқ қоспалар: жоғарыда субпозицияға енгізілмеген, құрамында 55 мас.% немесе одан көп пентафторэтан (ГФУ-125), бірақ құрамында қанықпаған ациклді көмірсутектердің фторланған туындылары (HFO)жоқ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 субпозицияларға енгізілмеген, құрамында 40 мас.% немесе одан көп пентафторэтан (ГФУ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30 мас.% немесе одан көп 1,1,1,2-тетрафторэтан (ГФУ-134a), бірақ құрамында қанықпаған ациклді көмірсутектердің фторланған туындылары (HFO)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субпозицияларға енгізілмеген, құрамында 20 мас.% немесе одан көп дифторметан (ГФУ-32) және 20 мас.% немесе одан көп пентафторэтан (ГФУ-125)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субпозицияларға енгізілмеген, құрамында 2903 41 000 0 – 2903 48 000 0 субпозиция заттары бар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(ГХФК) жоқ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салмағы 0,94-тен төмен бастапқы пішіндегі полиэтилен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салмағы 0,94 немесе одан жоғары полиэтилен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түрдегі этилен полимерлері: үлес салмағы 0,94-тен төмен этилен-альфа-олефиннің сополимерлері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этиленнің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Полизобутилен,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Пропиленнің басқа полимерлері немесе бастапқы түрдегі басқа олифендер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Көбіктелген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Стирол-акрилонитрилді сополимерлер (SAN),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бутадиен стирол сополимерлер (ABC)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стиролдың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ингредиенттермен араласпаған поливинилхлорид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поливинилхлорид, пластиктендірілмеген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пластиктенген поливинилхлорид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пен винилацетаттың сополимерлері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винилхлоридті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Винилен хлоридті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фторполимерлер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Винилхлоридтің басқа полимерлер немесе басқа да галогенделген олефиндер, бастапқы нысандарда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дисперсті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дисперсті 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гидролизденбеген ацетат топтары бар немесе жоқ поливинил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немесе басқа винил эфирлерінің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акрил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Полиацеталдар,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Бис(полиоксиэтилен)метилфосфонат: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Алкидті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 78 мл/г немесе одан жоғары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немесе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полиамидтер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және тиокарбамидті шайырлар,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Меламинді шайырлар, бастапқы 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 фенолальдегидті шайырлар және бастапқы түрдегі полиуретандар, басқа да аминоальдегидті шайырлар: полиметиленфенилизоцианат (шикі МДИ, полимер МДИ)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 фенолальдегидті шайырлар және бастапқы түрдегі полиуретандар, басқа да аминоальдегидті шайырлар: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шайырлар,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силикондар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шайырлары, кумарон, инден немесе кумарон-инден және политерпендер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химиялық синтездің басқа өнімдері, полисульфондар, полисульфидтер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Пластификацияланбаған целлюлоза ацетаттары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Пластификацияланған целлюлоза ацетаттары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нитраты (коллодионды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целлюлоза эфирлері қарапайым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целлюлозаның басқа химиялық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басқа табиғи полимерлер және модификацияланған табиғи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полимерлерінен алынған ион алмастырғыш шайырлар, бастапқы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Бутадиенстирольдiк каучук (SBR); карбоксилденген бутадиенстирольдік резеңке (XSBR):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Бутадиенстирольдiк каучук (SBR); карбоксилденген бутадиенстирольдік резеңке (XSBR):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Бутадиендік каучук (BR)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Изобутиленизопрендік каучук (бутилкаучук) (IIR)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изобутиленизопрендік каучук (бутилкаучук) (IIR); галогенделген изобутиленизопрендік каучук (CIIR немесе BIIR)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Хлоропрендік каучук (хлоробутадиен) (CR):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хлоропрендік (хлорбутадиен) резеңке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Бутадиеннитрильдік каучук (NBR):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бутадиеннитрильдік каучук (NBR)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Изопрендік резеңке (IR)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Түйiндес емес этиленпропилендиендiк каучук (EPDM)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тауар позициясының кез келген өнiмi бар 4001 тауар позициясының кез келген өнiмнің қоспасы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немесе жолақтар түріндегі бастапқы пішіндегі өзге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Майлардан алынған бастапқы нысандардағы немесе пластиналар, табақтар немесе белдіктер, немесе таспалар түріндегі өзге де синтетикалық каучук және фактис; пластиналар, табақтар немесе белдіктер, немесе таспалар түріндегі бастапқы нысандардағы осы тауар позициясының кез келген өнімі бар 4001 тауар позициясының кез келген өнімінің қоспалары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ағаш көмір (қабықтан немесе жаңғақтардан алынған көмірді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текстураланған немесе текстураланбаған арамидтерден жасалған беріктігі жоғары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беріктігі жоғары нейлон немесе басқа полиамидтерден жасалған, текстураланған немесе текстураланбаған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беріктігі жоғары полиэфирлі, текстураланған немесе текстураланбаған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жіптің сызықтық тығыздығы 50 текс аспайтын нейлоннан немесе полиамидтерден жасалған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50 текс-тан астам, бірақ 67 дтекстен кем бір жіптің сызықтық тығыздықтағы нейлоннан немесе басқа полиамидтерден жасалған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Текстураланған полиэфирлі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Полипропилендік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текстураланған жіп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 желілік тығыздығы 67 дтекстен кем өзге де дара, эластомерлі, ширатылмаған немесе 50 кр/м аспайтын ширатылған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немесе 50 кр/м аспайтын ширатылған өзге де дара жіптер.өзге, нейлон немесе басқа полиамидтерден жасалған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қапталмаған басқа да бір жіптер, полиэфир, ішінара бағытталған, бұралмаған немесе бұралуы 50 кр/м аспайтын, оның ішінде сызықтық тығыздығы 67 децитекстен аз синтетикалық моножіптер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ширатылған немесе 50 кр/м аспайтын ширатылған полиэфирлі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ширатылмаған немесе 50 кр/м аспайтын өзге де полипропиленді иірілген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кр/м аспайтын ширатылған немесе ширатылған өзге де дара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нейлоннан немесе басқа да полиамидтерден жасалған, 50 кр/м-ден астам ширатпасы бар жеке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50 кр/м-ден астам ширатқышы бар жеке өзге де жіптер, полиэфирлі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полипропиленді, 50 кр/м астам ширатқышы бар жеке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бұралуы 50 кр/м-ден асатын жалғыз күрделі синтетикалық басқа да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шығарылмаған жоғары берік ауданды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кр/м аспайтын ширатылған немесе ширатылған өзге де вискозды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кр/м астам ширатылған вискозды өзге де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ацетилцеллюлозадан жасалған өзге де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67 децитекстен аз моножіпті жіптерді қоса алғанда, басқа да бір жіптен жасалған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дтекс және одан жоғары және көлденең қимасының өлшемі 1 мм-ден аспайтын синтетикалық моножіп, ені 5 мм-ден аспайтын синтетикалық материалдардан, эластомерлік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және одан жоғары және көлденең қимасының ауданы 1 мм-ден аспайтын синтетикалық моножіптен, ені 5 мм-ден аспайтын синтетикалық материалдардан, басқа полипропиленнен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және одан жоғары және көлденең қимасының ауданы 1 мм-ден аспайтын синтетикалық моножіптен, ені 5 мм-ден аспайтын синтетикалық материалдардан,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мм-ден аспайтын синтетикалық тоқыма материалдарынан жасалған жіптерді қоса алғанда, желілік тығыздығы 67 дтекс немесе одан астам және көлденең қимасы 1 мм-ден аспайтын өзге де синтетикалық моножіптер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децитекс және одан жоғары және көлденең қимасының өлшемі 1 мм-ден аспайтын жасанды моножіп; ені 5 мм-ден аспайтын жасанды тоқыма материалдарының жалпақ және ұқсас жіптері (мысалы, жасанды сабан)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бұрауы: нейлон немесе өзге де полиамидтерден: арамидтерден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бұрауы: нейлон немесе өзге де полиамидтерден: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сүйреткіш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әбзелдері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өрім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иірілген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иірілген жіптер: целлюлоза ацетаты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иірілген жіптер: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немесе иіру үшін басқа жолмен өңделмеген арамид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немесе иіру үшін басқа жолмен өңделмеген нейлоннан немесе басқа полиамидтерден жасалған басқа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Кардамен және тарақпен тарауға немесе иіру үшін басқа дайындықтарға ұшырамаған полиэфирлі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Иіруге дайындалмаған акрил немесе модификацияланған акрил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полипропилен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басқа да синтетикалық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вискоза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басқа жасанды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Пьезоэлектрлік Кварц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элементтері (отын штангалары), сәулеленбеген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О-ацетилсалицил қышқылы, оның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кешенінің басқа күрделі эфирлері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және оның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лецитиндер және фосфоаминолипидтер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Дидецилдиметиламмоний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өзге де тұздары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Фторацетамид (ISO), монокротофос (ISO) және фосфамидон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ациклдік амидтер (ациклдік карбаматтарды қоса алғанда)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2-ацетамидобензой қышқылы (р-ацетиланранил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циклді амидтер (циклді карбаматтарды қоса)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балқымаған пиразол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буталбитал (INN), бутобарбитал, циклобарбитал (INN), метилфенобарбитал (INN), пентобарбитал (INN), себутабарбитал (INN), секобарбитал (INN) және винилбитал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басқа туындылары (барбитур қышқылы);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Лопразолам (INN), меклоквалон (INN), метаквалон (INN) және зипепрол (INN); осы қосылыстардың тұздары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(гидрленген немесе гидрогенсіз) немесе пиперазин сақинасы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балқымаған триазин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фенотиазиндік сақина жүйесі бар қосылыстар (гидрленген немесе гидрленбеген), әрі қарай конденсацияланбаған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 (2-гидроксиэтил) 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(2-гидроксиэтил) -н-метилперфтороктансульфаниламид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перфтороктансульфаниламидтер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және DL-пантотен қышқылы (В5 витамині),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витаминдер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концентраттарды қоса алғанда, басқа витаминдер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гормоны, оның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полипептидтік гормондар, ақуыздық гормондар және гликопротеиндік гормондар,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және преднизолон (дегидрокортизон)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Кортикостероидты гормондардың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Эстрогендер және прогестиндер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стероидты гормондар,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 тромбоксандар және лейкотриендер,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гормондар, простагландиндер, тромбоксандар және лейкотриендер; олардың туындылары мен құрылымдық аналогтары, оның ішінде негізінен гормондар ретінде пайдаланылатын тізбекті модификацияланған полипептидтер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гликозидтер, олардың тұздары, эфирлері мен күрделі эфирлері және басқа да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сабанынан жасалған концентраттар;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және тебаин;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Синхон ағашының қабығынан бөлініп алынған алкалоидтар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Эфедриндер және олардың тұздары: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Норефедрин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Эфедраның өзге де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теофиллин және аминофиллин (теофиллин этилендиамин)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бидайдың басқа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табиғи немесе синтезделген алкалоидтар, олардың тұздары, эфирлері мен күрделі эфирлері және басқа да туындылары: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алкалоидтар, олардың тұздары, эфирлері мен күрделі эфирлері және басқа да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лактоза, мальтоза, глюкоза және фруктозаны қоспағанда, химиялық таза қанттар; 2937, 2938, 2939 тауар позицияларында көрсетілген қосылыстардан басқа қарапайым және күрделі қант эфирлері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 қышқылының құрылымы бар пенициллиндер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антибиотиктер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басқа мүшелердің сығындылары немесе олардың құпиялары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немесе профилактикалық мақсаттарға арналған адам немесе жануар текті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вакциналар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вакциналар, токсиндер, микроорганизм өсінділері (ашытқыдан басқа) және осыған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терапияға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 немесе модификацияланбаған өзге де жасушалық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профилактикалық немесе диагностикалық мақсаттар үшін дайындалған адамның басқа қаны, жануарлардың қаны; микроорганизмдердің дақылдары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құрауыштардың қоспасынан тұратын, бірақ мөлшерленген дәрілік нысандар түрінде немесе бөлшек саудаға арналған нысандарға немесе орамдарға өлшеніп салынбаған, құрамында пенициллин қышқылының құрылымы бар пенициллиндер немесе олардың туындылары бар немесе стрептомициндер немесе олардың туындылары бар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қолданылуға арналған екі немесе одан да көп компонеттерден тұратын дәрілік заттар (3002, 3005 немесе 3006 тауар позициясы тауарларынан басқа), бірақ бөлшек саудаға арналған құрамында антибиотиктер бар мөлшерленген дәрілік нысандар немесе қалыптарға немесе орамдарға өлшеніп оралмаған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инсулині бар 2937 тауар позициясының гормондары немесе басқа қосылыстары бар дәрілік заттар (3002, 3005 немесе 3006 тауар позициясындағы тауарлардан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позициясының өзге де қосылыстары бар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өзге де дәрілік заттар (3002, 3005 немесе 3006 тауар позициясының тауарларынан басқа): құрамында эфедрин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өзге де дәрілік заттар (3002, 3005 немесе 3006 тауар позициясының тауарларынан басқа): құрамында псевдоэфедрин (inn)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дәрілік заттар (3002, 3005 немесе 3006 тауар позициясының тауарларынан басқа): осы топқа 2-қосалқы позицияларға ескертпеде көрсетілген құрамында безгекке қарсы белсенді (әрекет етуші)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салынбаған, құрамында алкалоидтар мен олардың туындылары бар өзге де дәрілік заттар (3002, 3005 немесе 3006 тауар позицияларының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дәрілік заттар (3002, 3005 немесе 3006 тауар позициясының тауарларынан басқа): осы топқа 2-қосалқы позицияларға ескертпеде көрсетілген құрамында безгекке қарсы белсенді (әрекет етуші)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компоненттердің қоспасынан тұратын, профилактикалық мақсатта қолдануға арналған, бірақ дәрілік пішіндерге оралмаған басқа да дәрілік заттар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пенициллиндер немесе олардың туындылары бар, пенициллин қышқылының құрылымы бар немесе құрамында стрептомициндер немесе олардың туындылары бар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антибиотиктер бар аралас немесе араласпаған өнімдерден жасалған өзге де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аралас немесе араласпаған өнімдерден жасалған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кортикостероидты гормондар, олардың туындылары және құрылымдық баламалары бар аралас немесе араласпаған өнімдерден жасалған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позициясында көрсетілген өзге де қосылыстар бар өзге де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немесе аралас емес өнімдерден тұратын, терапевтік немесе профилактикалық мақсаттарда пайдалануға арналған, құрамында алкалоидтар немесе олардың туындылары бар, мөлшерленген дәрілік нысандар түрінде (трансдермалдық жүйелер нысанындағы дәрілік заттарды қоса алғанда) немесе бөлшек саудаға арналған, құрамында эфедрин немесе оның тұздары бар нысандарға немесе орамдарға өлшеніп салынған өзге де дәрілік заттар (3002, 3005 немесе 3006 тауар позициясының тауарларынан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өнімдерден тұратын өзге де дәрілік заттар (3002, 3005 немесе 3006 тауар позициясының тауарларынан басқа), құрамында алкалоидтар немесе олардың туындылары бар: құрамында терапевтік немесе профилактикалық мақсаттарда пайдалануға арналған эфедрин немесе оның тұздары бар,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псевдоэфедрин (INN) немесе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өнімдерден тұратын өзге де дәрілік заттар (3002, 3005 немесе 3006 тауар позициясының тауарларынан басқа), құрамында алкалоидтар немесе олардың туындылары бар: құрамында терапевтік немесе профилактикалық мақсаттарда пайдалануға арналған эфедрин немесе оның тұздары бар,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норэфедрин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Терапевтік немесе профилактикалық мақсаттарда пайдалануға арналған аралас немесе аралас емес өнімдерден тұратын,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өзге де алкалоидтар немесе олардың туындылары бар өзге де дәрілік заттар (3002, 3005 немесе 3006 тауар позициясының тауарларынан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тауар позициясының витаминдері немесе басқа қосылыстары бар басқа да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дәрілік заттар (3002, 3005 немесе 3006 тауар позициясының тауарларынан басқа) терапевтік немесе профилактикалық мақсаттарда пайдалануға арналған,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өлшеніп салынған аралас немесе аралас емес өнімдерден тұрады: осы топқа 2-субпозицияларға ескертпеде көрсетілген құрамында безгекке қарсы белсенді (әсер ететін)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Терапевтік немесе профилактикалық мақсаттарда пайдалануға арналған аралас немесе аралас емес өнімдерден тұратын, дозаланған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өзге де дәрілік заттар (3002, 3005, 3006 позицияларда көрсетілгендерден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беті бар таңғыш материал, желім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таңғыштар: медицинада, хирургияда, стоматологияда немесе ветеринарияда қолдануға арналған бөлшек саудаға арналған пішінде немесе қаптамада алдын ала оралған мақта, дәке, бинттер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контрасты препараттар; науқастарға енгізуге арналған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мен алғашқы көмекке арналған қобдишалар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немесе спермицидтер негізінде жасалған химиялық контрацептивтер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салынбаған немесе өлшеніп салынған жиынтықтар; сертификатталған эталондық материалдар: төсемдегі диагностикалық немесе зертханалық реагенттер, төсемдегі немесе онсыз дайын диагностикалық немесе зертханалық реагенттер, өлшеніп салынбаған немесе жинақтарға өлшеніп салынған жиынтықтар: безгекті анықтау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оралмаған немесе өлшеніп салынған жиынтықтар; сертификатталған эталондық материалдар: төсемдегі диагностикалық немесе зертханалық реагенттер, төсемдегі немесе онсыз дайын диагностикалық немесе зертханалық реагенттер, өлшеніп оралмаған немесе жинақтарға өлшеніп оралмаған: Aedes тектес масалар тарататын Зика мен өзге де ауруларды айқындау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типін анықтауға арналған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пластмассадан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Остомияны қолдануға арналған құрылғылар ретінде анықталатын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көлденең қимасының мөлшері 1 мм-ден астам моножіптер, шыбықтар, өзектер және фасондық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полимерлерден жасалған көлденең қимасының өлшемі 1 мм-ден асатын монофиламенттер, өзектер, өзектер және пішінді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ауданы 1 мм-ден асатын монофиламенттер, өзектер мен пішінді профильдер, басқа пластмассалардан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Қаттыланған белоктардан немесе целлюлозды материалдардан жасалған жасанды қаптамалар (шұжықтар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түтіктер және шлангтар, қатты, пропилен полимерлерінен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полимерлерден жасалған қатты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пластмассадан жасалған қатты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МПа дейін қысымға төтеп беретін икемді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басқа құбырлар, түтіктер және шлангтар, фитингтері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басқа құбырлар, түтіктер және шлангтар,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еден жабындары, өздігінен жабысатын немесе өздігінен жабыспайтын, орамдарда немесе парақтарда; осы тараудың 9-ескертуінде көрсетілген қабырға немесе төбе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пластиналардағы өздігінен жабысатын немесе өздігінен жабыспайтын еденге арналған жабындар; осы топқа 9-ескертпеде көрсетілген өзге де пластмассадан жасалған қабырғалар мен төбелерге арналған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пластиналар, парақтар, пленкалар, фольгалар, таспалар, жолақтар және ені 20 см-ден аспайтын орамдағы басқа да жалпақ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басқа да пластиналар, парақтар, пленкалар, фольгалар, таспалар, жолақтар және орамдағы немесе орамдағы емес, өздігінен жабысатын басқа да жалпақ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полимерлерінің басқа пластиналары, парақтары, үлбірлері, фольгалары және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пластиналар, парақтар, пленкалар, фольга және пропилен полимерлерінің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стирол полимерлерінен жасалған басқа материалдармен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6 мас % пластификаторы бар тақталар, табақтар, пленка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6 мас % пластификаторы бар өзге де тақталар, табақтар, пленка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полиметилметакрилаттан жасалған басқа материалдармен қосылмаған өзге де тақталар, табақтар, пленкалар, фольга мен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акрилді полимерлі тақталар, парақтар, пленкалар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поликарбонаттардан жасалған басқа материалдармен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тақталары, парақтары, пленкасы, фольгасы және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полиэфирлерден жасалған басқа да пластиналар, парақтар, пленкалар, фольга және жолақтар, кеуекті емес, күшейтілмеген, қабатталмаған, астары жоқ және басқа материалдармен ұқсас жолмен қосылмаған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өзге де күрделі полиэфирлерден жасалған басқа материалдармен ұқсас тәсілмен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Регенерацияланған целлюлоза тақталары,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ацетатынан жасалған басқа пластиналар, парақтар, үлбір және жолақ немесе таспа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целлюлоза туындыларынан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Поливинилбутиралдан жасалған, кеуекті емес және арматураланбаған, ламинатталған, астары жоқ және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полиамидтен жасалған, арматураланбаған, ламинатталған, астары жоқ,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астары жоқ және басқа материалдармен ұқсас байланыспаған аминоальдегидті шайырлардан жасалған пластиналар,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шайырлардан жасалған, кеуекті емес және нығайтылмаған, қабатталмаған, астары жоқ және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 фольга және басқа полимерлі материалдардан жасалған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жолақтар, стирол полимерлерінен кеуекті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жолақтар, винилхлоридті полимерлерден кеуекті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кеуекті жолақтар немесе полиуретандар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регенерацияланған целлюлозадан кеуекті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пластмассадан жасалған басқа пластиналар,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пластиналар, парақтар, пленкалар, фольгалар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душ және суды кетіруге арналған раковиналар және пластмассадан жасалған қол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дәретханаға арналған орындықтар мен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ванналар, себезгілер, раковиналар, биде, унитаздар, орындықтар мен оларға арналған қақпақтар, ағызу бөшкелері және ұқсас санитариялық-техникалық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полимерлерінен жасалған қаптар мен сөмкелер (конустықты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бөтелкелер, бөтелкелер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орауыштар, орауыштар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ыдыс-аяқ және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көлемі 300 литрден асатын резервуарлар, цистерналар, резервуарлар және ұқсас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есіктер мен табалдырықтар, пластиктен жасалған терезелер мен олардың жақтаулары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жапқыштар, перделер (соның ішінде перделер), ұқсас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пластикалық құрылыс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позицияларының өзге де материалдарынан жасалған кеңсе немесе мектеп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 тауар позицияларындағы пластмассадан және басқа материалдардан жасалған мүсіншелер мен басқа да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тақталар, парақтар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қайта өңдеуге арналған протектор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резеңкеден жасалған өзге де нысандар (мысалы, шыбықтар, құбырлар және фасондық профильдер) және бұйымдар (мысалы, дискілер мен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мен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резеңкеден жасалған табақтар, парақтар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өзектер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табақтар, парақтар және жолақтар немесе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азаматтық авиацияға арналған өлшемі бойынша кесілген басқа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фитингтері жоқ басқа материалдармен біріктірілмеген вулканизацияланған резеңке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құрастырылған құбырлар, түтіктер және шлангілер тек металмен, фитингтерсіз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металмен, фитингтермен біріктірілген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материалдарымен, фитингтерсіз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тек тоқыма материалдарымен басқа жолмен біріктірілген,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өзге тәсілмен өзге материалдармен құрамдастырылған, фитингтерсіз вулкандалған резеңкеден жасалған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басқа материалдармен біріктірілген,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металмен арматураланған вулканизацияланған резеңкеден жасалған конвейерлік таспалар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тоқыма материалдарымен арматураланған вулканизацияланған резеңкеден жасалған конвейерлік таспалар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конвейерлер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шеңберінің ұзындығы 60 см-ден астам, бірақ 180 см-ден аспайтын, қырланған, шексіз трапеция тәрізді көлденең қималы жетек белдіктері немесе бельтинг (сына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шеңберінің ұзындығы 60 см-ден астам, бірақ 180 см-ден аспайтын қабырғалы белдіктерден басқа, трапецеидальді көлденең қималы жетек белдіктері немесе бельтинг (сына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Трапецеидальді көлденең қималы жетекті шексіз белдіктер (сына белдіктері), қырланған, сыртқы шеңберінің ұзындығы 180 см-ден астам, бірақ 240 см-ден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трапеция тәрізді жетек белдіктері (V-белдіктер), қырлы белдіктерден басқа, сыртқы шеңбері 180 см-ден астам, бірақ 240 см-ден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 60 см-ден асатын, бірақ 150 см-ден аспайтын шетсіз тісті жетек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 150 см-ден асатын, бірақ 198 см-ден аспайтын шетсіз тісті жетек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белдіктер немесе белдіктер,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пневматикалық резеңке жаңа шиналар (жүк-жолаушы автомобиль-фургондар мен спорттық автомобильдерді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жүктерді тасымалдауға арналған автобустарға немесе автокөліктерге арналған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авиацияда қолдануға арналған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мотоциклдер үшін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мен шиналар пневматикалық резеңке жаңа, велосипедтерге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ауыл шаруашылығы немесе орман шаруашылығы машиналары мен машиналары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құрылыста, тау-кен өнеркәсібінде немесе өнеркәсіпте қолданылатын көліктер мен машиналарға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мен шиналар пневматикалық резеңке жаңа: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пневматикалық резеңке шиналар және жеңіл автомобильдерге арналған шиналар (коммуналдық фургондар мен спорттық автомобильдерді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жүктерді тасымалдауға арналған моторлы көлік құралдарына арналған қалпына келтірілген шиналар мен қақпақшалар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 үшін қалпына келтірілген пневматикалық шиналар мен қақпақшалар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шиналар мен шиналар қайта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шиналар [шиналар]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(оның ішінде көп орындық автомобильдер мен спорттық автомобильдерге), автобустарға немесе жүктерді тасымалдауға арналған автокөліктерге арналған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немесе фармацевтикалық өзге де бұйымдар (емізіктерді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мақсаттарда пайдаланылатын қолғаптар, биялайлар мен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мақсаттаға арналған қолғаптар, биялайлар және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әртүрлі мақсаттарға арналған вулканизацияланған резеңкеден жасалған басқа да киімдер мен керек-жарақтар (қолғаптарды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еден жабындары мен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резеңке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шайбалар және басқа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үрлемелі немесе үрленбейтін басқа қайық немесе док амортизаторлары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үрлемелі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вулканизацияланған резеңкеден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Линолеумнан басқа, нысан бойынша пішілген тоқыма негізіндегі өзге де еден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немесе пластмассадан жасалған тарақтар, шашқа арналған тарақтар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емес минералды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позициясындағы кальций оксидi мен гидроксидiнен басқа, сөндiрiлген 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негізіндегі битумдық қоспалар (мысалы, битум мастикасы, жол төсеміне арналған асфальт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тұрғыдан анықталған немесе анықталмаған жасанды корунд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немесе жартылай коллоидты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көміртекті пасталар және пештерді төсеу үшін ұқсас пасталар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Пасталар, блоктар, пластиналар немесе басқа жартылай фабрикаттар түріндегі графит немесе көміртектің басқа нысандары негізіндегі басқа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цементтер, ерітінділер, бетондар және ұқсас құрамдар, 3801 тауар позициясындағы тауарлардан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қайрау немесе ұнтақтау үшін ұнтақталған тастар мен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синтетикалық немесе табиғи алмаздардан басқа диірмен тастар, ұнтақтау тастар, ұнтақтау дөңгелектері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агломерацияланған абразивтерден немесе керамикадан жасалған басқа да диірмен тастар, ұнтақтау тастар, тегістеу дөңгелектері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басқа да диірмен тастар, ұнтақтау тастар, тегістеу дөңгелектері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қайрауға немесе жылтыратуға арналған тастар және табиғи тастан, агломерацияланған табиғи немесе жасанды абразивтерден немесе керамикадан жасалған, басқа материалдардан жасалған бөлшектермен бірге немесе осы бөлшектерсіз жасалған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астық тек кесілген немесе тігілген немесе белгілі бір пішінді алу үшін басқа тәсілмен өңделген немесе өңделмеген тоқыма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астық тек қағаз немесе картон негізінде, кесілген немесе тігілген немесе белгілі бір пішінді алу үшін басқа тәсілмен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немесе тігілген немесе белгілі бір пішінді алу үшін басқа тәсілмен өңделген немесе өңделмеген басқа материалдардан жасалған табиғи немесе жасанды абразивті ұнтақ немесе 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Қожмақта, минералды силикат мақта және ұқсас минералды мақта, үйіп, табақтарда немесе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Қабыршақталған вермикулит, керамзит, көбіктелген шлак және басқа да кеңейтілген минералды өнімдер (олардың қоспаларын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6812 тауар позициясының немесе 69-топтың бұйымдарынан басқа, өзге де қожмақта, минералдық силикат мақта және ұқсас минералдық мақталар; қабатталған вермикулит, ісінген балшықтар, көбіктенген қож және ұқсас ісінген минералдық өнімдер; жылу оқшаулағыш, дыбыс оқшаулағыш немесе дыбыс сіңіргіш минералдық материалдардан жасалған қоспалар мен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асфальттан немесе ұқсас материалдардан жасалған бұйымдар (мысалы, мұнай битумынан немесе таскөмір пегінен)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басқа да өнімдер (мысалы, мұнай битумы немесе көмір шайыры)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Цементпен, гипспен немесе өзге де минералдық байланыстырғыш заттармен агломерацияланған өсімдік талшықтарынан, сабаннан немесе жоңқадан, жаңқалардан, бөлшектерден, үгінділерден немесе басқа да ағаш қалдықтарынан жасалған панельдер, тақталар, тақтайшалар, блоктар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панельдер, тақтайшалар және тек қағаз немесе картонмен қапталған немесе нығайтылған гипс әшекейлері жоқ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тақтайшалар, қаңылтырлар, панельдер, тақтайшалар және гипстен немесе оның негізінде жасалған қоспалардан жасалған ұқсас бұйымдар, ою-өрнексіз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Сылақтың басқа бұйымдары немесе оның негізіндегі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блоктары мен кірпіштер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плиткалар, плиталар, кірпіштер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соның ішінде тұрғын үйге арналған құрама құрылыс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арматураланбаған немесе арматураланған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бар ұқсас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целлюлоза талшықтары бар цементтен немесе құрамында асбест жоқ ұқсас материалдардан жасалған гофрленген табақтар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тақтайшалар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талшығы: асбест немесе асбест және магний карбонаты негізіндегі қоспалар; осы қоспалардан немесе асбесттен, крокидолиттен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6813 тауар позициясының тауарларынан басқа, асбест пен магний карбонатынан жасалған арматураланған немесе арматураланбаған киім, киім керек-жарақтары, аяқ киім және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өзге де талшық; асбест немесе асбест және магний карбонаты негізіндегі қоспалар; 6811 немесе 6813 тауар позициясының тауарларынан басқа, арматураланған немесе арматураланбаған осы қоспалардан немесе асбесттен жасалған бұйымдар (мысалы, жіптер, маталар, киім, бас киімдер, аяқ киім, төсемдер)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асбест бар, тежегіштер, тіркемелер немесе ұқсас құрылғылар үшін пайдаланылатын монтаждалмаған фрикциялық материалдар және олардан жасалған бұйымдар (табақтар, орамдар, таспалар, сегменттер, дискілер, шайбалар, төсемдер)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тежегіш қалыптардың жапсырмалары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іліністер немесе ұқсас құрылғылар үшін пайдаланылатын, құрамында асбест жоқ өзге де фрикциялық материалдар және олардан жасалған бұйымдар (табақтар, орамдар, таспалар, сегменттер, дискілер, шайбалар, төсемдер) құрастырылмаған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қалпына келтірілген слюдадан жасалған пластиналар, парақтар және таспалар, астары бар немесе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өңделген слюда және олардан жасалған бұйымдар, агломерацияланған немесе қалпына келтірілген слюданы қоса алғанда, қағазда, картоннан немесе басқа негізде жасалған немесе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талшықтан жасалған кенеп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талшықтан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техникада пайдаланылмайтын графиттен немесе көміртектің басқа да нысандарынан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шымтезек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магнезит, периклаз нысанындағы магнезия, доломит, доломит немесе хромит нысанындағы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да минералдық заттардан (көміртегі талшықтарын қоса алғанда)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Кірпіштер, блоктар, плиткалар және кремнеземді тас ұнын (мысалы, диатоматты жер, триполит немесе диатомит) немесе ұқсас кремнийлі жыныстардан жасалған басқа да керамика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Кремнеземдік тас ұнынан немесе құрамында 50 мас астам кремнеземдік жыныстардан жасалған бұйымдардан басқа, отқа төзімді кірпіштер, блоктар, тақтайшалар және ұқсас отқа төзімді керамикалық құрылыс материалдары. MgO, СаО немесе Сг2О3 қайта есептегенде жеке немесе бірге алынған Mg, Ca немесе Cr элементтерінің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 астам отқа төзімді кірпіштер, блоктар, тақтайшалар және осыған ұқсас отқа төзімді қыш құрылыс материалдары.% сазтопырақ (Al2O3), ремнезем (SiO2) немесе осы өнімдердің қоспалары немесе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жасалған бұйымдардан басқа, өзге де отқа төзімді кірпіштер, блоктар, тақтайшалар және ұқсас отқа төзімді қыш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Кремнеземдік тас ұнынан немесе құрамында 50 мас.астам ұқсас кремнеземдік жыныстардан жасалған бұйымдардан басқа, өзге де отқа төзімді қыш бұйымдар (мысалы, реторттар, тиглдер, муфельдер, саптамалар, бітеуіштер, тіреуіштер, сынамалық тостағандар, құбырлар, түтіктер, қаптамалар, шыбықтар, өзектер және сырғымалы бекітпелер)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құрамында 50 мас.астам ұқсас кремнеземдік жыныстардан жасалған бұйымдардан басқа, өзге де отқа төзімді қыш бұйымдар (мысалы, реторттар, тиглдер, муфельдер, саптамалар, бітеуіштер, тіреуіштер, сынамалық тостағандар, құбырлар, түтіктер, қаптамалар, шыбықтар, өзектер және сырғымалы бекітпелер)% сазтопырақ (Al2O3) немесе кремнезем (SiO2) бар сазтопырақ қоспасы немесе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тотығы ұнынан немесе ұқсас кремнеземдік жыныстардан жасалған бұйымдардан басқа, отқа төзімді керамикалық бұйымдар,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өзге де блоктар, көтергіш қыш тастар немесе Арқалық конструкцияларды толтыруға арналған тастар және қыштан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шатыр плиткалары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дефлекторлар, түтін мұржаларының үстіндегі қолшатырлар, түтін мұржаларының бөліктері, сәулет әшекейлері және қыштан жасалған өзге де құрылыс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құбырлар, қорғаныш құбырлар, су бұрғыштар және құбырларға арналған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сіңіру коэффициенті 0,5 мас аспайтын 6907 30 және 6907 40 қосалқы позицияларына енгізілгендерден басқа, төсеуге арналған керамикалық плиталар, едендерге, пештерге, каминдерге немесе қабырғаларға арналған қаптауыш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 субпозицияларына енгізілгендерден басқа, төсеуге арналған қыш тақталар, едендерге, пештерге, каминдерге немесе қабырғаларға арналған қаптама тақтайшалар, суды сіңіру коэффициенті 0,5 мас.% бірақ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 субпозицияларына енгізілгендерден басқа, төсеуге арналған қыш тақталар, едендерге, пештерге, каминдерге немесе қабырғаларға арналған қаптама тақтайшалар, суды сіңіру коэффициенті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субпозициясына енгізілгендерден басқа, мозаикалық жұмыстарға арналған қыш кубиктер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қыш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басқа да техникалық мақсаттағы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Моос шкаласы бойынша 9 немесе одан да көп қаттылық баламасы бар зертханалық, химиялық немесе басқа да техникалық мақсаттарға арналған қыш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басқа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өзге де қыш науалар, күбілер және ұқсас резервуарлар; тауарларды тасымалдау немесе буып-түю үшін пайдаланылатын қыш құмыралар, ыдыстар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раковиналар, қолжуғыштар, қолжуғыштар, ванналар, биделер, дәретханалар, цистерналар, дәретханалар және ұқсас санитарлық-техникалық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раковиналар, қол жуғыштар, раковиналардың консольдері, ванналар, биде, унитаздар, ағызу бактары, писсуарлар және ұқсас санитариялық-техникалық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 және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керамикалық ыдыстар, ас үй ыдыстары және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 және басқа сәндік фарфордан жасалған тастан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мүсіншелер және керамикадан жасалған басқа да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басқа да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түріндегі шыны (7018 тауар позициясының микросфераларынан басқа),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 түріндегі шыны,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кремнезем немесе басқа балқытылған кремний диоксиді түтіктері,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0-ден 300 градус Цельсийге дейінгі температура интервалында 0,000005/1 градустан аспайтын кремний оксидтерінің сызықтық кеңею коэффициенті бар өзге шыныдан жасалған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тәрізді шыны, өңделмеген,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салмағы бойынша боялған (көлемі бойынша тоналды), тұншықтырылған, төселген немесе сіңіретін, шағылыстырушы немесе шағылыспайтын қабаты бар шыны парақтар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 парақтар, күшейтілмеген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парақтар, құйылған және илектелген шыны, сіңіргіш, шағылыстыратын немесе шағылыстырмайтын қабаты бар немесе жоқ, бірақ басқа жолмен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бүкіл салмағы бойынша боялған (көлемі бойынша боялған), сөндірілген, жапсырмалы немесе жұтатын, шағылыстыратын немесе шағылыстырмайтын қабаты бар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жұтатын, шағылыстыратын немесе шағылыстырмайтын қабаты бар немесе жоқ, бірақ қандай да бір өзге тәсілмен өңделмеген өзге де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позицияларының иілген, қырланған, нақышталған, бұрғыланған, эмальданған немесе өзге тәсілмен өңделген, бірақ рамаға салынбаған немесе басқа материалдармен қиыстырылмаған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әуеде және су көлігінде немесе зымырандық және ғарыштық жүйелерде пайдалануға мүмкіндік беретін өлшемдері мен форматтары бойынша қауіпсіз, күшейтілген (қатайтылған)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қатайтылған (шыңдалған) қауіпсіз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әуеде және су көлігінде немесе зымырандық және ғарыштық жүйелерде пайдалануға мүмкіндік беретін өлшемі мен пішімі бойынша қауіпсіз ламинатталған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қауіпсіз шыны,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оқшаулағыш шыны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артқы көрініс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Жақтаусыз басқа шыны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жақтаулы шыны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ампулалар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Тығындар, қақпақтар және өзге де ұқсас шыны қақпақтар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консервілеуге арналған басқа банкалар, шыныдан жасалған сақтандырғыш тығындар, тығындар, қақпақтар және басқа да осыған ұқсас шыны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жабдығына арналған фитингтерсіз, ашық шыны баллондар, олардың шыны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цилиндрлер, ашық, олардың шыны бөліктері, фитингтері жоқ, катодты сәулелік түтіктерге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баллондар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асхана және ас үй ыдыстары, дәретхана және кеңсе керек-жарақтары, үй бұйымдарына немесе ұқсас мақсаттарға арналған бұйымдар (7010 немесе 7018 тауар позицияларының бұйымдарынан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хрустальдан жасалғандардан басқа, ішуге арналған аяқтары бар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ішуге арналған аяқтары бар өзге де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кристалынан жасалғандардан басқа, ауыз суға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ыдыстардан басқа, ішуге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хрустальдан жасалғандардан басқа, асхана (ішуге арналған ыдыстардан басқа) немесе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ºС-тан 300 ºС-қа дейінгі температура интервалында 5х10-6 на к аспайтын сызықтық кеңею коэффициенті бар шыныдан жасалған, шыны керамикадан жасалған асханалық (ішуге арналған ыдыстардан басқа) немесе ас үйлік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керамикадан жасалған асханалық (ішуге арналған ыдыстардан басқа) немесе ас үйлік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кристалдық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Сигналдық құрылғыларға арналған шыны бұйымдар және оптикалық өңдеусіз шыныдан жасалған оптикалық элементтер (7015 тауар позициясына енгізілгендерден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Сағаттарға арналған басқа көзілдірік және көруді түзетпейтін, қисық, ойыс, қуыс, оптикалық өңделмегендерге арналған ұқсас көзілдірік; қуыс шыны шарлар және осы көзілдірікті жасау үшін олардың сегменттері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немесе осыған ұқсас сәндік жұмыстарға арналған шыны текшелер және өзге де негіздегі немесе негізсіз шағын шыны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блоктар, тақталар, кірпіштер, тақтайшалар және құрылыста пайдаланылатын, арматураланған немесе арматураланбаған сығымдалған немесе құйылған шыныдан жасалған өзге де бұйымдар; мозаикалық немесе осыған ұқсас декоративтік жұмыстарға арналған негіздегі немесе негізсіз шыны кубиктер және өзге де шағын шыны нысандар; витраждар және осыған ұқсас бұйымдар; блоктар, панельдер, тақталар нысанындағы, қабықшалар немесе басқа да нысандар түріндегі ұяшықты немесе көбікті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балқытылған кварцтан немесе басқа да балқытылған кремнеземдерден жасалған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0 ºС-ден 300 ºС дейінгі температура интервалында K-ге 5 х 10-6 аспайтын сызықтық кеңею коэффициенті бар өзге шыныдан жасалған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өзге де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інжу-маржандарды, қымбат бағалы немесе жартылай қымбат бағалы тастарды имитациялайтын бұйымдар және шыныдан жасалған ұқсас шағын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мм-ден аспайтын шыны микросфералар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моншақтар, інжу-маржанды имитациялайтын бұйымдар, қымбат бағалы немесе жартылай қымбат бағалы тастар және шыныдан жасалған ұқсас шағын нысандар, бижутериядан басқа, олардан жасалған бұйымдар; протездерден басқа, шыны көздер; бижутериядан басқа, дәнекерлеу шамымен өңделген мүсіншелер және шыныдан жасалған өзге де сәндік бұйымдар; диаметрі 1 мм-ден аспайтын шыны микросфералар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ұзындығы 50 мм аспайтын штапелирленген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ровингтер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иірімжіп, шыны талшықтан жасалған ленталар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механикалық бекітілген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химиялық бекітілген 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басқа да таспалар, иірімжіп: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жолмен бекітілген ровингтерден жасалған өзге де тығыз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бекітілген шыны талшықтан жасалған өзге де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бекітілген шыны талшықтан жасалған вуальдар (жұқа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бекітілген шыны талшықтан жасалған өзге де тығыз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бекітілген шыны талшықтан жасалған өзге де рұқсат етілген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жүн және шыны жүннен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 талшықты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магниттер және магниттелуден кейін тұрақты магнитке айналдыруға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электр изоляторлары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керамика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шамдар мен жарықтандыру жабдықтарының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иридий, осмий және рутений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сым тор немесе тор катализаторлары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болат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мен айна шойыннан және қара металдардан жасалған басқа да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және одан да көп орамдағы, ыстық илектеуді қоспағанда, рельефті өрнекпен өңделмеген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ені 600 мм және одан да көп легирленбеген болаттан жасалған жалпақ илемделген бұйымдар, одан әрі өңделмеген, ыстықтай прокаттауды қоспағанда, қалыңдығы 4,75 мм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мм-ден астам, бірақ 4,75 мм-ден кем ыстықтай илемдеуден басқа, одан әрі өңделмеген, ені 600 мм және одан да көп шойыннан немесе легирленбеген болаттан жасалған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шойыннан немесе легирленбеген болаттан жасалған жалпақ прокат бұйымдары, одан әрі өңделмеген, ыстықтай прокаттауды қоспағанда, қалыңдығы 3 мм-ден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 мм-ден асатын ыстық прокаттан басқа, одан әрі өңдеусіз орамдағы ені 600 мм және одан да көп шойыннан немесе легирленбеген болаттан жасалған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орамдардағы, одан әрі өңделмеген, ыстық прокаттан басқа, қалыңдығы 4,75 мм немесе одан астам, бірақ 10 мм аспайтын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лакталмаған темірден немесе легирленбеген болаттан жасалған, қалыңдығы 3 мм немесе одан да көп, бірақ кемінде 4,75 мм ыстықтай илектеуден басқа, одан әрі өңделмеген рулондардағы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басқа да жалпақ бұйымдар, ені 600 мм немесе одан да көп, қапталмаған, орамдарда, ыстық илектеуден басқа, одан әрі өңдеусіз, қалыңдығы 3 мм-ден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немесе одан да көп, қапталмаған, орамда емес, ыстық илектеуден басқа өңдеусіз, бедерлі өрнекпен жалпақ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 мм-ден асатын, ені 600 мм немесе одан да көп темірден немесе легирленбеген болаттан жасалған басқа да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қоспаланбаған болаттан жасалған, лакталмаған, орамдардағы емес, одан әрі өңделмеген, ыстық прокаттан басқа, қалыңдығы 4,75 мм немесе одан астам, бірақ 10 аспайтын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немесе одан да көп, бірақ 4,75 мм-ден кем, ыстықтай илектеуден басқа, ені 600 мм немесе одан да көп, лакталмаған, орамдардағы емес, одан әрі өңделмеген темірден немесе легирленбеген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лакталмаған, орамдардағы емес, одан әрі өңделмеген, ыстықтай илектеуден басқа, қалыңдығы 3 мм-ден кем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немесе одан да көп, ыстықтай илектелген, қапталмаған, гальванизациясыз немесе басқа жабынсыз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астам темірден немесе легирленбеген болаттан жасалған, суықтай илектелген, лакталмаған, гальваникалық немесе басқа жабынсыз, одан әрі өңдеусіз, қалыңдығы 3 мм орамдардағы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одан әрі өңделмеген, суықтай илектеуден басқа, қалыңдығы 1 мм-ден астам, бірақ 3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лакталмаған, гальваникалық немесе басқа жабыны жоқ, орамдардағы, одан әрі өңделмеген, суықтай илектеуден басқа, қалыңдығы 0,5 мм немесе одан астам, бірақ 1 мм-ден аспайтын темірден немесе легирленбеген болаттан жасалған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одан әрі өңделмеген, қалыңдығы 0,5 мм-ден кем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астам темірден немесе легирленбеген болаттан жасалған, лакталмаған, гальваникалық немесе басқа да жабынсыз, орамдардағы емес, одан әрі өңдеусіз, қалыңдығы 3 мм және одан астам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жабынсыз, орамдардағы емес, одан әрі өңделмеген, суықтай илектеуден басқа, қалыңдығы 1 мм-ден астам, бірақ 3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лакталмаған, гальваникалық немесе басқа жабыны жоқ, орамдардағы емес, одан әрі қапталмаған темірден немесе легирленбеген болаттан жасалған, қалыңдығы 0,5 мм немесе одан астам, бірақ 1 мм-ден аспайтын суық прокаттан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емес, одан әрі өңделмеген, қалыңдығы 0,5 мм-ден кем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жалпақ илемделген бұйымдар, қапталған, мырышталған немесе қалайымен қапталған, қалыңдығы 0,5 мм немесе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гальваникалық немесе басқа да қалайымен қапталған, қалыңдығы 0,5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және одан да көп, қапталған, мырышталған немесе қорғасынмен басқа жолмен қапталған, оның ішінде қорғасын-қалайы қорытпасы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электролиттік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өзге де тәсілмен мырышпен қапталған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қапталған, мырышталған немесе хром оксидтерімен немесе хром және хром оксидтерімен басқа жолмен қапталған жалпақ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немесе одан да көп, қапталған, мырышталған немесе алюминиймен басқа жолмен қапталған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боялған, лакталған немесе пластмассамен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гальваникалық немесе басқа да жабыны бар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лакталмаған, гальваникалық немесе басқа жабыны жоқ, ені, ыстық прокаттан басқа одан әрі өңделмеген, төрт қырлы немесе ені 150-ден 600 мм-ге дейін және қалыңдығы кемінде 4 мм тік бұрышты жабық калибрде илектелген, орамдарда емес және бедерлі суретсіз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жабынсыз, ыстықтай илектеуден басқа одан әрі өңдеусіз, қалыңдығы 4,75 мм немесе одан астам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ыстықтай илектеуден басқа одан әрі өңделмеген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0,25 мас-тан кем суықтай илектеуден (суық күйдегі сығымдаудан) басқа, одан әрі өңделмеген жазық илек.% көміртегі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одан әрі өңдеусіз, суық илектеуден (суық күйінде сығымдалудан)басқа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мм-ден аз, қапталмаған, гальванизациясыз немесе басқа жабынсыз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гальваникалық немесе басқа да қалайы жабыны бар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электролиттік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өзге тәсілмен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боялған, лакталған немесе пластмассамен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өзге де тәсілмен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темір немесе легирленбеген болаттан жасалған жалпақ прокат,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алынған ойықтары, шығыңқы жерлері, атыздары немесе басқа да деформациялары бар темірден немесе қоспаланбаған болаттан жасалған еркін оралған бухталарда ыстықтай илектелген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орамдарда ыстықтай илектелген, еркін кесілетін болаттан жасалған басқа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мм-ден аз дөңгелек қимадағы темірден немесе легирленбеген болаттан бос оралған орамдарда ыстықтай илектелген басқа да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бос катушкалардағы ыстықтай илектелген басқа да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соғылған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алынған немесе илектегеннен кейін бұралған ойықтары, шығыңқы жерлері, атыздары немесе басқа да деформациялары бар темірден немесе қоспаланған болаттан жасалған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автоматты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одан әрі өңдеусіз, тік бұрышты (шаршыдан басқа) көлденең қиманы соғудан, ыстықтай илектеуден, ыстықтай созудан немесе ыстықтай экструдирлеуден басқа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басқа да өзектер, соғудан, ыстықтай илектеуден, ыстық тартудан немесе ыстық экструзиядан басқа, одан әрі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автоматты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басқа да өзектер, суық деформациядан немесе суық өңдеуден басқа, одан әрі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илемдеу, ыстық тарту немесе экструзиядан басқа өңделмеген, биіктігі 80 мм-ден аз, шойыннан немесе легирленбеген болаттан жасалған арналар, I арқалықтар немесе кең фланецті I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биіктігі 80 мм-ден аз, ыстықтай илемдеу, ыстық тарту немесе экструзиядан басқа, қосымша өңдеусіз T-профильдері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биіктігі 80 мм және 220 мм астам темірден немесе қоспаланбаған болаттан жасалған швеллерлер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биіктігі 80 мм немесе одан да көп және 220 мм-ден астам темірден немесе қоспаланбаған болаттан жасалған қос таврлар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өңдеусіз темірден немесе қоспаланған болаттан жасалған, биіктігі 80 мм немесе одан да көп және 220 мм-ден астам кең жолақты Қоставрлар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80 мм немесе одан жоғары ыстықтай илектеуден, ыстықтай созудан немесе экструдтаудан басқа, одан әрі өңделмеген бұрыштық профильдер немесе таңбалы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бұйымдардан алынған суық деформациядан немесе суық өңдеуден басқа қосымша өңдеусіз темір немесе легирленбеген болаттан жасалған пішінді бұрыштар мен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пішінді және арнайы профильдер, суық деформациядан немесе суық өңдеуден басқа қосымша өңдеусіз,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бұрыштар, пішінді және арнайы профильдер, темірден немесе легирленбеген болаттан, суықта өңделген немесе салқын өңделген, жалпақ бұйымдардан алынған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гальваникалық немесе басқа жабынсыз, жылтыратылған немесе жылтыратылмаған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немесе легирленбеген болат сым, мырышталған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жалатылған немесе басқа да негізгі металдармен қапталған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тоттануға төзімді Болат; тоттануға төзімді болаттан жасалған жартылай фабрикаттар: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10 мм-ден асатын орамдардағы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ені 600 мм және одан да көп, ыстықтай илектеуді қоспағанда, орамдағы, қалыңдығы 4,75 мм немесе одан да көп, бірақ 10 мм-ден аспайтын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 немесе одан да көп, бірақ 4,75 мм-ден кем орамдардағы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мм-ден кем рулондардағы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10 мм-ден асатын орамдардағы емес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4,75 мм немесе одан да көп орамдардағы емес, бірақ 10 мм-ден аспайтын,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мм-ден немесе одан да көп, бірақ 4,75 мм-ден кем емес орауыштарда емес,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кем, суықтай илектеуден басқа, ені 600 мм немесе одан астам коррозияға төзімді болаттан жасалған, орауыштарда емес,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4,75 мм немесе одан астам, суықтай илектеуден басқа, ені 600 мм немесе одан астам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немесе одан да көп, бірақ 4,75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 мм-ден астам, бірақ 3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немесе одан да көп, бірақ 1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коррозияға төзімді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кем, коррозияға төзімді болаттан жасалған, одан әрі өңделмеген, қалыңдығы 4,75 мм немесе одан астам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кем, коррозияға төзімді болаттан жасалған, одан әрі өңделмеген, қалыңдығы 4,75 мм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коррозияға төзімді болаттан жасалған, одан әрі өңделмеген, суық илектеуден басқа (суық күйінде қысылған)жазық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коррозияға төзімді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илектелген шыбықтар, бос орамдарда, коррозияға төзімді болаттан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ыстықтай илектеуден, ыстықтай созудан немесе экструдтаудан басқа, одан әрі өңдеусіз коррозияға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өңдеусіз коррозияға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суық деформациядан немесе суық күйдегі әрлеуден басқа, одан әрі өңделмеген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бұрыштық бұрыштар, пішінді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бастапқы нысандардағы қоспаланған болаттардың басқа түрлері; қоспаланған болаттардың басқа түрлерінен жасалған жартылай фабрикаттар: құймалар және басқа да бастапқы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қоспаланған болаттардың басқа түрлері; қоспаланған болаттардың басқа түрлерінен жасалған жартылай фабрикаттар: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кремнийлі электр болаттан жасалған, бағытталған түйіршікті текстуралы жалпақ илектен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электр кремнийлі болаттан жасалған басқа да жалпақ илектен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қоспаланған болаттардың басқа түрлерінен жасалған рулондардағы өзге де тегіс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жалпақ илектен жасалған бұйымдар, орамдарда емес, ыстық прокаттан басқа, одан әрі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600 мм суық прокаттан (суық күйінде сығу) басқа, қоспаланған болаттардың басқа түрлерінен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мырышталған, ені 600 мм және одан да көп басқа легирленген болаттан жасалған өзге де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мырышталған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электр кремнийлі болаттан жасалған тегіс прокат бұйымдары, бағытталған түйіршіктері бар құрылымды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электр кремнийлі болаттан жасалған басқа да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жоғары жылдамдықты болаттан жасалған тегіс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 ыстықтай илектеуді қоспағанда, қосымша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 салқын прокаттан (суық қалпына келтіруден) басқа, қосымша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катушкалардағы ыстықтай илектелген жоғары жылдамдықты болат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Кремний-марганецті болаттан жасалған ыстықтай илектелген өзектер, бос оралған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болаттан жасалған, борпылдақ оралған катушкалардағы ыстықтай илектелген басқа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болат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Кремний-марганецті болаттан жасалған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өңделмеген өзге де қоспаланған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Соғылудан басқа, одан әрі өңделмеген өзге де қоспаланған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өңдеуден басқа қосымша өңдеусіз басқа легирленген болат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болаттардың басқа өзектері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бұрыштық, фасондық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немесе легирленбеген болатты бұрғылау жұмыстарына арналған қуыс штангалар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марганецті болат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болаттардың басқа сымдары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бұрғыланған немесе бұрғыланбаған, тесілген немесе тесілмеген, монолитті немесе құрама элементтерден жасалған шпунтты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бұрыштар, пішінді және арнайы профильдер, қара металдардан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немесе трамвай жолдары үшін қолданылатын қара металл рельстер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пайдаланылатын қара металдардан жасалған аудару рельстері, тұйық қиылысу айқастырмалары, ауыстыру штангалары және өзге де көлденең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жапсарлы жапсырмалар және тірек астарлар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пайдаланылатын қара металлдан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құймасынан жасалған құбырлар, түтіктер және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коррозияға төзімді болат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басқа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кәдімгі бұрғылау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ұңғымаларды бұрғылау кезінде пайдаланылатын өзге де шеген, сорғы-компрессорлық және бұрғылау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бұрғылауға арналған басқа да қаптамалар, құбырлар және бұрғылау құбырлары, қара металдардан (шойыннан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суықтай тартылған немесе суықтай илектелген (суық күйінде сығылған)қуыс, жіксіз, дөңгелек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қуыс, жіксіз, дөңгелек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суықтай созылған немесе суықтай илектелген (суық күйінде сығылған) қуыс, жіксіз,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дөңгелек көлденең қималы қуыс, жіксіз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немесе суықтай илектелген (суық күйінде Сығылған)басқа қоспаланған болаттан жасалған қуыс, жіксіз, өзге де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болаттың басқа түрлерінен жасалған қуыс, жіксіз,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түтіктер және қуыс, жіксіз профильдер (шойын құймасынан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Флюспен доғалық дәнекерлеу әдісімен дайындалған тік тігісті мұнай және газ құбырларына арналған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өзге де дәнекерленген тік жапсарлы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өзге де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шегенделген қара металдардан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мм-ден астам, дөңгелек қималы, тік тігісті өзге де дәнекерленген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сыртқы диаметрі 406,4 мм-ден асатын дөңгелек қимасы бар басқа дәнекерленген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мм-ден асатын дөңгелек қимасы бар басқа да қара металдардан жасалған құбырлар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дәнекерленген құбырлар, құбырлар және басқа да қуыс секциялар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түтіктер және басқа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үшін қолданылатын, дәнекерленген, коррозияға төзімді болаттан жасалған қаптамалар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үшін пайдаланылатын басқа қаптамалар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Иілмейтін темірден құйылған құбырлар немесе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немесе түтіктерге арналған, қара металдардан жасалған өзге де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тот баспайтын болаттан жасалған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Жіптермен шынтақ, иілу және иілу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Түйістірмені дәнекерлеуге арналған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өзге де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темір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бұрамамен жабдықталған өзге иіндер, бұрмалар мен бұрылыстар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қара металдан жасалған түйіспелі дәнекерлеу арматурасы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болаттан жасалған басқа да құбырлар немесе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негізіндегі лигатуралар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Қабатсыз мыс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барлар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негізіндегі қорытпалардан жасалған сырықтар мен профильдер (жез)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өзге де шыбықтар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қима ауданы 6 мм-ден асатын тазартылған мыс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тазартылған мыс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негізіндегі қорытпалардан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 негізіндегі қорытпалардан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қорытпасы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астам орамдағы тазартылған мыстан жасалған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астам тазартылған мыстан жасалған басқа пластиналар, парақтар,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асатын, орамдағы мыс-мырыш негізіндегі қорытпалардан (жезден) жасалған тақталар, табақтар мен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асатын мыс-мырыш қорытпаларының (жезден) басқа тақталары, табақтары, жолақтары және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орамдағы 0,15 мм астам мыс пен қалайы (қола) негізіндегі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астам мыс және никель негізіндегі қорытпалардан жасалған өзге де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(купроникель) негізіндегі қорытпалардан немесе мыс, никель және мырыш (нейзильбер) негізіндегі қорытпалардан қалыңдығы 0,15 мм-ден астам мыс пластиналар, табақтар мен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мыс қорытпаларынан жасалған тақталар, табақтар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жоқ, қалыңдығы 0,15 мм аспайтын тазартылған мыстан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негізсіз мыс қорытпаларынан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тазартылған мыстан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мыс қорытпаларынан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негізіндегі қорытпалардан жасалған құбырлар мен түтіктер (жез)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(нейзильбер)негізіндегі қорытпалардан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құбырлар мен құбыр фитингтері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қорытпасынан жасалған құбырлар мен құбырлардың фитингтері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үлпектері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өзектер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никельден жасалған табақтар, парақтар, жолақтар немесе таспалар және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пластиналар, парақтар, жолақтар немесе таспалар және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никельден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түтіктер мен түтікшелер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түтіктерге арналған никельді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Ламинацияланбаған алюминий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ұнтақтар; алюминий үлпектері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басқа штангалар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көлденең қимасы 7 мм-ден асатын легирленбеген алюминийден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көлденең қимасының ауданы 7 мм-ден асатын алюминий қорытпасынан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астам легирленбеген алюминийден жасалған тікбұрышты (төртбұрышты қоса алғанда) тақталар,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астам алюминий қорытпаларынан жасалған тікбұрышты (төртбұрышты қоса алғанда) пластиналар,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қоспаланған алюминийден жасалған тақталар, табақтар, жолақтар немесе таспалар,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басқа алюминий қорытпаларынан жасалған табақтар,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фольга, негізі жоқ, оралған, бірақ әрі қарай өңдеусіз, қалыңдығы 0,2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астары жоқ басқа алюминий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бар алюминий фольга, қалыңдығы (негізді қоспағанда) 0,2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алюминийден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қорытпасынан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 және түтік фитингтері (мысалы, муфталар, шынтақтар,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 шаңдары, ұнтақтар және үлпектер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шыбықтар, профильдер және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табақшалары, парақтары, жолақтары немесе таспалар мен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Қалбырлар, профильдер және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өзектерді қоса алғанда, өңделмеген вольфрам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Вольфрамнан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өзектерді қоса алғанда, өңделмеген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жентектеп дайындалған профильдерден, тақталардан, табақтардан, жолақтардан немесе таспалардан және фольгадан басқа, молибден шыбықтары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Молибденнен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шыбықтарды, ұнтақтарды қоса алғанда, өңделмеген 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сұрыпталған магний үгінділері, жоңқалар және түйіршіктер,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басқа магний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Кобальттан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мен сынықтарды қоса алғанда, висмут және одан жасалған бұйымдар: висмуттың 99,99 мас.% артық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висмут және одан жасалған бұйымдар: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титан;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Титаннан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цирконий; салмағы бойынша цирконийдің 500 бөлігіне гафнийдің 1 бөлігінен кемі бар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өзге цирконий;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цирконий және одан жасалған бұйымдар: салмағы бойынша цирконийдің 500 бөлігіне гафнийдің 1 бөлігінен кемі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және қалдықтар мен сынықтарды қоса алғанда, одан жасалған бұйымдар,өзгелері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сурьма,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сурьма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марганец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бериллий,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бериллий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шикі,ұнтақтар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хром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гафний,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гафний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рений,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таллий,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таллий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ниобий (колумбий), галлий, индий,ванадий, германий, өңделмеген,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өңделмеген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металл және одан жасалған бұйымдар, соның ішінде қалдықтар мен сынықтар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көпірлер мен көпір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Мұнаралар мен торлы діңгектер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және олардың жақтаулары, қара металдардан жасалған есіктерге арналған табалдырықтар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тіректерге, қалыптарға, тірек қабырғаларға немесе білікке тіреуге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 (9406 тауар позициясының құрама құрылыс конструкцияларынан басқа)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кез келген заттарға арналған (сығылған немесе сұйытылған газдан басқа), сыйымдылығы 300 л-ден астам, қаптамасы немесе жылу оқшаулағышы бар немесе оларсыз, бірақ механикалық немесе жылу техникалық жабдықсыз резервуарлар, цистерналар, бактар және ұқсас сыйымдылықтар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 және одан көп кез келген заттарға (сығылған немесе сұйытылған газдан басқа) арналған цистерналар, бөшкелер, барабандар, банкалар, жәшіктер және ұқсас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литрден кем дәнекерлеумен немесе фланецпен жабылған кез келген заттарға арналған (сығылған немесе сұйытылған газдан басқа) қара металлдардан жасалған консерві банкалар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литрден кем кез келген заттарға (сығылған немесе сұйытылған газдан басқа) арналған қара металлдардан жасалған өзге де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қара металлдардан жасалған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тікенді сымдары, торлы құрсау болат немесе бір жалпақ сым, тікенді немесе тікенді емес, қоршауға арналған бос бұралған қос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машиналарға арналған тоттануға төзімді болаттан жасалған шексіз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тот баспайтын болаттан өрілген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металлдан жасалған берік тоқылған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 және одан да көп көлденең қимасының ауданы 3 мм және одан да көп сымдардан жасалған торлар, торлар және қара металлдан жасалған, қиылыстарда дәнекерленген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торлар, торлар және қиылыстарда дәнекерленген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маталар, торлар, торлар мен қоршаулар, мырышталған қара металдардан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Пластмассамен қапталған басқа да маталар, торлар, торлар мен қоршаулар, қара металдардан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маталар, торлар, торлар мен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кеңейтілген металл қаңылтыр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қара металдан жасалған жалпақ ілгек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сілтемелері бар басқа қара металдан жасалған тізбектер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қара металдан жасалған тізбектер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тізбектерінің бөліктері,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ою-өрнектерімен жабдықталған қырықаяқтар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бұрандалар, қара металдан жасалған, бұрандалы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жіппен қамтамасыз етілген бұрандалы ілмектер мен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өздігінен бұрап тұратын бұрандалар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бұрандалар мен бұрандалар, темірден немесе болаттан жасалған, жіптермен жабдықталған, гайкалар немесе шайбаларсыз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сомындар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кесілген жіптері бар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серіппелі және тоқтатқыш шайбалар, бұрандасыз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бұйымдарды жіпсіз жуады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Жіпсіз, тойтармаларсыз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мен түйреуіштер, жіпсіз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Жіпсіз өнімдер,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түйреуіштері және басқа түйреуіштер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тігін инелері, тоқу инелері, шила, тоқу ілгектері, Деккер инелері және қолдан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жапырақты серіппелер және оларға арналған парақтар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шиыршық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серіппелер және оларға арналған қаңылтырлар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радиаторлары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радиаторлар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'жүн', ас үй ыдыстарын тазалауға арналған жөкелер, тазалауға және жылтыратуға арналған жастықшалар, қолғаптар және қара металлдардан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асханалық бұйымдар, ас үйлік және тұрмыстық қажеттіліктерге арналған өзге де бұйымдар және олардың эмальданбаған шойын құймасынан жасалған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асханалық бұйымдар, ас үйлік және тұрмыстық қажеттіліктерге арналған өзге де бұйымдар және олардың эмальданған шойын құймадан жасалған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өзге де асхана, ас үй бұйымдары және тұрмыстық қажеттіліктерге арналған өзге де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(шойыннан басқа), эмальданған ыдыс-аяқ, ас үй немесе басқа да тұрмыстық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болаттан жасалған басқа да ыдыс-аяқ, ас үй немесе басқа да тұрмыстық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раковиналар мен қолжуғыштар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Эмальданбаған немесе эмальданған шойын ванналары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басқа ванналары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санитарлық жабдықтар және олардың бөлшектері,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Пісірілмеген шойыннан құйылған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болаттан жасалған диірмендерге арналған басқа да ұнтақтау шарлары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құйылған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шарлары және соғылған немесе штампталған, бірақ одан әрі өңделмеген темірден немесе болаттан жасалған диірмендерге арналған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металлдан соғылған немесе мөрленген, бірақ одан әрі өңделмеген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сымнан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темірден немесе болаттан жасалған шегелер мен түймелер, сурет салу түймелері, қапсырмалар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Бұрандасыз шайбалар (серіппелілерді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жіпсіз мыс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 болттар және гайкалар басқа бұрандалы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 бар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ас үй бұйымдары немесе тұрмыстық қажеттіліктерге арналған өзге де бұйымдар және олардың бөліктері; ас үй ыдыстарын тазалауға арналған жөкелер, тазалауға немесе жылтыратуға арналған жастықшалар, қолғаптар және мыстан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жабдықтар және олардың мыстан жасалған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бұйымдар: құйылған, фасонды, штампталған немесе соғылған, бірақ одан әрі өңдеуге ұшырамаған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 жасалған бұйымдар: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сым мата, торлар және 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никель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және олардың жақтаулары, есіктерге арналған алюминий табалдырықтар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металл конструкциялары (9406 тауар позициясының құрама құрылыс металл конструкцияларынан басқа) және олардың бөліктері; құрылыс металл конструкцияларында пайдалануға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бактар және сыйымдылығы 300 л-ден астам кез келген заттарға арналған (сығылған немесе сұйытылған газдан басқа), қаптамасымен немесе термооқшаулағышпен немесе оларсыз, бірақ механикалық немесе жылу техникалық жабдықсыз алюминийден жасалған ұқсас сыйымдылықтар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 аспайтын деформацияланатын құбыр тәріздес алюминий ыдыстар, астары бар немесе жоқ немесе жылу оқшаулағышы бар, бірақ механикалық немесе термиялық жабдықсыз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заттарға (сығылған немесе сұйытылған газдан басқа) арналған, сыйымдылығы 300 л-ден аспайтын, қаптамасымен немесе термооқшаулағышпен немесе оларсыз, бірақ механикалық немесе жылу техникалық жабдықсыз алюминийден жасалған өзге бөшкелер, барабандар, банкалар, жәшіктер және ұқсас сыйымдылықтар (қатты немесе деформацияланатын құбырлы сыйымдылықтарды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болат өзекшесі бар бұралған сым, тростар, кабельдер, өрілген баулар және алюминийден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алюминийден жасалған өзге де бұралған сым, тростар, кәбілдер, өрілген баулар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ыдыс-аяқ, ас үй немесе басқа да тұрмыстық бұйымдар және олардың бөліктері, тазалауға арналған жастықшалар, тазарту немесе жылтырату жастықшалары, қолғаптар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жабдықтар және оның алюминийден жасалған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бастырмалар, қапсырмалар (8305 тауар позициясында жіктелгендерден басқа), бұрандалар, болттар, сомындар, бұрама ілмектер, тойтармалар, сыналар, шплинттер, шайбалар және алюминийден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сымнан жасалған өзге де торлар, торлар, мата және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Қалайыдан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Күректер штык және күректер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Кептер, шөміштер, тырмалар және тырмалар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Балталар, кескіштер және ұқсас кескіш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қолмен пайдалануға арналған кескіш қайшылар және ұқсас қайшылар (құс қайшыларын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өсіндіні кесуге арналған қайшылар, секаторлар және екі қолмен жұмыс істеуге арналған ұқсас қайшылар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бағбандықта немесе орман шаруашылығында пайдаланылатын өзге де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ара қалақтары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жұмыс бөлігі бар дөңгелек араларға арналған жаймалар (бойлық кесуге арналған немесе ойықтарды жарып жіберуге арналған жаймаларды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Бөліктерді қоса алғанда, дөңгелек араларға арналған өзге де жаймалар (бойлық кесуге арналған, ойықтарды кесуге арналған жаймаларды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Металлға арналған түзу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ине файлдары, расптер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(оның ішінде сым кескіштер), тістеуік, тістеуік, пинцет, пинцет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ұқсас құралдарды кесуге арналған қайшылар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кесетін құрылғылар, болт кесетін қайшылар, тескіштер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Реттелмейтін қол кілттері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қол кілттері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Тұтқалары бар немесе тұтқасыз ауыстырылатын кілт розеткалары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соғу және бұрғылау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балғалар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өңдеуге арналған планкалар, қашаулар, қашаулар және ұқсас кескіш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 құралдары (алмас шыны кескіштерді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қысқыштар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 позициясының екі немесе одан да көп субпозицияларынан жасалған бұйымдар жиынтығын қоса алғанда,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жиынтықтағы 8202-8205 екі немесе одан да көп тауар позицияларынан жасалған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Метал-керамикалық жұмыс бөлігі бар тау жыныстарын немесе топырақтарды бұрғылауға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немесе топырақты бұрғылауға арналған басқа құралдар, соның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тарту немесе экструдтау үшін штамптар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тесуге немесе тесуге арналған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ішкі немесе сыртқы ойма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бұрғылау құралдарынан басқа бұрғылау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брошинг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өңдеу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ауыстырылатын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станоктарға немесе механикалық құрылғыларға арналған пышақтар мен кескіш қалақтар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өңдеуге арналған машиналарға немесе механикалық құрылғыларға арналған пышақтар мен кесетін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өнеркәсібінде қолданылатын ас үй аспаптарына немесе машиналарға арналған пышақтар мен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қолданылатын машиналарға арналған пышақтар мен кескіш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басқа пышақтар мен кескіш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Керметтерден жасалған, оған орнатылмаған аспапқа арналған пластиналар, жолақтар, ұштықтар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 немесе сусындарды дайындауға, өңдеуге немесе ұсынуға арналған салмағы 10 кг немесе одан аз қол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құралдарының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жүзді үстел пышақтары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бекітілген жүзді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жүздері бар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Пышақтарға арналған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тұтқалары бар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жолақтарын қоса, сақтық ұстара пышақтары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ұстара және пышақ бөліктері (пышақ жолақтарын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 қайшылары және ұқсас қайшылар және оларға арналған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пышақтар, мәтіндерді ашуға және өшіруге, қарындаш ұстағыштар мен оларға арналған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немесе педикюр жиынтықтары мен құралдары (соның ішінде тырнақ файлдары)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кесетін бұйымдар (мысалы, шаш алғыштар, қасапшыларға арналған арнайы пышақтар немесе арнайы асхана пышақтары мен кесектер)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немесе ас құралдарының жиынтығы, ең болмағанда бір бұйым бар, қымбат металмен электролизделген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үй немесе ас құралдары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металмен қапталған басқа ас үй ыдыстары мен ас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үй немесе ас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орнатуға арналған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орнатуға арналған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Құлыптармен біріктірілген ысырмалары бар ысырмалар мен жақтаулар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және ойма құлыптардың, ысырмалары бар, ысырмалары бар, құлыптармен біріктірілген ысырмалары бар ысырмалар мен рамкалардың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бөлек жеткізіледі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ілмектер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жиһаз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басқа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қолданылатын бекіту арматурасы, фурнитура және өзге де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жасауда қолданылатын қымбат емес металлдан жасалған басқа да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металлдан жасалған басқа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Қалпақтарға арналған ілгіштер, қалпақтарға арналған ілгектер, кронштейндер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 автоматты түрде жабу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қоймаларында құндылықтарды қауіпсіз сақтауға арналған жанбайтын шкафтар, сейфтер мен есіктер және жабылатын жәшіктер, ақша мен құжаттарды сақтауға арнайы арналған жәшіктер және қымбат бағалы емес металдардан жасалған, брондалған немесе күшейтілген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тауар позициясынан басқа, файлдық шкафтар, файл салатын шкафтар, қағаз науалар, қағаз ұстағыштар, қалам науалар, штамп ұстағыштар және ұқсас кеңсе немесе кеңсе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немесе папкаларға арналған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Блоктардағы сым қапсырмалары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тауарлары,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металдан жасалған қоңыраулар, гонгтар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металмен, гальваникалық тәсілмен қапталған мүсіншелер мен басқа да әшекейлер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мүсіншелер және бағалы емес металдардан жасалған басқа да әшекейлер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Фотосуреттерге, суреттерге арналған рамалар және ұқсас рамалар;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иілгіш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металдардан жасалған иілгіш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сақиналар, блоктар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немесе бөлінген тойтармалар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аяқ киімге, шатырларға, сөмкелерге, туристік керек-жарақтарға арналған бөлшектерді қоса алғанда,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 қақпақтары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қаптаманың басқа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тауар позициясының бұйымдарынан басқа, негізгі металлдан жасалған, атаулары, мекенжайлары және ұқсас тақтайшалар, сандар, әріптер және басқа да белгілер бар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доғалық дәнекерлеу үшін қолданылатын қапталған негізгі металл электродтары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доғалық дәнекерлеу үшін қолданылатын негізгі металл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төмен температурада дәнекерлеу, жоғары температурада дәнекерлеу немесе газбен дәнекерлеу үшін пайдаланылатын жабыны бар шыбықтар және өзегі бар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металдарды дәнекерлеу, дәнекерлеу немесе тұндыру үшін пайдаланылатын өзге де сымдар, шыбықтар, құбырлар, пластиналар, электродтар және бағалы емес металдардан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тоннадан асатын су құбырлы қазандықтар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 будан аспайтын су құбырлы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 өндіретін қазандар, соның ішінде аралас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қызған су қазандары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су қазандықтарының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позициясындағы қазандардан басқа орталық жылыту қазандықтарына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позицияларының қазандықтарымен пайдалануға арналған қосалқы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 немесе басқа бу электр станцияларына арналған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және 8403 тауар позицияларының қазандықтарымен пайдалануға арналған қосалқы жабдықтардың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құюға арналған колбалар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паллеттері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өндірісінің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(құймақалыптардан басқа) немесе металл карбидтерін үрлеу немесе қысыммен құюға арналған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карбидтерін құюға арналған басқа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құюға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материалдарды құюға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немесе қысыммен резеңке және пластикті айдауға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немесе пластмасса құюға арналған басқа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винттері мен қалақтары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металл магниттер және магниттелгеннен кейін тұрақты магнитке айналдыруға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қарулар (мысалы, зеңбіректер, гаубицалар және минометтер)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ұшыру құрылғылары; жалын шығарғыштар; граната атқыштар; торпедо түтіктері және ұқсас ұшыру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тапаншалардан және қарулардан басқа басқа да әскери қарулар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позициясындағылардан басқа револьверлер мен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 бар атыс қаруы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аңшылық немесе нысана ату мылтықтары, оның ішінде тегіс және ұңғылы оқпандарымен біріктірілген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аңшылық немесе нысана атуға арналған винтовкалар,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 зарядын пайдалану арқылы әрекет ететін өзге де атыс қаруы және ұқсас құрылғылар (мысалы, ракетницалар және сигналдық зымырандарды іске қосуға арналған өзге де құрылғылар, бос патрондармен атуға арналған тапаншалар мен револьверлер, жануарларды "iзгiлiкті" өлтiруге арналған ырғып шығатын сырығы бар тапаншалар, линеметтер),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көрсетілгендерден басқа басқа қарулар (мысалы, серіппелі, пневматикалық немесе газды мылтықтар және тапаншалар, таяқтар)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Револьверлердің немесе тапаншалардың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тауар позициясындағы шолақ мылтықтардың немесе винтовкалардың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тауар позициясындағы әскери қаруға арналған басқа да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9301-9304 тауар позициясындағы бұйымдардың басқа да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картридждер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қаруларға арналған патрондардың басқа бөліктері; пневматикалық қаруға арналған оқтар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картридждер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оқ-дәрілер, снарядтар және олардың бөліктері, соның ішінде патрондарға арналған оқтар мен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Қылыштар, қылыштар, қылыштар, кең қылыштар, найзалар, шортандар және ұқсас қарулар, аталған қарудың бөліктері, қыналар және оларға арналған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роликті шынжырлар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басқа топса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айналмалы тізбектердің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газда немесе газда және қара металдардан жасалған отынның басқа түрлерінде пісіруге және жылытуға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сұйық отынмен пісіруге және жылытуға арналған ас үй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құрылғыларды қоса алғанда, тамақ дайындауға және жылытуға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тек газды немесе газды және отынның басқа түрлерінде тамақ дайындауға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арналған қара металдардан жасалған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 оның ішінде қатты отын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пісіруге және жылытуға арналған ас үй құрылғыларына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қозғалтқыштан жетегі бар жапсарлас желдеткішпен немесе ауа үрлегішпен жабдықталған, электрлік емес жылытуы бар, ыстық ауаны беруге арналған өзге де ауа қыздырғыштар мен тарату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бөлуге арналған жабдықтар мен құрылғылар,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 немесе су газы генераторлары; ацетилен газ генераторлары және тазарту қондырғылары бар немесе оларсыз ұқсас газ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газы генераторларының бөліктері; тазарту қондырғылары бар немесе оларсыз ацетилен және ұқсас газ генераторлары газ генераторларының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беретін кеме қондырғыларына арналған турбиналар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40 МВт-тан асатын өзге де турбиналар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 МВт-тан аспайтын басқа турбиналар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және бу турбиналарының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аспалы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өзге де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текше метрден аспайтын 87-топтағы көлік құралдарын жылжыту үшін қолданылатын поршеньді поршеньді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50 см3-ден асатын, бірақ 250 см3-ден аспайтын 87-топтағы көлік құралдарында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250 см3-ден асатын, бірақ 1000 см3-ден аспайтын 87-топтағы көлік құралдарында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1000 см3-ден асатын 87-топтағы көліктерде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тұтандыратын, поршеньді айналмалы немесе кері бағытта қозғалатын басқа іштен жанатын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қысудан тұтанатын поршеньді іштен жану қозғалтқыштары (дизельдер немесе жартылай дизельдер)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 қозғалысқа келтіру үшін пайдаланылатын қысудан тұтанатын поршеньді Іштен жану қозғалтқыштары (дизельдер немесе жартылай дизельдер)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іштен жанатын қозғалтқыштар, қысу тұтануы бар поршеньді (дизельді немесе жартылай дизельді)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қозғалтқыштарына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позицияларының ұшқыннан тұтанатын поршеньді іштен жанатын қозғалтқыштарымен ғана немесе негізінен пайдалануға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позициясындағы қозғалтқыштарға ғана немесе негізінен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мен су дөңгелектері, қуаты 1000 кВт-тан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кВт-тан астам, бірақ 10 000 кВт-тан аспайтын гидравликалық турбиналар мен су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10 000 квт астам гидравликалық турбиналары және су дөңгелектері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Реттеуіштерді қоса алғанда, гидротурбиналардың, су дөңгелектерінің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аспайтын турбовинтті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кВт-тан астам турбовинтті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5000 кВт-тан аспайтын басқа газ турбиналары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кВт-тан жоғары басқа газ турбиналары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қозғалтқыштардан басқа, реактивті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гидроэлектр станциялары мен қозғалтқыштары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гидравликалық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қозғалтқыштары пневматикалық сызықтық әрекет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пневматикалық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қозғалтқыштар мен электр станциялары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электр станцияларының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құю станцияларында және гараждарда пайдаланылатын шығын өлшегіштері бар немесе оларды орнатуды қамтамасыз ететін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оларды орнатуды көздейтін басқа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немесе 8413 19 қосалқы позицияларының сорғыларынан басқа қол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отын, май немесе салқындатқыш сұйықтық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ығысуы айналмалы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ортадан тепкіш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сұйық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лифтілер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сорғыларға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көтергіштердің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аяқтың пневматикалық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қондырғыларда қолданылатын компрессорлар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шассидегі ауа компрессорлары, сүйреткіш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125 Вт-тан аспайтын электр қозғалтқышы бар үстел, қабырға, еден, төбе, шатырларға немесе терезелерге арналған желдеткіштер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жанкүйерлер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см-ден аспайтын сорғыштар немесе 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өткізбейтін биологиялық қауіпсіздік шкафтары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 ауа немесе вакуум, ауа немесе газ компрессорлары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 сорғыларының бөліктері, ауа немесе газ компрессорлары, желдеткіштер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немесе қабырғаға орнатылатын кондиционерлер, бір қоршауда немесе "бөлінген жүйелерде"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құралдарындағы адамдар үшін пайдаланылатын ауаны баптауға арналған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Салқындату/қыздыру циклын ауыстырып қосуға арналған орнатылған тоңазытқыш қондырғысы және клапаны бар кондиционерлеуге арналған өзге де қондырғылар (реверсивті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тоңазытқыш қондырғысы бар басқа кондиционерлер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тоңазытқыш қондырғысы жоқ басқа кондиционерлер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жану қыздырғыштары, соның ішінде аралас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пештер, оның ішінде олардың механикалық торлары, механикалық күл кетіргіштер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шашыратылған қатты отынға немесе газға арналған оттық жанарғыларының бөліктері; механикалық оттық, олардың механикалық торларын, механикалық күл кетіргіштерін және ұқсас құрылғыларын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пирит кендерін немесе металдарды күйдіруге, балқытуға немесе өзге де термоөңдеуге арналған көрікшілер мен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пештері, соның ішінде кондитерлік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өнеркәсіптік немесе зертханалық көрікшілер мен пештер, қоқыс жағатын, электрлік емес пештерді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өнеркәсіптік немесе зертханалық көріктердің, пештердің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сыртқы есіктері немесе жәшіктері немесе олардың комбинациялары бар аралас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 тұрмыстық тоңазытқыштар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тұрмыстық тоңазытқыштар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800 л аспайтын "көкірек" типті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 аспайтын тік типті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Сақтауға және көрсетуге арналған, орнатылған тоңазытқыш немесе мұздатқыш жабдығы бар өзге де жиһаз (камералар, шкафтар, витриналар, сөрелер және ұқсас жиһаз)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тауар позициясының ауаны баптауға арналған қондырғылардан басқа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тоңазытқыш және мұздату жабдықтары,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мұздату жабдықтарын салуға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Тоңазытқыштардың, мұздатқыштардың және басқа тоңазытқыш немесе мұздату жабдықтарының басқа бөліктері, электрлік немесе басқа түрлер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газды су жылытқыштар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су жылытқыштары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электрлік емес ағынды немесе жинақтаушы су жылытқыштар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Лиофилизацияға арналған аппараттар, сублимациялық кептіруге арналған қондырғылар және бүріккіш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өзге де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Сүрекке, целлюлозаға, қағазға немесе картонға арналған өзге де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процесінде материалдарды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 немесе ректификация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немесе газды сұйылтуға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сусындар дайындауға немесе тамақ дайындауға немесе қыздыруға арналған машиналар, агрегаттар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өзгеруін пайдаланатын процестермен материалдарды өңдеуге арналған электрлік немесе электрлік емес жылытуы бар өнеркәсіптік немесе зертханалық басқа машиналар, агрегаттар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электрлік немесе электрлік емес жылытуы бар машиналар, өндірістік немесе зертханалық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басқа роликті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бөлгіштер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кептіргіш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центрифугалар, соның ішінде центрифугалық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сүзу немесе тазарту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сусындарды сүзуге немесе тазартуға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қозғалтқыштардағы майды немесе отынды сүзуге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газдарды сүзуге немесе тазартуға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қозғалтқыштарына арналған ауа сүзгілері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газдарын тазалауға немесе сүзуге арналған құрамдастырылған немесе құрамдастырылмаған каталитикалық бейтараптандырғыштар немесе күйе сүзгілері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сүзуге немесе тазалауға арналған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бөліктері, соның ішінде центрифугалық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сүзуге немесе тазалауға арналған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тұрмыстық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ыдыс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жууға немесе кептіруге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банкаларды толтыруға, тығындауға, жәшіктерді, қаптарды немесе басқа да сыйымдылықтарды жабуға; оларды мөрлеуге немесе затбелгі жапсыруға; қақпақтармен немесе қақпақтармен тұмшалап тығындауға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Буып-түюге немесе орауға арналған жабдық (буып-түю материалы шөгілетін тауарды орайтын жабдықты қоса алғанда)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машиналардың бөліктері, бөтелкелерді немесе басқа да сыйымдылықтарды жууға немесе кептіруге арналған жабдық; бөтелкелерді, банкаларды толтыруға, тығындауға, жәшіктерді, қаптарды немесе басқа да сыйымдылықтарды жабуға, оларды мөрлеуге немесе затбелгі жапсыруға арналған жабдық; бөтелкелерді, банкаларды, тубаларды және ұқсас сыйымдылықтарды қалпақтармен немесе қақпақтармен тұмшалап тығындауға арналған жабдық; буып-түюге немесе орауға арналған жабдық (буып-түю материалын термоөңдеумен орайтын жабдықты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соның ішінде нәрестелерді өлшеуге арналған таразылар; тұрмыстық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өнімді үздіксіз өлшеуге арналған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салмаққа реттелетін таразылар және белгілі бір салмақты контейнерге немесе контейнерге жүктейтін таразылар, соның ішінде бункерлік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салмағы 30 кг-нан аспайтын өлшеуге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салмағы 30 кг-нан астам, бірақ 5000 кг-нан аспайтын өлшеуге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таразыларға арналған әртүрлі таразылар, өлшеуге арналған жабдықтың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зарядталған немесе зарядсыз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пистолеттер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немесе құм үрлеу машиналары және ұқсас лақтыру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тасымалданатын бүріккіштер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өзге де тозаңдатқыштар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ауыл шаруашылығына немесе бағбандыққа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бүркуге немесе бүркуге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құрылғылардың (қолмен басқарылатын немесе онсыз) бөліктері, зарядталған немесе зарядталмаған өрт сөндіргіштер; пульверизаторлар және ұқсас құрылғылар, бу ағынды немесе құм ағынды және ұқсас лақтыру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қозғалтқышымен жұмыс істейтін көтергіштер мен көтергіштер (көлік құралдарын көтеру үшін қолданылатын скиптерден немесе көтергіштерден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көтергіштер мен көтергіштер (көлік құралдарын көтеру үшін пайдаланылатын скиптерден немесе көтергіштерден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шығырлар, кабестандар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жүкшығырлар,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гараж көтергіштері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мен гидравликалық көтергіштер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гидравликалық көлік домкраттары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тіректердегі көпірлі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 мен порталдардағы жылжымалы жүк көтергіш фермалар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көпірлі крандар, порталдық крандар, порталдық крандар, жылжымалы көтергіш арқалықтар және порталдық тиегіштер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портал немесе жебелі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Дөңгелектердегі басқа өздігінен жүретін көтеру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көтергіш өзге де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автокөлік құралдарын монтаждауға арналған өзге де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деррик-крандарына арналған өзге де механизмдер; кабель-крандарды қоса алғанда, көтергіш крандар; жылжымалы көтергіш фермалар, порталды тиегіштер және көтергіш кранмен жарақталған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электр қозғалтқышынан жетегі бар өздігінен жүретін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өзге де өздігінен жүретін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өзге де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мен көтергіштерді өткізіп жіберіңіз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көтергіштер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арнайы арналған тауарларға немесе материалдарға арналған үздіксіз жұмыс істейтін элеваторлар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шөмішті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таспалы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өзге де элеваторлар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Эскалаторлар мен жылжымалы 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жолаушылар және жүк жолдары, шаңғы көтергіштері; фуникулярлардың тарту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роботтар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жылжытуға, тиеуге немесе түсіруге арналған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айналмалы қалақшасы бар дозерлер, шынжыр табанды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бульдозерлер, қозғалмайтын қалақшасы және бұралмалы қалақшасы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мен жоспарлаушылар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мен жол роликтері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бір шөмішті тиегіштер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айналмалы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механикалық күректер, экскаваторлар және күректер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айдауға және алуға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 және айналмалы қар тастағыштар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немесе тау жыныстарын өндіруге арналған өздігінен жүретін құбыр машиналары және туннельөткізгіш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немесе тау жыныстарын өндіруге арналған өзге де құбыр машиналары және туннель өткізу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бұрғылау немесе туннельдік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және туннельдеу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өздігінен жүретін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таптауға немесе нығыздауға арналған өзге де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өзге де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тауар позициясындағы машиналар мен жабдықтарға ғана немесе негізінен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тауар позициясындағы машиналармен немесе жабдықтармен ғана немесе негізінен пайдалануға жарамды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скипті көтергіштерге немесе эскалаторларға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тауар позициясының машиналарының немесе тетіктерінің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жабдыққа арналған бөліктер: шөміштер, грейферлер, қармауыштар және шөміштер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бұрылмайтын немесе бұрылатын бульдозерлер үйінділеріне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 немесе 843049 қосалқы позицияларының бұрғылау немесе туннельдеу машиналарында ғана немесе негізінен пайдалануға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тырмалар, қопсытқыштар, қопсытқыштар, арамшөптер мен кетендер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Егіншіліктің егіссіз (топырақ үнемдеуші) жүйесінде қолданылатын сепкіштер, отырғызғыштар және көшет отырғызатын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сепкіштер, отырғызғыштар және көшет отырғызатын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мен таратқыштар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тыңайтқыштарды шашқыштар және таратушылар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машиналар мен өзге де механизмдер; көгалдар мен спорт алаңдарына арналған аунақтар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машиналарының бөліктері, көгалдарға немесе спорт алаңдарына арналған катоктар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айналатын кесетін бөлігі бар көгалдарға, саябақтарға немесе спорт алаңдарына арналған мотор шөп шапқыштар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шалғыны үшін гүлзарлар, саябақтар немесе спорттық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шөп шабатын машиналар, соның ішінде тракторға орнатылған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 бумаларына арналған пресс-подборщиктер, соның ішінде пресс-подборщиктер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басуға арналған басқа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тамыр дақылдарын жинайтын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жемістерді немесе басқа да ауылшаруашылығы өнімдерін тазалауға, сұрыптауға немесе калибрлеуге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жинауға немесе бастыруға арналған машиналардың немесе механизмдердің бөлшектері, пресс-жинағыштар, сабан немесе шөп бумаларына арналған пресстер; шөп шабатын машиналар; тазалау, сұрыптау және калибрлеу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машиналары мен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өңдеу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жеміс шырындары немесе ұқсас сусындарды өндіруге арналған шарап жасау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 өндіруге арналған престердің, ұсақтағыштардың және ұқсас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 дайындауға арналған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Инкубаторлар мен бродерлер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шаруашылығының басқа да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немесе ара шаруашылығына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жабдықтардың немесе инкубаторлар мен бродерлердің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бау-бақша, орман шаруашылығы, құс және ара шаруашылығына арналған жабдықтардың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 дақылдарын тазалауға, сұрыптауға немесе калибрлеуге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бұршақты көкөністерді тазалауға, сұрыптауға немесе калибрлеуге арналған өзге де жабдық; ауыл шаруашылығы фермаларында пайдаланылатын жабдықтан басқа, ұн тарту өнеркәсібіне арналған немесе дәнді немесе құрғақ бұршақты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бұршақты көкөністерді тазалауға, сұрыптауға немесе калибрлеуге арналған жабдықтың бөлшектері; ауыл шаруашылығы фермаларында пайдаланылатын жабдықтан басқа, ұн тарту өнеркәсібіне арналған немесе дәнді немесе құрғақ бұршақты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макарон өнімдерін, спагетти немесе ұқсас өнімдерді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өнеркәсіпке, какао-ұнтақ немесе шоколад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өнеркәсібіне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немесе құс етін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майларды немесе майларды немесе 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майларды немесе майларды немесе 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целлюлозды материалдардан целлюлоза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картон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немесе картонды әрлеуге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Сөмкелерді, қаптарды немесе конверттерді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Қалыптаудан басқа әдістермен картондарды, қораптарды, жәшіктерді, құбырларды, барабандарды немесе ұқсас ыдыстарды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бұйымдарды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және картоннан бұйымдар өндіруге арналған басқа да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 өндіруге арналған жабдықтардың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қалыптарын дайындауға немесе жасауға арналған машиналар, аппаратура және жабдық; пластиналар, цилиндрлер және басқа да баспа қалыптары; баспа мақсаттары үшін дайындалған пластиналар, цилиндрлер және литографиялық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блоктарын, пластиналарды, цилиндрлерді немесе басқа да типографиялық элементтерді дайындауға немесе дайындауға арналған қаріп құюға немесе қаріп теруге арналған машиналарға, аппаратураға немесе жараққа арналған бөлшектер (8456-8465 тауар позицияларынан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 машиналары, парақ, кеңсе (бір жағы 22 см-ден, ал екінші жағы 36 см-ден аспайтын жайылған парақтарды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офсеттік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орамдық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орамнан орамға арналған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Флексографиялық басып шығаруға арналған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Гравюралық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өзге де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функцияларды орындайтын машиналар, мысалы, басып шығару, көшіру немесе факс жіберу, компьютерге немесе желіге қосылу мүмкіндігі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өзге принтерлер, көшіру аппараттары және факсимильді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басып шығару нысандары арқылы басып шығару үшін пайдаланылатын баспа машиналарының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баспа машиналарының, принтерлердің, көшіргіштердің және факсимильді аппараттардың басқа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экструдтау, созу, текстуралау және кесуге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тарағыш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таспалы немесе тегістейтін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иіру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Текстильді орау немесе бұрау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тоқыма машиналары (нақтылағыш машиналарды қоса алғанда) немесе піллә орау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 иіру, ілу немесе ширату машиналары және тоқыма иірімжіпті дайындауға арналған басқа да жабдықтар; піллә орайтын немесе орайтын (нақтылап орауды қоса алғанда) тоқыма машиналары және тоқыма иірімжіпті 8446 немесе 8447 тауар позициясының машиналарында пайдалану үшін дайындайтын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аспайтын маталарды жасауға арналған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өндіруге арналған, қозғалтқыштан жетегі бар шаттл тоқу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жасауға арналған басқа да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жасауға арналған шаттлсіз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аспайтын цилиндрі бар дөңгелек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мм-ден асатын цилиндрі бар дөңгелек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тоқыма машиналары, тоқу және тігу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 жібін, тюльді, шілтерлерді, кестелеуді, таспаны немесе желілерді өруге арналған өзге де трикотаж, тоқу-тігу машиналары және тафтингтік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Ремизкөтергіш кареткалар және жаккард машиналары, карталар санын азайтуға арналған тетіктер, аталған машиналармен бірге пайдалануға арналған көшіру, карта керту немесе карта тігу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8447 тауар позициясындағы машиналарға арналған басқа да қосалқы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тауар позициясының машиналарына немесе олардың қосалқы құрылғыларына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гарнитурасы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гарнитурадан басқа, тоқыма талшықтарын дайындауға арналған машиналардың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сақиналар мен жүргізгіштер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позициясындағы машиналардың басқа бөлшектері мен керек-жарақтары немесе олардың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станоктарына арналған берда, ремизкалар және ремиз рамалары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машиналарына және олардың керек-жарақтарына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Ілмектерді, тігістерді, тігістерді, тоқымаларды қалыптастыру үшін қолданылатын платина, инелер және басқа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тауар позициясындағы машиналардың басқа бөлшектері мен керек-жарақтары немесе олардың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Киізді немесе фетрді немесе тоқылмаған материалдарды өндіруге немесе өңдеуге арналған жабдық, фетр қалпақтар өндіруге арналған жабдықты қоса алғанда, қалпақтар дайындауға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 тұрмыстық немесе кір жуу машиналары, сыйымдылығы 10 кг құрғақ зығырдан аспайтын, толық автоматты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артық емес құрғақ кір жуу құрылғысы бар тұрмыстық немесе кір жуатын орындарға арналған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кг-нан аспайтын тұрмыстық немесе кір жуатын орындарға арналған өзге де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кірден асатын кір жуғыш машиналар, тұрмыстық немесе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машиналарға, тұрмыстық немесе кір жууға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зығырдан аспайтын кептіргіш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кептіру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машиналары мен престер (соның ішінде қатайтатын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жууға, ағартуға және бояуға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орауға, орауға, бүктеуге, кесуге немесе тесуге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немесе басқа еден жабындарын өндіруде қолданылатын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жууға, тазалауға, сығуға, кептіруге, үтіктеуге, престеуге, ағартуға, бояуға, өңдеуге, сіңдіруге, орауға, орауға, кесуге, тесуге арналған жабдыққа (8450 тауар позициясының машиналарынан басқа)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машинасының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 арнайы арналған жиһаз, негіздер мен футлярлар және олардың бөліктері; тігін машиналарының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дайындауға, илеуге немесе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өндіруге немесе жөндеуге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 қоспағанда, былғарыдан жасалған басқа бұйымдарды өндіруге немесе жөндеуге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немесе былғары аяқ киімді немесе теріден немесе теріден жасалған өзге де бұйымдарды дайындауға немесе жөндеуге арналған жабдыққа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қолданылатын конвертерлер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құймақалыптар мен құю шөміштері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және құю өндірісінде пайдаланылатын конвертерлерге, құю шөміштеріне, құймақалыптарға және құю машиналарына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прокат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 стандары немесе аралас ыстық және суық илемдеу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прокат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арналған орамдар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және оларға арналған орамдарға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процестерін пайдалана отырып жұмыс істейтін материалды алып тастау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 немесе фотонды сәулелену процестерін пайдалана отырып жұмыс істейтін материалдарды жою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процестерді пайдалана отырып жұмыс істейтін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электрлік разряд процестерімен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Плазмалық-доғалық процестерді пайдалана отырып жұмыс істейтін материалдарды жою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ағынымен кесетін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бір позициялы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көп позициялы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көлденең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кесетін көлденең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 сызықты құрылыс станоктары, металл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басқа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басқа бұрғылау және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және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Консольді-фрезерлі металл кесетін станоктар, сандық басқаруы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консольді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жіптерді кесетін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жазық ажарлау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тегістейтін өзге де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центрсіз тегістеу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дөңгелек тегістеу станоктары,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ажарлағыш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(кескіш аспаптар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қайрау станоктары (кесетін құралдарға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немесе тегістеу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керметтерді өңдеуге арналған басқа да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Кросс-пішімдеу немесе ойық салу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Брашинг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кесу, тісті тегістеу немесе тісті өңдеу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және кесу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 арқылы металдарды немесе керметтерді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штамптарда штамптау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штамптау, штамптау (престерді қоса алғанда) және соғу арқылы ыстықтай қалыптаудың өзге де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Профильдерді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табақ игіш пресстер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панель иетін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білікті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жиегін ию, дұрыс, сандық бағдарламамен басқарылатын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бұйымдарға арналған ию, жиегін ию, дұрыс (парақ ию престерін қоса алғанда)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кесу және көлденең кесу сызықтары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кесу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тесетін және кесетіннен басқа, жалпақ бұйымдарға арналған басқа да бойлық кесу желілері, көлденең кесу желілері және өзге де кесу машиналары (престерден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тесу және кесу машиналарын қоса алғанда, жазық бұйымдарға арналған тесу, шабу немесе ою (престерден басқа)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тесетін және кесетін машиналарды қоса алғанда, жазық бұйымдарға арналған тесетін, кесетін немесе ойатын (престерден басқа)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құбырларды, түтіктерді, қуыс профильдерді және шыбықтарды (престерден басқа) өңдеуге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түтіктерді, қуыс профильдерді және шыбықтарды өңдеуге арналған өзге де машиналар (престерден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Сервопресс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өзге де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штамптау, соғу немесе штамптау арқылы өңдеуге арналған өзге де станоктар (престерді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Штангаларға, құбырларға, профильдерге, сымдарға немесе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илемдеу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бұйымдарын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алып тастамай металдарды немесе керметтерді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немесе жылтырату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керамика, бетон, асбестцемент немесе осыған ұқсас материалдарды өңдеуге арналған немесе салқын әйнек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арасында құралдарды ауыстырмай, әртүрлі өңдеу операцияларын орындауға қабілетті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фрезер немесе сүргілеу және қалыптау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тегістеу немесе жылтырату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немесе құрастыру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ойық кесу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Жоңқалау, ұсақтау немесе оқтау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қатты резеңкені, қатты пластмассаларды немесе осыған ұқсас қатты материалдарды өңдеуге арналған өзге де станоктар (шегелердің, қапсырмалардың, желімнің көмегімен немесе басқа да тәсілдермен жинауға арналған машиналарды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тасығыштар және өздігінен кеңейетін бастар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бөлшектерді бекітуге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басқа да арнайы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8456-8461 тауар позицияларының станоктарына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немесе 8463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пневматикалық айналмалы әрекет (соның ішінде біріктірілген айналмалы соққы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 құралдары пневматикалық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қозғалтқышы бар басқа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электр немесе электр емес қозғалтқышы бар өзге де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құралдардың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 оттықтары,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жабдықтар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жоғары температурада дәнекерлеуге немесе пісіруге арналған, кесуге жарамды немесе жарамсыз өзге де жабдықтар мен аппараттар, 8515 тауар позициясының машиналары мен аппараттарынан басқа, газбен жұмыс істейтін, үстіңгі қабатта термоөңдеуге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төмен температурада дәнекерлеуге, жоғары температурада дәнекерлеуге немесе дәнекерлеуге арналған, кесуге жарамды немесе жарамсыз жабдықтар мен аппараттарға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көзінсіз жұмыс істеуге қабілетті электронды калькуляторлар және есептеу функциялары бар қалта өлшеміндегі деректерді жазу, ойнату және көрнекі көрсету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басып шығару құрылғысы бар электронды санау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 санау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санақ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функциялары бар деректерді жазуға, жаңғыртуға және көзбен көрсетуге арналған өзге де есептеу машиналары мен қалта машиналары; бухгалтерлік машиналар, пошталық таңбалау машиналары, билет аппараттары және есептеу құрылғылары бар басқа да ұқсас машиналар; кассалық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кг-нан аспайтын, ең болмағанда орталық деректерді өңдеу блогынан, пернетақтадан және дисплейден тұратын портативті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ең болмағанда, деректерді өңдеудің орталық блогы мен енгізу және шығару құрылғысы бар, біріктірілген немесе біріктірілмеген өзге де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түрінде жеткізілетін өзге де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және 8471 49 қосалқы позицияларда сипатталғаннан өзгеше, бір корпуста мынадай құрылғылардың біреуін немесе екеуін қамтитын немесе қамтымайтын деректерді өңдеудің цифрлық блоктары: есте сақтау құрылғылары, есте сақтау құрылғылары, енгізу құрылғылары, шығару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сақтау құрылғылары бар немесе жоқ, енгізу немесе шығару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есептеуіш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басқа жерде аталмаған немесе енгізілмеген ұқсас ақпаратты өңдеуге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корреспонденциясын сұрыптауға немесе бүктеуге немесе конверттерге салуға немесе түптеуге арналған машиналар, пошталық корреспонденцияларды ашуға, жабуға немесе пломбалауға арналған машиналар және пошта маркаларын қоюға немесе жоюға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сұрыптауға, санауға немесе орауға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8470 21 немесе 8470 29 электронды субпозициясының есептеу машиналарының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тауар позициясындағы машиналардың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позициясындағы машиналар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позициясындағы машиналар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8470-8472 екі немесе одан да көп тауар позициясына кіретін машиналарға тең дәрежеде арналған бөліктер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сүзгілеу, бөлу немесе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немесе ұнтақтауға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араластырғыштар мен ерітінді араластырғыштар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араластырғыш және араластырғыш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өзге де жабдық;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жабдық бөлшектері;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 электр немесе электрондық шамдарды, түтікшелерді немесе электрондық-сәулелік түтікшелерді немесе газ разрядты шамдарды құрастыруға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талшықты және оның преформаларын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немесе шыны бұйымдарын жасауға немесе ыстық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электронды шамдарды, түтіктерді немесе катодты-сәулелік түтіктерді немесе шыны конверттерге газразрядты шамдарды жинауға арналған машиналарға арналған бөлшектер; шыныны өндіруге немесе ыстық өңдеуге арналған машиналарға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сусындарды сату автоматтары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Сусындарға арналған басқа автоматтар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басқа автоматтар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сауда автоматтарына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құю машиналары және басқа да термоформалау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 мен қақпақтарды құюға немесе қалпына келтіруге немесе пневматикалық шиналар камераларын құюға немесе басқа да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тәсілмен құюға немесе қалыптауға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темекіні дайындауға немесе дайындауға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және дайындауға арналған, басқа жерде аталмаған жабдыққа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құрылысқа немесе басқа да осыған ұқсас жұмыстарға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тоң майларды немесе майларды немесе өсімдіктен немесе микробиологиядан алынатын ұшпайтын тоң майларды экстрагирлеуге немесе дайындауға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жоңқалы немесе сүрек талшықты тақталарды немесе басқа талшықты материалдардан жасалған тақталарды дайындауға арналған престер және сүректі немесе тығынды өңдеуге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немесе трос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өнеркәсіптік роботтар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Буландырғыш ауа салқындатқыштар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қолданылатын жолаушыларды отырғызу пандусы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 пандусы,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машиналар мен механикалық құрылғылар, оның ішінде электр сымдарын катушкаларға орау үшін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араластыруға, майдалауға, ұнтақтауға, елеуге, елеуге, гомогендеуге, эмульгирлеуге немесе араластыруға арналған машиналар мен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изостатикалық нығыздауға арналған машиналар мен өзге де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басқа машиналар мен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машиналар мен механикалық құрылғылардың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төмендететін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Майлы-гидравликалық және пневматикалық берілістерге арналған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клапандары (қайтарусыз)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клапандары немесе түсіру клапандары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қазандарға, резервуарларға, цистерналарға, резервуарларға немесе ұқсас контейнерлерге арналған басқа да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вентильдердің және арматураның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подшипниктер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роликті подшипниктер, оның ішінде торы мен роликті жинағы бар конустық ішкі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роликті подшипниктер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ине роликтерін қоса алғанда, ине роликті мойынтіректер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роликтерді қоса алғанда, цилиндрлік роликтері бар өзге де мойынтіректер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оның ішінде біріктірілген шарикті және роликті мойынтіректерді,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Шарлардың, инелі роликтердің және роликтердің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подшипниктердің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(жұдырықша және иінді біліктерді қоса) және иінді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бар мойынтіректердің корпустары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жоқ мойынтіректердің корпустары; біліктерге арналған жең мойынтіректері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доңғалақтардан, шынжырлы жұлдызшалардан және басқа да бөлек берілетін беріліс элементтерінен басқа тісті берілістер; шарикті немесе роликті берілістер, бұрандалы берілістер; гидротрансформаторларды қоса алғанда, беріліс қораптары және жылдамдықтың басқа да вариаторлары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Маховиктер мен шығырлар, оның ішінде шығыр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және білік муфталары (әмбебап қосылыстарды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дөңгелектер, жұлдызшалар және басқа да беріліс элементтері бөлек ұсынылады;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одан да көп қабаттарынан тұратын табақ металлдан жасалған төсемдер мен ұқсас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Пакеттерге, конверттерге немесе ұқсас қаптамаларға буып-түйілген, құрамы бойынша әртүрлі төсемдердің және ұқсас біріктіру элементтерінің өзге де жиынтықтары немесе жиынтықтары; механикалық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Аддитивті өндіріске арналған машиналар: металл жағу арқылы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пластмасса немесе резеңке жағу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гипс, цемент, керамика немесе шыны жағу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Боулдарды немесе пластиналарды өндіруге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 схемаларды өндіруге арналған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панельдерін өндіруге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11 (В) ескертуде аталған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булақтарды немесе пластиналарды, жартылай өткізгіш аспаптарды, электрондық интегралды схемаларды немесе жалпақ дисплейлі панельдерді өндіру үшін пайдаланылатын машиналар мен аппаратуралардың бөліктері мен керек-жарақтары; осы топқа 11 (В) ескертуде аталған машиналар мен аппаратура;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 контактілер, катушкалар немесе басқа да электр бөлшектері жоқ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Вт аспайтын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Вт-тан асатын айнымалы/тұрақты токтың әмбебап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астам, бірақ 75 кВт-тан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 кВт-тан астам, бірақ 375 кВт-тан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375 кВт-тан асатын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айнымалы ток қозғалтқыштары бір фазалы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аспайтын ауыспалы токтың көп фазалы өзге де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астам, бірақ 75 кВт-тан аспайтын ауыспалы токтың көп фазалы өзге де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номиналды шығу қуаты 75 кВт-тан астам ауыспалы токтың басқа да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шығу қуаты 75 кВА аспайтын айнымалы ток генераторлары (синхронды генераторлар)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кВА-дан астам, бірақ 375 кВА-дан аспайтын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ква-дан астам, бірақ 750 ква-дан аспайтын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ква асатын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фотоэлектрлік генераторлары: номиналды шығу қуаты 50 Вт-тан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фотоэлектрлік генераторлар: номиналды шығу қуаты 50 Вт-тан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 айнымалы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 аспайтын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кВА-дан астам, бірақ 375 кВА-дан аспайтын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кВА-дан астам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тұтануы бар поршенді іштен жанатын қозғалтқышы бар электр 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генерациялау қондырғылары: жел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генераторлық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айналмалы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немесе 8502 тауар позициясындағы машиналармен ғана немесе негізінен пайдалануға жарамды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 шамдарға немесе түтіктерге арналған балласттар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650кВА аспайтын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 кВА-дан жоғары, бірақ 10 000 кВА аспайтын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10000кВА жоғары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аспайтын басқа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жоғары, бірақ 16 кВА-дан аспайтын басқа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16 ква-дан астам, бірақ 500 ква-дан аспайтын өзге де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кВА астам өзге де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индукторлар мен дроссельдер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трансформаторларының, статикалық электр түрлендіргіштерінің, индукторлардың және дроссельдердің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муфталар, муфталар және тежегіштер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электромагниттер,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 бастапқы жасушалар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Оксидті-сынапты бастапқы элементтер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оксидінің бастапқы ұяшықтары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Литийдің бастапқы ұяшықтары және бастапқы батареялары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ауаның бастапқы ұяшықтары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бастапқы элементтер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ұяшықтар мен бастапқы батареялардың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 аккумуляторлары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қышқылды аккумуляторлар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 электр аккумуляторлары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гидридті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аккумуляторларының бөліктері, оның ішінде оларға арналған сепараторлар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орнатылған, қуаты 1500 Вт аспайтын, шаң жинауға арналған қап немесе көлемі 20 л аспайтын басқа шаң жинағышы бар шаңсорғыштар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шаңсорғыштар: кіріктірілген электр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шаңсорғыштар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ұсақтағыштар және миксерлер; жемістерге немесе көкөністерге арналған шырын сыққыштар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басқа электр механикалық тұрмыстық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электр механикалық тұрмыстық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алғыштар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кетіруге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ұстараларға, шаш алғыштарға және кіріктірілген электр қозғалтқыштары бар шаш кетіргіштерге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типтегі магниттер; магниттік маховиктер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дистрибьюторлар; тұтану катушкалары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 және стартер-алтернаторлар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 ұшқыннан немесе жанғыш қоспаны сығудан тұтандыруға немесе іске қосуға арналған басқа да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қысудан тұтанатын іштен жану қозғалтқыштарын тұтатуға немесе от алдыруға арналған электр жабдығының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пайдаланылатын жарықтандыру немесе көрнекі сигнал беру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жарықтандыру немесе көрнекі сигнал беру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сигнал беру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шыны тазалағыштар, мұзды кетіргіштер және тұманды кетіргіштер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жарықтандыру немесе сигнал беру (8539 тауар позициясының бұйымдарынан басқа) жабдығының, велосипедтерде немесе моторлы көлік құралдарында пайдаланылатын шыны тазалағыштардың, мұз қатуға қарсы және булануға қарсы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тауар позициясындағы жарықтандыру жабдығын қоспағанда, меншікті энергия көзінен жұмыс істейтін портативті электр шамдарының бөліктері (құрғақ батареялар, аккумуляторлар, магнитофондар)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изостатикалық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қарсылық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 немесе диэлектрлік шығын негізінде әрекет ететін пештер мен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Электронды-сәулелі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және вакуумды-доғалы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құбылысының немесе диэлектрлік ысыраптардың көмегімен материалдарды термиялық өңдеуге арналған жабдық,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немесе зертханалық электр пештері мен камераларының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арналған дәнекерлеу үтіктері мен дәнекерлеу пистолеттері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дәнекерлеуге немесе төмен температурада дәнекерлеуге арналған өзге де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дәнекерлеуге арналған автоматты немесе жартылай автоматты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қарсылықпен пісіруге арналған басқа да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автоматты немесе жартылай автоматты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өзге де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 отырып), лазерлік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кесу операцияларын орындай алатынына немесе жасамайтынына қарамастан өзге де машиналар мен аппараттар; металдарды немесе қышметалдарды ыстықтай бүркуге арналған электр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қыздыратын), лазерлі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машиналар мен аппараттардың өзге де бөліктері кесу операцияларын орындай ала ма, жоқ па; металдарды немесе қышметалдарды ыстықтай бүркуге арналған электр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 электр су жылытқыштар және батырылатын электр қыздырғыштар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жинақтағыш радиаторлар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жылытуға және топырақты жылытуға арналған басқа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күтіміне арналған өзге де электр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қол кептіргіштері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плиталары, пісіру электр қазандықтары; грильдер мен ростерлер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электр жылыту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жылыту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электр кедергісі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жылытқыштар, ағынды немесе жинақтаушы (сыйымды) және батырылатын электр жылытқыштар; кеңістікті жылытатын және топырақты жылытатын электр жабдығы, шашты күтуге арналған Электр 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 қыздырғыш аспаптар; 8545 тауар позициясында көрсетілгендерден басқа, электр қыздырғыш қарсылықтар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түтігі бар сымды байланысқа арналған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өзге де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смартфондарды және өзге де телефон аппараттарын қоса алғанда, өзге де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кескіндерді немесе басқа деректерді, соның ішінде коммутация құрылғылары мен маршрутизаторларды қабылдауға, түрлендіруге және беруге немесе қалпына келтіруге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немесе сымсыз байланыс желісіндегі (мысалы, жергілікті немесе жаһандық байланыс желісіндегі)коммуникацияға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және барлық үлгідегі антенналық шағылыстырғыштардың бөліктері; осы бұйымдармен бірге пайдаланылатын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8525, 8527 немесе 8528 тауар позициясының беретін немесе қабылдайтын аппаратурасынан басқа,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оларға арналған 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Корпустарға орнатылған жалғыз динамиктер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жинақтары бір корпусқа орнатылған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Қоршауға орнатылған немесе орнатылмаған басқа дауыс зорайтқыштар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Микрофонмен біріктірілген немесе біріктірілмеген құлаққаптар мен құлаққаптар және микрофон мен бір немесе бірнеше дауыс зорайтқыштардан тұратын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дыбыс күшейткіштері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дыбыс күшейткіш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оларға арналған тұғырлардың бөліктері; корпустарға орнатылған немесе орнатылмаған дауыс зорайтқыштардың; микрофонмен біріктірілген немесе біріктірілмеген бас құлаққаптар мен телефондар және микрофоннан және бір немесе одан да көп дауыс зорайтқыштардан тұратын жиынтықтар; дыбыс жиілігін электр күшейткіштер; электр дыбыс күшейткіш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банкноттар, банк карталары, жетондар немесе басқа төлем құралдарымен жұмыс істейтін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ойыншылар (палубалар)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оптикалық немесе жартылай өткізгіш тасымалдағыштарды пайдаланатын өзге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жазатын немесе қайта шығаратын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тюнермен біріктірілген немесе біріктірілмеген магниттік таспадағы бейнежазба немесе бейнені қайта шығаруға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тюнермен біріктірілген немесе біріктірілмеген басқа бейне жазу немесе бейне шығару жабдығы: dvd-плеерлер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 түрде 8519 немесе 8521 тауар позицияларының аппаратурасымен пайдалануға жарамды өзге де бөліктер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тасымалдағыштар, магниттік жолағы бар карточкалар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магниттік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тұрақты емес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карточкалар жартылай өткізгіш тасығыштары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өткізгішті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37-топтың бұйымдарынан басқа, матрицаларды және дискілерді дайындауға арналған мастер-дискілерді қоса алғанда, жазылған немесе жазылмаған өзге де дискілер, таспалар, деректерді сақтаудың қатты күйдегі энергияға тәуелсіз құрылғылары, "зияткерлік карточкалар" және дыбысты немесе басқа құбылыстарды жазуға арналған басқа да жеткізгіштер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сұйық кристалдар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органикалық жарық диодтары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драйверлерсіз немесе басқару тізбектерінсіз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сұйық кристалдардағы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органикалық жарық диодтарындағы (OLED)өзге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немесе теледидар үшін беретін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құрамына қабылдау аппаратурасын қамтитын беруші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Телевизиялық камералар, цифрлық камералар және жазып алатын бейнекамералар, осы топқа 1-субпозицияларға ескертпеде көрсетілген жоғары жылдамдықты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2-субпозицияларға ескертпеде көрсетілген өзге де радиациялық-тұрақты немесе радиациялық-қорғалған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3-субпозицияларға ескертпеде көрсетілген түнде көретін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телевизиялық камералар, цифрлық камералар және жазып алатын бейнекамералар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басқарылатын радиотехникалық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Радиосы бар қалталы кассеталық ойнатқыштар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жазғыш немесе дыбыс шығарғыш аппаратурамен біріктірілген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қоректендіру көзінсіз жұмыс істеуге қабілетті өзге де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қоректендіру көзінсіз жұмыс істей алмайтын, моторлы көлік құралдарында пайдаланылатын, дыбысты жазуға немесе шығаруға арналған құрылғымен біріктірілген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сыртқы қоректендіру көзінсіз жұмыс істей алмайтын өзге де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біріктірілген радиохабар таратуға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жазғыш немесе дыбыс шығарғыш аппаратурамен біріктірілмеген, сағатпен сыйыспайтын радиохабар таратуға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дыбыс жазатын немесе дыбыс шығаратын аппаратурамен біріктірілген немесе біріктірілмеген радиохабар таратуға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әзірленген және тікелей электронды-сәулелі түтігі бар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электронды-сәулелі түтігі бар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әзірленген және тікелей қосылған өзге де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тікелей қосылатын және пайдалану үшін әзірленген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бейнедисплей немесе экранды қосуға арналмаған телевизиялық байланысқа арналған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байланысқа, түрлі-түсті бейнеге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байланысқа, монохромды бейнеге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антенналар мен рефлекторлар; осы өнімдермен бірге пайдаланылатын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8524-8528 тауар позицияларының аппаратурасына арналған өзге де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трамвай жолдары, автомобиль жолдары, ішкі су жолдары, тұрақ құрылыстары, порттар немесе әуеайлақтар үшін электр сигнализациясының, қауіпсіздікті қамтамасыз етудің немесе қозғалысты басқарудың өзге де жабдықтары (8608 тауар позициясының жабдықтарынан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сигнализациясы, темір жолдар, трамвай жолдары, автомобиль жолдары, ішкі су жолдары, тұрақ құрылыстары, порттар немесе әуеайлақтар үшін қауіпсіздікті қамтамасыз ету және/немесе қозғалысты басқару құрылғыларына арналған бөліктер (8608 тауар позициясының жабдықтарынан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немесе өрт сигнализациясы құрылғылары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панельдер, соның ішінде сұйық кристалды немесе жарықдиодты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дыбыстық немесе визуалдық сигнал беру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визуалды сигнал беру электр жабдықтарының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50/60 Гц электр тізбектеріне арналған тұрақты конденсаторлар және кемінде 0,5 кВА реактивті қуатқа арналған (қуат конденсаторлары)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конденсаторлар 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алюминий электролиттік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керамика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көпқабатты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пластикалық диэлектрикпен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конденсаторлар немесе қосалқы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тұрақты, айнымалы немесе реттелген конденсаторларға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көміртекті, композиттік немесе пленкалық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Вт-тан аспайтын тұрақты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сымды резисторлар, оның ішінде реостаттар мен қуаты 20 Вт-тан аспайтын потенциометрлер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сымды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 қоспағанда, электрлік резисторларға арналған бөлшектер (реостаттар мен потенциометрлерді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шығарылған диаграммалар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кВ төмен кернеу үшін автоматты ажыратқыштар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автоматты қосқыштар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мен үзгіштер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Найзағайлар, асқын кернеуді сөндіргіштер және кернеуді сөндіргіштер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тізбегіне немесе кернеуі 1000 В асатын электр тізбегіне қосуға арналған басқа электр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аспайтын балқымалы сақтандырғыштар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емес кернеуге арналған автоматты ажыратқыштар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кернеудегі электр тізбектерін қорғауға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В-тан аспайтын кернеуге арналған реле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ауыстырып қосқыштар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арналған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штепсельдерге және розеткаларға арналған өзге де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талшықтарға, талшықты-оптикалық бұрауларға немесе кәбілдерге арналған жалғағыштар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тізбектеріне немесе 1000 В-тан аспайтын кернеудегі электр тізбегіне қосуға арналған басқа электр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В-тан аспайтын кернеудегі электр жабдығына арналған пульттер, панельдер, консольдер, үстелдер, қалқандар және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панельдер, консольдер, үстелдер, таратушы қалқандар және кернеуі 1000 в-тан асатын электр аппаратурасына арналған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тауар позициясының бұйымдарына арналған пульттердің, панельдердің, консольдердің, үстелдердің, тарату қалқандарының және өзге де негіздердің, бірақ тиісті аппаратурамен жинақталмаған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 немесе 8537 тауар позицияларының аппараттарына ғана немесе негізінен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бағыттаушы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вольфрамды галоген жіпті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вт-тан аспайтын және 100 в-тан астам кернеуге арналған өзге де қыздыру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шамдарды қоспағанда, басқа қыздыру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 шамдарын қоспағанда, газразрядты термокатоды бар люминесцентті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немесе натрий шамдары; металл галогендік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шамдарды қоспағанда, басқа разрядтық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ультракүлгін немесе инфрақызыл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модульдер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шамдар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қыздыру немесе газразрядты, электрлік шамдардың бөліктері; доғалы шамдар; жарық көздері жарықдиодты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Бейнемониторларға, түрлі-түсті бейнелерге арланған электронды-сәулелі түтіктерді қоса алғанда, телевизиялық электронды-сәулелі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катод-сәулелік түтіктер, бейне мониторларға арналған катод-сәулелік түтіктерді қоса алғанда: монохромды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таратқыш түтіктер; электрооптикалық түрлендіргіштер және кескін жарықтығын күшейткіштер; басқа фотокатодты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Деректерді/графиканы, монохромды бейнені шығаруға арналған дисплей түтіктері; экранда люминофор нүктелерінің қадамы 0,4 мм-ден кем деректерді/графиканы, түрлі-түсті бейнені шығаруға арналған дисплей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катодты сәулелік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микротолқынды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түтіктер мен түтіктерді қабылдау немесе күшейту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вакуумдық түтіктер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Катодты-сәулелік түтіктердің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түтіктердің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фотодиодтардан немесе жарық диодтарынан басқа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Шашырау қуаты 1 Вт-тан кем фототранзисторлардан басқа транзисторлар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Фототранзисторлардан басқа басқа транзисторлар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Фотосезгіш аспаптардан басқа тиристорлар, динисторлар және тринисторлар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диодтары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жиналмаған немесе панельге орнатылмаған фотогальваникалық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панельге орнатылған фотогальваникалық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өзге де аспаптар; жарық диодтары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 негізіндегі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өзге де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кристалдар жиналды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аспаптардың бөліктері;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аспаптардың бөліктері; басқа жарық диодтарымен (LED) жиналған немесе жиналмаған жарық диодтары (LED); жинақтағы пьезоэлектрлік кристалдар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электронды схемалар: күшейткіштер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электрондық интегралдық схемалар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микросхемалардың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Үдеткіші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жалатуға, электролизге немесе электрофорезге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 және ұқсас жеке электр буландырғыш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өзге де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электр машиналары мен жабдықтарының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сымдар, орама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орама сымдар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коаксиалды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ұшақтарда немесе кемелерде пайдаланылатын оталдыру шырақтарына арналған сымдардың өзге де жиынтықтары және сымдардың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Жалғағыш құралдармен жарақталған 1000 В аспайтын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қолданылатын көміртекті электродтар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көмір электродтары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щеткалары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немесе аккумуляторларға арналған басқа көмірлер және графиттен немесе көміртегінің басқа түрлерінен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оқшаулағыштары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машиналарына, құрылғыларына немесе жабдықтарына арналған оқшаулағыш, толығымен оқшаулағыш материалдардан жасалған өзге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электр жабдығының немесе аппаратураның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көзінен қуат алатын темір жол локомотивтері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аккумуляторларымен жұмыс істейтін темір жол локомотивтері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Дизель-электровоздар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локомотивтер мен тендерлер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теміржол немесе трамвай жолаушылар, тауар немесе багаж, ашық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позициясындағылардан басқа моторлы теміржол немесе трамвай вагондары, жолаушылар, жүк немесе багаж, ашық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оларға техникалық қызмет көрсетуге арналған өздігінен жүретін немесе өздігінен жүрмейтін көлік құралдары (мысалы, шеберхана вагондары, крандар, шпал қағатын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теміржол немесе трамвай жолаушылар вагондары; багаж, почта және басқа да арнайы теміржол немесе трамвай вагондары, өздігінен жүрмейтін (8604 тауар позициясына кіретіндерден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вагон-цистерналар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 субпозициясына кіретіндерден басқа, өздігінен тиейтін вагондар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теміржол немесе трамвай жолдары, жүк, өздігінен жүрмейтін, жабық және құлыпталатын вагондар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вагондары, өздігінен жүрмейтін ашық жүк, бекітілген жақтары биіктігі 60 см-ден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жүкті басқа да теміржол немесе трамвай вагондары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өзге де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тежегіштер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тежеу құрылғылары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және басқа муфталар, буферлер,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локомотивтерінің немесе жылжымалы құрамның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трамвай жолдарына арналған жол жабдығы мен құрылғылары; механикалық (электрмеханикалықты қоса алғанда) сигнал беру жабдығы, теміржолдарда, трамвай жолдарында, автомобиль жолдарында, ішкі су жолдарында, тұрақ құрылыстарында, порттарда немесе әуеайлақтарда қауіпсіздікті қамтамасыз ету немесе қозғалысты басқару құрылғылары; аталған құрылғылар мен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көлік түрлерін тасымалдау үшін арнайы әзірленген және жабдықталған контейнерлер (сұйық жүктерді тасымалдауға арналған контейнерлерді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осьті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қысудан тұтанатын поршеньді іштен жану қозғалтқышы бар (дизельмен немесе жартылай дизельмен)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қозғалтқышымен қозғалысқа келтірілетін жартылай тіркемелерге арналған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Ұшқынмен от алатын поршеньді іштен жану қозғалтқышымен, сондай-ақ электр қозғалтқышымен қозғалысқа келтірілетін жартылай тіркемелерге арналған дөңгелекті тракторлар: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жартылай тіркемелерге арналған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өзге де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астам, бірақ 37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37 кВт-тан астам, бірақ 75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75 кВт-тан астам, бірақ 130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130 кВт-тан астам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іштен жану қозғалтқышы (дизельді немесе жартылай дизельді) бар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қысу тұтануы бар поршеньді жану қозғалтқышымен (дизельді немесе жартылай дизельді) және электр қозғалтқышымен басқарылатын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ұшқынмен тұтанатын іштен жану қозғалтқышымен де, электр қозғалтқышымен де қозғалысқа келтірілетін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басқарылатын жүргізушіні қосқанда 10 немесе одан да көп адамды тасымалдауға арналған моторлы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жүру үшін арнайы әзірленген автокөліктер; гольф ойыншыларын және ұқсас көліктерді тасымалдауға арналған арнайы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астам, бірақ 1500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жұмыс көлемі 1500 см3 астам, бірақ 3000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3000 см3 асатын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1500 см3 аспайтын, қысымнан тұтанатын поршеньді іштен жану қозғалтқышы бар (дизель немесе жартылай дизель) басқа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1500 см3-ден астам, бірақ 2500 см3-ден аспайтын, қысудан тұтанатын поршеньді іштен жану қозғалтқышы бар (дизельмен немесе жартылай дизельмен) басқа да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2500 см3-ден асатын, қысымнан тұтанатын поршеньді іштен жану қозғалтқышы (дизель немесе жартылай дизель) бар басқа да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 қосу арқылы қуатталуы мүмкін қозғалтқыштардан басқа, ұшқынмен от алатын поршеньді іштен жану қозғалтқышымен де, электр қозғалтқышымен де қозғалысқа келтірілетін өзге де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 (дизельмен немесе жартылай дизельмен) және электр қозғалтқышы ретінде қозғалысқа келтірілетін, электр энергиясының сыртқы көзіне қосу арқылы қуатталуы мүмкін көлік құралдары,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от алатын поршеньді іштен жану қозғалтқышымен де, электр қозғалтқышымен де қозғалысқа келтірілетін, электр энергиясының сыртқы көзіне қосу арқылы зарядталуы мүмкін көлік құралдары,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энергиясының сыртқы көзіне қосу арқылы зарядталуы мүмкін электр қозғалтқышымен қозғалысқа келтірілетін көлік құралдары,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өзге де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автомобиль-фургондарын және жарыс автомобильдерін қоса алғанда, адамдарды тасымалдауға арналған өзге де жеңіл автомобильдер және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талғамайтын көліктерге арналған самосвалдар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т-дан астам, бірақ 20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20 т-дан асатын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жалпы салмағы 5 тоннадан аспайтын ұшқын тұтанатын поршенді іштен жану қозғалтқышы бар жүктерді тасымалдауға арналған басқа да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 астам ұшқынмен тұтанатын поршеньді іштен жану қозғалтқышы бар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5 т аспайтын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5 т-дан астам, бірақ 20 т-дан аспайтын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20 т астам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аспайтын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астам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астам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жүк көліктері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басқа да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қозғалтқыштар орнатылған шассилер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позициясындағы автокөлік құралдарына арналған шанақтар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автомобильдерге арналған басқа шанақтар (кабиналарды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1-субпозициясының ескертуінде көрсетілген алдыңғы жел шынылары( алдыңғы шынылар), артқы және басқа да терезелер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дене бөліктері мен керек-жарақтары (кабиналарды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және серво-көмекші тежегіштер,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қораптары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дифференциалы бар немесе трансмиссияның басқа элементтерінен бөлек жетекші көпірлер және өткізгіш емес көпірлер;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дөңгелектері, олардың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жүйелері және олардың бөліктері (амортизаторларды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мен сору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жинағы және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дөңгелектер, рульдік бағаналар және рульдік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жүйесі бар қауіпсіздік жастықтары;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автокөлік құралдарының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электрлі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өнеркәсіптік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өздігінен жүретін, көтергіш немесе тиеу құрылғыларымен жабдықталмаған көлік құралдарының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Қару-жарағы бар немесе қару-жарағы жоқ танктер және өзге де өздігінен жүретін броньды көлік құралдары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 см3 аспайтын іштен жану поршеньді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 см3-ден астам, бірақ 250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250 см3-ден астам, бірақ 500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500 см3-ден астам, бірақ 800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800 см3 асатын Іштен жану поршеньді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(мопедтерді қоса алғанда) және қосалқы қозғалтқышы бар велосипедтер, арбалары бар немесе жоқ; арбалар: электр қозғалтқышымен жұмыс істейді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мотоциклдер (мопедтер),қосалқы қозғалтқышы бар велосипедтер,арбалармен және оларсыз;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жоқ екі доңғалақты велосипедтер және велосипедтердің басқа түрлері (жүктерді жеткізуге арналған үш велосипедтерді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ұтқырлық құрылғыларынсыз қозғала алмайтын адамдарға арналған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қозғалыстың басқа да механикалық құралдарымен жабдықталған, қозғала алмайтын адамдарға арналған басқа мүгедектер арбалары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бөлшектері мен керек-жарақтары (мопедтерді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адамдарға арналған мүгедектер арбасының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шанышқылар,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және спиц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доңғалақ және тежегіш торлардан басқа хабтар [втулкалар], асып түсетін жұлдызшалар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оның ішінде еркін доңғалақты тежеу түйіндері [вюкелер] және тежегіш торлары,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 жіктелген көлік құралдарына арналған ершіктер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Педальдер мен иінді механизмдер,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позицияларындағы көлік құралдарының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Тұруға немесе автотуристерге арналған тіркемелер мен жартылай тіркемелер түрі ("керуен үйі")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өздігінен тиейтін немесе өздігінен түсіретін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цистерналар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басқа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тіркемелердің, басқа да өздігінен жүрмейтін көліктердің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да моторсыз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салмағы 2000 кг көп емес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салмағы 2000 кг асатын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бос салмағы 2000 кг аспайтын ұшақтар және басқа да әуе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бос салмағы 2000 кг-нан астам, бірақ 15000 кг-нан аспайтын ұшақтар және басқа да әуе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көлік құралының бос салмағы 15 000 кг-нан асатын ұшақтар және басқа ұшатын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 (спутниктерді қоса алғанда) және суборбитальды және ғарыштық зымыран-тасығыштар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ротошюттер;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ұшыру жабдығы және олардың бөліктері; палубалық тежеу немесе ұқсас құрылғылар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шайқасын ұқсатқыштары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персоналға және олардың бөліктеріне арналған басқа жерүсті тренажерлары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 арналған ұшқызсыз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аспайтын ұшуды қашықтықтан басқарумен ғана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астам, бірақ 7 кг аспайтын ұшуды қашықтықтан басқарумен ғана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7 кг-нан астам, бірақ 25 кг-нан аспайтын ұшуды қашықтықтан басқаратын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 кг-нан асатын, бірақ 150 кг-нан аспайтын ұшуды қашықтықтан басқаратын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қашықтықтан басқарумен ғана басқа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г-нан астам, бірақ 7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7 кг-нан астам, бірақ 25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 кг-нан асатын, бірақ 150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винттері және тікұшақ роторлары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оның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тікұшақтардың немесе пилотсыз ұшу аппараттарының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позициясының ұшу аппараттарының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Круиздік кемелер, экскурсиялық кемелер және негізінен жолаушыларды тасымалдауға арналған ұқсас кемелер; барлық түрдегі паромдар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20 қосалқы позицияларында қамтылғандардан басқа тоңазытқыш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және жүк-жолаушы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кемелер; балық өнімдерін өңдеуге және консервілеуге арналған қалқымалы негіздер мен басқа да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үрлемелі және жүзбелі құралдардан басқа, ұзындығы 7,5 м-ден астам, бірақ 24 м-ден аспайтын моторлы қайықтар мен катерлер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ұзындығы 24 м астам үрлемелі және жүзбелі құралдардан басқа моторлы қайықтар мен катерлер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яхталар және демалуға немесе спортқа арналған өзге де жүзу құралдары; ұзындығы 7,5 м аспайтын ескекті қайықтар мен каноэ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немесе спортқа арналған басқа яхталар мен жүзу жабдықтары; ескекті қайықтар мен каноэлар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Тартқыштар мен итергіш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немесе су астындағы бұрғылау немесе өндірістік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жүзбелі маяктар, өрт кемелері, жер снарядтары, жүзбелі крандар және жүзу сапасы олардың негізгі функциясымен салыстырғанда екінші дәрежелі болып табылатын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жүзу жабдықтары (мысалы, салдар, жүзбелі цистерналар, пирстер, кессондар, қалқымалар және қалқымалар)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байламдар және талшықты-оптикалық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парақтар мен пластиналар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призмалар, айналар және басқа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проекторларға немесе үлкейткіштерге немесе масштабты кішірейтетін проекциялық жабдыққа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аспаптардың бөліктері немесе оларға арналған құрылғылар болып табылатын кез келген материалдан жасалған өзге линзалар, призмалар, айналар және өзге де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Монокулярлар, өзге де көру құбырлары және олардың арматурасы, радиоастрономиялық аспаптардан басқа, астрономиялық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Дүрбіге, монокулярға және басқа телескоптарға арналған бөлшектер мен керек-жарақтар (фитингтерді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түсіріліміне, аэрофототүсірілімге немесе ішкі органдарды медициналық немесе хирургиялық тексеруге арналған фотокамералар, сот мақсаттары үшін салыстыру жүргізуге мүмкіндік беретін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 пленкаға арналған басқа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жарқыл қондырғылары (электрондық)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фотожарқылдар мен тұтану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Фотокамералардың, фотожарқылдар мен тұтану шамдарының өзге де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Кинотеатрларға арналған бөлшектер мен аксессуарлар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проекторлары, үлкейткіштер және кішірейтетін проекциялық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Проекторлардың бөлшектері мен керек-жарақтары, үлкейткіштер және кішірейтілген проекциялық кескіндерге арналған жабдық (кинематографиялық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көрсетуге немесе орамдағы фотоқағазға автоматты түрде басуға арналған аппаратура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аппаратура және жабдық, өзгелері; негатоскоптар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Стереоскопиялық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Фотомикрография, микрокинотеатр немесе микропроекцияға арналған басқа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емес микроскоптарға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топтағы немесе XVI бөлімдегі машиналардың, құрал-саймандардың, аспаптардың немесе аппаратураның бөліктері ретінде дайындалған қаруға орнатуға арналған телескоптық көздеуіштер, перископтар, көру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өзге де құрылғылар,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құрылғыларға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табу компастары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немесе ғарыштық навигацияға арналған аспаптар мен аспаптар (компастарды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Навигацияға арналған өзге де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бөлшектері мен керек-жарақтары; навигациялық аспаптар және басқа да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және жалпы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топографиялық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топографиялық, гидрографиялық, океанографиялық, гидрологиялық, метеорологиялық немесе геофизикалық аспаптар мен аспаптар, электронды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гидрографиялық, океанографиялық, гидрологиялық, метеорологиялық немесе геофизикалық (компастардан басқа) аспаптар мен құралдардың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Салмақпен немесе салмақсыз 0,05 г немесе одан жоғары сезімталдық балансы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үстелдері мен машиналары, автоматты немесе автоматты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белгілеуге немесе математикалық есептеулерге арналған басқа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калибрлер, штангенциркульдер және штангенциркульдер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белгілеуге және математикалық есептеулерге арналған басқа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құралдарына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сканерлеуге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 электродиагностикалық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электродиагностикалық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сәулелерді қолдануға негізделген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есту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кардиостимуляторлар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пайдалануға арналған рентген сәулесінің әсеріне негізделген жабдық,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немесе ветеринариялық мақсатта қолдануға арналған басқа рентген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 пайдалануға арналған рентген сәулесі негізіндегі рентгенографиялық немесе радиотерапиялық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қолдануға арналған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арналған альфа, бета және гамма-сәулелену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альфа, бета немесе гамма-сәулеленуді пайдалануға негізделген бөлшектер мен керек-жарақтарды қоса алғанда,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сынауға арналған машиналар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созылуы мен қысылуын, серпімділігін немесе басқа да механикалық қасиеттерін сынауға арналған басқа да машиналар мен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қасиеттерін сынауға арналған машиналар мен құрылғылардың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құрылғылармен біріктірілмеген басқа термометрлер мен пирометрлер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басқа да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батырылған кезде жұмыс істейтін ареометрлердің және ұқсас құрылғылардың бөлшектері мен керек-жарақтары, термометрлер, пирометрлер, барометрлер, гигрометрлер және психрометрлер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ағынын немесе деңгейін өлшеуге немесе бақылауға арналған аспаптар немесе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немесе бақылауға арналған аспаптар немесе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 позициясының аспаптары мен аппаратурасынан басқа, сұйықтықтардың немесе газдардың шығысын, деңгейін, қысымын немесе басқа да ауыспалы сипаттамаларын өлшеуге немесе бақылауға арналған өзге де аспаптар мен аппаратура (мысалы, шығын өлшегіштер, деңгей көрсеткіштері, манометрлер, жылу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шығынын, деңгейін, қысымын немесе басқа айнымалы сипаттамаларын өлшеуге немесе бақылауға арналған аспаптардың немесе аппараттардың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анализаторлары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мен электрофорезге арналған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әсеріне негізделген спектрометрлер, спектрофотометрлер және спектрографтар (ультракүлгін, спектрдің көрінетін бөлігі, инфрақызыл)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(ультракүлгін, спектрдің көрінетін бөлігі, инфрақызыл) әсеріне негізделген аспаптар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 әсеріне негізделген өзге де аспаптар мен аппаратура (ультракүлгін, спектрдің көрінетін бөлігі, инфрақызыл)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Микротомдар;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жеткізуге немесе өндіруге арналған есептегіштердің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Революция есептегіштері, өндірістік есептегіштер, таксометрлер, милеометрлер, педометрлер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Спидометрлер мен тахометрлер; строб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өлшеуіштерінің және өндірістік есептегіштердің, таксометрлердің, милометрлердің, педометрлердің және ұқсас құрылғылардың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анықтауға немесе өлшеуге арналған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және осциллографтар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құрылғысы жоқ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құрылғысы бар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Телекоммуникацияларға арнайы арналған өзге де аспаптар мен жабдық (мысалы, айқаспалы кедергілерді, бұрмалау коэффициенттерін өлшегіштер, псофометрлер)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өлшеуге немесе тексеруге арналған аспаптар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құрылғылары бар аспаптар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электр шамаларын өлшеуге немесе бақылауға арналған өзге де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осциллографтардың, спектр анализаторларының, электр шамаларын өлшеуге немесе бақылауға арналған басқа да аспаптар мен аппаратуралардың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бөлшектерді теңестіру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стендтері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сынауға немесе жартылай өткізгіш құрылғыларды өндіруде қолданылатын фотомаскаларды немесе фотомаскаларды сынауға арналған оптикалық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оптикалық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өлшеу немесе бақылау құрылғылары, қондырғылар мен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басқа жерінде көрсетілмеген немесе қосылмаған өлшеу немесе бақылау құралдарының, құрылғылар мен машиналардың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аспаптар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аппараттардың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90-топтың машиналарына, аспаптарына, аспаптарына немесе аппаратурасына бөлшектер мен керек-жарақтар (осы топтың басқа жерінде аталмаған немесе енгізілмеген)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орнатылған секундомері бар немесе жоқ өзге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кірістірілген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басқа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металлдан немесе бағалы металл жалатылған металлдан жасалған корпусы бар секундомерлерді қоса алғанда, тағуға немесе өзімен алып жүруге арналған өзге де қол, қалта сағаттары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оптикалық-электрондық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орнатылған секундомері бар немесе жоқ өзге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кіші зауыты бар, орнатылған секундомері бар немесе жоқ өзге де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9101 тауар позициясының сағаттары мен секундомерлерінен басқа, секундомерлерді қоса алғанда, өзіне немесе өзімен алып жүруге арналған өзге де қол, қалта сағаттары және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сағаттары мен секундомерлерінен басқа, секундомерлерді қоса алғанда, тағуға немесе өзімен алып жүруге арналған өзге де қол, қалта сағаттары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ұшақтарға, ғарыш кемелеріне немесе кемелерге арналған бақылау тақтасы сағаттары және ұқсас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дабыл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дабылдар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жұмыс істейтін қабырға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қабырға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арналмаған, электр қуатымен іске қосылатын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басқа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тіркегіштері, уақытты тіркегіштер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жазуға арналған басқа құрылғылар және кез келген сағат механизмі немесе синхронды қозғалтқышы бар кез келген уақыт интервалында тіркеуді немесе көрсеткішті өлшеуге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кез келген сағат механизмімен немесе синхронды қозғалтқышпен ауысады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арналған, жинақталған және жиналған, электр қуатымен іске қосылатын сағаттарға арналған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құрастырылған, электр қуатымен жұмыс істейтін, тек оптоэлектрондық көрсеткіші бар, өздігінен немесе өзімен бірге тағуға арналған сағаттардың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электр қуатымен жұмыс істейтін сағаттарға арналған басқа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толық және құрастырылған, өздігінен немесе өзімен бірге тағуға арналған сағаттардың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сағаттарға арналған басқа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толық және құрастырылған, электр қуатымен жұмыс істейтін сағаттарға арналған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арналмаған, толық және құрастырылған сағаттарға арналған басқа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сағат қозғалыстары, құрастырылмаған немесе ішінара жинақталмаған (сағат қозғалысы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және өзімен алып жүруге арналған сағаттарға арналған жинақталмаған, жиналған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Өзіңізге немесе өзіңізбен бірге киюге арналған сағаттарға арналған шамамен алдын ала құрастырылған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Құрастырылмаған немесе ішінара жинақталмаған басқа да толық сағат қозғалыстары / (сағаттардың қозғалыстарының жиынтығы); толық емес, жинақталған сағат механизмдері; сағат қозғалыстары, шамамен алдын ала құрастырылған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алып жүруге арналған сағаттарға арналған бағалы металлдан немесе бағалы металл жалатылған металлдан жасалған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арналған сағаттарға арналған қарапайым металлдан жасалған қораптар, оның ішінде алтын жалатылған немесе гальвания әдісімен күміс жалатылған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сағаттарға арналған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 корпусының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тағуға арналмаған сағаттарға арналған қаптар және басқа өнімдерге және осы топқа ұқсас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бірге тағуға арналмаған сағат қораптарының бөліктері және осы топтың басқа өнімдеріне арналған ұқсас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сағаттарға арналған тергіштер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платина және көпірлер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көлігінде пайдаланылатын орындықтар (9402 тауар позициясының жиһаздарынан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құралдарында қолданылатын орындық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диодты жарық көздерімен (LED) ғана пайдалануға арналған ашық қоғамдық орындарды немесе көлік магистральдарын жарықтандыру үшін пайдаланылатын үлгідегі жарықтандыру жабдығынан басқа, люстралар және өзге де электрлік жарықтандыру жабдығы, төбелік немесе қабырғалық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 төсек жанындағы немесе Едендік электр шырақтары: тек қана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кереует жанындағы немесе еденге қоятын электр шырақтары: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Шыршаларды безендіруге арналған жарық гирляндалар: тек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жылдық шыршаларды безендіруге арналған жарық гирляндалары: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мен жарық беретін жабдықтар: тек қана жарық диодты (LED) көздерімен пайдалануға арналған фотогальваникалық: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мен жарық беретін жабдық: тек қана жарық диодты (LED)көздерімен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және жарықтандыру жабдығы: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шамдар және жарықтандыру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маңдайшалары, аты немесе атауы, немесе мекенжайы бар жарық тақтайлары және ұқсас бұйымдар: тек қана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жарық маңдайшалары, аты немесе атауы немесе мекен-жайы бар жарық тақтайшалары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субпозициясында көрсетілгендерден басқа, бейне ойындарға арналған консольдер және бейне ойындарға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Саяхаттағы цирктер мен саяхатшылар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Карусельдер, әткеншектер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Моноподтар, қосаяқтар, штативтер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биіктігін реттейтін құрылғылармен айналатын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 реттейтін құрылғылармен айналатын отыруға арналған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саяжайдан немесе жорықтан басқа, ағаштан жасалған төсекке айналады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Саяжайдан немесе жорықтан басқа, төсекке айырбасталатын отыруға арналған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бамбуктан немесе ұқсас материалдардан жасалған жиһаз: ротаннан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немесе ұқсас материалдардан жасалған отырғыш жиһаз: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қаңқамен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жақтауы бар басқа да отыратын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қаңқамен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жақтауы бар басқа да отыратын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отыруға арналған (9402 тауар позициясында көрсетілгеннен басқа), кереуетке трансформацияланатын немесе өзгертілмейтін жиһаздың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(9402 тауар позициясында көрсетілгеннен басқа), кереуетке трансформацияланатын немесе өзгертілмейтін жиһаздың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үлгідегі металл жиһаздар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ас үй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жиһаз, ұйықтау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жиһаз, соның ішінде қамыс, тал немесе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оның бөлшектері: сүрек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оның бөлшектері: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резеңке немесе пластик матрастар,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матрацтар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дайын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кетгут, тігіс салуға арналған ұқсас стерильді материалдар (стерильді сіңірілетін хирургиялық немесе стоматологиялық жіптерді қоса алғанда) және жараларды хирургиялық жабуға арналған стерильді жабысқақ маталар; стерильді ламинария және ламинариядан жасалған стерильді тампондар; стерильді сіңірілетін хирургиялық немесе стоматологиялық қан тоқтататын құралдар (гемостатиктер); сіңірілетін немесе сіңірілмейтін стерильді хирургиялық немесе стоматологиялық адгезиялық тосқауылдар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 сүйекті қайта жаңартатын цементтер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ветеринарияда хирургиялық операциялар немесе физикалық зерттеулер кезінде дене бөліктері үшін майлау ретінде немесе дене мен медициналық құралдар арасында байланыстырушы зат ретінде пайдалануға арналған гель түріндегі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мақсаттарға арнайы арналған табиғи немесе композициялық былғарыдан жасалған қолғаптар, биялайлар, биялайлар немесе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қолғаптар, қолғаптар, қолғаптар,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 шаңғы тебетін аяқ киім және табаны бар және үсті резеңкеден немесе пластмассадан жасалған сноубордқа арналған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былғарыдан немесе композициялық былғарыдан жасалған табаны және үстіңгі жағы былғарыдан жасалған шаңғы бәтеңкелері, шаңғы етіктері және сноуборд 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Алмаздан жасалған үгінді және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күмістен жасалған зергерлік бұйымдар және оның бөлшектері, электрмен қапталған немесе басқа да бағалы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бұйымдар және олардың бөлшектері, электрмен қапталған немесе жалатпаған, асыл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металдармен қапталған қымбат емес металлдан жасалған зергерлік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қапталған немесе басқа да бағалы металдармен қапталған немесе қапталмаған күмістен жасалған зергерлерден немесе күмістен жасалған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немесе күміс бұйымдары және олардың бөліктері, электрмен қапталған немесе жалатпаған, асыл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металлдан жасалған қымбат бағалы металдармен қапталған алтын немесе күміс бұйымдары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металлдан жасалған немесе бағалы металдармен қапталған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металдардан жасалған, қымбат металдармен жалатылған немесе жалатылған басқа да зергерлік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зергерлік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және зертханалық стерилизаторлар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арналған пластиктен жасалған жақтаулар мен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жақтаулар мен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Көзілдіріктің және ұқсас оптикалық құрылғылардың жақтаулары мен фитингтерінің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көзілдірік, көзілдірік және ұқсас оптикалық құрылғылар, түзететін, қорғайтын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 бар немесе инесіз шприцтер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тәрізді металл инелер және тігіс инелер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мен шприцтерден басқа, өзге катетерлер, каннюлдер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жабдықтармен біріктірілген немесе біріктірілмеген 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құрылғылар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офтальмологиялық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қолданылатын өзге де құралдар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жабдықтары; массаж аппараты; психологиялық қабілетті тексеру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аэрозольді терапияға, жасанды тыныс алуға арналған аппаратура немесе өзге де терапиялық тыныс алу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бөлшектері және ауыстырылатын сүзгілері жоқ қорғаныс маскаларынан басқа тыныс алу аппараттары мен противогаздар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құрылғылар немесе сынықтарды емдеуге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тістер және стоматологиялық біріктіруші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дененің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таңғыштарды қоса алғанда, басқа ортопедиялық құралдар; шиналар және сынықтарды емдеуге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пайдалануға жарамсыз, демонстрациялық мақсаттарға арналған (мысалы, оқыту немесе көрмеге арналған) аспаптар, аппараттар және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мен пирометрлер, басқа құрылғылармен біріктірілмеген, сұйық, тікелей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шаштараздар немесе ұқсас креслолар және оларға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велосипедтер, скутерлер, педальдар және ұқсас дөңгелекті ойыншықтар, қуыршақтарға арналған арбалар, қуыршақтар, басқа ойыншықтар, кішірек ("масштабты") үлгілер және ұқсас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Боулингке арналған автоматты жабдықтан басқа монеталармен, банкноттармен, банк карточкаларымен, жетондармен немесе ұқсас төлем құралдарымен іске қосылатын өзге де 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 мен Рождество мерекелеріне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Кештер мен ойын-сауыққа арналған басқа да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шарлар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 гимнастика және жеңіл атлетика бойынша қор және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шынықтыруға, гимнастикаға, жеңіл атлетикаға, басқа да спорт түрлеріне (оның ішінде үстел теннисіне) немесе ашық ойындарға арналған өзге де аппараттар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аспаптардың немесе көлік құралдарының бөлігі болып табылатын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саптамалар және ұқсас гигиеналық саптамалар, олардың саптамалары мен бастары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bl>
    <w:p>
      <w:pPr>
        <w:spacing w:after="0"/>
        <w:ind w:left="0"/>
        <w:jc w:val="both"/>
      </w:pPr>
      <w:r>
        <w:rPr>
          <w:rFonts w:ascii="Times New Roman"/>
          <w:b w:val="false"/>
          <w:i w:val="false"/>
          <w:color w:val="000000"/>
          <w:sz w:val="28"/>
        </w:rPr>
        <w:t>
      Ескерту: аббревиатураның толық жазылуы:</w:t>
      </w:r>
    </w:p>
    <w:p>
      <w:pPr>
        <w:spacing w:after="0"/>
        <w:ind w:left="0"/>
        <w:jc w:val="both"/>
      </w:pPr>
      <w:r>
        <w:rPr>
          <w:rFonts w:ascii="Times New Roman"/>
          <w:b w:val="false"/>
          <w:i w:val="false"/>
          <w:color w:val="000000"/>
          <w:sz w:val="28"/>
        </w:rPr>
        <w:t>
      В – вольт</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дтекс – децитекс</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кВ – киловольт</w:t>
      </w:r>
    </w:p>
    <w:p>
      <w:pPr>
        <w:spacing w:after="0"/>
        <w:ind w:left="0"/>
        <w:jc w:val="both"/>
      </w:pPr>
      <w:r>
        <w:rPr>
          <w:rFonts w:ascii="Times New Roman"/>
          <w:b w:val="false"/>
          <w:i w:val="false"/>
          <w:color w:val="000000"/>
          <w:sz w:val="28"/>
        </w:rPr>
        <w:t>
      кВт – киловатт</w:t>
      </w:r>
    </w:p>
    <w:p>
      <w:pPr>
        <w:spacing w:after="0"/>
        <w:ind w:left="0"/>
        <w:jc w:val="both"/>
      </w:pPr>
      <w:r>
        <w:rPr>
          <w:rFonts w:ascii="Times New Roman"/>
          <w:b w:val="false"/>
          <w:i w:val="false"/>
          <w:color w:val="000000"/>
          <w:sz w:val="28"/>
        </w:rPr>
        <w:t>
      кВА – киловольт-ампер</w:t>
      </w:r>
    </w:p>
    <w:p>
      <w:pPr>
        <w:spacing w:after="0"/>
        <w:ind w:left="0"/>
        <w:jc w:val="both"/>
      </w:pPr>
      <w:r>
        <w:rPr>
          <w:rFonts w:ascii="Times New Roman"/>
          <w:b w:val="false"/>
          <w:i w:val="false"/>
          <w:color w:val="000000"/>
          <w:sz w:val="28"/>
        </w:rPr>
        <w:t>
      кН – килоньютон</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м2– шаршы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МПа – мегапаскаль</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см2 – шаршы сантиметр</w:t>
      </w:r>
    </w:p>
    <w:p>
      <w:pPr>
        <w:spacing w:after="0"/>
        <w:ind w:left="0"/>
        <w:jc w:val="both"/>
      </w:pPr>
      <w:r>
        <w:rPr>
          <w:rFonts w:ascii="Times New Roman"/>
          <w:b w:val="false"/>
          <w:i w:val="false"/>
          <w:color w:val="000000"/>
          <w:sz w:val="28"/>
        </w:rPr>
        <w:t>
      см3 – текше сантиметр</w:t>
      </w:r>
    </w:p>
    <w:p>
      <w:pPr>
        <w:spacing w:after="0"/>
        <w:ind w:left="0"/>
        <w:jc w:val="both"/>
      </w:pPr>
      <w:r>
        <w:rPr>
          <w:rFonts w:ascii="Times New Roman"/>
          <w:b w:val="false"/>
          <w:i w:val="false"/>
          <w:color w:val="000000"/>
          <w:sz w:val="28"/>
        </w:rPr>
        <w:t xml:space="preserve">
      СЭҚ ТН ЕАЭО – Еуразиялық экономикалық одақтың сыртқы экономикалық қызметінің тауар номенклатурасы </w:t>
      </w:r>
    </w:p>
    <w:p>
      <w:pPr>
        <w:spacing w:after="0"/>
        <w:ind w:left="0"/>
        <w:jc w:val="both"/>
      </w:pPr>
      <w:r>
        <w:rPr>
          <w:rFonts w:ascii="Times New Roman"/>
          <w:b w:val="false"/>
          <w:i w:val="false"/>
          <w:color w:val="000000"/>
          <w:sz w:val="28"/>
        </w:rPr>
        <w:t>
      т – тонна</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 көл. – көлемі бойынша мазмұн пайызы</w:t>
      </w:r>
    </w:p>
    <w:p>
      <w:pPr>
        <w:spacing w:after="0"/>
        <w:ind w:left="0"/>
        <w:jc w:val="both"/>
      </w:pPr>
      <w:r>
        <w:rPr>
          <w:rFonts w:ascii="Times New Roman"/>
          <w:b w:val="false"/>
          <w:i w:val="false"/>
          <w:color w:val="000000"/>
          <w:sz w:val="28"/>
        </w:rPr>
        <w:t>
      % мас. – массасы бойынша ұстау пайызы</w:t>
      </w:r>
    </w:p>
    <w:p>
      <w:pPr>
        <w:spacing w:after="0"/>
        <w:ind w:left="0"/>
        <w:jc w:val="both"/>
      </w:pPr>
      <w:r>
        <w:rPr>
          <w:rFonts w:ascii="Times New Roman"/>
          <w:b w:val="false"/>
          <w:i w:val="false"/>
          <w:color w:val="000000"/>
          <w:sz w:val="28"/>
        </w:rPr>
        <w:t>
      С – Цельсий дәрежесі</w:t>
      </w:r>
    </w:p>
    <w:p>
      <w:pPr>
        <w:spacing w:after="0"/>
        <w:ind w:left="0"/>
        <w:jc w:val="both"/>
      </w:pPr>
      <w:r>
        <w:rPr>
          <w:rFonts w:ascii="Times New Roman"/>
          <w:b w:val="false"/>
          <w:i w:val="false"/>
          <w:color w:val="000000"/>
          <w:sz w:val="28"/>
        </w:rPr>
        <w:t>
      ISO – International Organization for Standardization, Халықаралық стандарттау ұйымы</w:t>
      </w:r>
    </w:p>
    <w:p>
      <w:pPr>
        <w:spacing w:after="0"/>
        <w:ind w:left="0"/>
        <w:jc w:val="both"/>
      </w:pPr>
      <w:r>
        <w:rPr>
          <w:rFonts w:ascii="Times New Roman"/>
          <w:b w:val="false"/>
          <w:i w:val="false"/>
          <w:color w:val="000000"/>
          <w:sz w:val="28"/>
        </w:rPr>
        <w:t>
      INN – International Nonproprietary Name, Халықаралық патенттелмеген атауы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