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dded" w14:textId="ed2dd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"Тексерулер жүргізудің жартыжылдық кестелерінің нысанын және тексерулер жүргізудің жартыжылдық кестелеріне өзгерістер енгізу тәртібін бекіту туралы" Қазақстан Республикасы Бас Прокурорының 2021 жылғы 31 мамырдағы № 75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Бас Прокурорының 2022 жылғы 1 маусымдағы № 118 бұйрығы. Қазақстан Республикасының Әділет министрлігінде 2022 жылғы 3 маусымда № 28352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 </w:t>
      </w:r>
      <w:r>
        <w:rPr>
          <w:rFonts w:ascii="Times New Roman"/>
          <w:b w:val="false"/>
          <w:i w:val="false"/>
          <w:color w:val="ff0000"/>
          <w:sz w:val="28"/>
        </w:rPr>
        <w:t>01.01.2023 ж.</w:t>
      </w:r>
      <w:r>
        <w:rPr>
          <w:rFonts w:ascii="Times New Roman"/>
          <w:b w:val="false"/>
          <w:i w:val="false"/>
          <w:color w:val="ff0000"/>
          <w:sz w:val="28"/>
        </w:rPr>
        <w:t xml:space="preserve"> бастап қолданысқа енгізіледі.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"Тексерулер жүргізудің жартыжылдық кестелерінің нысанын және тексерулер жүргізудің жартыжылдық кестелеріне өзгерістер енгізу тәртібін бекіту туралы" Қазақстан Республикасы Бас Прокурорының 2021 жылғы 31 мамырдағы № 75 (Нормативтік құқықтық актілерді мемлекеттік тіркеу тізілімінде № 22911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Бас прокуратурасының Құқықтық статистика және арнайы есепке алу жөніндегі комитеті (бұдан әрі – Комитет):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Бас прокуратурасының ресми интернет-ресурсына орналастыруды;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көшірмесін мүдделі мемлекеттік органдарға, Қазақстан Республикасы Бас прокуратурасының құрылымдық бөлімшелерінің басшыларына, облыстардың, республикалық маңызы бар қалалардың, астананың прокурорларына және оларға теңестірілген прокурорларға, сондай-ақ Комитеттің аумақтық органдарына мәлімет үшін жіберуді қамтамасыз етсін.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Комитет төрағасына жүктелсін.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ресми жариялануға жатады және 2023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 Прокуроры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министрлігі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Энергетика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