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3c0a" w14:textId="ab63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"Қабылдаушы тұлғалардың өздеріне келетін көшіп келушілер, сондай-ақ шетелдіктер мен азаматтығы жоқ адамдардың Қазақстан Республикасының аумағы бойынша транзиттік жүріп-тұруы туралы ақпаратты ұсыну қағидаларын бекіту туралы" Қазақстан Республикасы Ішкі істер министрінің 2016 жылғы 27 қаңтардағы № 83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2022 жылғы 30 мамырдағы № 404 бұйрығы. Қазақстан Республикасының Әділет министрлігінде 2022 жылғы 3 маусымда № 28353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"Қабылдаушы тұлғалардың өздеріне келетін көшіп келушілер, сондай-ақ шетелдіктер мен азаматтығы жоқ адамдардың Қазақстан Республикасының аумағы бойынша транзиттік жүріп-тұруы туралы ақпаратты ұсыну қағидаларын бекіту туралы" Қазақстан Республикасы Ішкі істер министрінің 2016 жылғы 27 қаңтардағы № 83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№13715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Қабылдаушы тұлғалардың өздеріне келетін көшіп келушілер, сондай-ақ шетелдіктер мен азаматтығы жоқ адамдардың Қазақстан Республикасының аумағы бойынша транзиттік жүріп-тұруы туралы ақпаратты ұсыну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Хабарламалар мынадай тәсілдермен жөнелтіледі: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қағаз тасымалдағышта тікелей ішкі істер органдарына mvd.gov.kz сайтында орналастырылған мекенжайлар бойынша хабарлама беру;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"Бүркіт" БАЖ Визалық-көші-қон порталы арқылы www.vmp.gov.kz немесе egov.kz веб-сайттары арқылы дербес электрондық цифрлық қолтаңбасы арқылы;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www.eqonaq.kz веб-сайтының қолданушылары "e-Qonaq" ақпараттық жүйесі арқылы.".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Көші-қон қызметі комитеті: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орналастыруды;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тармақшаларында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