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7eed" w14:textId="6e47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"Аяқ киім тауарларын бақылау (сәйкестендіру) белгілерімен таңбалау мен қадағалау қағидаларын бекіту туралы" Қазақстан Республикасы Идустрия және инфрақұрылымдық даму министрінің 2021 жылғы 30 қыркүйектегі № 518 бұйрығына өзгерістер мен толықтыру енгізу туралы" Қазақстан Республикасы Индустрия және инфрақұрылымдық даму министрінің міндетін атқарушының 2022 жылғы 27 мамырдағы № 294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2022 жылғы 8 маусымдағы № 323 бұйрығы. Қазақстан Республикасының Әділет министрлігінде 2022 жылғы 9 маусымда № 28415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"Аяқ киім тауарларын бақылау (сәйкестендіру) белгілерімен таңбалау мен қадағалау қағидаларын бекіту туралы" Қазақстан Республикасы Индустрия және инфрақұрылымдық даму министрінің 2021 жылғы 30 қыркүйектегі № 518 бұйрығына өзгерістер мен толықтыру енгізу туралы" Қазақстан Республикасы Индустрия және инфрақұрылымдық даму министрінің міндетін атқарушының 2022 жылғы 27 мамырдағы № 294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28256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редакциясы өзгертіледі, қазақ тіліндегі мәтін өзгермейді.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 заңнамада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