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692d" w14:textId="2316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13 маусымдағы № 582 бұйрығы. Қазақстан Республикасының Әділет министрлігінде 2022 жылғы 15 маусымда № 28460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2022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4 593 780 000 (төрт миллиард бес жүз тоқсан үш миллион жеті жүз сексен мың) теңгеден артық емес;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