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897a6" w14:textId="5c897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атқарушы органдардың 2022–2024 жылдарға арналған мемлекеттік-жекешелік әріптестік жобалары бойынша мемлекеттік міндеттемелерінің, оның ішінде мемлекеттік концессиялық міндеттемелерінің лимиттерін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2022 жылғы 13 маусымдағы № 43 бұйрығы. Қазақстан Республикасының Әділет министрлігінде 2022 жылғы 15 маусымда № 28461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164-бабының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жергілікті атқарушы органдардың 2022–2024 жылдарға арналған мемлекеттік-жекешелік әріптестік жобалары бойынша мемлекеттік міндеттемелерінің, оның ішінде мемлекеттік концессиялық міндеттемелерінің </w:t>
      </w:r>
      <w:r>
        <w:rPr>
          <w:rFonts w:ascii="Times New Roman"/>
          <w:b w:val="false"/>
          <w:i w:val="false"/>
          <w:color w:val="000000"/>
          <w:sz w:val="28"/>
        </w:rPr>
        <w:t>лимиттерi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Инвестициялық саясаты департаменті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Ұлттық экономика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экономика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атқарушы органдардың 2022-2024 жылдарға арналған мемлекеттік-жекешелік әріптестік жобалары бойынша мемлекеттік міндеттемелерінің, оның ішінде мемлекеттік концессиялық міндеттемелерінің лимиттері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Лимиттер жаңа редакцияда - ҚР Ұлттық экономика министрінің м.а. 21.12.2022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мемлекеттік-жекешелік әріптестік жобалары бойынша мемлекеттік міндеттемелерінің, оның ішінде мемлекеттік концессиялық міндеттемелерінің лимиті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МЖӘ ММ лимиті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лимиті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МЖӘ ММ лимиті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лимиті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МЖӘ ММ лимиті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лимиті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31 967 302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31 967 302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33 771 371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33 771 371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35 073 437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35 073 437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57 459 504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57 274 611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54 282 934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54 129 262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58 718 419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58 718 419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55 319 224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50 121 017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57 132 008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52 728 170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61 854 353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58 992 517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78 083 781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37 684 566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106 469 007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71 274 152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115 357 145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89 420 744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98 347 607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26 116 455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94 656 804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32 808 670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102 760 292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53 178 137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41 970 279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41 527 575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40 465 001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40 310 365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43 823 767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43 740 966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59 931 803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54 042 070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59 518 205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50 099 216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64 349 923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57 235 102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47 949 580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47 949 580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49 609 904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49 609 904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50 731 989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50 731 989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67 720 865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67 720 865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78 938 286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78 938 286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85 520 435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85 520 435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56 284 881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54 233 953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52 190 421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50 168 738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56 485 709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55 722 507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52 199 754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47 724 274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51 658 435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47 713 902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55 828 219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55 722 507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38 978 547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24 982 285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44 324 891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42 589 759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48 067 266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46 558 857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64 583 494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61 729 507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48 167 135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47 546 064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52 221 426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52 163 944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43 934 513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38 288 193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41 822 263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37 175 351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45 222 605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41 724 959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262 972 381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162 306 386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258 956 205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163 730 081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279 855 205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235 237 280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17 380 226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17 380 226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19 040 595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19 040 595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20 602 499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20 602 499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54 024 424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34 456 502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81 376 759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65 798 196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88 061 708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77 515 802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493 407 687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457 942 797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390 719 865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358 763 129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424 078 014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404 092 814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290 965 671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215 808 471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258 203 340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189 421 158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280 156 697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230 174 631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205 268 625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178 122 832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154 107 527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128 951 563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166 881 177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147 104 198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2 118 750 147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1 707 379 466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1 975 410 957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1 614 567 933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2 135 650 285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1 896 571 151</w:t>
            </w:r>
          </w:p>
        </w:tc>
      </w:tr>
    </w:tbl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аббревиатуралардың толық жазылуы: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ЖАО – жергілікті атқарушы органдар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МЖӘ ММ – мемлекеттік-жекешелік әріптестік жобалары бойынша мемлекеттік міндеттемелер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