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2fce" w14:textId="f8b2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"Мүліктік құқықтарды ұжымдық негізде басқаратын ұйымдар қызметінің тәуекел дәрежесін бағалау өлшемшарттарын және тексеру парақтарын бекіту туралы" Қазақстан Республикасы Әділет министрінің 2019 жылғы 22 сәуірдегі № 218 және Қазақстан Республикасы Ұлттық экономика министрінің 2019 жылғы 29 сәуірдегі № 31 бірлескен бұйрығына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2022 жылғы 9 маусымдағы № 474 және Қазақстан Республикасы Ұлттық экономика министрінің 2022 жылғы 10 маусымдағы № 42 бірлескен бұйрығы. Қазақстан Республикасының Әділет министрлігінде 2022 жылғы 16 маусымда № 28503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"Мүліктік құқықтарды ұжымдық негізде басқаратын ұйымдар қызметінің тәуекел дәрежесін бағалау өлшемшарттары мен тексеру парақтарын бекіту туралы" Қазақстан Республикасы Әділет министрінің 2019 жылғы 22 сәуірдегі № 218 және Қазақстан Республикасы Ұлттық экономика министрінің 2019 жылғы 29 сәуірдегі № 31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17371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мүліктік құқықтарды ұжымдық негізде басқаратын ұйымдар қызметінің тәуекел дәрежесін бағалау өлшемшарттары;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авторлық құқықты басқару салаларында мүліктік құқықтарды ұжымдық негізде басқаратын ұйымдардың қызметін тексеру парағы;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сабақтас құқықтарды басқару салаларында мүліктік құқықтарды ұжымдық негізде басқаратын ұйымдардың қызметін тексеру парағы;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авторлардың, орындаушылардың, фонограммалар мен дыбыстау-бейнелеу туындыларын жасаушылардың фонограммалар мен дыбыстау-бейнелеу туындыларын жеке мақсатта және табыс алмай қайта шығарғаны үшін сыйақы алуға арналған құқықтарын жүзеге асыру саласында мүліктік құқықтарды ұжымдық негізде басқаратын ұйымдар қызметін тексеру парағы;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авторлық құқықты және сабақтас құқықтарды басқару саласында мүліктік құқықтарды ұжымдық негізде басқаратын ұйымдардың қызметін тексеру парағы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"Авторлық құқықты басқару салаларында мүліктік құқықтарды ұжымдық негізде басқаратын ұйымдардың қызметін тексеру парағы";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"Сабақтас құқықтарды басқару салаларында мүліктік құқықтарды ұжымдық негізде басқаратын ұйымдардың қызметін тексеру парағы";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"Авторлардың, орындаушылардың, фонограммалар мен дыбыстау-бейнелеу туындыларын жасаушылардың фонограммалар мен дыбыстау-бейнелеу туындыларын жеке мақсатта және табыс алмай қайта шығарғаны үшін сыйақы алуға арналған құқықтарын жүзеге асыру саласында мүліктік құқықтарды ұжымдық негізде басқаратын ұйымдар қызметін тексеру парағы";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"Авторлық құқықты және сабақтас құқықтарды басқару саласында мүліктік құқықтарды ұжымдық негізде басқаратын ұйымдардың қызметін тексеру парағы".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Зияткерлік меншік құқығы департаменті Қазақстан Республикасының заңнамасында белгіленген тәртіппен: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мемлекеттік тіркелуді;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Әділет министрлігінің ресми интернет-ресурсында жариялауды қамтамасыз етсін.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Әділет вице-министріне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Құқықтық статистика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есепке алу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