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2ad4" w14:textId="56d2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құрылысы жобаларын (егжей-тегжейлі жоспарлау жобалары мен құрылыс салу жобаларын) әзірлеу, келісу және бекіту қағидаларын бекіту туралы" Қазақстан Республикасы Индустрия және инфрақұрылымдық даму министрінің 2020 жылғы 30 қыркүйектегі № 505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15 маусымдағы № 341 бұйрығы. Қазақстан Республикасының Әділет министрлігінде 2022 жылғы 16 маусымда № 28505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"Қала құрылысы жобаларын (егжей-тегжейлі жоспарлау жобалары мен құрылыс салу жобаларын) әзірлеу, келісу және бекіту қағидаларын бекіту туралы" Қазақстан Республикасы Индустрия және инфрақұрылымдық даму министрінің 2020 жылғы 30 қыркүйектегі № 505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21342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Қала құрылысы жобаларын (егжей-тегжейлі жоспарлау жобалары мен құрылыс салу жобаларын) əзірлеу, келісу және бекіту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"4. ЕТЖЖ жəне құрылыс салу жобалары елді мекендердің бас жоспарларында белгіленген жоспарлы құрылым элементтеріне, қала құрылысы регламенттеріне жəне бірыңғай сəулет стилінің тұжырымдамасына сəйкес əзірленеді.</w:t>
      </w:r>
    </w:p>
    <w:bookmarkEnd w:id="1"/>
    <w:p>
      <w:pPr>
        <w:spacing w:after="0"/>
        <w:ind w:left="0"/>
        <w:jc w:val="both"/>
      </w:pPr>
      <w:r>
        <w:rPr>
          <w:rFonts w:ascii="Times New Roman"/>
          <w:b w:val="false"/>
          <w:i w:val="false"/>
          <w:color w:val="000000"/>
          <w:sz w:val="28"/>
        </w:rPr>
        <w:t xml:space="preserve">
      Бұл ретте ЕТЖЖ және құрылыс салу жобалары мемлекеттік органдардың ақпараттық жүйелеріндегі мәліметтерді есепке ала отырып, Қазақстан Республикасы Жер кодексінің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және </w:t>
      </w:r>
      <w:r>
        <w:rPr>
          <w:rFonts w:ascii="Times New Roman"/>
          <w:b w:val="false"/>
          <w:i w:val="false"/>
          <w:color w:val="000000"/>
          <w:sz w:val="28"/>
        </w:rPr>
        <w:t>45-баптарында</w:t>
      </w:r>
      <w:r>
        <w:rPr>
          <w:rFonts w:ascii="Times New Roman"/>
          <w:b w:val="false"/>
          <w:i w:val="false"/>
          <w:color w:val="000000"/>
          <w:sz w:val="28"/>
        </w:rPr>
        <w:t xml:space="preserve"> көзделген игерілген жер учаскелері және/немесе жер учаскелеріне жеке меншік, сондай-ақ уақытша жер пайдалану құқығын есепке ала отырып әзірленеді.";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Мемлекеттік қала құрылысы кадастрының дерекқорына енгізу үшін бекітілген қала құрылысы құжаттарын векторлық түрде (егжей-тегжейлі жоспарлау жобасы, құрылыс салу жобасы) беру "Қазақстан Республикасының мемлекеттік қала құрылысы кадастрын жүргізудің және одан ақпарат және (немесе) мәліметтер ұсынудың қағидаларын бекіту туралы" Қазақстан Республикасы Ұлттық экономика министрінің 2015 жылғы 20 наурыздағы № 244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11111 болып тіркелген) Қазақстан Республикасының мемлекеттік қала құрылысы кадастрын жүргізудің және одан ақпарат және (немесе) мәліметтер ұсынудың қағидаларына сәйкес ұсынады.</w:t>
      </w:r>
    </w:p>
    <w:bookmarkStart w:name="z8" w:id="2"/>
    <w:p>
      <w:pPr>
        <w:spacing w:after="0"/>
        <w:ind w:left="0"/>
        <w:jc w:val="both"/>
      </w:pPr>
      <w:r>
        <w:rPr>
          <w:rFonts w:ascii="Times New Roman"/>
          <w:b w:val="false"/>
          <w:i w:val="false"/>
          <w:color w:val="000000"/>
          <w:sz w:val="28"/>
        </w:rPr>
        <w:t>
      9. Қала құрылысы жобасының схемалары мемлекеттік қала құрылысы кадастрының талаптарын ескере отырып, геоақпараттық жүйелерді – бірыңғай анықтамалар мен жіктеуіштер жүйесінде технологияларды қолдана отырып, электрондық түрде әзірленеді.</w:t>
      </w:r>
    </w:p>
    <w:bookmarkEnd w:id="2"/>
    <w:p>
      <w:pPr>
        <w:spacing w:after="0"/>
        <w:ind w:left="0"/>
        <w:jc w:val="both"/>
      </w:pPr>
      <w:r>
        <w:rPr>
          <w:rFonts w:ascii="Times New Roman"/>
          <w:b w:val="false"/>
          <w:i w:val="false"/>
          <w:color w:val="000000"/>
          <w:sz w:val="28"/>
        </w:rPr>
        <w:t xml:space="preserve">
      ЕТЖЖ және құрылыс салу жобасының жіктеуіші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"11. ЕТЖЖ елді мекеннің бас жоспарында белгіленген жоспарлау құрылымы элементтеріне жəне қала құрылысы регламенттеріне сəйкес 10 гектардан кем емес алаңда əзірленеді.</w:t>
      </w:r>
    </w:p>
    <w:bookmarkEnd w:id="3"/>
    <w:bookmarkStart w:name="z11" w:id="4"/>
    <w:p>
      <w:pPr>
        <w:spacing w:after="0"/>
        <w:ind w:left="0"/>
        <w:jc w:val="both"/>
      </w:pPr>
      <w:r>
        <w:rPr>
          <w:rFonts w:ascii="Times New Roman"/>
          <w:b w:val="false"/>
          <w:i w:val="false"/>
          <w:color w:val="000000"/>
          <w:sz w:val="28"/>
        </w:rPr>
        <w:t>
      12. ЕТЖЖ мыналарды белгілейді:</w:t>
      </w:r>
    </w:p>
    <w:bookmarkEnd w:id="4"/>
    <w:p>
      <w:pPr>
        <w:spacing w:after="0"/>
        <w:ind w:left="0"/>
        <w:jc w:val="both"/>
      </w:pPr>
      <w:r>
        <w:rPr>
          <w:rFonts w:ascii="Times New Roman"/>
          <w:b w:val="false"/>
          <w:i w:val="false"/>
          <w:color w:val="000000"/>
          <w:sz w:val="28"/>
        </w:rPr>
        <w:t>
      1) функционалдық-қала құрылысын аймақтарға бөлуді айқындай отырып, аумақты жоспарлау ұйымдастырудың негізгі бағыттары;</w:t>
      </w:r>
    </w:p>
    <w:p>
      <w:pPr>
        <w:spacing w:after="0"/>
        <w:ind w:left="0"/>
        <w:jc w:val="both"/>
      </w:pPr>
      <w:r>
        <w:rPr>
          <w:rFonts w:ascii="Times New Roman"/>
          <w:b w:val="false"/>
          <w:i w:val="false"/>
          <w:color w:val="000000"/>
          <w:sz w:val="28"/>
        </w:rPr>
        <w:t>
      2) қызыл, сары сызықтар және құрылыс салуды реттейтін сызықтар;</w:t>
      </w:r>
    </w:p>
    <w:p>
      <w:pPr>
        <w:spacing w:after="0"/>
        <w:ind w:left="0"/>
        <w:jc w:val="both"/>
      </w:pPr>
      <w:r>
        <w:rPr>
          <w:rFonts w:ascii="Times New Roman"/>
          <w:b w:val="false"/>
          <w:i w:val="false"/>
          <w:color w:val="000000"/>
          <w:sz w:val="28"/>
        </w:rPr>
        <w:t>
      3) халыққа әлеуметтік, мәдени және коммуналдық қызмет көрсету объектілерін орналастыру, көше-жол желісін және көліктік қызмет көрсетуді ұйымдастыру, инженерлік коммуникацияларды трассалау үшін аумақты резервке қою;</w:t>
      </w:r>
    </w:p>
    <w:p>
      <w:pPr>
        <w:spacing w:after="0"/>
        <w:ind w:left="0"/>
        <w:jc w:val="both"/>
      </w:pPr>
      <w:r>
        <w:rPr>
          <w:rFonts w:ascii="Times New Roman"/>
          <w:b w:val="false"/>
          <w:i w:val="false"/>
          <w:color w:val="000000"/>
          <w:sz w:val="28"/>
        </w:rPr>
        <w:t>
      4) көшелердің көлденең қималары;</w:t>
      </w:r>
    </w:p>
    <w:p>
      <w:pPr>
        <w:spacing w:after="0"/>
        <w:ind w:left="0"/>
        <w:jc w:val="both"/>
      </w:pPr>
      <w:r>
        <w:rPr>
          <w:rFonts w:ascii="Times New Roman"/>
          <w:b w:val="false"/>
          <w:i w:val="false"/>
          <w:color w:val="000000"/>
          <w:sz w:val="28"/>
        </w:rPr>
        <w:t>
      5) аумақты абаттандыру және көгалдандыру;</w:t>
      </w:r>
    </w:p>
    <w:p>
      <w:pPr>
        <w:spacing w:after="0"/>
        <w:ind w:left="0"/>
        <w:jc w:val="both"/>
      </w:pPr>
      <w:r>
        <w:rPr>
          <w:rFonts w:ascii="Times New Roman"/>
          <w:b w:val="false"/>
          <w:i w:val="false"/>
          <w:color w:val="000000"/>
          <w:sz w:val="28"/>
        </w:rPr>
        <w:t>
      6) жария қала құрылысы шектеулері;</w:t>
      </w:r>
    </w:p>
    <w:p>
      <w:pPr>
        <w:spacing w:after="0"/>
        <w:ind w:left="0"/>
        <w:jc w:val="both"/>
      </w:pPr>
      <w:r>
        <w:rPr>
          <w:rFonts w:ascii="Times New Roman"/>
          <w:b w:val="false"/>
          <w:i w:val="false"/>
          <w:color w:val="000000"/>
          <w:sz w:val="28"/>
        </w:rPr>
        <w:t>
      7) инженерлік коммуникациялар жоспары;</w:t>
      </w:r>
    </w:p>
    <w:p>
      <w:pPr>
        <w:spacing w:after="0"/>
        <w:ind w:left="0"/>
        <w:jc w:val="both"/>
      </w:pPr>
      <w:r>
        <w:rPr>
          <w:rFonts w:ascii="Times New Roman"/>
          <w:b w:val="false"/>
          <w:i w:val="false"/>
          <w:color w:val="000000"/>
          <w:sz w:val="28"/>
        </w:rPr>
        <w:t>
      8) жол инфрақұрылымын дамыту жоспары;</w:t>
      </w:r>
    </w:p>
    <w:p>
      <w:pPr>
        <w:spacing w:after="0"/>
        <w:ind w:left="0"/>
        <w:jc w:val="both"/>
      </w:pPr>
      <w:r>
        <w:rPr>
          <w:rFonts w:ascii="Times New Roman"/>
          <w:b w:val="false"/>
          <w:i w:val="false"/>
          <w:color w:val="000000"/>
          <w:sz w:val="28"/>
        </w:rPr>
        <w:t>
      9) астана, республикалық және облыстық маңызы бар қалалар аумақтары бөлігінің бірыңғай сәулеттік стилінің тұжырымдамасы.</w:t>
      </w:r>
    </w:p>
    <w:p>
      <w:pPr>
        <w:spacing w:after="0"/>
        <w:ind w:left="0"/>
        <w:jc w:val="both"/>
      </w:pPr>
      <w:r>
        <w:rPr>
          <w:rFonts w:ascii="Times New Roman"/>
          <w:b w:val="false"/>
          <w:i w:val="false"/>
          <w:color w:val="000000"/>
          <w:sz w:val="28"/>
        </w:rPr>
        <w:t>
      ЕТЖЖ-да халықтың жүріп-тұруы шектеулі топтарын әлеуметтік және өзге де мақсаттағы объектілерге кедергісіз қолжеткізу үшін жағдайлармен қамтамасыз ету, сондай-ақ жаңа объектілер салған кезде жаңартылатын энергия көздерін және энергия үнемдейтін технологияларды қолдану мәселелері де шешіледі.";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"25. Көшелер, алаңдар, скверлер мен бульварлар учаскелері үшін құрылыс салу жобасы құрылысты реттеу шекаралары шегінде орындалуы мүмкін.</w:t>
      </w:r>
    </w:p>
    <w:bookmarkEnd w:id="5"/>
    <w:p>
      <w:pPr>
        <w:spacing w:after="0"/>
        <w:ind w:left="0"/>
        <w:jc w:val="both"/>
      </w:pPr>
      <w:r>
        <w:rPr>
          <w:rFonts w:ascii="Times New Roman"/>
          <w:b w:val="false"/>
          <w:i w:val="false"/>
          <w:color w:val="000000"/>
          <w:sz w:val="28"/>
        </w:rPr>
        <w:t>
      Құрылыс салу жобаларында халыққа əлеуметтік-тұрмыстық қызмет көрсету мекемелерін, инженерлік желілер мен құрылыстарды, аумақты абаттандыруды пайдалануға берумен бір мезгілде жұмыстардың кезең-кезеңімен аяқталуын ескере отырып, шағын аудандарды, кварталдарды, учаскелерді салу, реконструкциялау жəне абаттандыру жөніндегі ұсыныстарды көздеу қажет.</w:t>
      </w:r>
    </w:p>
    <w:p>
      <w:pPr>
        <w:spacing w:after="0"/>
        <w:ind w:left="0"/>
        <w:jc w:val="both"/>
      </w:pPr>
      <w:r>
        <w:rPr>
          <w:rFonts w:ascii="Times New Roman"/>
          <w:b w:val="false"/>
          <w:i w:val="false"/>
          <w:color w:val="000000"/>
          <w:sz w:val="28"/>
        </w:rPr>
        <w:t>
      Құрылыс салу жобаларында халықтың жүріп-тұруы шектеулі топтарын әлеуметтік және өзге де мақсаттағы объектілерге кедергісіз қолжеткізу үшін жағдайлармен қамтамасыз ету мәселелері де, сондай-ақ жаңа объектілер салған кезде жаңартылатын энергия көздерін және энергия үнемдейтін технологияларды қолдану мәселелері де шешіледі.";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15" w:id="6"/>
    <w:p>
      <w:pPr>
        <w:spacing w:after="0"/>
        <w:ind w:left="0"/>
        <w:jc w:val="both"/>
      </w:pPr>
      <w:r>
        <w:rPr>
          <w:rFonts w:ascii="Times New Roman"/>
          <w:b w:val="false"/>
          <w:i w:val="false"/>
          <w:color w:val="000000"/>
          <w:sz w:val="28"/>
        </w:rPr>
        <w:t>
      "4-тарау. Бекітілген егжей-тегжейлі жоспарлау жобаларына және/немесе құрылыс салу жобаларына өзгерістер мен толықтырулар енгізу";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"35. ЕТЖЖ-ға және/немесе құрылыс салу жобаларына өзгерістер мен/немесе толықтырулар енгізу қажеттілігі туындаған жағдайда тапсырысшы немесе инвестор жергілікті атқарушы органға объектінің атауын және оның техникалық-экономикалық көрсеткіштерін көрсете отырып, ЕТЖЖ-ға және/немесе құрылыс салу жобаларына өзгерістер мен/немесе толықтырулар енгізу туралы өтініш ұсынады.</w:t>
      </w:r>
    </w:p>
    <w:bookmarkEnd w:id="7"/>
    <w:bookmarkStart w:name="z18" w:id="8"/>
    <w:p>
      <w:pPr>
        <w:spacing w:after="0"/>
        <w:ind w:left="0"/>
        <w:jc w:val="both"/>
      </w:pPr>
      <w:r>
        <w:rPr>
          <w:rFonts w:ascii="Times New Roman"/>
          <w:b w:val="false"/>
          <w:i w:val="false"/>
          <w:color w:val="000000"/>
          <w:sz w:val="28"/>
        </w:rPr>
        <w:t>
      36. Жергілікті атқарушы органның сәулет және қала құрылысы саласындағы функцияны жүзеге асырушы құрылымдық бөлімшесі бюджет қаражаты есебінен әлеуметтік, мәдени және бірегей объектілерді салу мақсатында қолданыстағы егжей-тегжейлі жоспарлау жобасын және/немесе құрылыс салу жобаларын түзету қажеттігіне байланысты жағдайларды қоспағанда, өтініш негізінде бекітілген егжей-тегжейлі жоспарлау жобаларына және/немесе құрылыс салу жобаларына өзгерістер мен/немесе толықтырулар енгізу туралы шешімнің жобасын дайындайды.</w:t>
      </w:r>
    </w:p>
    <w:bookmarkEnd w:id="8"/>
    <w:bookmarkStart w:name="z19" w:id="9"/>
    <w:p>
      <w:pPr>
        <w:spacing w:after="0"/>
        <w:ind w:left="0"/>
        <w:jc w:val="both"/>
      </w:pPr>
      <w:r>
        <w:rPr>
          <w:rFonts w:ascii="Times New Roman"/>
          <w:b w:val="false"/>
          <w:i w:val="false"/>
          <w:color w:val="000000"/>
          <w:sz w:val="28"/>
        </w:rPr>
        <w:t>
      37. ЕТЖЖ-ны және/немесе құрылыс салу жобаларын əзірлеу, келісу және өзгерістер және/немесе толықтыруларды бекіту осы Қағидалармен көзделген талаптарға сәйкес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21" w:id="1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10"/>
    <w:bookmarkStart w:name="z22"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23" w:id="1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2"/>
    <w:bookmarkStart w:name="z24"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3"/>
    <w:bookmarkStart w:name="z25"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15 маусымдағы</w:t>
            </w:r>
            <w:r>
              <w:br/>
            </w:r>
            <w:r>
              <w:rPr>
                <w:rFonts w:ascii="Times New Roman"/>
                <w:b w:val="false"/>
                <w:i w:val="false"/>
                <w:color w:val="000000"/>
                <w:sz w:val="20"/>
              </w:rPr>
              <w:t>№ 341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 xml:space="preserve">(егжей-тегжейлі жоспарлау </w:t>
            </w:r>
            <w:r>
              <w:br/>
            </w:r>
            <w:r>
              <w:rPr>
                <w:rFonts w:ascii="Times New Roman"/>
                <w:b w:val="false"/>
                <w:i w:val="false"/>
                <w:color w:val="000000"/>
                <w:sz w:val="20"/>
              </w:rPr>
              <w:t xml:space="preserve">жобалары мен құрылыс салу </w:t>
            </w:r>
            <w:r>
              <w:br/>
            </w:r>
            <w:r>
              <w:rPr>
                <w:rFonts w:ascii="Times New Roman"/>
                <w:b w:val="false"/>
                <w:i w:val="false"/>
                <w:color w:val="000000"/>
                <w:sz w:val="20"/>
              </w:rPr>
              <w:t xml:space="preserve">жобаларын) əзірлеу, келісу және </w:t>
            </w:r>
            <w:r>
              <w:br/>
            </w:r>
            <w:r>
              <w:rPr>
                <w:rFonts w:ascii="Times New Roman"/>
                <w:b w:val="false"/>
                <w:i w:val="false"/>
                <w:color w:val="000000"/>
                <w:sz w:val="20"/>
              </w:rPr>
              <w:t>бекіту қағидаларына</w:t>
            </w:r>
            <w:r>
              <w:br/>
            </w:r>
            <w:r>
              <w:rPr>
                <w:rFonts w:ascii="Times New Roman"/>
                <w:b w:val="false"/>
                <w:i w:val="false"/>
                <w:color w:val="000000"/>
                <w:sz w:val="20"/>
              </w:rPr>
              <w:t>2-қосымша</w:t>
            </w:r>
          </w:p>
        </w:tc>
      </w:tr>
    </w:tbl>
    <w:bookmarkStart w:name="z28" w:id="15"/>
    <w:p>
      <w:pPr>
        <w:spacing w:after="0"/>
        <w:ind w:left="0"/>
        <w:jc w:val="left"/>
      </w:pPr>
      <w:r>
        <w:rPr>
          <w:rFonts w:ascii="Times New Roman"/>
          <w:b/>
          <w:i w:val="false"/>
          <w:color w:val="000000"/>
        </w:rPr>
        <w:t xml:space="preserve"> ЕТЖЖ және құрылыс салу жобасының жіктеуіші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көрініс типі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зоны</w:t>
            </w:r>
          </w:p>
          <w:p>
            <w:pPr>
              <w:spacing w:after="20"/>
              <w:ind w:left="20"/>
              <w:jc w:val="both"/>
            </w:pPr>
            <w:r>
              <w:rPr>
                <w:rFonts w:ascii="Times New Roman"/>
                <w:b w:val="false"/>
                <w:i w:val="false"/>
                <w:color w:val="000000"/>
                <w:sz w:val="20"/>
              </w:rPr>
              <w:t>
pdpzone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аймақтар</w:t>
            </w:r>
          </w:p>
          <w:p>
            <w:pPr>
              <w:spacing w:after="20"/>
              <w:ind w:left="20"/>
              <w:jc w:val="both"/>
            </w:pPr>
            <w:r>
              <w:rPr>
                <w:rFonts w:ascii="Times New Roman"/>
                <w:b w:val="false"/>
                <w:i w:val="false"/>
                <w:color w:val="000000"/>
                <w:sz w:val="20"/>
              </w:rPr>
              <w:t>
pdpzonejil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 құрылыс салу аумағы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Үй-жайлық жер учаскелері бар бір пәтерлі жеке азқабатты (1-3 қабат) тұрғын үйлердің құрылысын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Үй-жайлық жер учаскелері бар бір пәтерлі жеке азқабатты (1-3 қабат) тұрғын үйлерді салу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оқшауланған құрылыс салу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Учаскесіз азқабатты құрылыс салу (2-3 қабат)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Учаскесіз азқабатты құрылыс салу (2-3 қабат)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тығыздығы жоғары құрылыс салу (2-3 қабат)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тығыздығы жоғары құрылыс салу (2-3 қабат)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және 6* қабатты құрылыс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және 6* қабатты құрылыс салу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Көпқабатты (6-12 қабат) тұрғын үй құрылысын салу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Көпқабатты (6-12 қабат) тұрғын үй құрылысын салу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қабатты (12 қабаттан жоғары) құрылыс салу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қабатты (12 қабаттан жоғары) құрылыс салу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Қоғамдық-іскерлік аймақ</w:t>
            </w:r>
          </w:p>
          <w:p>
            <w:pPr>
              <w:spacing w:after="20"/>
              <w:ind w:left="20"/>
              <w:jc w:val="both"/>
            </w:pPr>
            <w:r>
              <w:rPr>
                <w:rFonts w:ascii="Times New Roman"/>
                <w:b w:val="false"/>
                <w:i w:val="false"/>
                <w:color w:val="000000"/>
                <w:sz w:val="20"/>
              </w:rPr>
              <w:t>
pdpzoneodz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мекемелері және орта білім беру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мекемелерінің және орта білім беру мекемелерінің аумағы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және жоғары білім беру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және жоғары білім беру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Шипажай, курорт, демалыс және туризм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Шипажай, курорт, демалыс және туризм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бөлімдерінің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әлеуметтік және мәдени-тұрмыстық қызмет көрсетудің басқа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әлеуметтік және мәдени-тұрмыстық қызмет көрсетудің басқа объектілерінің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шынықтыру-спорттық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шынықтыру-спорттық ғимараттардың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ғимараттар мен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ғимараттар мен құрылыстардың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тамақтану, тұрмыстық және коммуналдық қызмет көрсету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тамақтану, тұрмыстық және коммуналдық қызмет көрсету кәсіпорындарының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ұйымдары мен мекемелері, кредиттік-қаржылық мекемелер, байланыс кәсіпорындары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ұйымдары мен мекемелері, кредиттік-қаржылық мекемелер, байланыс кәсіпорындарының және т.б.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(өнеркәсіптік) құрылыс салу аймақтары</w:t>
            </w:r>
          </w:p>
          <w:p>
            <w:pPr>
              <w:spacing w:after="20"/>
              <w:ind w:left="20"/>
              <w:jc w:val="both"/>
            </w:pPr>
            <w:r>
              <w:rPr>
                <w:rFonts w:ascii="Times New Roman"/>
                <w:b w:val="false"/>
                <w:i w:val="false"/>
                <w:color w:val="000000"/>
                <w:sz w:val="20"/>
              </w:rPr>
              <w:t>
pdpzoneprom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Қоғамдық-өндірістік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Қоғамдық-өндірістік аумақтар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Зияндылық сыныбы I-V болатын кәсіпорындардың аумақтары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Зияндылық сыныбы I-V болатын кәсіпорындардың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құрылыс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аймақтары</w:t>
            </w:r>
          </w:p>
          <w:p>
            <w:pPr>
              <w:spacing w:after="20"/>
              <w:ind w:left="20"/>
              <w:jc w:val="both"/>
            </w:pPr>
            <w:r>
              <w:rPr>
                <w:rFonts w:ascii="Times New Roman"/>
                <w:b w:val="false"/>
                <w:i w:val="false"/>
                <w:color w:val="000000"/>
                <w:sz w:val="20"/>
              </w:rPr>
              <w:t>
pdpzonetransport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коммуникациялары (көшелер,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коммуникацияларының (көшелер, жолдар) аумағы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жолдардағы (жол айырықтарындағы) жасанды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жолдардағы (жол айырықтарындағы) жасанды құрылыстардың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сақтау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сақтау орындарының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Автосервис кәсіпорындары (автожанар май құю станциясы, техникалық қызмет көрсету станциясы, автожуу)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Автосервис кәсіпорындарының (автожанар май құю станциясы, техникалық қызмет көрсету станциясы, автожуу)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жолаушылар көлігінің құрылыстары мен құрылғылары (метро станциялары, элеткрлік көлік кіші станциялары, автостанциялар)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жолаушылар көлігінің құрылыстары мен құрылғыларының (метро станциялары, элеткрлік көлік кіші станциялары, автостанциялар)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жолдар және желілік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жолдар және желілік құрылыстардың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құрылыстарының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құрылыстары (автовокзалдар, т/ж вокзалдары, әуежай, әуевокзалы)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құрылыстарының (автовокзалдар, т/ж вокзалдары, әуежай, әуевокзалы)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қызметтермен қамтамасыз ету аймағы</w:t>
            </w:r>
          </w:p>
          <w:p>
            <w:pPr>
              <w:spacing w:after="20"/>
              <w:ind w:left="20"/>
              <w:jc w:val="both"/>
            </w:pPr>
            <w:r>
              <w:rPr>
                <w:rFonts w:ascii="Times New Roman"/>
                <w:b w:val="false"/>
                <w:i w:val="false"/>
                <w:color w:val="000000"/>
                <w:sz w:val="20"/>
              </w:rPr>
              <w:t>
pdpzoneeng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жабдықтаумен қамтамасыз ету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жабдықтаумен қамтамасыз ету аймағы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Телефонмен қамтамасыз ету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бұрумен қамтамасыз ету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жабдықтаумен қамтамасыз ету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жабыдқтаумен қамтамасыз ету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жабыдқтаумен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жабдықтаумен қамтамасыз ету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 жарықтандырумен қамтамасыз ету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 жарықтандырумен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кәрізбен қамтамасыз ету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кәрізбен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аумақтар</w:t>
            </w:r>
          </w:p>
          <w:p>
            <w:pPr>
              <w:spacing w:after="20"/>
              <w:ind w:left="20"/>
              <w:jc w:val="both"/>
            </w:pPr>
            <w:r>
              <w:rPr>
                <w:rFonts w:ascii="Times New Roman"/>
                <w:b w:val="false"/>
                <w:i w:val="false"/>
                <w:color w:val="000000"/>
                <w:sz w:val="20"/>
              </w:rPr>
              <w:t>
pdpzoneprotect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айдындарының аумағы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ескерткіштер; сәулет және жылжымайтын мәдениет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ескерткіштер; сәулет және жылжымайтын мәдениет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мен орман шаруашылығы аймақтары pdpzoneagricult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 гүл шаруашылықтары және тәлімбақтар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 гүл шаруашылықтары және тәлімбақтардың аумағы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ауыл шаруашылығы мақсатында пайдаланатын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ауыл шаруашылығы мақсатында пайдаланатын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аймақтар</w:t>
            </w:r>
          </w:p>
          <w:p>
            <w:pPr>
              <w:spacing w:after="20"/>
              <w:ind w:left="20"/>
              <w:jc w:val="both"/>
            </w:pPr>
            <w:r>
              <w:rPr>
                <w:rFonts w:ascii="Times New Roman"/>
                <w:b w:val="false"/>
                <w:i w:val="false"/>
                <w:color w:val="000000"/>
                <w:sz w:val="20"/>
              </w:rPr>
              <w:t>
pdpzonerec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жасыл желектер және арнайы мақсаттағы жасыл желектер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жасыл желектер және арнайы мақсаттағы жасыл желектер аумағы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демалыс (саябақтар, скверлер)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демалыс (саябақтар, скверлер)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демалыс (шипажайлар, курорттар)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Шипажайлар, курорттар және т.б. аумағы (ұзақ демалыс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су айдындарының, жағалау белдеулерінің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су айдындарының, жағалау белдеулерінің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аумақтар</w:t>
            </w:r>
          </w:p>
          <w:p>
            <w:pPr>
              <w:spacing w:after="20"/>
              <w:ind w:left="20"/>
              <w:jc w:val="both"/>
            </w:pPr>
            <w:r>
              <w:rPr>
                <w:rFonts w:ascii="Times New Roman"/>
                <w:b w:val="false"/>
                <w:i w:val="false"/>
                <w:color w:val="000000"/>
                <w:sz w:val="20"/>
              </w:rPr>
              <w:t>
pdpzonerez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және пайдаланылмайтын аумақтар</w:t>
            </w:r>
          </w:p>
          <w:p>
            <w:pPr>
              <w:spacing w:after="20"/>
              <w:ind w:left="20"/>
              <w:jc w:val="both"/>
            </w:pPr>
            <w:r>
              <w:rPr>
                <w:rFonts w:ascii="Times New Roman"/>
                <w:b w:val="false"/>
                <w:i w:val="false"/>
                <w:color w:val="000000"/>
                <w:sz w:val="20"/>
              </w:rPr>
              <w:t>
pdpzonennt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инженерлік шараларды жүргізуді талап ететін қолайсыз және пайдаланылмайтын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инженерлік шараларды жүргізуді талап ететін қолайсыз және пайдаланылмайтын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 аумақтардың аймақтары</w:t>
            </w:r>
          </w:p>
          <w:p>
            <w:pPr>
              <w:spacing w:after="20"/>
              <w:ind w:left="20"/>
              <w:jc w:val="both"/>
            </w:pPr>
            <w:r>
              <w:rPr>
                <w:rFonts w:ascii="Times New Roman"/>
                <w:b w:val="false"/>
                <w:i w:val="false"/>
                <w:color w:val="000000"/>
                <w:sz w:val="20"/>
              </w:rPr>
              <w:t>
pdpzonerestrict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объектілері мен аумақтары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объектілерінің аумағы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түзеу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түзеу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жерлер pdpzonespec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аумағы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уақытша сақтау, ҚТҚ өңдеу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уақытша сақтау, ҚТҚ өңдеу кәсіпорындарының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үйінді, тұндырғыштар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үйінді, тұндырғыштар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p>
            <w:pPr>
              <w:spacing w:after="20"/>
              <w:ind w:left="20"/>
              <w:jc w:val="both"/>
            </w:pPr>
            <w:r>
              <w:rPr>
                <w:rFonts w:ascii="Times New Roman"/>
                <w:b w:val="false"/>
                <w:i w:val="false"/>
                <w:color w:val="000000"/>
                <w:sz w:val="20"/>
              </w:rPr>
              <w:t>
pdpzonesan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w:t>
            </w:r>
          </w:p>
          <w:p>
            <w:pPr>
              <w:spacing w:after="20"/>
              <w:ind w:left="20"/>
              <w:jc w:val="both"/>
            </w:pPr>
            <w:r>
              <w:rPr>
                <w:rFonts w:ascii="Times New Roman"/>
                <w:b w:val="false"/>
                <w:i w:val="false"/>
                <w:color w:val="000000"/>
                <w:sz w:val="20"/>
              </w:rPr>
              <w:t>
pdpzonesub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жерлерінің аумағы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ғарыштық қызмет, қорғаныс, ұлттық қауіпсіздік қажеттіліктері жерлері және басқа да ауыл шаруашылығына арналмаған жерлер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ғарыштық қызмет, қорғаныс, ұлттық қауіпсіздік қажеттіліктері жерлері және басқа да ауыл шаруашылығына арналмаған жерлер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жерлер</w:t>
            </w:r>
          </w:p>
          <w:p>
            <w:pPr>
              <w:spacing w:after="20"/>
              <w:ind w:left="20"/>
              <w:jc w:val="both"/>
            </w:pPr>
            <w:r>
              <w:rPr>
                <w:rFonts w:ascii="Times New Roman"/>
                <w:b w:val="false"/>
                <w:i w:val="false"/>
                <w:color w:val="000000"/>
                <w:sz w:val="20"/>
              </w:rPr>
              <w:t>
pdpzonerecult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 населенного пункта</w:t>
            </w:r>
          </w:p>
          <w:p>
            <w:pPr>
              <w:spacing w:after="20"/>
              <w:ind w:left="20"/>
              <w:jc w:val="both"/>
            </w:pPr>
            <w:r>
              <w:rPr>
                <w:rFonts w:ascii="Times New Roman"/>
                <w:b w:val="false"/>
                <w:i w:val="false"/>
                <w:color w:val="000000"/>
                <w:sz w:val="20"/>
              </w:rPr>
              <w:t>
pdpbuild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p>
            <w:pPr>
              <w:spacing w:after="20"/>
              <w:ind w:left="20"/>
              <w:jc w:val="both"/>
            </w:pPr>
            <w:r>
              <w:rPr>
                <w:rFonts w:ascii="Times New Roman"/>
                <w:b w:val="false"/>
                <w:i w:val="false"/>
                <w:color w:val="000000"/>
                <w:sz w:val="20"/>
              </w:rPr>
              <w:t>
pdpbuild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здания и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здания и сооружения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Проектируемые здания и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Проектируемые здания и сооружения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ғимараттары мен құрылыстары</w:t>
            </w:r>
          </w:p>
          <w:p>
            <w:pPr>
              <w:spacing w:after="20"/>
              <w:ind w:left="20"/>
              <w:jc w:val="both"/>
            </w:pPr>
            <w:r>
              <w:rPr>
                <w:rFonts w:ascii="Times New Roman"/>
                <w:b w:val="false"/>
                <w:i w:val="false"/>
                <w:color w:val="000000"/>
                <w:sz w:val="20"/>
              </w:rPr>
              <w:t>
pdpbuild</w:t>
            </w:r>
          </w:p>
          <w:p>
            <w:pPr>
              <w:spacing w:after="20"/>
              <w:ind w:left="20"/>
              <w:jc w:val="both"/>
            </w:pPr>
            <w:r>
              <w:rPr>
                <w:rFonts w:ascii="Times New Roman"/>
                <w:b w:val="false"/>
                <w:i w:val="false"/>
                <w:color w:val="000000"/>
                <w:sz w:val="20"/>
              </w:rPr>
              <w:t>
Инженерлік коммуникация желілік</w:t>
            </w:r>
          </w:p>
          <w:p>
            <w:pPr>
              <w:spacing w:after="20"/>
              <w:ind w:left="20"/>
              <w:jc w:val="both"/>
            </w:pPr>
            <w:r>
              <w:rPr>
                <w:rFonts w:ascii="Times New Roman"/>
                <w:b w:val="false"/>
                <w:i w:val="false"/>
                <w:color w:val="000000"/>
                <w:sz w:val="20"/>
              </w:rPr>
              <w:t>
pdpenglin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p>
            <w:pPr>
              <w:spacing w:after="20"/>
              <w:ind w:left="20"/>
              <w:jc w:val="both"/>
            </w:pPr>
            <w:r>
              <w:rPr>
                <w:rFonts w:ascii="Times New Roman"/>
                <w:b w:val="false"/>
                <w:i w:val="false"/>
                <w:color w:val="000000"/>
                <w:sz w:val="20"/>
              </w:rPr>
              <w:t>
pdpbuild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ғимараттар мен құрылыстар</w:t>
            </w:r>
          </w:p>
          <w:p>
            <w:pPr>
              <w:spacing w:after="20"/>
              <w:ind w:left="20"/>
              <w:jc w:val="both"/>
            </w:pPr>
            <w:r>
              <w:rPr>
                <w:rFonts w:ascii="Times New Roman"/>
                <w:b w:val="false"/>
                <w:i w:val="false"/>
                <w:color w:val="000000"/>
                <w:sz w:val="20"/>
              </w:rPr>
              <w:t>
Жобалық ғимараттар мен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ғимараттар мен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газоснабжения линейные</w:t>
            </w:r>
          </w:p>
          <w:p>
            <w:pPr>
              <w:spacing w:after="20"/>
              <w:ind w:left="20"/>
              <w:jc w:val="both"/>
            </w:pPr>
            <w:r>
              <w:rPr>
                <w:rFonts w:ascii="Times New Roman"/>
                <w:b w:val="false"/>
                <w:i w:val="false"/>
                <w:color w:val="000000"/>
                <w:sz w:val="20"/>
              </w:rPr>
              <w:t>
pdpenggaslin</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ғимараттар мен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объектілері желілік</w:t>
            </w:r>
          </w:p>
          <w:p>
            <w:pPr>
              <w:spacing w:after="20"/>
              <w:ind w:left="20"/>
              <w:jc w:val="both"/>
            </w:pPr>
            <w:r>
              <w:rPr>
                <w:rFonts w:ascii="Times New Roman"/>
                <w:b w:val="false"/>
                <w:i w:val="false"/>
                <w:color w:val="000000"/>
                <w:sz w:val="20"/>
              </w:rPr>
              <w:t>
pdpengellin</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объектілері желілік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объектілері желілік</w:t>
            </w:r>
          </w:p>
          <w:p>
            <w:pPr>
              <w:spacing w:after="20"/>
              <w:ind w:left="20"/>
              <w:jc w:val="both"/>
            </w:pPr>
            <w:r>
              <w:rPr>
                <w:rFonts w:ascii="Times New Roman"/>
                <w:b w:val="false"/>
                <w:i w:val="false"/>
                <w:color w:val="000000"/>
                <w:sz w:val="20"/>
              </w:rPr>
              <w:t>
pdpenggaslin</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объектілері желілік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объектілері желілік pdpengwodlin</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объектілері желілік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телекоммуникациялар объектілері желілік</w:t>
            </w:r>
          </w:p>
          <w:p>
            <w:pPr>
              <w:spacing w:after="20"/>
              <w:ind w:left="20"/>
              <w:jc w:val="both"/>
            </w:pPr>
            <w:r>
              <w:rPr>
                <w:rFonts w:ascii="Times New Roman"/>
                <w:b w:val="false"/>
                <w:i w:val="false"/>
                <w:color w:val="000000"/>
                <w:sz w:val="20"/>
              </w:rPr>
              <w:t>
pdpengtellin</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телекоммуникациялар объектілері желілік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құбыры объектілері желілік pdpengoillin</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құбыры объектілері желілік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 объектілері желілік</w:t>
            </w:r>
          </w:p>
          <w:p>
            <w:pPr>
              <w:spacing w:after="20"/>
              <w:ind w:left="20"/>
              <w:jc w:val="both"/>
            </w:pPr>
            <w:r>
              <w:rPr>
                <w:rFonts w:ascii="Times New Roman"/>
                <w:b w:val="false"/>
                <w:i w:val="false"/>
                <w:color w:val="000000"/>
                <w:sz w:val="20"/>
              </w:rPr>
              <w:t>
pdpenglivlin</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 объектілері желілік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Инжелерлік коммуникациялар полигондық</w:t>
            </w:r>
          </w:p>
          <w:p>
            <w:pPr>
              <w:spacing w:after="20"/>
              <w:ind w:left="20"/>
              <w:jc w:val="both"/>
            </w:pPr>
            <w:r>
              <w:rPr>
                <w:rFonts w:ascii="Times New Roman"/>
                <w:b w:val="false"/>
                <w:i w:val="false"/>
                <w:color w:val="000000"/>
                <w:sz w:val="20"/>
              </w:rPr>
              <w:t>
pdpengpol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электрмен жабдықтау объектілері</w:t>
            </w:r>
          </w:p>
          <w:p>
            <w:pPr>
              <w:spacing w:after="20"/>
              <w:ind w:left="20"/>
              <w:jc w:val="both"/>
            </w:pPr>
            <w:r>
              <w:rPr>
                <w:rFonts w:ascii="Times New Roman"/>
                <w:b w:val="false"/>
                <w:i w:val="false"/>
                <w:color w:val="000000"/>
                <w:sz w:val="20"/>
              </w:rPr>
              <w:t>
pdpengelpol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электрмен жабдықтау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газбен жабдықтау объектілері</w:t>
            </w:r>
          </w:p>
          <w:p>
            <w:pPr>
              <w:spacing w:after="20"/>
              <w:ind w:left="20"/>
              <w:jc w:val="both"/>
            </w:pPr>
            <w:r>
              <w:rPr>
                <w:rFonts w:ascii="Times New Roman"/>
                <w:b w:val="false"/>
                <w:i w:val="false"/>
                <w:color w:val="000000"/>
                <w:sz w:val="20"/>
              </w:rPr>
              <w:t>
pdpenggaspol</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газбен жабдықтау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сумен жабдықтау объектілері</w:t>
            </w:r>
          </w:p>
          <w:p>
            <w:pPr>
              <w:spacing w:after="20"/>
              <w:ind w:left="20"/>
              <w:jc w:val="both"/>
            </w:pPr>
            <w:r>
              <w:rPr>
                <w:rFonts w:ascii="Times New Roman"/>
                <w:b w:val="false"/>
                <w:i w:val="false"/>
                <w:color w:val="000000"/>
                <w:sz w:val="20"/>
              </w:rPr>
              <w:t>
pdpengwodpol</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сумен жабдықтау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субұру объектілері</w:t>
            </w:r>
          </w:p>
          <w:p>
            <w:pPr>
              <w:spacing w:after="20"/>
              <w:ind w:left="20"/>
              <w:jc w:val="both"/>
            </w:pPr>
            <w:r>
              <w:rPr>
                <w:rFonts w:ascii="Times New Roman"/>
                <w:b w:val="false"/>
                <w:i w:val="false"/>
                <w:color w:val="000000"/>
                <w:sz w:val="20"/>
              </w:rPr>
              <w:t>
pdpengkanpol</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субұру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жылумен жабдықтау объектілері pdpengteppol</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жылумен жабдықтау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байланыс және телекоммуникациялар объектілері</w:t>
            </w:r>
          </w:p>
          <w:p>
            <w:pPr>
              <w:spacing w:after="20"/>
              <w:ind w:left="20"/>
              <w:jc w:val="both"/>
            </w:pPr>
            <w:r>
              <w:rPr>
                <w:rFonts w:ascii="Times New Roman"/>
                <w:b w:val="false"/>
                <w:i w:val="false"/>
                <w:color w:val="000000"/>
                <w:sz w:val="20"/>
              </w:rPr>
              <w:t>
pdpengtelpol</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байланыс және телекоммуникациялар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мұнай құбыр объектілері</w:t>
            </w:r>
          </w:p>
          <w:p>
            <w:pPr>
              <w:spacing w:after="20"/>
              <w:ind w:left="20"/>
              <w:jc w:val="both"/>
            </w:pPr>
            <w:r>
              <w:rPr>
                <w:rFonts w:ascii="Times New Roman"/>
                <w:b w:val="false"/>
                <w:i w:val="false"/>
                <w:color w:val="000000"/>
                <w:sz w:val="20"/>
              </w:rPr>
              <w:t>
pdpengoilpol</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мұнай құбыр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нөсерлік кәріз объектілері</w:t>
            </w:r>
          </w:p>
          <w:p>
            <w:pPr>
              <w:spacing w:after="20"/>
              <w:ind w:left="20"/>
              <w:jc w:val="both"/>
            </w:pPr>
            <w:r>
              <w:rPr>
                <w:rFonts w:ascii="Times New Roman"/>
                <w:b w:val="false"/>
                <w:i w:val="false"/>
                <w:color w:val="000000"/>
                <w:sz w:val="20"/>
              </w:rPr>
              <w:t>
pdpenglivpol</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нөсерлік кәріз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жобасының шекаралары</w:t>
            </w:r>
          </w:p>
          <w:p>
            <w:pPr>
              <w:spacing w:after="20"/>
              <w:ind w:left="20"/>
              <w:jc w:val="both"/>
            </w:pPr>
            <w:r>
              <w:rPr>
                <w:rFonts w:ascii="Times New Roman"/>
                <w:b w:val="false"/>
                <w:i w:val="false"/>
                <w:color w:val="000000"/>
                <w:sz w:val="20"/>
              </w:rPr>
              <w:t>
pdpgr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шекаралары</w:t>
            </w:r>
          </w:p>
          <w:p>
            <w:pPr>
              <w:spacing w:after="20"/>
              <w:ind w:left="20"/>
              <w:jc w:val="both"/>
            </w:pPr>
            <w:r>
              <w:rPr>
                <w:rFonts w:ascii="Times New Roman"/>
                <w:b w:val="false"/>
                <w:i w:val="false"/>
                <w:color w:val="000000"/>
                <w:sz w:val="20"/>
              </w:rPr>
              <w:t>
pdpgrnp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қолданыстағы шекаралары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қолданыстағы шекаралары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жобалық шекаралары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жобалық шекаралары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ЕТЖЖ шекарасы</w:t>
            </w:r>
          </w:p>
          <w:p>
            <w:pPr>
              <w:spacing w:after="20"/>
              <w:ind w:left="20"/>
              <w:jc w:val="both"/>
            </w:pPr>
            <w:r>
              <w:rPr>
                <w:rFonts w:ascii="Times New Roman"/>
                <w:b w:val="false"/>
                <w:i w:val="false"/>
                <w:color w:val="000000"/>
                <w:sz w:val="20"/>
              </w:rPr>
              <w:t>
pdpgrpdp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ЕТЖЖ шекарасы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орамдардың шекаралары</w:t>
            </w:r>
          </w:p>
          <w:p>
            <w:pPr>
              <w:spacing w:after="20"/>
              <w:ind w:left="20"/>
              <w:jc w:val="both"/>
            </w:pPr>
            <w:r>
              <w:rPr>
                <w:rFonts w:ascii="Times New Roman"/>
                <w:b w:val="false"/>
                <w:i w:val="false"/>
                <w:color w:val="000000"/>
                <w:sz w:val="20"/>
              </w:rPr>
              <w:t>
pdpgrmkr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орамдардың шекаралары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регламенттері</w:t>
            </w:r>
          </w:p>
          <w:p>
            <w:pPr>
              <w:spacing w:after="20"/>
              <w:ind w:left="20"/>
              <w:jc w:val="both"/>
            </w:pPr>
            <w:r>
              <w:rPr>
                <w:rFonts w:ascii="Times New Roman"/>
                <w:b w:val="false"/>
                <w:i w:val="false"/>
                <w:color w:val="000000"/>
                <w:sz w:val="20"/>
              </w:rPr>
              <w:t>
pdpreg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w:t>
            </w:r>
          </w:p>
          <w:p>
            <w:pPr>
              <w:spacing w:after="20"/>
              <w:ind w:left="20"/>
              <w:jc w:val="both"/>
            </w:pPr>
            <w:r>
              <w:rPr>
                <w:rFonts w:ascii="Times New Roman"/>
                <w:b w:val="false"/>
                <w:i w:val="false"/>
                <w:color w:val="000000"/>
                <w:sz w:val="20"/>
              </w:rPr>
              <w:t>
pdpregredline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 желілік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w:t>
            </w:r>
          </w:p>
          <w:p>
            <w:pPr>
              <w:spacing w:after="20"/>
              <w:ind w:left="20"/>
              <w:jc w:val="both"/>
            </w:pPr>
            <w:r>
              <w:rPr>
                <w:rFonts w:ascii="Times New Roman"/>
                <w:b w:val="false"/>
                <w:i w:val="false"/>
                <w:color w:val="000000"/>
                <w:sz w:val="20"/>
              </w:rPr>
              <w:t>
pdpregredlinepol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w:t>
            </w:r>
          </w:p>
          <w:p>
            <w:pPr>
              <w:spacing w:after="20"/>
              <w:ind w:left="20"/>
              <w:jc w:val="both"/>
            </w:pPr>
            <w:r>
              <w:rPr>
                <w:rFonts w:ascii="Times New Roman"/>
                <w:b w:val="false"/>
                <w:i w:val="false"/>
                <w:color w:val="000000"/>
                <w:sz w:val="20"/>
              </w:rPr>
              <w:t>
полигоналды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w:t>
            </w:r>
          </w:p>
          <w:p>
            <w:pPr>
              <w:spacing w:after="20"/>
              <w:ind w:left="20"/>
              <w:jc w:val="both"/>
            </w:pPr>
            <w:r>
              <w:rPr>
                <w:rFonts w:ascii="Times New Roman"/>
                <w:b w:val="false"/>
                <w:i w:val="false"/>
                <w:color w:val="000000"/>
                <w:sz w:val="20"/>
              </w:rPr>
              <w:t>
pdpregyellowline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жолақтары</w:t>
            </w:r>
          </w:p>
          <w:p>
            <w:pPr>
              <w:spacing w:after="20"/>
              <w:ind w:left="20"/>
              <w:jc w:val="both"/>
            </w:pPr>
            <w:r>
              <w:rPr>
                <w:rFonts w:ascii="Times New Roman"/>
                <w:b w:val="false"/>
                <w:i w:val="false"/>
                <w:color w:val="000000"/>
                <w:sz w:val="20"/>
              </w:rPr>
              <w:t>
pdpregwodpls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жолақтары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p>
            <w:pPr>
              <w:spacing w:after="20"/>
              <w:ind w:left="20"/>
              <w:jc w:val="both"/>
            </w:pPr>
            <w:r>
              <w:rPr>
                <w:rFonts w:ascii="Times New Roman"/>
                <w:b w:val="false"/>
                <w:i w:val="false"/>
                <w:color w:val="000000"/>
                <w:sz w:val="20"/>
              </w:rPr>
              <w:t>
pdpautotran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w:t>
            </w:r>
          </w:p>
          <w:p>
            <w:pPr>
              <w:spacing w:after="20"/>
              <w:ind w:left="20"/>
              <w:jc w:val="both"/>
            </w:pPr>
            <w:r>
              <w:rPr>
                <w:rFonts w:ascii="Times New Roman"/>
                <w:b w:val="false"/>
                <w:i w:val="false"/>
                <w:color w:val="000000"/>
                <w:sz w:val="20"/>
              </w:rPr>
              <w:t>
pdpautotranbridg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Аялдамалар</w:t>
            </w:r>
          </w:p>
          <w:p>
            <w:pPr>
              <w:spacing w:after="20"/>
              <w:ind w:left="20"/>
              <w:jc w:val="both"/>
            </w:pPr>
            <w:r>
              <w:rPr>
                <w:rFonts w:ascii="Times New Roman"/>
                <w:b w:val="false"/>
                <w:i w:val="false"/>
                <w:color w:val="000000"/>
                <w:sz w:val="20"/>
              </w:rPr>
              <w:t>
pdpautotranost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w:t>
            </w:r>
          </w:p>
          <w:p>
            <w:pPr>
              <w:spacing w:after="20"/>
              <w:ind w:left="20"/>
              <w:jc w:val="both"/>
            </w:pPr>
            <w:r>
              <w:rPr>
                <w:rFonts w:ascii="Times New Roman"/>
                <w:b w:val="false"/>
                <w:i w:val="false"/>
                <w:color w:val="000000"/>
                <w:sz w:val="20"/>
              </w:rPr>
              <w:t>
pdpautotranprc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өтпе жолдар</w:t>
            </w:r>
          </w:p>
          <w:p>
            <w:pPr>
              <w:spacing w:after="20"/>
              <w:ind w:left="20"/>
              <w:jc w:val="both"/>
            </w:pPr>
            <w:r>
              <w:rPr>
                <w:rFonts w:ascii="Times New Roman"/>
                <w:b w:val="false"/>
                <w:i w:val="false"/>
                <w:color w:val="000000"/>
                <w:sz w:val="20"/>
              </w:rPr>
              <w:t>
pdpautotranrdc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өтпе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көшелердің осьтік желілері</w:t>
            </w:r>
          </w:p>
          <w:p>
            <w:pPr>
              <w:spacing w:after="20"/>
              <w:ind w:left="20"/>
              <w:jc w:val="both"/>
            </w:pPr>
            <w:r>
              <w:rPr>
                <w:rFonts w:ascii="Times New Roman"/>
                <w:b w:val="false"/>
                <w:i w:val="false"/>
                <w:color w:val="000000"/>
                <w:sz w:val="20"/>
              </w:rPr>
              <w:t>
pdpautotranstreet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көшелердің осьтік желілері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p>
            <w:pPr>
              <w:spacing w:after="20"/>
              <w:ind w:left="20"/>
              <w:jc w:val="both"/>
            </w:pPr>
            <w:r>
              <w:rPr>
                <w:rFonts w:ascii="Times New Roman"/>
                <w:b w:val="false"/>
                <w:i w:val="false"/>
                <w:color w:val="000000"/>
                <w:sz w:val="20"/>
              </w:rPr>
              <w:t>
pdprrstran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жолдар және желілік құрылыстар pdprrstranlin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жолдар және желілік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 пункта</w:t>
            </w:r>
          </w:p>
          <w:p>
            <w:pPr>
              <w:spacing w:after="20"/>
              <w:ind w:left="20"/>
              <w:jc w:val="both"/>
            </w:pPr>
            <w:r>
              <w:rPr>
                <w:rFonts w:ascii="Times New Roman"/>
                <w:b w:val="false"/>
                <w:i w:val="false"/>
                <w:color w:val="000000"/>
                <w:sz w:val="20"/>
              </w:rPr>
              <w:t>
pdpblag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объект (билборд)</w:t>
            </w:r>
          </w:p>
          <w:p>
            <w:pPr>
              <w:spacing w:after="20"/>
              <w:ind w:left="20"/>
              <w:jc w:val="both"/>
            </w:pPr>
            <w:r>
              <w:rPr>
                <w:rFonts w:ascii="Times New Roman"/>
                <w:b w:val="false"/>
                <w:i w:val="false"/>
                <w:color w:val="000000"/>
                <w:sz w:val="20"/>
              </w:rPr>
              <w:t>
pdpblagbillboard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объект (билборд)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ойын алаңдары pdpblagchildpl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ойын алаңдары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Кептіруге арналған алаң pdpblagdryerpl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Кептіруге арналған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контейнерлерінің алаңдары</w:t>
            </w:r>
          </w:p>
          <w:p>
            <w:pPr>
              <w:spacing w:after="20"/>
              <w:ind w:left="20"/>
              <w:jc w:val="both"/>
            </w:pPr>
            <w:r>
              <w:rPr>
                <w:rFonts w:ascii="Times New Roman"/>
                <w:b w:val="false"/>
                <w:i w:val="false"/>
                <w:color w:val="000000"/>
                <w:sz w:val="20"/>
              </w:rPr>
              <w:t>
pdpblagdumppl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контейнерлерінің алаңдары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учаскелері pdpblagdumpuch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Бұрқақтар</w:t>
            </w:r>
          </w:p>
          <w:p>
            <w:pPr>
              <w:spacing w:after="20"/>
              <w:ind w:left="20"/>
              <w:jc w:val="both"/>
            </w:pPr>
            <w:r>
              <w:rPr>
                <w:rFonts w:ascii="Times New Roman"/>
                <w:b w:val="false"/>
                <w:i w:val="false"/>
                <w:color w:val="000000"/>
                <w:sz w:val="20"/>
              </w:rPr>
              <w:t>
pdpblagfontpol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Бұрқақтар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p>
            <w:pPr>
              <w:spacing w:after="20"/>
              <w:ind w:left="20"/>
              <w:jc w:val="both"/>
            </w:pPr>
            <w:r>
              <w:rPr>
                <w:rFonts w:ascii="Times New Roman"/>
                <w:b w:val="false"/>
                <w:i w:val="false"/>
                <w:color w:val="000000"/>
                <w:sz w:val="20"/>
              </w:rPr>
              <w:t>
pdpblagparking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алаңы</w:t>
            </w:r>
          </w:p>
          <w:p>
            <w:pPr>
              <w:spacing w:after="20"/>
              <w:ind w:left="20"/>
              <w:jc w:val="both"/>
            </w:pPr>
            <w:r>
              <w:rPr>
                <w:rFonts w:ascii="Times New Roman"/>
                <w:b w:val="false"/>
                <w:i w:val="false"/>
                <w:color w:val="000000"/>
                <w:sz w:val="20"/>
              </w:rPr>
              <w:t>
pdpblagsportpl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Эстакадалық құрылыстар pdpblagstockad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Эстакадалық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Жаяусоқпақтар, тас төсемдер, жаяу жүргіншілер жолдары, велосипед жолдары pdpblagtrotuar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Жаяусоқпақтар, тас төсемдер, жаяу жүргіншілер жолдары, велосипед 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көгалдандыру</w:t>
            </w:r>
          </w:p>
          <w:p>
            <w:pPr>
              <w:spacing w:after="20"/>
              <w:ind w:left="20"/>
              <w:jc w:val="both"/>
            </w:pPr>
            <w:r>
              <w:rPr>
                <w:rFonts w:ascii="Times New Roman"/>
                <w:b w:val="false"/>
                <w:i w:val="false"/>
                <w:color w:val="000000"/>
                <w:sz w:val="20"/>
              </w:rPr>
              <w:t>
pdpblagzelen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w:t>
            </w:r>
          </w:p>
          <w:p>
            <w:pPr>
              <w:spacing w:after="20"/>
              <w:ind w:left="20"/>
              <w:jc w:val="both"/>
            </w:pPr>
            <w:r>
              <w:rPr>
                <w:rFonts w:ascii="Times New Roman"/>
                <w:b w:val="false"/>
                <w:i w:val="false"/>
                <w:color w:val="000000"/>
                <w:sz w:val="20"/>
              </w:rPr>
              <w:t>
pdpblagogr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сәулеттік формалар pdpblagmaf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сәулеттік формалар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объектілер</w:t>
            </w:r>
          </w:p>
          <w:p>
            <w:pPr>
              <w:spacing w:after="20"/>
              <w:ind w:left="20"/>
              <w:jc w:val="both"/>
            </w:pPr>
            <w:r>
              <w:rPr>
                <w:rFonts w:ascii="Times New Roman"/>
                <w:b w:val="false"/>
                <w:i w:val="false"/>
                <w:color w:val="000000"/>
                <w:sz w:val="20"/>
              </w:rPr>
              <w:t>
pdpscsc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маңызы бар желілік объектілер (тарихи қабырғалар, біліктер, соқпақтар, жолдар) pdpscsclin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маңызы бар желілік объектілер (тарихи қабырғалар, біліктер, соқпақтар,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діни объектілер (монументтер, ескерткіштер, қалашықтар, археологиялық қазба орындары, тарихи алаңдар және т. б.)</w:t>
            </w:r>
          </w:p>
          <w:p>
            <w:pPr>
              <w:spacing w:after="20"/>
              <w:ind w:left="20"/>
              <w:jc w:val="both"/>
            </w:pPr>
            <w:r>
              <w:rPr>
                <w:rFonts w:ascii="Times New Roman"/>
                <w:b w:val="false"/>
                <w:i w:val="false"/>
                <w:color w:val="000000"/>
                <w:sz w:val="20"/>
              </w:rPr>
              <w:t>
pdpscscpol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діни объектілер (монументтер, ескерткіштер, қалашықтар, археологиялық қазба орындары, тарихи алаңдар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Гидрография және гидротехникалық құрылыстар</w:t>
            </w:r>
          </w:p>
          <w:p>
            <w:pPr>
              <w:spacing w:after="20"/>
              <w:ind w:left="20"/>
              <w:jc w:val="both"/>
            </w:pPr>
            <w:r>
              <w:rPr>
                <w:rFonts w:ascii="Times New Roman"/>
                <w:b w:val="false"/>
                <w:i w:val="false"/>
                <w:color w:val="000000"/>
                <w:sz w:val="20"/>
              </w:rPr>
              <w:t>
pdpgs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Гидрография объектілері</w:t>
            </w:r>
          </w:p>
          <w:p>
            <w:pPr>
              <w:spacing w:after="20"/>
              <w:ind w:left="20"/>
              <w:jc w:val="both"/>
            </w:pPr>
            <w:r>
              <w:rPr>
                <w:rFonts w:ascii="Times New Roman"/>
                <w:b w:val="false"/>
                <w:i w:val="false"/>
                <w:color w:val="000000"/>
                <w:sz w:val="20"/>
              </w:rPr>
              <w:t>
pdpgshdrpol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 мен мұхиттар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 мен мұхиттар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 құрғап бара жатқан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 құрғап бара жатқан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жағалау сызығы бар өзендер мен бұлақтар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жағалау сызығы бар өзендер мен бұлақтар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мен жылғалар құрғап бара жатқан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мен жылғалар құрғап бара жатқан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жағалау сызығы бар өзендер мен бұлақтар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жағалау сызығы бар өзендер мен бұлақтар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жылғалардың, көлдердің жерасты, жоғалып бара жатқан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жылғалардың, көлдердің жерасты, жоғалып бара жатқан учаскелері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өзендердің, көлдердің төгілу алаңдары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өзендердің, көлдердің төгілу алаңдары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 құрғап бара жатқан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 құрғап бара жатқан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объектілер pdpgshdtpol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және су жинауға арналған басқа да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және су жинауға арналған басқа да құрылыстар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 су қоймалары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 су қоймалары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қалдықтарымен ластанған су қоймалары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қалдықтарымен ластанған су қоймалары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каналдар мен 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каналдар мен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бетондалған каналдар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бетондалған каналдар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стационарлық сорғылар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стационарлық сорғылар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тартқыштар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тартқыштар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каналдар мен 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каналдар мен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ағын науасы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ағын науасы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 науасы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 науасы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каналдар мен 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каналдар мен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камералары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камералары</w:t>
            </w:r>
          </w:p>
        </w:tc>
        <w:tc>
          <w:tcPr>
            <w:tcW w:w="0" w:type="auto"/>
            <w:vMerge/>
            <w:tcBorders>
              <w:top w:val="nil"/>
              <w:left w:val="single" w:color="cfcfcf" w:sz="5"/>
              <w:bottom w:val="single" w:color="cfcfcf" w:sz="5"/>
              <w:right w:val="single" w:color="cfcfcf" w:sz="5"/>
            </w:tcBorders>
          </w:tcPr>
          <w:p/>
        </w:tc>
      </w:tr>
    </w:tbl>
    <w:bookmarkStart w:name="z29" w:id="16"/>
    <w:p>
      <w:pPr>
        <w:spacing w:after="0"/>
        <w:ind w:left="0"/>
        <w:jc w:val="left"/>
      </w:pPr>
      <w:r>
        <w:rPr>
          <w:rFonts w:ascii="Times New Roman"/>
          <w:b/>
          <w:i w:val="false"/>
          <w:color w:val="000000"/>
        </w:rPr>
        <w:t xml:space="preserve"> Егжей-тегжейлі жоспарлау жобасы және құрылыс салу жобасы (pdp)</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pdpzone – ФУНКЦИОНАЛДЫҚ АЙМАҚТАР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pdpzonejil - Тұрғын аймақтар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pdpzoneodz - Қоғамдық-іскерлік аймақ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pdpzoneprom - Өнеркәсіптік (өндірістік) аймақтар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pdpzonetransport - Көлік инфрақұрылымы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pdpzoneeng - Инженерлік коммуникациялармен қамтамасыз етілу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pdpzoneprotect - Қорғалатын аумақтардың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поля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pdpzoneagricult - Зоны Ауыл шаруашылығы және орман шаруашылығы мақсатындағы пайдалану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pdpzonerec - Рекреациялық аймақтар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pdpzonerez - Резервтік аумақтар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pdpzonennt - Қолайсыз және пайдаланылмайтын аумақтар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pdpzonerestrict - Режимдік аумақтар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pdpzonespec - Арнайы мақсаттағы аймақтар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pdpzonesan - Санитарлық қорғау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pdpzonesub - Қала маңы аймағы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pdpzonerecult - Жерді қайта құнарландыру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pdpbuild – ЕЛДІ МЕКЕННІҢ ҒИМАРАТТАРЫ МЕН ҚҰРЫЛЫСТАРЫ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pdpbuild - Ғимараттар мен құрылыстар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pdpenglin – ИНЖЕНЕРЛІК КОММУНИКАЦИЯЛАР ЖЕЛІЛІК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pdpengellin - Энергиямен жабдықтау объектілері желілік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voltage_f64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amount_pr_f64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Сымдар/кабельдер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pdpenggaslin - Газбен жабдықтау объектілері желілік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pdpengwodlin - Сумен жабдықтау объектілері желілік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pdpengkanlin - Су бұру объектілері желілік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pdpengteplin - Жылумен жабдықтау объектілері желілік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pdpengtellin - Желілік жылумен жабдықтау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pdpengoillin - Мұнай құбырларының объектілері желілік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pdpenglivlin - Нөсерлік кәріз объектілері желілік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pdpenpdpol – ИНЖЕНЕРЛІК КОММУНИКАЦИЯЛАР ПОЛИГОНАЛДЫ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pdpengelpol - Энергиямен жабдықтау объектілері полигоналды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actual_power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tp_number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pdpenggaspol - Газбен жабдықтау объектілері полигоналды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pdpengwodpol - Сумен жабдықтау объектілері полигоналды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pdpengkanpol - Су бұру объектілері полигонады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pdpengteppol - Жылумен жабдықтау объектілері полигоналды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pdpengtelpol - Байланыс және телекоммуникация объектілері полигоналды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pdpengoilpol - Мұнай құбырларының объектілері полигоналды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pdpenglivpol - Нөсерлік кәріз объектілері полигоналды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pdpgr – ҚАЛА ҚҰРЫЛЫСЫ ЖОБАСЫНЫҢ ШЕКАРАЛАРЫ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pdpgrnp - Елді мекеннің шекаралары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oblast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confirm_info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жоспарды бекіту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pdpgrpdp - ЕТЖЖ шекарасы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oblast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ЕТЖЖ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pdpgrmkr - Есептік орамдардың шекаралары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oblast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pdpreg – ҚАЛА ҚҰРЫЛЫСЫ РЕГЛАМЕНТТЕРІ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pdpregredline - Қызыл сызықтар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number_post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бекіту қаулысының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entry_date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num_data_regist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тіркеу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pdpregredlinepol - Қызыл сызықтар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number_post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бекіту қаулысының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entry_date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num_data_regist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тіркеу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pdpregyellowline - Сары сызықтар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number_post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бекіту қаулысының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entry_date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num_data_regist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тіркеу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pdpregwodpls - Су қорғау белдеулері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pdpautotran – АВТОМОБИЛЬ КӨЛІГІ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pdpautotranbridg - Көпірлер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pdpautotranost - Аялдамалар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pdpautotranprc - Тұрақтар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pdpautotranrdc - Жолдар мен өткелдер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pdpautotranstreet - Жолдар мен көшелердің осьтік желілері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pdprrstran – ТЕМІРЖОЛ КӨЛІГІ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pdprrstranlin - Темір жолдар, жолдар және желілік құрылыстар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pdpblag – ЕЛДІ МЕКЕНДІ АБАТТАНДЫРУ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pdpblagbillboard - Жарнамалық-ақпараттық объект (билборд)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pdpblagchildpl - Балалар ойын алаңдары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pdpblagdryerpl - Киім кептіруге арналған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pdpblagdumppl - Қоқыс контейнер алаңдары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pdpblagdumpuch - Қоқыс учаскелері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pdpblagfontpol - Бұрқақтар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pdpblagparking - Паркинг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pdpblagsportpl - Спорт алаңы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pdpblagstockad - Эстакадалық құрылыстар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pdpblagtrotuar - Жаяусоқпақтар, тас төсемдер, жаяу жүргінші жолдары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pdpblagzelen - Қалалық көгалдандыру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pdpblagogr - Қоршаулар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pdpblagmaf - Шағын сәулет нысандары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pdpscscpol - Мәдени, діни объектілер (монументтер, ескерткіштер, қалашықтар, археологиялық қазба орындары, тарихи алаңдар және т.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pdpgs – ГИДРОГРАФИЯ ЖӘНЕ ГИДРОТЕХНИКАЛЫҚ ҚҰРЫЛЫСТАР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pdpgshdrpol - Гидрография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pdpgshdtpol - Гидротехникалық объектілер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жіктеуішінің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 көзі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