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9bacd" w14:textId="789ba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және әлеуметтік даму министрінің кейбір бұйрықтарының күші жойылды деп тану және сатып алу үшін құжаттар нысандарын бекіту туралы" Қазақстан Республикасы Денсаулық сақтау министрінің 2021 жылғы 12 қарашадағы № ҚР ДСМ-113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2022 жылғы 17 маусымдағы № ҚР ДСМ-53 бұйрығы. Қазақстан Республикасының Әділет министрлігінде 2022 жылғы 20 маусымда № 28524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 Денсаулық сақтау және әлеуметтік даму министрінің кейбір бұйрықтарының күші жойылды деп тану және сатып алу үшін құжаттар нысандарын бекіту туралы" Қазақстан Республикасы Денсаулық сақтау министрінің 2021 жылғы 12 қарашадағы № ҚР ДСМ-113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25166 болып тіркелді) мынадай өзгерістер мен толықтырулар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"Қазақстан Республикасы Үкіметінің 2021 жылғы 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қағидаларының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135</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w:t>
      </w:r>
      <w:r>
        <w:rPr>
          <w:rFonts w:ascii="Times New Roman"/>
          <w:b w:val="false"/>
          <w:i w:val="false"/>
          <w:color w:val="000000"/>
          <w:sz w:val="28"/>
        </w:rPr>
        <w:t>179</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259</w:t>
      </w:r>
      <w:r>
        <w:rPr>
          <w:rFonts w:ascii="Times New Roman"/>
          <w:b w:val="false"/>
          <w:i w:val="false"/>
          <w:color w:val="000000"/>
          <w:sz w:val="28"/>
        </w:rPr>
        <w:t xml:space="preserve">, </w:t>
      </w:r>
      <w:r>
        <w:rPr>
          <w:rFonts w:ascii="Times New Roman"/>
          <w:b w:val="false"/>
          <w:i w:val="false"/>
          <w:color w:val="000000"/>
          <w:sz w:val="28"/>
        </w:rPr>
        <w:t>296</w:t>
      </w:r>
      <w:r>
        <w:rPr>
          <w:rFonts w:ascii="Times New Roman"/>
          <w:b w:val="false"/>
          <w:i w:val="false"/>
          <w:color w:val="000000"/>
          <w:sz w:val="28"/>
        </w:rPr>
        <w:t xml:space="preserve">, </w:t>
      </w:r>
      <w:r>
        <w:rPr>
          <w:rFonts w:ascii="Times New Roman"/>
          <w:b w:val="false"/>
          <w:i w:val="false"/>
          <w:color w:val="000000"/>
          <w:sz w:val="28"/>
        </w:rPr>
        <w:t>304</w:t>
      </w:r>
      <w:r>
        <w:rPr>
          <w:rFonts w:ascii="Times New Roman"/>
          <w:b w:val="false"/>
          <w:i w:val="false"/>
          <w:color w:val="000000"/>
          <w:sz w:val="28"/>
        </w:rPr>
        <w:t xml:space="preserve">, </w:t>
      </w:r>
      <w:r>
        <w:rPr>
          <w:rFonts w:ascii="Times New Roman"/>
          <w:b w:val="false"/>
          <w:i w:val="false"/>
          <w:color w:val="000000"/>
          <w:sz w:val="28"/>
        </w:rPr>
        <w:t>330</w:t>
      </w:r>
      <w:r>
        <w:rPr>
          <w:rFonts w:ascii="Times New Roman"/>
          <w:b w:val="false"/>
          <w:i w:val="false"/>
          <w:color w:val="000000"/>
          <w:sz w:val="28"/>
        </w:rPr>
        <w:t xml:space="preserve">,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348</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398</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452</w:t>
      </w:r>
      <w:r>
        <w:rPr>
          <w:rFonts w:ascii="Times New Roman"/>
          <w:b w:val="false"/>
          <w:i w:val="false"/>
          <w:color w:val="000000"/>
          <w:sz w:val="28"/>
        </w:rPr>
        <w:t xml:space="preserve">, </w:t>
      </w:r>
      <w:r>
        <w:rPr>
          <w:rFonts w:ascii="Times New Roman"/>
          <w:b w:val="false"/>
          <w:i w:val="false"/>
          <w:color w:val="000000"/>
          <w:sz w:val="28"/>
        </w:rPr>
        <w:t>457</w:t>
      </w:r>
      <w:r>
        <w:rPr>
          <w:rFonts w:ascii="Times New Roman"/>
          <w:b w:val="false"/>
          <w:i w:val="false"/>
          <w:color w:val="000000"/>
          <w:sz w:val="28"/>
        </w:rPr>
        <w:t xml:space="preserve">, </w:t>
      </w:r>
      <w:r>
        <w:rPr>
          <w:rFonts w:ascii="Times New Roman"/>
          <w:b w:val="false"/>
          <w:i w:val="false"/>
          <w:color w:val="000000"/>
          <w:sz w:val="28"/>
        </w:rPr>
        <w:t>467</w:t>
      </w:r>
      <w:r>
        <w:rPr>
          <w:rFonts w:ascii="Times New Roman"/>
          <w:b w:val="false"/>
          <w:i w:val="false"/>
          <w:color w:val="000000"/>
          <w:sz w:val="28"/>
        </w:rPr>
        <w:t xml:space="preserve"> және </w:t>
      </w:r>
      <w:r>
        <w:rPr>
          <w:rFonts w:ascii="Times New Roman"/>
          <w:b w:val="false"/>
          <w:i w:val="false"/>
          <w:color w:val="000000"/>
          <w:sz w:val="28"/>
        </w:rPr>
        <w:t>472 тармақтарына</w:t>
      </w:r>
      <w:r>
        <w:rPr>
          <w:rFonts w:ascii="Times New Roman"/>
          <w:b w:val="false"/>
          <w:i w:val="false"/>
          <w:color w:val="000000"/>
          <w:sz w:val="28"/>
        </w:rPr>
        <w:t xml:space="preserve"> сәйкес БҰЙЫРАМЫН:";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Бекітілсін:</w:t>
      </w:r>
    </w:p>
    <w:bookmarkStart w:name="z4" w:id="1"/>
    <w:p>
      <w:pPr>
        <w:spacing w:after="0"/>
        <w:ind w:left="0"/>
        <w:jc w:val="both"/>
      </w:pP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сәйкес тендер өткізу туралы хабарландыру нысаны;</w:t>
      </w:r>
    </w:p>
    <w:bookmarkEnd w:id="1"/>
    <w:bookmarkStart w:name="z5" w:id="2"/>
    <w:p>
      <w:pPr>
        <w:spacing w:after="0"/>
        <w:ind w:left="0"/>
        <w:jc w:val="both"/>
      </w:pP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сәйкес тендерлік өтінім нысаны;</w:t>
      </w:r>
    </w:p>
    <w:bookmarkEnd w:id="2"/>
    <w:bookmarkStart w:name="z6" w:id="3"/>
    <w:p>
      <w:pPr>
        <w:spacing w:after="0"/>
        <w:ind w:left="0"/>
        <w:jc w:val="both"/>
      </w:pP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медициналық техника жеткізуге әлеуетті жеткізушінің баға ұсынымы нысаны; </w:t>
      </w:r>
    </w:p>
    <w:bookmarkEnd w:id="3"/>
    <w:bookmarkStart w:name="z7" w:id="4"/>
    <w:p>
      <w:pPr>
        <w:spacing w:after="0"/>
        <w:ind w:left="0"/>
        <w:jc w:val="both"/>
      </w:pPr>
      <w:r>
        <w:rPr>
          <w:rFonts w:ascii="Times New Roman"/>
          <w:b w:val="false"/>
          <w:i w:val="false"/>
          <w:color w:val="000000"/>
          <w:sz w:val="28"/>
        </w:rPr>
        <w:t>
      4) осы бұйрыққа </w:t>
      </w:r>
      <w:r>
        <w:rPr>
          <w:rFonts w:ascii="Times New Roman"/>
          <w:b w:val="false"/>
          <w:i w:val="false"/>
          <w:color w:val="000000"/>
          <w:sz w:val="28"/>
        </w:rPr>
        <w:t>4-қосымшаға</w:t>
      </w:r>
      <w:r>
        <w:rPr>
          <w:rFonts w:ascii="Times New Roman"/>
          <w:b w:val="false"/>
          <w:i w:val="false"/>
          <w:color w:val="000000"/>
          <w:sz w:val="28"/>
        </w:rPr>
        <w:t> сәйкес дәрілік заттар және (немесе) медициналық бұйымдар жеткізуге баға ұсынымы нысаны;</w:t>
      </w:r>
    </w:p>
    <w:bookmarkEnd w:id="4"/>
    <w:bookmarkStart w:name="z8" w:id="5"/>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банк кепілдемесі хабарламасы нысаны (тендерлік немесе конкурстық өтініммен қамтамасыз ету түрі) нысаны; </w:t>
      </w:r>
    </w:p>
    <w:bookmarkEnd w:id="5"/>
    <w:bookmarkStart w:name="z9" w:id="6"/>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ақшаны қайтару (тендерлік өтінімді қамтамасыз ету) туралы хабарлама нысаны;</w:t>
      </w:r>
    </w:p>
    <w:bookmarkEnd w:id="6"/>
    <w:bookmarkStart w:name="z10" w:id="7"/>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электронды банк кепілдемесін (тендерлік немесе конкурстық өтініммен қамтамасыз ету түрі) төлеу туралы талаптар нысаны; </w:t>
      </w:r>
    </w:p>
    <w:bookmarkEnd w:id="7"/>
    <w:bookmarkStart w:name="z11"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ақшалай салым түрінде енгізілген кепілдемелік қамтамасыз етуді ұстау туралы(тендерлік немесе конкурстық өтініммен қамтамасыз ету түрі) хабарлама нысаны;</w:t>
      </w:r>
    </w:p>
    <w:bookmarkEnd w:id="8"/>
    <w:bookmarkStart w:name="z13" w:id="9"/>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электрондық банк кепілдігі арқылы (тендерлік өтінімді қамтамасыз ету) әрекетті тоқтату туралы хабарлама нысаны;</w:t>
      </w:r>
    </w:p>
    <w:bookmarkEnd w:id="9"/>
    <w:bookmarkStart w:name="z14" w:id="10"/>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баға ұсынымына сұрау салу тәсілімен сатып алуды жүргізу туралы хабарландыру нысаны;</w:t>
      </w:r>
    </w:p>
    <w:bookmarkEnd w:id="10"/>
    <w:bookmarkStart w:name="z15" w:id="11"/>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медициналық техника сатып алуға өтінім нысаны;</w:t>
      </w:r>
    </w:p>
    <w:bookmarkEnd w:id="11"/>
    <w:bookmarkStart w:name="z16" w:id="12"/>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медициналық техника сатып алуға мониторинг бойынша есеп нысаны; </w:t>
      </w:r>
    </w:p>
    <w:bookmarkEnd w:id="12"/>
    <w:bookmarkStart w:name="z17" w:id="13"/>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фармацевтикалық қызметтер көрсетуге (тапсырыс беруші мен жеткізуше арасында) үлгілік шарт нысаны;</w:t>
      </w:r>
    </w:p>
    <w:bookmarkEnd w:id="13"/>
    <w:bookmarkStart w:name="z18" w:id="14"/>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сатып алудың (тапсырыс беруші мен жеткізуше арасында) үлгілік шарты нысаны;</w:t>
      </w:r>
    </w:p>
    <w:bookmarkEnd w:id="14"/>
    <w:bookmarkStart w:name="z19" w:id="15"/>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келісімшартқа қол қоюдан бас тарту нысаны;</w:t>
      </w:r>
    </w:p>
    <w:bookmarkEnd w:id="15"/>
    <w:bookmarkStart w:name="z20" w:id="16"/>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сатып алу нәтижелері туралы есеп нысаны;</w:t>
      </w:r>
    </w:p>
    <w:bookmarkEnd w:id="16"/>
    <w:bookmarkStart w:name="z21" w:id="17"/>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дәрілік заттар және (немесе) медициналық бұйымдар (бірыңғай дистрибьютор мен тапсырыс беруші арасында) сатып алудың үлгілік шарты нысаны;</w:t>
      </w:r>
    </w:p>
    <w:bookmarkEnd w:id="17"/>
    <w:bookmarkStart w:name="z22" w:id="18"/>
    <w:p>
      <w:pPr>
        <w:spacing w:after="0"/>
        <w:ind w:left="0"/>
        <w:jc w:val="both"/>
      </w:pPr>
      <w:r>
        <w:rPr>
          <w:rFonts w:ascii="Times New Roman"/>
          <w:b w:val="false"/>
          <w:i w:val="false"/>
          <w:color w:val="000000"/>
          <w:sz w:val="28"/>
        </w:rPr>
        <w:t>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амбулаторлық дәрілік қамтамасыз ету үшін дәрілік заттар және (немесе) медициналық бұйымдар жеткізудің үлгілік ақысыз шарты нысаны; </w:t>
      </w:r>
    </w:p>
    <w:bookmarkEnd w:id="18"/>
    <w:bookmarkStart w:name="z23" w:id="19"/>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жеткізудің ұзақ мерзімді келісімшартын жасау конкурсына қатысуға өтінім нысаны;</w:t>
      </w:r>
    </w:p>
    <w:bookmarkEnd w:id="19"/>
    <w:bookmarkStart w:name="z24" w:id="20"/>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сәйкес дәрілік заттар және (немесе) медициналық бұйымдардың өндірісін жаңғырту және (немесе) құру бойынша инвестициялық жобаны жүзеге асырудың тоқсандық кестесі нысаны;</w:t>
      </w:r>
    </w:p>
    <w:bookmarkEnd w:id="20"/>
    <w:bookmarkStart w:name="z25" w:id="21"/>
    <w:p>
      <w:pPr>
        <w:spacing w:after="0"/>
        <w:ind w:left="0"/>
        <w:jc w:val="both"/>
      </w:pPr>
      <w:r>
        <w:rPr>
          <w:rFonts w:ascii="Times New Roman"/>
          <w:b w:val="false"/>
          <w:i w:val="false"/>
          <w:color w:val="000000"/>
          <w:sz w:val="28"/>
        </w:rPr>
        <w:t xml:space="preserve">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дәрілік заттар және (немесе) медициналық бұйымдар жеткізудің ұзақ мерзімді (бірыңғай дистрибьютор мен жеткізуші арасында) үлгілік шарты нысаны;</w:t>
      </w:r>
    </w:p>
    <w:bookmarkEnd w:id="21"/>
    <w:bookmarkStart w:name="z26" w:id="22"/>
    <w:p>
      <w:pPr>
        <w:spacing w:after="0"/>
        <w:ind w:left="0"/>
        <w:jc w:val="both"/>
      </w:pPr>
      <w:r>
        <w:rPr>
          <w:rFonts w:ascii="Times New Roman"/>
          <w:b w:val="false"/>
          <w:i w:val="false"/>
          <w:color w:val="000000"/>
          <w:sz w:val="28"/>
        </w:rPr>
        <w:t xml:space="preserve">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дәрілік заттар мен медициналық бұйымдар жеткізудің ұзақ мерзімді үлгілік шартына қосымша (бірыңғай дистрибьютор мен жеткізуші арасында) үлгілік келісімшарт нысаны;</w:t>
      </w:r>
    </w:p>
    <w:bookmarkEnd w:id="22"/>
    <w:bookmarkStart w:name="z27" w:id="23"/>
    <w:p>
      <w:pPr>
        <w:spacing w:after="0"/>
        <w:ind w:left="0"/>
        <w:jc w:val="both"/>
      </w:pPr>
      <w:r>
        <w:rPr>
          <w:rFonts w:ascii="Times New Roman"/>
          <w:b w:val="false"/>
          <w:i w:val="false"/>
          <w:color w:val="000000"/>
          <w:sz w:val="28"/>
        </w:rPr>
        <w:t xml:space="preserve">
      23) осы бұйрыққа </w:t>
      </w:r>
      <w:r>
        <w:rPr>
          <w:rFonts w:ascii="Times New Roman"/>
          <w:b w:val="false"/>
          <w:i w:val="false"/>
          <w:color w:val="000000"/>
          <w:sz w:val="28"/>
        </w:rPr>
        <w:t>23-қосымшаға</w:t>
      </w:r>
      <w:r>
        <w:rPr>
          <w:rFonts w:ascii="Times New Roman"/>
          <w:b w:val="false"/>
          <w:i w:val="false"/>
          <w:color w:val="000000"/>
          <w:sz w:val="28"/>
        </w:rPr>
        <w:t> сәйкес жеткізудің (бірыңғай дистрибьютор мен тапсырыс беруші арасында) үлгі келісімшартының нысаны;</w:t>
      </w:r>
    </w:p>
    <w:bookmarkEnd w:id="23"/>
    <w:bookmarkStart w:name="z28" w:id="24"/>
    <w:p>
      <w:pPr>
        <w:spacing w:after="0"/>
        <w:ind w:left="0"/>
        <w:jc w:val="both"/>
      </w:pPr>
      <w:r>
        <w:rPr>
          <w:rFonts w:ascii="Times New Roman"/>
          <w:b w:val="false"/>
          <w:i w:val="false"/>
          <w:color w:val="000000"/>
          <w:sz w:val="28"/>
        </w:rPr>
        <w:t xml:space="preserve">
      24)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келісімшарт бағасын азайту туралы ұсыныс нысаны;</w:t>
      </w:r>
    </w:p>
    <w:bookmarkEnd w:id="24"/>
    <w:bookmarkStart w:name="z29" w:id="25"/>
    <w:p>
      <w:pPr>
        <w:spacing w:after="0"/>
        <w:ind w:left="0"/>
        <w:jc w:val="both"/>
      </w:pPr>
      <w:r>
        <w:rPr>
          <w:rFonts w:ascii="Times New Roman"/>
          <w:b w:val="false"/>
          <w:i w:val="false"/>
          <w:color w:val="000000"/>
          <w:sz w:val="28"/>
        </w:rPr>
        <w:t>
      25) осы бұйрыққа </w:t>
      </w:r>
      <w:r>
        <w:rPr>
          <w:rFonts w:ascii="Times New Roman"/>
          <w:b w:val="false"/>
          <w:i w:val="false"/>
          <w:color w:val="000000"/>
          <w:sz w:val="28"/>
        </w:rPr>
        <w:t>25-қосымшаға</w:t>
      </w:r>
      <w:r>
        <w:rPr>
          <w:rFonts w:ascii="Times New Roman"/>
          <w:b w:val="false"/>
          <w:i w:val="false"/>
          <w:color w:val="000000"/>
          <w:sz w:val="28"/>
        </w:rPr>
        <w:t> сәйкес келісімшарт бағасын төмендету туралы келіссөздерге қатысудан тендер жеңімпазының бас тарту нысаны;</w:t>
      </w:r>
    </w:p>
    <w:bookmarkEnd w:id="25"/>
    <w:bookmarkStart w:name="z30" w:id="26"/>
    <w:p>
      <w:pPr>
        <w:spacing w:after="0"/>
        <w:ind w:left="0"/>
        <w:jc w:val="both"/>
      </w:pPr>
      <w:r>
        <w:rPr>
          <w:rFonts w:ascii="Times New Roman"/>
          <w:b w:val="false"/>
          <w:i w:val="false"/>
          <w:color w:val="000000"/>
          <w:sz w:val="28"/>
        </w:rPr>
        <w:t>
      26) осы бұйрыққа </w:t>
      </w:r>
      <w:r>
        <w:rPr>
          <w:rFonts w:ascii="Times New Roman"/>
          <w:b w:val="false"/>
          <w:i w:val="false"/>
          <w:color w:val="000000"/>
          <w:sz w:val="28"/>
        </w:rPr>
        <w:t>26-қосымшаға</w:t>
      </w:r>
      <w:r>
        <w:rPr>
          <w:rFonts w:ascii="Times New Roman"/>
          <w:b w:val="false"/>
          <w:i w:val="false"/>
          <w:color w:val="000000"/>
          <w:sz w:val="28"/>
        </w:rPr>
        <w:t> сәйкес электронды банк кепілдігі (келісімшартты орындау түрі) нысаны;</w:t>
      </w:r>
    </w:p>
    <w:bookmarkEnd w:id="26"/>
    <w:bookmarkStart w:name="z31" w:id="27"/>
    <w:p>
      <w:pPr>
        <w:spacing w:after="0"/>
        <w:ind w:left="0"/>
        <w:jc w:val="both"/>
      </w:pPr>
      <w:r>
        <w:rPr>
          <w:rFonts w:ascii="Times New Roman"/>
          <w:b w:val="false"/>
          <w:i w:val="false"/>
          <w:color w:val="000000"/>
          <w:sz w:val="28"/>
        </w:rPr>
        <w:t xml:space="preserve">
      27)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ақшалай салым түріндегі кепілдемелік қамтамасыз етуді (келісімшартты орындауды қамтамасыз ету) ұстау туралы хабарлама нысаны;</w:t>
      </w:r>
    </w:p>
    <w:bookmarkEnd w:id="27"/>
    <w:bookmarkStart w:name="z32" w:id="28"/>
    <w:p>
      <w:pPr>
        <w:spacing w:after="0"/>
        <w:ind w:left="0"/>
        <w:jc w:val="both"/>
      </w:pPr>
      <w:r>
        <w:rPr>
          <w:rFonts w:ascii="Times New Roman"/>
          <w:b w:val="false"/>
          <w:i w:val="false"/>
          <w:color w:val="000000"/>
          <w:sz w:val="28"/>
        </w:rPr>
        <w:t>
      28) осы бұйрыққа </w:t>
      </w:r>
      <w:r>
        <w:rPr>
          <w:rFonts w:ascii="Times New Roman"/>
          <w:b w:val="false"/>
          <w:i w:val="false"/>
          <w:color w:val="000000"/>
          <w:sz w:val="28"/>
        </w:rPr>
        <w:t>28-қосымшаға</w:t>
      </w:r>
      <w:r>
        <w:rPr>
          <w:rFonts w:ascii="Times New Roman"/>
          <w:b w:val="false"/>
          <w:i w:val="false"/>
          <w:color w:val="000000"/>
          <w:sz w:val="28"/>
        </w:rPr>
        <w:t> сәйкес электронды банк кепілдемесін төлеу туралы (келісімшартты орындауды қамтамасыз ету) талап нысаны;</w:t>
      </w:r>
    </w:p>
    <w:bookmarkEnd w:id="28"/>
    <w:bookmarkStart w:name="z33" w:id="29"/>
    <w:p>
      <w:pPr>
        <w:spacing w:after="0"/>
        <w:ind w:left="0"/>
        <w:jc w:val="both"/>
      </w:pPr>
      <w:r>
        <w:rPr>
          <w:rFonts w:ascii="Times New Roman"/>
          <w:b w:val="false"/>
          <w:i w:val="false"/>
          <w:color w:val="000000"/>
          <w:sz w:val="28"/>
        </w:rPr>
        <w:t>
      29) осы бұйрыққа </w:t>
      </w:r>
      <w:r>
        <w:rPr>
          <w:rFonts w:ascii="Times New Roman"/>
          <w:b w:val="false"/>
          <w:i w:val="false"/>
          <w:color w:val="000000"/>
          <w:sz w:val="28"/>
        </w:rPr>
        <w:t>29-қосымшаға</w:t>
      </w:r>
      <w:r>
        <w:rPr>
          <w:rFonts w:ascii="Times New Roman"/>
          <w:b w:val="false"/>
          <w:i w:val="false"/>
          <w:color w:val="000000"/>
          <w:sz w:val="28"/>
        </w:rPr>
        <w:t> сәйкес медициналық техниканы жеткізудің ұзақ мерзімді келісімшартын жасау конкурсына қатысуға өтінім нысаны;</w:t>
      </w:r>
    </w:p>
    <w:bookmarkEnd w:id="29"/>
    <w:bookmarkStart w:name="z34" w:id="30"/>
    <w:p>
      <w:pPr>
        <w:spacing w:after="0"/>
        <w:ind w:left="0"/>
        <w:jc w:val="both"/>
      </w:pPr>
      <w:r>
        <w:rPr>
          <w:rFonts w:ascii="Times New Roman"/>
          <w:b w:val="false"/>
          <w:i w:val="false"/>
          <w:color w:val="000000"/>
          <w:sz w:val="28"/>
        </w:rPr>
        <w:t>
      30) осы бұйрыққа </w:t>
      </w:r>
      <w:r>
        <w:rPr>
          <w:rFonts w:ascii="Times New Roman"/>
          <w:b w:val="false"/>
          <w:i w:val="false"/>
          <w:color w:val="000000"/>
          <w:sz w:val="28"/>
        </w:rPr>
        <w:t>30-қосымшаға</w:t>
      </w:r>
      <w:r>
        <w:rPr>
          <w:rFonts w:ascii="Times New Roman"/>
          <w:b w:val="false"/>
          <w:i w:val="false"/>
          <w:color w:val="000000"/>
          <w:sz w:val="28"/>
        </w:rPr>
        <w:t> сәйкес медициналық техниканы жеткізудің ұзақ мерзімді үлгілік келісімшартының ( бірыңғай дистрибьютор мен жеткізуші арасында) нысаны;</w:t>
      </w:r>
    </w:p>
    <w:bookmarkEnd w:id="30"/>
    <w:bookmarkStart w:name="z35" w:id="31"/>
    <w:p>
      <w:pPr>
        <w:spacing w:after="0"/>
        <w:ind w:left="0"/>
        <w:jc w:val="both"/>
      </w:pPr>
      <w:r>
        <w:rPr>
          <w:rFonts w:ascii="Times New Roman"/>
          <w:b w:val="false"/>
          <w:i w:val="false"/>
          <w:color w:val="000000"/>
          <w:sz w:val="28"/>
        </w:rPr>
        <w:t>
      31) осы бұйрыққа </w:t>
      </w:r>
      <w:r>
        <w:rPr>
          <w:rFonts w:ascii="Times New Roman"/>
          <w:b w:val="false"/>
          <w:i w:val="false"/>
          <w:color w:val="000000"/>
          <w:sz w:val="28"/>
        </w:rPr>
        <w:t>31-қосымшаға</w:t>
      </w:r>
      <w:r>
        <w:rPr>
          <w:rFonts w:ascii="Times New Roman"/>
          <w:b w:val="false"/>
          <w:i w:val="false"/>
          <w:color w:val="000000"/>
          <w:sz w:val="28"/>
        </w:rPr>
        <w:t> сәйкес контрактілік өндіріс бойынша тапсырыс берушімен биоаналогиялық дәрілік препараттар (биоаналогтар, биотектес дәрілік заттар, биосимиялар) жеткізудің ұзақ мерзімді келісімшартын (бірыңғай дистрибьютор мен контрактілік өндіріс тапсырыс берушісі арасында) жасауға конкурсқа қатысу өтінімі нысаны;</w:t>
      </w:r>
    </w:p>
    <w:bookmarkEnd w:id="31"/>
    <w:bookmarkStart w:name="z36" w:id="32"/>
    <w:p>
      <w:pPr>
        <w:spacing w:after="0"/>
        <w:ind w:left="0"/>
        <w:jc w:val="both"/>
      </w:pPr>
      <w:r>
        <w:rPr>
          <w:rFonts w:ascii="Times New Roman"/>
          <w:b w:val="false"/>
          <w:i w:val="false"/>
          <w:color w:val="000000"/>
          <w:sz w:val="28"/>
        </w:rPr>
        <w:t>
      32) осы бұйрыққа 32-қосымшаға сәйкес контрактілік өндіріс бойынша тапсырыс берушімен биоаналогиялық дәрілік препараттар (биоаналогтар, биотектес дәрілік заттар, биосимиялар) жеткізудің ұзақ мерзімді келісімшартын (бірыңғай дистрибьютор мен контрактілік өндіріс тапсырыс берушісі арасында) жасауға конкурсқа қатысу өтінім беруге жататын құжаттар нысаны;</w:t>
      </w:r>
    </w:p>
    <w:bookmarkEnd w:id="32"/>
    <w:bookmarkStart w:name="z37" w:id="33"/>
    <w:p>
      <w:pPr>
        <w:spacing w:after="0"/>
        <w:ind w:left="0"/>
        <w:jc w:val="both"/>
      </w:pPr>
      <w:r>
        <w:rPr>
          <w:rFonts w:ascii="Times New Roman"/>
          <w:b w:val="false"/>
          <w:i w:val="false"/>
          <w:color w:val="000000"/>
          <w:sz w:val="28"/>
        </w:rPr>
        <w:t>
      33) осы бұйрыққа 33-қосымшаға сәйкес контрактілік өндіріс бойынша тапсырыс берушімен дәрілік заттар және (немесе) медициналық бұйымдар жеткізудің ұзақ мерзімді үлгілік келісімшарты (бірыңғай дистрибьютор мен контрактілік өндіріс тапсырыс берушісі арасында) нысаны;</w:t>
      </w:r>
    </w:p>
    <w:bookmarkEnd w:id="33"/>
    <w:bookmarkStart w:name="z38" w:id="34"/>
    <w:p>
      <w:pPr>
        <w:spacing w:after="0"/>
        <w:ind w:left="0"/>
        <w:jc w:val="both"/>
      </w:pPr>
      <w:r>
        <w:rPr>
          <w:rFonts w:ascii="Times New Roman"/>
          <w:b w:val="false"/>
          <w:i w:val="false"/>
          <w:color w:val="000000"/>
          <w:sz w:val="28"/>
        </w:rPr>
        <w:t>
      34) осы бұйрыққа 34-қосымшаға сәйкес контрактілік өндіріс бойынша тапсырыс берушімен дәрілік заттар және (немесе) медициналық бұйымдар жеткізудің ұзақ мерзімді үлгілік келісімшартына қосымша келісім (бірыңғай дистрибьютор мен контрактілік өндіріс тапсырыс берушісі арасында) нысаны;</w:t>
      </w:r>
    </w:p>
    <w:bookmarkEnd w:id="34"/>
    <w:bookmarkStart w:name="z39" w:id="35"/>
    <w:p>
      <w:pPr>
        <w:spacing w:after="0"/>
        <w:ind w:left="0"/>
        <w:jc w:val="both"/>
      </w:pPr>
      <w:r>
        <w:rPr>
          <w:rFonts w:ascii="Times New Roman"/>
          <w:b w:val="false"/>
          <w:i w:val="false"/>
          <w:color w:val="000000"/>
          <w:sz w:val="28"/>
        </w:rPr>
        <w:t xml:space="preserve">
      35) осы бұйрыққа 35-қосымшаға сәйкес келісімшарттық өндірудің тапсырыс берушісімен медициналық техниканы берудің (бірыңғай дистрибьютор мен келісімшарттық өндірудің тапсырыс берушісі арасында) ұзақ мерзімді үлгі шартының нысаны; </w:t>
      </w:r>
    </w:p>
    <w:bookmarkEnd w:id="35"/>
    <w:bookmarkStart w:name="z40" w:id="36"/>
    <w:p>
      <w:pPr>
        <w:spacing w:after="0"/>
        <w:ind w:left="0"/>
        <w:jc w:val="both"/>
      </w:pPr>
      <w:r>
        <w:rPr>
          <w:rFonts w:ascii="Times New Roman"/>
          <w:b w:val="false"/>
          <w:i w:val="false"/>
          <w:color w:val="000000"/>
          <w:sz w:val="28"/>
        </w:rPr>
        <w:t>
      36) осы бұйрыққа 36-қосымшаға сәйкес медициналық техниканы сатып алудың (бірыңғай дистрибьютор, тапсырыс беруші мен келісімшарттық өндірудің тапсырыс берушісі арасында) үлгі үшжақты шартының нысаны;</w:t>
      </w:r>
    </w:p>
    <w:bookmarkEnd w:id="36"/>
    <w:bookmarkStart w:name="z41" w:id="37"/>
    <w:p>
      <w:pPr>
        <w:spacing w:after="0"/>
        <w:ind w:left="0"/>
        <w:jc w:val="both"/>
      </w:pPr>
      <w:r>
        <w:rPr>
          <w:rFonts w:ascii="Times New Roman"/>
          <w:b w:val="false"/>
          <w:i w:val="false"/>
          <w:color w:val="000000"/>
          <w:sz w:val="28"/>
        </w:rPr>
        <w:t>
      37) осы бұйрыққа 37-қосымшаға сәйкес келісімшарттық өндірудің тапсырыс берушісімен (бірыңғай дистрибьютор мен келісімшарттық өндірудің тапсырыс берушісі арасында) биоаналогиялық дәрілік препараттарды (биоаналогтар, биотектес дәрілік препараттар, биосимилярлар) берудің ұзақ мерзімді шартын жасасу конкурсына қатысуға өтінімнің нысаны бекітілсін.";</w:t>
      </w:r>
    </w:p>
    <w:bookmarkEnd w:id="37"/>
    <w:bookmarkStart w:name="z42" w:id="3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31-қосымшаларға</w:t>
      </w:r>
      <w:r>
        <w:rPr>
          <w:rFonts w:ascii="Times New Roman"/>
          <w:b w:val="false"/>
          <w:i w:val="false"/>
          <w:color w:val="000000"/>
          <w:sz w:val="28"/>
        </w:rPr>
        <w:t xml:space="preserve"> сәйкес жаңа редакцияда жазылсын;</w:t>
      </w:r>
    </w:p>
    <w:bookmarkEnd w:id="38"/>
    <w:bookmarkStart w:name="z43" w:id="39"/>
    <w:p>
      <w:pPr>
        <w:spacing w:after="0"/>
        <w:ind w:left="0"/>
        <w:jc w:val="both"/>
      </w:pPr>
      <w:r>
        <w:rPr>
          <w:rFonts w:ascii="Times New Roman"/>
          <w:b w:val="false"/>
          <w:i w:val="false"/>
          <w:color w:val="000000"/>
          <w:sz w:val="28"/>
        </w:rPr>
        <w:t xml:space="preserve">
      осы бұйрыққа 32, 33, 34, 35, 36, 37 қосымшаларға сәйкес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37-қосымшалармен</w:t>
      </w:r>
      <w:r>
        <w:rPr>
          <w:rFonts w:ascii="Times New Roman"/>
          <w:b w:val="false"/>
          <w:i w:val="false"/>
          <w:color w:val="000000"/>
          <w:sz w:val="28"/>
        </w:rPr>
        <w:t xml:space="preserve"> толықтырылсын.</w:t>
      </w:r>
    </w:p>
    <w:bookmarkEnd w:id="39"/>
    <w:bookmarkStart w:name="z44" w:id="40"/>
    <w:p>
      <w:pPr>
        <w:spacing w:after="0"/>
        <w:ind w:left="0"/>
        <w:jc w:val="both"/>
      </w:pPr>
      <w:r>
        <w:rPr>
          <w:rFonts w:ascii="Times New Roman"/>
          <w:b w:val="false"/>
          <w:i w:val="false"/>
          <w:color w:val="000000"/>
          <w:sz w:val="28"/>
        </w:rPr>
        <w:t>
      2. Қазақстан Республикасы Денсаулық сақтау министрлігінің Дәрі-дәрмек саясаты департаменті заңнамада белгіленген тәртіппен:</w:t>
      </w:r>
    </w:p>
    <w:bookmarkEnd w:id="40"/>
    <w:bookmarkStart w:name="z45" w:id="4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1"/>
    <w:bookmarkStart w:name="z46" w:id="42"/>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42"/>
    <w:bookmarkStart w:name="z47" w:id="43"/>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43"/>
    <w:bookmarkStart w:name="z48" w:id="4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44"/>
    <w:bookmarkStart w:name="z49" w:id="4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17 маусымдағы</w:t>
            </w:r>
            <w:r>
              <w:br/>
            </w:r>
            <w:r>
              <w:rPr>
                <w:rFonts w:ascii="Times New Roman"/>
                <w:b w:val="false"/>
                <w:i w:val="false"/>
                <w:color w:val="000000"/>
                <w:sz w:val="20"/>
              </w:rPr>
              <w:t>№ ҚР ДСМ-53 Бұйрыққа</w:t>
            </w:r>
            <w:r>
              <w:br/>
            </w:r>
            <w:r>
              <w:rPr>
                <w:rFonts w:ascii="Times New Roman"/>
                <w:b w:val="false"/>
                <w:i w:val="false"/>
                <w:color w:val="000000"/>
                <w:sz w:val="20"/>
              </w:rPr>
              <w:t>1-қосымша</w:t>
            </w:r>
            <w:r>
              <w:br/>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12 қарашадағы</w:t>
            </w:r>
            <w:r>
              <w:br/>
            </w:r>
            <w:r>
              <w:rPr>
                <w:rFonts w:ascii="Times New Roman"/>
                <w:b w:val="false"/>
                <w:i w:val="false"/>
                <w:color w:val="000000"/>
                <w:sz w:val="20"/>
              </w:rPr>
              <w:t>№ ҚР ДСМ–113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Тендер өткізу туралы хабарландыру</w:t>
      </w:r>
    </w:p>
    <w:p>
      <w:pPr>
        <w:spacing w:after="0"/>
        <w:ind w:left="0"/>
        <w:jc w:val="both"/>
      </w:pPr>
      <w:r>
        <w:rPr>
          <w:rFonts w:ascii="Times New Roman"/>
          <w:b w:val="false"/>
          <w:i w:val="false"/>
          <w:color w:val="000000"/>
          <w:sz w:val="28"/>
        </w:rPr>
        <w:t>
      Тапсырыс берушінің, сатып алуды ұйымдастырушының немесе бірыңғай дистрибьютордың атауы</w:t>
      </w:r>
    </w:p>
    <w:p>
      <w:pPr>
        <w:spacing w:after="0"/>
        <w:ind w:left="0"/>
        <w:jc w:val="both"/>
      </w:pPr>
      <w:r>
        <w:rPr>
          <w:rFonts w:ascii="Times New Roman"/>
          <w:b w:val="false"/>
          <w:i w:val="false"/>
          <w:color w:val="000000"/>
          <w:sz w:val="28"/>
        </w:rPr>
        <w:t>________________________________________________________</w:t>
      </w:r>
    </w:p>
    <w:p>
      <w:pPr>
        <w:spacing w:after="0"/>
        <w:ind w:left="0"/>
        <w:jc w:val="both"/>
      </w:pPr>
      <w:r>
        <w:rPr>
          <w:rFonts w:ascii="Times New Roman"/>
          <w:b w:val="false"/>
          <w:i w:val="false"/>
          <w:color w:val="000000"/>
          <w:sz w:val="28"/>
        </w:rPr>
        <w:t>
      Хабарландырудың нөмірін және орналастыру уақыты 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Тапсырыс берушінің, сатып алуды ұйымдастырушының немесе бірыңғай дистрибьютордың</w:t>
      </w:r>
    </w:p>
    <w:p>
      <w:pPr>
        <w:spacing w:after="0"/>
        <w:ind w:left="0"/>
        <w:jc w:val="both"/>
      </w:pPr>
      <w:r>
        <w:rPr>
          <w:rFonts w:ascii="Times New Roman"/>
          <w:b w:val="false"/>
          <w:i w:val="false"/>
          <w:color w:val="000000"/>
          <w:sz w:val="28"/>
        </w:rPr>
        <w:t>заңды мекенжайы, бизнес сәйкестендіру коды, банктік шоты</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Лоттың атауы және нөмірі ______________________________________________________</w:t>
      </w:r>
    </w:p>
    <w:p>
      <w:pPr>
        <w:spacing w:after="0"/>
        <w:ind w:left="0"/>
        <w:jc w:val="both"/>
      </w:pPr>
      <w:r>
        <w:rPr>
          <w:rFonts w:ascii="Times New Roman"/>
          <w:b w:val="false"/>
          <w:i w:val="false"/>
          <w:color w:val="000000"/>
          <w:sz w:val="28"/>
        </w:rPr>
        <w:t>
      Дәрілік заттың және (немесе) медициналық бұйымның атауы, медициналық техниканың</w:t>
      </w:r>
    </w:p>
    <w:p>
      <w:pPr>
        <w:spacing w:after="0"/>
        <w:ind w:left="0"/>
        <w:jc w:val="both"/>
      </w:pPr>
      <w:r>
        <w:rPr>
          <w:rFonts w:ascii="Times New Roman"/>
          <w:b w:val="false"/>
          <w:i w:val="false"/>
          <w:color w:val="000000"/>
          <w:sz w:val="28"/>
        </w:rPr>
        <w:t>техникалық ерекшелігі, өлшем бірлігі, саны, бөлінген бағасы және жалпы сомасы қоса</w:t>
      </w:r>
    </w:p>
    <w:p>
      <w:pPr>
        <w:spacing w:after="0"/>
        <w:ind w:left="0"/>
        <w:jc w:val="both"/>
      </w:pPr>
      <w:r>
        <w:rPr>
          <w:rFonts w:ascii="Times New Roman"/>
          <w:b w:val="false"/>
          <w:i w:val="false"/>
          <w:color w:val="000000"/>
          <w:sz w:val="28"/>
        </w:rPr>
        <w:t>берілген оның сипаттамасы</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Фармацевтикалық көрсетілетін қызметті беру немесе көрсету орны___________________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Фармацевтикалық көрсетілетін қызметті беру немесе көрсету мерзімдері______________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Қалған уақытты кері есептей отырып, өтінімдерді қабылдаудың басталу және аяқталу уақыты</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Комиссия мүшелерінің тегі, аты, әкесінің аты (бар болған жағдайда) және лауазымы</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Комиссия хатшысының тегі, аты, әкесінің аты (бар болған жағдайда), лауазымы 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2-қосымша</w:t>
            </w:r>
            <w:r>
              <w:br/>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12 қарашадағы</w:t>
            </w:r>
            <w:r>
              <w:br/>
            </w:r>
            <w:r>
              <w:rPr>
                <w:rFonts w:ascii="Times New Roman"/>
                <w:b w:val="false"/>
                <w:i w:val="false"/>
                <w:color w:val="000000"/>
                <w:sz w:val="20"/>
              </w:rPr>
              <w:t>№ ҚР ДСМ–113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r>
              <w:br/>
            </w:r>
            <w:r>
              <w:rPr>
                <w:rFonts w:ascii="Times New Roman"/>
                <w:b w:val="false"/>
                <w:i w:val="false"/>
                <w:color w:val="000000"/>
                <w:sz w:val="20"/>
              </w:rPr>
              <w:t>(Кімге)______________________</w:t>
            </w:r>
            <w:r>
              <w:br/>
            </w:r>
            <w:r>
              <w:rPr>
                <w:rFonts w:ascii="Times New Roman"/>
                <w:b w:val="false"/>
                <w:i w:val="false"/>
                <w:color w:val="000000"/>
                <w:sz w:val="20"/>
              </w:rPr>
              <w:t>(тапсырыс берушінің, сатып</w:t>
            </w:r>
            <w:r>
              <w:br/>
            </w:r>
            <w:r>
              <w:rPr>
                <w:rFonts w:ascii="Times New Roman"/>
                <w:b w:val="false"/>
                <w:i w:val="false"/>
                <w:color w:val="000000"/>
                <w:sz w:val="20"/>
              </w:rPr>
              <w:t>алуды немесе бірыңғай</w:t>
            </w:r>
            <w:r>
              <w:br/>
            </w:r>
            <w:r>
              <w:rPr>
                <w:rFonts w:ascii="Times New Roman"/>
                <w:b w:val="false"/>
                <w:i w:val="false"/>
                <w:color w:val="000000"/>
                <w:sz w:val="20"/>
              </w:rPr>
              <w:t>дистрибьютордың атауы)</w:t>
            </w:r>
          </w:p>
        </w:tc>
      </w:tr>
    </w:tbl>
    <w:p>
      <w:pPr>
        <w:spacing w:after="0"/>
        <w:ind w:left="0"/>
        <w:jc w:val="left"/>
      </w:pPr>
      <w:r>
        <w:rPr>
          <w:rFonts w:ascii="Times New Roman"/>
          <w:b/>
          <w:i w:val="false"/>
          <w:color w:val="000000"/>
        </w:rPr>
        <w:t xml:space="preserve"> Тендерге қатысуға өтінім</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(әлеуетті өнім берушінің атауы),</w:t>
      </w:r>
    </w:p>
    <w:p>
      <w:pPr>
        <w:spacing w:after="0"/>
        <w:ind w:left="0"/>
        <w:jc w:val="both"/>
      </w:pPr>
      <w:r>
        <w:rPr>
          <w:rFonts w:ascii="Times New Roman"/>
          <w:b w:val="false"/>
          <w:i w:val="false"/>
          <w:color w:val="000000"/>
          <w:sz w:val="28"/>
        </w:rPr>
        <w:t>
      тендер өткізу жөніндегі хабарландыруды/ тендерлік құжаттаманы қарап, № _______________________,</w:t>
      </w:r>
    </w:p>
    <w:p>
      <w:pPr>
        <w:spacing w:after="0"/>
        <w:ind w:left="0"/>
        <w:jc w:val="both"/>
      </w:pPr>
      <w:r>
        <w:rPr>
          <w:rFonts w:ascii="Times New Roman"/>
          <w:b w:val="false"/>
          <w:i w:val="false"/>
          <w:color w:val="000000"/>
          <w:sz w:val="28"/>
        </w:rPr>
        <w:t>_______________________________________________________________________________ (тендердің атауы)</w:t>
      </w:r>
    </w:p>
    <w:p>
      <w:pPr>
        <w:spacing w:after="0"/>
        <w:ind w:left="0"/>
        <w:jc w:val="both"/>
      </w:pPr>
      <w:r>
        <w:rPr>
          <w:rFonts w:ascii="Times New Roman"/>
          <w:b w:val="false"/>
          <w:i w:val="false"/>
          <w:color w:val="000000"/>
          <w:sz w:val="28"/>
        </w:rPr>
        <w:t>осы арқылы алуды куәландыратын (егер тендерлік құжаттама алынса, көрсетіледі), осы</w:t>
      </w:r>
    </w:p>
    <w:p>
      <w:pPr>
        <w:spacing w:after="0"/>
        <w:ind w:left="0"/>
        <w:jc w:val="both"/>
      </w:pPr>
      <w:r>
        <w:rPr>
          <w:rFonts w:ascii="Times New Roman"/>
          <w:b w:val="false"/>
          <w:i w:val="false"/>
          <w:color w:val="000000"/>
          <w:sz w:val="28"/>
        </w:rPr>
        <w:t>өтініммен мынадай лоттар бойынша хабарландыру шарттарына/тендерлік құжаттамаға</w:t>
      </w:r>
    </w:p>
    <w:p>
      <w:pPr>
        <w:spacing w:after="0"/>
        <w:ind w:left="0"/>
        <w:jc w:val="both"/>
      </w:pPr>
      <w:r>
        <w:rPr>
          <w:rFonts w:ascii="Times New Roman"/>
          <w:b w:val="false"/>
          <w:i w:val="false"/>
          <w:color w:val="000000"/>
          <w:sz w:val="28"/>
        </w:rPr>
        <w:t>сәйкес дәрілік заттарды/медициналық бұйымдарды/фармацевтикалық көрсетілетін</w:t>
      </w:r>
    </w:p>
    <w:p>
      <w:pPr>
        <w:spacing w:after="0"/>
        <w:ind w:left="0"/>
        <w:jc w:val="both"/>
      </w:pPr>
      <w:r>
        <w:rPr>
          <w:rFonts w:ascii="Times New Roman"/>
          <w:b w:val="false"/>
          <w:i w:val="false"/>
          <w:color w:val="000000"/>
          <w:sz w:val="28"/>
        </w:rPr>
        <w:t>қызметтерді беруді:</w:t>
      </w:r>
    </w:p>
    <w:p>
      <w:pPr>
        <w:spacing w:after="0"/>
        <w:ind w:left="0"/>
        <w:jc w:val="both"/>
      </w:pPr>
      <w:r>
        <w:rPr>
          <w:rFonts w:ascii="Times New Roman"/>
          <w:b w:val="false"/>
          <w:i w:val="false"/>
          <w:color w:val="000000"/>
          <w:sz w:val="28"/>
        </w:rPr>
        <w:t xml:space="preserve">1) ______________ (лот нөмірі) _____________________________________________ </w:t>
      </w:r>
    </w:p>
    <w:p>
      <w:pPr>
        <w:spacing w:after="0"/>
        <w:ind w:left="0"/>
        <w:jc w:val="both"/>
      </w:pPr>
      <w:r>
        <w:rPr>
          <w:rFonts w:ascii="Times New Roman"/>
          <w:b w:val="false"/>
          <w:i w:val="false"/>
          <w:color w:val="000000"/>
          <w:sz w:val="28"/>
        </w:rPr>
        <w:t xml:space="preserve">                   (дәрілік заттарды/медициналық бұйымдарды/фармацевтикалық  </w:t>
      </w:r>
    </w:p>
    <w:p>
      <w:pPr>
        <w:spacing w:after="0"/>
        <w:ind w:left="0"/>
        <w:jc w:val="both"/>
      </w:pPr>
      <w:r>
        <w:rPr>
          <w:rFonts w:ascii="Times New Roman"/>
          <w:b w:val="false"/>
          <w:i w:val="false"/>
          <w:color w:val="000000"/>
          <w:sz w:val="28"/>
        </w:rPr>
        <w:t xml:space="preserve">                          көрсетілетін қызметтерді егжей-тегжейлі сипаттау)</w:t>
      </w:r>
    </w:p>
    <w:p>
      <w:pPr>
        <w:spacing w:after="0"/>
        <w:ind w:left="0"/>
        <w:jc w:val="both"/>
      </w:pPr>
      <w:r>
        <w:rPr>
          <w:rFonts w:ascii="Times New Roman"/>
          <w:b w:val="false"/>
          <w:i w:val="false"/>
          <w:color w:val="000000"/>
          <w:sz w:val="28"/>
        </w:rPr>
        <w:t xml:space="preserve">2) ______________ (лот нөмірі) _____________________________________________  </w:t>
      </w:r>
    </w:p>
    <w:p>
      <w:pPr>
        <w:spacing w:after="0"/>
        <w:ind w:left="0"/>
        <w:jc w:val="both"/>
      </w:pPr>
      <w:r>
        <w:rPr>
          <w:rFonts w:ascii="Times New Roman"/>
          <w:b w:val="false"/>
          <w:i w:val="false"/>
          <w:color w:val="000000"/>
          <w:sz w:val="28"/>
        </w:rPr>
        <w:t xml:space="preserve">             (дәрілік заттарды/медициналық бұйымдарды/фармацевтикалық  </w:t>
      </w:r>
    </w:p>
    <w:p>
      <w:pPr>
        <w:spacing w:after="0"/>
        <w:ind w:left="0"/>
        <w:jc w:val="both"/>
      </w:pPr>
      <w:r>
        <w:rPr>
          <w:rFonts w:ascii="Times New Roman"/>
          <w:b w:val="false"/>
          <w:i w:val="false"/>
          <w:color w:val="000000"/>
          <w:sz w:val="28"/>
        </w:rPr>
        <w:t xml:space="preserve">                      көрсетілетін қызметтерді егжей-тегжейлі сипаттау)</w:t>
      </w:r>
    </w:p>
    <w:p>
      <w:pPr>
        <w:spacing w:after="0"/>
        <w:ind w:left="0"/>
        <w:jc w:val="both"/>
      </w:pPr>
      <w:r>
        <w:rPr>
          <w:rFonts w:ascii="Times New Roman"/>
          <w:b w:val="false"/>
          <w:i w:val="false"/>
          <w:color w:val="000000"/>
          <w:sz w:val="28"/>
        </w:rPr>
        <w:t>"Дәрілік заттарды, медициналық бұйымдарды және арнайы емдік өнімдерді тегін</w:t>
      </w:r>
    </w:p>
    <w:p>
      <w:pPr>
        <w:spacing w:after="0"/>
        <w:ind w:left="0"/>
        <w:jc w:val="both"/>
      </w:pPr>
      <w:r>
        <w:rPr>
          <w:rFonts w:ascii="Times New Roman"/>
          <w:b w:val="false"/>
          <w:i w:val="false"/>
          <w:color w:val="000000"/>
          <w:sz w:val="28"/>
        </w:rPr>
        <w:t>медициналық көмектің кепілдік берілген көлемі шеңберінде және (немесе) міндетті</w:t>
      </w:r>
    </w:p>
    <w:p>
      <w:pPr>
        <w:spacing w:after="0"/>
        <w:ind w:left="0"/>
        <w:jc w:val="both"/>
      </w:pPr>
      <w:r>
        <w:rPr>
          <w:rFonts w:ascii="Times New Roman"/>
          <w:b w:val="false"/>
          <w:i w:val="false"/>
          <w:color w:val="000000"/>
          <w:sz w:val="28"/>
        </w:rPr>
        <w:t>әлеуметтік медициналық сақтандыру жүйесінде сатып алуды, фармацевтикалық көрсетілетін</w:t>
      </w:r>
    </w:p>
    <w:p>
      <w:pPr>
        <w:spacing w:after="0"/>
        <w:ind w:left="0"/>
        <w:jc w:val="both"/>
      </w:pPr>
      <w:r>
        <w:rPr>
          <w:rFonts w:ascii="Times New Roman"/>
          <w:b w:val="false"/>
          <w:i w:val="false"/>
          <w:color w:val="000000"/>
          <w:sz w:val="28"/>
        </w:rPr>
        <w:t>қызметтерді сатып алуды ұйымдастыру және өткізу қағидаларын бекіту және Қазақстан</w:t>
      </w:r>
    </w:p>
    <w:p>
      <w:pPr>
        <w:spacing w:after="0"/>
        <w:ind w:left="0"/>
        <w:jc w:val="both"/>
      </w:pPr>
      <w:r>
        <w:rPr>
          <w:rFonts w:ascii="Times New Roman"/>
          <w:b w:val="false"/>
          <w:i w:val="false"/>
          <w:color w:val="000000"/>
          <w:sz w:val="28"/>
        </w:rPr>
        <w:t>Республикасы Үкіметінің кейбір шешімдерінің күші жойылды деп тану туралы" Қазақстан</w:t>
      </w:r>
    </w:p>
    <w:p>
      <w:pPr>
        <w:spacing w:after="0"/>
        <w:ind w:left="0"/>
        <w:jc w:val="both"/>
      </w:pPr>
      <w:r>
        <w:rPr>
          <w:rFonts w:ascii="Times New Roman"/>
          <w:b w:val="false"/>
          <w:i w:val="false"/>
          <w:color w:val="000000"/>
          <w:sz w:val="28"/>
        </w:rPr>
        <w:t xml:space="preserve">Республикасы Үкіметінің 2021 жылғы 4 маусымдағы № 375 </w:t>
      </w:r>
      <w:r>
        <w:rPr>
          <w:rFonts w:ascii="Times New Roman"/>
          <w:b w:val="false"/>
          <w:i w:val="false"/>
          <w:color w:val="000000"/>
          <w:sz w:val="28"/>
        </w:rPr>
        <w:t>қаулысында</w:t>
      </w:r>
      <w:r>
        <w:rPr>
          <w:rFonts w:ascii="Times New Roman"/>
          <w:b w:val="false"/>
          <w:i w:val="false"/>
          <w:color w:val="000000"/>
          <w:sz w:val="28"/>
        </w:rPr>
        <w:t xml:space="preserve"> (бұдан әрі –</w:t>
      </w:r>
    </w:p>
    <w:p>
      <w:pPr>
        <w:spacing w:after="0"/>
        <w:ind w:left="0"/>
        <w:jc w:val="both"/>
      </w:pPr>
      <w:r>
        <w:rPr>
          <w:rFonts w:ascii="Times New Roman"/>
          <w:b w:val="false"/>
          <w:i w:val="false"/>
          <w:color w:val="000000"/>
          <w:sz w:val="28"/>
        </w:rPr>
        <w:t>Қағидалар) көзделген талаптар мен шарттарға сәйкес жүзеге асыруға келісімін білдіреді.</w:t>
      </w:r>
    </w:p>
    <w:p>
      <w:pPr>
        <w:spacing w:after="0"/>
        <w:ind w:left="0"/>
        <w:jc w:val="both"/>
      </w:pPr>
      <w:r>
        <w:rPr>
          <w:rFonts w:ascii="Times New Roman"/>
          <w:b w:val="false"/>
          <w:i w:val="false"/>
          <w:color w:val="000000"/>
          <w:sz w:val="28"/>
        </w:rPr>
        <w:t>Әлеуетті өнім беруші Қағидаларда көзделген талаптармен және шарттармен танысқанын</w:t>
      </w:r>
    </w:p>
    <w:p>
      <w:pPr>
        <w:spacing w:after="0"/>
        <w:ind w:left="0"/>
        <w:jc w:val="both"/>
      </w:pPr>
      <w:r>
        <w:rPr>
          <w:rFonts w:ascii="Times New Roman"/>
          <w:b w:val="false"/>
          <w:i w:val="false"/>
          <w:color w:val="000000"/>
          <w:sz w:val="28"/>
        </w:rPr>
        <w:t>және конкурстық комиссияға өзінің құқықтылығы, біліктілігі, медициналық техниканы</w:t>
      </w:r>
    </w:p>
    <w:p>
      <w:pPr>
        <w:spacing w:after="0"/>
        <w:ind w:left="0"/>
        <w:jc w:val="both"/>
      </w:pPr>
      <w:r>
        <w:rPr>
          <w:rFonts w:ascii="Times New Roman"/>
          <w:b w:val="false"/>
          <w:i w:val="false"/>
          <w:color w:val="000000"/>
          <w:sz w:val="28"/>
        </w:rPr>
        <w:t>берудің сапалық және өзге де сипаттамалары туралы дәйексіз мәліметтер бергені үшін,</w:t>
      </w:r>
    </w:p>
    <w:p>
      <w:pPr>
        <w:spacing w:after="0"/>
        <w:ind w:left="0"/>
        <w:jc w:val="both"/>
      </w:pPr>
      <w:r>
        <w:rPr>
          <w:rFonts w:ascii="Times New Roman"/>
          <w:b w:val="false"/>
          <w:i w:val="false"/>
          <w:color w:val="000000"/>
          <w:sz w:val="28"/>
        </w:rPr>
        <w:t>сондай-ақ Қазақстан Республикасының қолданыстағы заңнамасында көзделген өзге де</w:t>
      </w:r>
    </w:p>
    <w:p>
      <w:pPr>
        <w:spacing w:after="0"/>
        <w:ind w:left="0"/>
        <w:jc w:val="both"/>
      </w:pPr>
      <w:r>
        <w:rPr>
          <w:rFonts w:ascii="Times New Roman"/>
          <w:b w:val="false"/>
          <w:i w:val="false"/>
          <w:color w:val="000000"/>
          <w:sz w:val="28"/>
        </w:rPr>
        <w:t>шектеулер жөніндегі жауапкершілік туралы хабардар етілгенін растайды.</w:t>
      </w:r>
    </w:p>
    <w:p>
      <w:pPr>
        <w:spacing w:after="0"/>
        <w:ind w:left="0"/>
        <w:jc w:val="both"/>
      </w:pPr>
      <w:r>
        <w:rPr>
          <w:rFonts w:ascii="Times New Roman"/>
          <w:b w:val="false"/>
          <w:i w:val="false"/>
          <w:color w:val="000000"/>
          <w:sz w:val="28"/>
        </w:rPr>
        <w:t>Әлеуетті өнім беруші осы өтінімдегі мәліметтердің және оған қоса берілетін құжаттардың</w:t>
      </w:r>
    </w:p>
    <w:p>
      <w:pPr>
        <w:spacing w:after="0"/>
        <w:ind w:left="0"/>
        <w:jc w:val="both"/>
      </w:pPr>
      <w:r>
        <w:rPr>
          <w:rFonts w:ascii="Times New Roman"/>
          <w:b w:val="false"/>
          <w:i w:val="false"/>
          <w:color w:val="000000"/>
          <w:sz w:val="28"/>
        </w:rPr>
        <w:t>анықтығын растайды: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өтінім тендердің қорытындылары шығарылғанға дейін жарамды.</w:t>
      </w:r>
    </w:p>
    <w:p>
      <w:pPr>
        <w:spacing w:after="0"/>
        <w:ind w:left="0"/>
        <w:jc w:val="both"/>
      </w:pPr>
      <w:r>
        <w:rPr>
          <w:rFonts w:ascii="Times New Roman"/>
          <w:b w:val="false"/>
          <w:i w:val="false"/>
          <w:color w:val="000000"/>
          <w:sz w:val="28"/>
        </w:rPr>
        <w:t>Тендерлік өтінімге атынан және тапсырмасы ___________________________  (әлеуетті өнім</w:t>
      </w:r>
    </w:p>
    <w:p>
      <w:pPr>
        <w:spacing w:after="0"/>
        <w:ind w:left="0"/>
        <w:jc w:val="both"/>
      </w:pPr>
      <w:r>
        <w:rPr>
          <w:rFonts w:ascii="Times New Roman"/>
          <w:b w:val="false"/>
          <w:i w:val="false"/>
          <w:color w:val="000000"/>
          <w:sz w:val="28"/>
        </w:rPr>
        <w:t>берушінің атауы) бойынша қол қоюға өкілеттігі бар тұлғаның лауазымы, Т.А.Ә. (бар болған</w:t>
      </w:r>
    </w:p>
    <w:p>
      <w:pPr>
        <w:spacing w:after="0"/>
        <w:ind w:left="0"/>
        <w:jc w:val="both"/>
      </w:pPr>
      <w:r>
        <w:rPr>
          <w:rFonts w:ascii="Times New Roman"/>
          <w:b w:val="false"/>
          <w:i w:val="false"/>
          <w:color w:val="000000"/>
          <w:sz w:val="28"/>
        </w:rPr>
        <w:t>жағдайда) және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Мөрі (бар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20__ж.</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3-қосымша</w:t>
            </w:r>
            <w:r>
              <w:br/>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12 қарашадағы</w:t>
            </w:r>
            <w:r>
              <w:br/>
            </w:r>
            <w:r>
              <w:rPr>
                <w:rFonts w:ascii="Times New Roman"/>
                <w:b w:val="false"/>
                <w:i w:val="false"/>
                <w:color w:val="000000"/>
                <w:sz w:val="20"/>
              </w:rPr>
              <w:t>№ ҚР ДСМ–113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Медициналық техниканы беруге әлеуетті өнім берушінің  </w:t>
      </w:r>
      <w:r>
        <w:br/>
      </w:r>
      <w:r>
        <w:rPr>
          <w:rFonts w:ascii="Times New Roman"/>
          <w:b/>
          <w:i w:val="false"/>
          <w:color w:val="000000"/>
        </w:rPr>
        <w:t xml:space="preserve">__________________________________ </w:t>
      </w:r>
      <w:r>
        <w:br/>
      </w:r>
      <w:r>
        <w:rPr>
          <w:rFonts w:ascii="Times New Roman"/>
          <w:b/>
          <w:i w:val="false"/>
          <w:color w:val="000000"/>
        </w:rPr>
        <w:t xml:space="preserve">(әлеуетті өнім берушінің атауы) </w:t>
      </w:r>
      <w:r>
        <w:br/>
      </w:r>
      <w:r>
        <w:rPr>
          <w:rFonts w:ascii="Times New Roman"/>
          <w:b/>
          <w:i w:val="false"/>
          <w:color w:val="000000"/>
        </w:rPr>
        <w:t>баға ұсынысы</w:t>
      </w:r>
    </w:p>
    <w:p>
      <w:pPr>
        <w:spacing w:after="0"/>
        <w:ind w:left="0"/>
        <w:jc w:val="both"/>
      </w:pPr>
      <w:r>
        <w:rPr>
          <w:rFonts w:ascii="Times New Roman"/>
          <w:b w:val="false"/>
          <w:i w:val="false"/>
          <w:color w:val="000000"/>
          <w:sz w:val="28"/>
        </w:rPr>
        <w:t>
      Сатып алу № ____________</w:t>
      </w:r>
    </w:p>
    <w:p>
      <w:pPr>
        <w:spacing w:after="0"/>
        <w:ind w:left="0"/>
        <w:jc w:val="both"/>
      </w:pPr>
      <w:r>
        <w:rPr>
          <w:rFonts w:ascii="Times New Roman"/>
          <w:b w:val="false"/>
          <w:i w:val="false"/>
          <w:color w:val="000000"/>
          <w:sz w:val="28"/>
        </w:rPr>
        <w:t>Сатып алу тәсілі ____________</w:t>
      </w:r>
    </w:p>
    <w:p>
      <w:pPr>
        <w:spacing w:after="0"/>
        <w:ind w:left="0"/>
        <w:jc w:val="both"/>
      </w:pPr>
      <w:r>
        <w:rPr>
          <w:rFonts w:ascii="Times New Roman"/>
          <w:b w:val="false"/>
          <w:i w:val="false"/>
          <w:color w:val="000000"/>
          <w:sz w:val="28"/>
        </w:rPr>
        <w:t>Лот №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беруге баға  ұсынысының мазмұны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p>
            <w:pPr>
              <w:spacing w:after="20"/>
              <w:ind w:left="20"/>
              <w:jc w:val="both"/>
            </w:pPr>
            <w:r>
              <w:rPr>
                <w:rFonts w:ascii="Times New Roman"/>
                <w:b w:val="false"/>
                <w:i w:val="false"/>
                <w:color w:val="000000"/>
                <w:sz w:val="20"/>
              </w:rPr>
              <w:t>
(әлеуетті өнім беруші толтыру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техниканың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куәлігі/біржолғы әкелуге рұқсат бойынша </w:t>
            </w:r>
          </w:p>
          <w:p>
            <w:pPr>
              <w:spacing w:after="20"/>
              <w:ind w:left="20"/>
              <w:jc w:val="both"/>
            </w:pPr>
            <w:r>
              <w:rPr>
                <w:rFonts w:ascii="Times New Roman"/>
                <w:b w:val="false"/>
                <w:i w:val="false"/>
                <w:color w:val="000000"/>
                <w:sz w:val="20"/>
              </w:rPr>
              <w:t>
өндіруші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куәлігі/біржолғы әкелуге рұқсат бойынша </w:t>
            </w:r>
          </w:p>
          <w:p>
            <w:pPr>
              <w:spacing w:after="20"/>
              <w:ind w:left="20"/>
              <w:jc w:val="both"/>
            </w:pPr>
            <w:r>
              <w:rPr>
                <w:rFonts w:ascii="Times New Roman"/>
                <w:b w:val="false"/>
                <w:i w:val="false"/>
                <w:color w:val="000000"/>
                <w:sz w:val="20"/>
              </w:rPr>
              <w:t xml:space="preserve">
өндіруші елі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(куәліктердің)/біржолғы әкелуге рұқсаттың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қажетті ілеспе қызметтердің құнын ескере отырып, жеткізу пунктіне (пункттеріне) дейін DDP ИНКОТЕРМС 2020 шарттарында теңгемен бірлік бағасы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бірлігіндегі саны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тасымалдауға, сақтандыруға, кедендік баждарды, ҚҚС-ты және басқа да салықтарды, төлемдер мен алымдарды төлеуге арналған барлық шығыстарын, басқа да шығыстарды қоса алғанда, жеткізу пунктіне (пункттеріне) дейін DDP ИНКОТЕРМС 2020 беру шарттарымен теңгемен жеткізу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Күні "___" ____________ 20___ ж.</w:t>
      </w:r>
    </w:p>
    <w:p>
      <w:pPr>
        <w:spacing w:after="0"/>
        <w:ind w:left="0"/>
        <w:jc w:val="both"/>
      </w:pPr>
      <w:r>
        <w:rPr>
          <w:rFonts w:ascii="Times New Roman"/>
          <w:b w:val="false"/>
          <w:i w:val="false"/>
          <w:color w:val="000000"/>
          <w:sz w:val="28"/>
        </w:rPr>
        <w:t>
      Лауазымы, Т.А.Ә. (бар болған жағдайда) _________________ __________________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4-қосымша</w:t>
            </w:r>
            <w:r>
              <w:br/>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12 қарашадағы</w:t>
            </w:r>
            <w:r>
              <w:br/>
            </w:r>
            <w:r>
              <w:rPr>
                <w:rFonts w:ascii="Times New Roman"/>
                <w:b w:val="false"/>
                <w:i w:val="false"/>
                <w:color w:val="000000"/>
                <w:sz w:val="20"/>
              </w:rPr>
              <w:t>№ ҚР ДСМ–113 бұйрығына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Дәрілік затты және (немесе) медициналық бұйымды беруге әлеуетті өнім берушінің  </w:t>
      </w:r>
      <w:r>
        <w:br/>
      </w:r>
      <w:r>
        <w:rPr>
          <w:rFonts w:ascii="Times New Roman"/>
          <w:b/>
          <w:i w:val="false"/>
          <w:color w:val="000000"/>
        </w:rPr>
        <w:t xml:space="preserve">_____________________________ </w:t>
      </w:r>
      <w:r>
        <w:br/>
      </w:r>
      <w:r>
        <w:rPr>
          <w:rFonts w:ascii="Times New Roman"/>
          <w:b/>
          <w:i w:val="false"/>
          <w:color w:val="000000"/>
        </w:rPr>
        <w:t xml:space="preserve">(әлеуетті өнім берушінің атауы) </w:t>
      </w:r>
      <w:r>
        <w:br/>
      </w:r>
      <w:r>
        <w:rPr>
          <w:rFonts w:ascii="Times New Roman"/>
          <w:b/>
          <w:i w:val="false"/>
          <w:color w:val="000000"/>
        </w:rPr>
        <w:t>баға ұсынысы</w:t>
      </w:r>
    </w:p>
    <w:p>
      <w:pPr>
        <w:spacing w:after="0"/>
        <w:ind w:left="0"/>
        <w:jc w:val="both"/>
      </w:pPr>
      <w:r>
        <w:rPr>
          <w:rFonts w:ascii="Times New Roman"/>
          <w:b w:val="false"/>
          <w:i w:val="false"/>
          <w:color w:val="000000"/>
          <w:sz w:val="28"/>
        </w:rPr>
        <w:t>
      Сатып алу № ____________</w:t>
      </w:r>
    </w:p>
    <w:p>
      <w:pPr>
        <w:spacing w:after="0"/>
        <w:ind w:left="0"/>
        <w:jc w:val="both"/>
      </w:pPr>
      <w:r>
        <w:rPr>
          <w:rFonts w:ascii="Times New Roman"/>
          <w:b w:val="false"/>
          <w:i w:val="false"/>
          <w:color w:val="000000"/>
          <w:sz w:val="28"/>
        </w:rPr>
        <w:t>
      Сатып алу тәсілі ____________</w:t>
      </w:r>
    </w:p>
    <w:p>
      <w:pPr>
        <w:spacing w:after="0"/>
        <w:ind w:left="0"/>
        <w:jc w:val="both"/>
      </w:pPr>
      <w:r>
        <w:rPr>
          <w:rFonts w:ascii="Times New Roman"/>
          <w:b w:val="false"/>
          <w:i w:val="false"/>
          <w:color w:val="000000"/>
          <w:sz w:val="28"/>
        </w:rPr>
        <w:t>
      Лот №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затты/медициналық бұйымды беруге баға  ұсынысының мазмұны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p>
            <w:pPr>
              <w:spacing w:after="20"/>
              <w:ind w:left="20"/>
              <w:jc w:val="both"/>
            </w:pPr>
            <w:r>
              <w:rPr>
                <w:rFonts w:ascii="Times New Roman"/>
                <w:b w:val="false"/>
                <w:i w:val="false"/>
                <w:color w:val="000000"/>
                <w:sz w:val="20"/>
              </w:rPr>
              <w:t>
(әлеуетті өнім беруші толтыру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заттың немесе медициналық бұйымның атауы (халықаралық патенттелмеген атауы немесе құрамы)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(куәліктердің)/біржолғы әкелуге рұқсаттың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немесе медициналық бұйымның саудалық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куәлігі/біржолғы әкелуге рұқсат бойынша дәрілік нысаны/сипаттамасы (шығару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куәлігі/біржолғы әкелуге рұқсат бойынша </w:t>
            </w:r>
          </w:p>
          <w:p>
            <w:pPr>
              <w:spacing w:after="20"/>
              <w:ind w:left="20"/>
              <w:jc w:val="both"/>
            </w:pPr>
            <w:r>
              <w:rPr>
                <w:rFonts w:ascii="Times New Roman"/>
                <w:b w:val="false"/>
                <w:i w:val="false"/>
                <w:color w:val="000000"/>
                <w:sz w:val="20"/>
              </w:rPr>
              <w:t>
өлшем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куәлігі/біржолғы әкелуге рұқсат бойынша </w:t>
            </w:r>
          </w:p>
          <w:p>
            <w:pPr>
              <w:spacing w:after="20"/>
              <w:ind w:left="20"/>
              <w:jc w:val="both"/>
            </w:pPr>
            <w:r>
              <w:rPr>
                <w:rFonts w:ascii="Times New Roman"/>
                <w:b w:val="false"/>
                <w:i w:val="false"/>
                <w:color w:val="000000"/>
                <w:sz w:val="20"/>
              </w:rPr>
              <w:t>
өндіруші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куәлігі/біржолғы әкелуге рұқсат бойынша </w:t>
            </w:r>
          </w:p>
          <w:p>
            <w:pPr>
              <w:spacing w:after="20"/>
              <w:ind w:left="20"/>
              <w:jc w:val="both"/>
            </w:pPr>
            <w:r>
              <w:rPr>
                <w:rFonts w:ascii="Times New Roman"/>
                <w:b w:val="false"/>
                <w:i w:val="false"/>
                <w:color w:val="000000"/>
                <w:sz w:val="20"/>
              </w:rPr>
              <w:t xml:space="preserve">
өндіруші елі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куәлігі/біржолғы әкелуге рұқсат бойынша өлшеп-оралуы (қаптамадағы өлшем бірліктерінің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Жеткізу пунктіне (пункттеріне) дейін DDP ИНКОТЕРМС 2020 шарттарында теңгемен бірлік бағасы/Бірыңғай дистрибьютордың үстеме бағасы (Бірыңғай дистрибьютор сатып алған жағдайда)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бірлігіндегі саны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Әлеуетті өнім берушінің тасымалдауға, сақтандыруға, кедендік баждарды, ҚҚС-ты және басқа да салықтарды, төлемдер мен алымдарды төлеуге арналған барлық шығыстарын, басқа да шығыстарды қоса алғанда, жеткізу пунктіне (пункттеріне) дейін DDP ИНКОТЕРМС 2020 беру шарттарымен теңгемен жеткізу сомасы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*әлеуетті өнім берушінің бағасы/Бірыңғай дистрибьютордың үстеме бағасын ескере отырып </w:t>
      </w:r>
    </w:p>
    <w:p>
      <w:pPr>
        <w:spacing w:after="0"/>
        <w:ind w:left="0"/>
        <w:jc w:val="both"/>
      </w:pPr>
      <w:r>
        <w:rPr>
          <w:rFonts w:ascii="Times New Roman"/>
          <w:b w:val="false"/>
          <w:i w:val="false"/>
          <w:color w:val="000000"/>
          <w:sz w:val="28"/>
        </w:rPr>
        <w:t xml:space="preserve">
      Күні "___" ____________ 20___ ж.  </w:t>
      </w:r>
    </w:p>
    <w:p>
      <w:pPr>
        <w:spacing w:after="0"/>
        <w:ind w:left="0"/>
        <w:jc w:val="both"/>
      </w:pPr>
      <w:r>
        <w:rPr>
          <w:rFonts w:ascii="Times New Roman"/>
          <w:b w:val="false"/>
          <w:i w:val="false"/>
          <w:color w:val="000000"/>
          <w:sz w:val="28"/>
        </w:rPr>
        <w:t xml:space="preserve">
      Лауазымы, Т.А.Ә. (бар болған жағдайда) __________ 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 Мөр (бар болса)</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5-қосымша</w:t>
            </w:r>
            <w:r>
              <w:br/>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12 қарашадағы</w:t>
            </w:r>
            <w:r>
              <w:br/>
            </w:r>
            <w:r>
              <w:rPr>
                <w:rFonts w:ascii="Times New Roman"/>
                <w:b w:val="false"/>
                <w:i w:val="false"/>
                <w:color w:val="000000"/>
                <w:sz w:val="20"/>
              </w:rPr>
              <w:t>№ ҚР ДСМ–113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Шығ. № __________</w:t>
      </w:r>
    </w:p>
    <w:p>
      <w:pPr>
        <w:spacing w:after="0"/>
        <w:ind w:left="0"/>
        <w:jc w:val="both"/>
      </w:pPr>
      <w:r>
        <w:rPr>
          <w:rFonts w:ascii="Times New Roman"/>
          <w:b w:val="false"/>
          <w:i w:val="false"/>
          <w:color w:val="000000"/>
          <w:sz w:val="28"/>
        </w:rPr>
        <w:t>
      Күні ____________</w:t>
      </w:r>
    </w:p>
    <w:p>
      <w:pPr>
        <w:spacing w:after="0"/>
        <w:ind w:left="0"/>
        <w:jc w:val="both"/>
      </w:pPr>
      <w:r>
        <w:rPr>
          <w:rFonts w:ascii="Times New Roman"/>
          <w:b w:val="false"/>
          <w:i w:val="false"/>
          <w:color w:val="000000"/>
          <w:sz w:val="28"/>
        </w:rPr>
        <w:t xml:space="preserve">
      Кімге: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(Бірыңғай дистрибьютордың, сатып алуды ұйымдастырушының, тапсырыс  берушінің атауы мен деректемелері)</w:t>
      </w:r>
    </w:p>
    <w:p>
      <w:pPr>
        <w:spacing w:after="0"/>
        <w:ind w:left="0"/>
        <w:jc w:val="left"/>
      </w:pPr>
      <w:r>
        <w:rPr>
          <w:rFonts w:ascii="Times New Roman"/>
          <w:b/>
          <w:i w:val="false"/>
          <w:color w:val="000000"/>
        </w:rPr>
        <w:t xml:space="preserve"> Электрондық банк кепілдігі  (тендерлік немесе конкурстық өтінімді қамтамасыз ету түрі)</w:t>
      </w:r>
    </w:p>
    <w:p>
      <w:pPr>
        <w:spacing w:after="0"/>
        <w:ind w:left="0"/>
        <w:jc w:val="both"/>
      </w:pPr>
      <w:r>
        <w:rPr>
          <w:rFonts w:ascii="Times New Roman"/>
          <w:b w:val="false"/>
          <w:i w:val="false"/>
          <w:color w:val="000000"/>
          <w:sz w:val="28"/>
        </w:rPr>
        <w:t xml:space="preserve">
      Банктің атауы (банк филиалы)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(банктің атауы, БСН және басқа деректемелері) </w:t>
      </w:r>
    </w:p>
    <w:p>
      <w:pPr>
        <w:spacing w:after="0"/>
        <w:ind w:left="0"/>
        <w:jc w:val="both"/>
      </w:pPr>
      <w:r>
        <w:rPr>
          <w:rFonts w:ascii="Times New Roman"/>
          <w:b w:val="false"/>
          <w:i w:val="false"/>
          <w:color w:val="000000"/>
          <w:sz w:val="28"/>
        </w:rPr>
        <w:t>
      Кепілдікті қамтамасыз ету № ____________________</w:t>
      </w:r>
    </w:p>
    <w:p>
      <w:pPr>
        <w:spacing w:after="0"/>
        <w:ind w:left="0"/>
        <w:jc w:val="both"/>
      </w:pPr>
      <w:r>
        <w:rPr>
          <w:rFonts w:ascii="Times New Roman"/>
          <w:b w:val="false"/>
          <w:i w:val="false"/>
          <w:color w:val="000000"/>
          <w:sz w:val="28"/>
        </w:rPr>
        <w:t>
                                                                                                                                  "__" _____ 20__ жыл</w:t>
      </w:r>
    </w:p>
    <w:p>
      <w:pPr>
        <w:spacing w:after="0"/>
        <w:ind w:left="0"/>
        <w:jc w:val="both"/>
      </w:pPr>
      <w:r>
        <w:rPr>
          <w:rFonts w:ascii="Times New Roman"/>
          <w:b w:val="false"/>
          <w:i w:val="false"/>
          <w:color w:val="000000"/>
          <w:sz w:val="28"/>
        </w:rPr>
        <w:t xml:space="preserve">
      Банк (банк филиалы) _______________________________________ (атауы) (бұдан әрі – Банк) </w:t>
      </w:r>
    </w:p>
    <w:p>
      <w:pPr>
        <w:spacing w:after="0"/>
        <w:ind w:left="0"/>
        <w:jc w:val="both"/>
      </w:pPr>
      <w:r>
        <w:rPr>
          <w:rFonts w:ascii="Times New Roman"/>
          <w:b w:val="false"/>
          <w:i w:val="false"/>
          <w:color w:val="000000"/>
          <w:sz w:val="28"/>
        </w:rPr>
        <w:t xml:space="preserve">__________________________________________________ (атауы) бұдан әрі "Әлеуетті өнім беруші" </w:t>
      </w:r>
    </w:p>
    <w:p>
      <w:pPr>
        <w:spacing w:after="0"/>
        <w:ind w:left="0"/>
        <w:jc w:val="both"/>
      </w:pPr>
      <w:r>
        <w:rPr>
          <w:rFonts w:ascii="Times New Roman"/>
          <w:b w:val="false"/>
          <w:i w:val="false"/>
          <w:color w:val="000000"/>
          <w:sz w:val="28"/>
        </w:rPr>
        <w:t>________________________________________________________</w:t>
      </w:r>
    </w:p>
    <w:p>
      <w:pPr>
        <w:spacing w:after="0"/>
        <w:ind w:left="0"/>
        <w:jc w:val="both"/>
      </w:pPr>
      <w:r>
        <w:rPr>
          <w:rFonts w:ascii="Times New Roman"/>
          <w:b w:val="false"/>
          <w:i w:val="false"/>
          <w:color w:val="000000"/>
          <w:sz w:val="28"/>
        </w:rPr>
        <w:t>(Тапсырыс берушінің/сатып алуды ұйымдастырушының/Бірыңғай дистрибьютордың атауы)</w:t>
      </w:r>
    </w:p>
    <w:p>
      <w:pPr>
        <w:spacing w:after="0"/>
        <w:ind w:left="0"/>
        <w:jc w:val="both"/>
      </w:pPr>
      <w:r>
        <w:rPr>
          <w:rFonts w:ascii="Times New Roman"/>
          <w:b w:val="false"/>
          <w:i w:val="false"/>
          <w:color w:val="000000"/>
          <w:sz w:val="28"/>
        </w:rPr>
        <w:t>_____________________________________________________ жарияланған _______________</w:t>
      </w:r>
    </w:p>
    <w:p>
      <w:pPr>
        <w:spacing w:after="0"/>
        <w:ind w:left="0"/>
        <w:jc w:val="both"/>
      </w:pPr>
      <w:r>
        <w:rPr>
          <w:rFonts w:ascii="Times New Roman"/>
          <w:b w:val="false"/>
          <w:i w:val="false"/>
          <w:color w:val="000000"/>
          <w:sz w:val="28"/>
        </w:rPr>
        <w:t>(хабарландырудың күні, айы, жылы) сатып алу бойынша тендерге/конкурсқа қатысатыны</w:t>
      </w:r>
    </w:p>
    <w:p>
      <w:pPr>
        <w:spacing w:after="0"/>
        <w:ind w:left="0"/>
        <w:jc w:val="both"/>
      </w:pPr>
      <w:r>
        <w:rPr>
          <w:rFonts w:ascii="Times New Roman"/>
          <w:b w:val="false"/>
          <w:i w:val="false"/>
          <w:color w:val="000000"/>
          <w:sz w:val="28"/>
        </w:rPr>
        <w:t>және жалпы сомасы ________________ (жазумен) теңгеге, оның ішінде (бірнеше лот</w:t>
      </w:r>
    </w:p>
    <w:p>
      <w:pPr>
        <w:spacing w:after="0"/>
        <w:ind w:left="0"/>
        <w:jc w:val="both"/>
      </w:pPr>
      <w:r>
        <w:rPr>
          <w:rFonts w:ascii="Times New Roman"/>
          <w:b w:val="false"/>
          <w:i w:val="false"/>
          <w:color w:val="000000"/>
          <w:sz w:val="28"/>
        </w:rPr>
        <w:t>бойынша сатып алуға қатысқан кезде)</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(тауардың атауы және көлемі)</w:t>
      </w:r>
    </w:p>
    <w:p>
      <w:pPr>
        <w:spacing w:after="0"/>
        <w:ind w:left="0"/>
        <w:jc w:val="both"/>
      </w:pPr>
      <w:r>
        <w:rPr>
          <w:rFonts w:ascii="Times New Roman"/>
          <w:b w:val="false"/>
          <w:i w:val="false"/>
          <w:color w:val="000000"/>
          <w:sz w:val="28"/>
        </w:rPr>
        <w:t>қызмет көрсетуді (қызметтің атауы)/беруді жүзеге асыруға дайын екендігінен хабардар</w:t>
      </w:r>
    </w:p>
    <w:p>
      <w:pPr>
        <w:spacing w:after="0"/>
        <w:ind w:left="0"/>
        <w:jc w:val="both"/>
      </w:pPr>
      <w:r>
        <w:rPr>
          <w:rFonts w:ascii="Times New Roman"/>
          <w:b w:val="false"/>
          <w:i w:val="false"/>
          <w:color w:val="000000"/>
          <w:sz w:val="28"/>
        </w:rPr>
        <w:t>етілді:</w:t>
      </w:r>
    </w:p>
    <w:p>
      <w:pPr>
        <w:spacing w:after="0"/>
        <w:ind w:left="0"/>
        <w:jc w:val="both"/>
      </w:pPr>
      <w:r>
        <w:rPr>
          <w:rFonts w:ascii="Times New Roman"/>
          <w:b w:val="false"/>
          <w:i w:val="false"/>
          <w:color w:val="000000"/>
          <w:sz w:val="28"/>
        </w:rPr>
        <w:t>1) № ____ лот бойынша (хабарландырудағы/сатып алу веб-порталындағы нөмірі) – мынадай</w:t>
      </w:r>
    </w:p>
    <w:p>
      <w:pPr>
        <w:spacing w:after="0"/>
        <w:ind w:left="0"/>
        <w:jc w:val="both"/>
      </w:pPr>
      <w:r>
        <w:rPr>
          <w:rFonts w:ascii="Times New Roman"/>
          <w:b w:val="false"/>
          <w:i w:val="false"/>
          <w:color w:val="000000"/>
          <w:sz w:val="28"/>
        </w:rPr>
        <w:t>мөлшерде ____________________ (сомасы санмен және жазумен) теңге;</w:t>
      </w:r>
    </w:p>
    <w:p>
      <w:pPr>
        <w:spacing w:after="0"/>
        <w:ind w:left="0"/>
        <w:jc w:val="both"/>
      </w:pPr>
      <w:r>
        <w:rPr>
          <w:rFonts w:ascii="Times New Roman"/>
          <w:b w:val="false"/>
          <w:i w:val="false"/>
          <w:color w:val="000000"/>
          <w:sz w:val="28"/>
        </w:rPr>
        <w:t>2) ...</w:t>
      </w:r>
    </w:p>
    <w:p>
      <w:pPr>
        <w:spacing w:after="0"/>
        <w:ind w:left="0"/>
        <w:jc w:val="both"/>
      </w:pPr>
      <w:r>
        <w:rPr>
          <w:rFonts w:ascii="Times New Roman"/>
          <w:b w:val="false"/>
          <w:i w:val="false"/>
          <w:color w:val="000000"/>
          <w:sz w:val="28"/>
        </w:rPr>
        <w:t>Осыған байланысты Банк ________________________________________ (банктің атауы)</w:t>
      </w:r>
    </w:p>
    <w:p>
      <w:pPr>
        <w:spacing w:after="0"/>
        <w:ind w:left="0"/>
        <w:jc w:val="both"/>
      </w:pPr>
      <w:r>
        <w:rPr>
          <w:rFonts w:ascii="Times New Roman"/>
          <w:b w:val="false"/>
          <w:i w:val="false"/>
          <w:color w:val="000000"/>
          <w:sz w:val="28"/>
        </w:rPr>
        <w:t>Бірыңғай дистрибьютордың бірінші талабымен сатып алу веб-порталындағы электронды</w:t>
      </w:r>
    </w:p>
    <w:p>
      <w:pPr>
        <w:spacing w:after="0"/>
        <w:ind w:left="0"/>
        <w:jc w:val="both"/>
      </w:pPr>
      <w:r>
        <w:rPr>
          <w:rFonts w:ascii="Times New Roman"/>
          <w:b w:val="false"/>
          <w:i w:val="false"/>
          <w:color w:val="000000"/>
          <w:sz w:val="28"/>
        </w:rPr>
        <w:t>түрдегі талапты қоса алғанда, "Дәрілік заттарды, медициналық бұйымдарды және арнайы</w:t>
      </w:r>
    </w:p>
    <w:p>
      <w:pPr>
        <w:spacing w:after="0"/>
        <w:ind w:left="0"/>
        <w:jc w:val="both"/>
      </w:pPr>
      <w:r>
        <w:rPr>
          <w:rFonts w:ascii="Times New Roman"/>
          <w:b w:val="false"/>
          <w:i w:val="false"/>
          <w:color w:val="000000"/>
          <w:sz w:val="28"/>
        </w:rPr>
        <w:t>емдік өнімдерді тегін медициналық көмектің кепілдік берілген көлемі шеңберінде және</w:t>
      </w:r>
    </w:p>
    <w:p>
      <w:pPr>
        <w:spacing w:after="0"/>
        <w:ind w:left="0"/>
        <w:jc w:val="both"/>
      </w:pPr>
      <w:r>
        <w:rPr>
          <w:rFonts w:ascii="Times New Roman"/>
          <w:b w:val="false"/>
          <w:i w:val="false"/>
          <w:color w:val="000000"/>
          <w:sz w:val="28"/>
        </w:rPr>
        <w:t>(немесе) міндетті әлеуметтік медициналық сақтандыру жүйесінде сатып алуды,</w:t>
      </w:r>
    </w:p>
    <w:p>
      <w:pPr>
        <w:spacing w:after="0"/>
        <w:ind w:left="0"/>
        <w:jc w:val="both"/>
      </w:pPr>
      <w:r>
        <w:rPr>
          <w:rFonts w:ascii="Times New Roman"/>
          <w:b w:val="false"/>
          <w:i w:val="false"/>
          <w:color w:val="000000"/>
          <w:sz w:val="28"/>
        </w:rPr>
        <w:t>фармацевтикалық көрсетілетін қызметтерді сатып алуды ұйымдастыру және өткізу</w:t>
      </w:r>
    </w:p>
    <w:p>
      <w:pPr>
        <w:spacing w:after="0"/>
        <w:ind w:left="0"/>
        <w:jc w:val="both"/>
      </w:pPr>
      <w:r>
        <w:rPr>
          <w:rFonts w:ascii="Times New Roman"/>
          <w:b w:val="false"/>
          <w:i w:val="false"/>
          <w:color w:val="000000"/>
          <w:sz w:val="28"/>
        </w:rPr>
        <w:t>қағидаларын бекіту және Қазақстан Республикасы Үкіметінің кейбір шешімдерінің күші</w:t>
      </w:r>
    </w:p>
    <w:p>
      <w:pPr>
        <w:spacing w:after="0"/>
        <w:ind w:left="0"/>
        <w:jc w:val="both"/>
      </w:pPr>
      <w:r>
        <w:rPr>
          <w:rFonts w:ascii="Times New Roman"/>
          <w:b w:val="false"/>
          <w:i w:val="false"/>
          <w:color w:val="000000"/>
          <w:sz w:val="28"/>
        </w:rPr>
        <w:t>жойылды деп тану туралы" Қазақстан Республикасы Үкіметінің 2021 жылғы 4 маусымдағы</w:t>
      </w:r>
    </w:p>
    <w:p>
      <w:pPr>
        <w:spacing w:after="0"/>
        <w:ind w:left="0"/>
        <w:jc w:val="both"/>
      </w:pPr>
      <w:r>
        <w:rPr>
          <w:rFonts w:ascii="Times New Roman"/>
          <w:b w:val="false"/>
          <w:i w:val="false"/>
          <w:color w:val="000000"/>
          <w:sz w:val="28"/>
        </w:rPr>
        <w:t xml:space="preserve">№ 375 </w:t>
      </w:r>
      <w:r>
        <w:rPr>
          <w:rFonts w:ascii="Times New Roman"/>
          <w:b w:val="false"/>
          <w:i w:val="false"/>
          <w:color w:val="000000"/>
          <w:sz w:val="28"/>
        </w:rPr>
        <w:t>қаулысында</w:t>
      </w:r>
      <w:r>
        <w:rPr>
          <w:rFonts w:ascii="Times New Roman"/>
          <w:b w:val="false"/>
          <w:i w:val="false"/>
          <w:color w:val="000000"/>
          <w:sz w:val="28"/>
        </w:rPr>
        <w:t xml:space="preserve"> (бұдан әрі – Қағидалар) көзделген негіздер бойынша төлемге қойылатын</w:t>
      </w:r>
    </w:p>
    <w:p>
      <w:pPr>
        <w:spacing w:after="0"/>
        <w:ind w:left="0"/>
        <w:jc w:val="both"/>
      </w:pPr>
      <w:r>
        <w:rPr>
          <w:rFonts w:ascii="Times New Roman"/>
          <w:b w:val="false"/>
          <w:i w:val="false"/>
          <w:color w:val="000000"/>
          <w:sz w:val="28"/>
        </w:rPr>
        <w:t>талапты алғаннан кейін № ____ лот бойынша ________________ (сомасы санмен және</w:t>
      </w:r>
    </w:p>
    <w:p>
      <w:pPr>
        <w:spacing w:after="0"/>
        <w:ind w:left="0"/>
        <w:jc w:val="both"/>
      </w:pPr>
      <w:r>
        <w:rPr>
          <w:rFonts w:ascii="Times New Roman"/>
          <w:b w:val="false"/>
          <w:i w:val="false"/>
          <w:color w:val="000000"/>
          <w:sz w:val="28"/>
        </w:rPr>
        <w:t>жазумен) теңге, лот № _____ сомаға ________________ (сомасы санмен және жазумен) теңге</w:t>
      </w:r>
    </w:p>
    <w:p>
      <w:pPr>
        <w:spacing w:after="0"/>
        <w:ind w:left="0"/>
        <w:jc w:val="both"/>
      </w:pPr>
      <w:r>
        <w:rPr>
          <w:rFonts w:ascii="Times New Roman"/>
          <w:b w:val="false"/>
          <w:i w:val="false"/>
          <w:color w:val="000000"/>
          <w:sz w:val="28"/>
        </w:rPr>
        <w:t>______________ (сомасы санмен және жазумен) тең 1 (бір) пайыз мөлшерінде кепілдікті</w:t>
      </w:r>
    </w:p>
    <w:p>
      <w:pPr>
        <w:spacing w:after="0"/>
        <w:ind w:left="0"/>
        <w:jc w:val="both"/>
      </w:pPr>
      <w:r>
        <w:rPr>
          <w:rFonts w:ascii="Times New Roman"/>
          <w:b w:val="false"/>
          <w:i w:val="false"/>
          <w:color w:val="000000"/>
          <w:sz w:val="28"/>
        </w:rPr>
        <w:t>қамтамасыз ету сомасын төлеуге кері қайтарылмайтын міндеттемені өзіне алады.</w:t>
      </w:r>
    </w:p>
    <w:p>
      <w:pPr>
        <w:spacing w:after="0"/>
        <w:ind w:left="0"/>
        <w:jc w:val="both"/>
      </w:pPr>
      <w:r>
        <w:rPr>
          <w:rFonts w:ascii="Times New Roman"/>
          <w:b w:val="false"/>
          <w:i w:val="false"/>
          <w:color w:val="000000"/>
          <w:sz w:val="28"/>
        </w:rPr>
        <w:t xml:space="preserve">       Осы кепілдік Әлеуетті өнім берушінің тендерлік өтінімін ашқан сәттен бастап күшіне</w:t>
      </w:r>
    </w:p>
    <w:p>
      <w:pPr>
        <w:spacing w:after="0"/>
        <w:ind w:left="0"/>
        <w:jc w:val="both"/>
      </w:pPr>
      <w:r>
        <w:rPr>
          <w:rFonts w:ascii="Times New Roman"/>
          <w:b w:val="false"/>
          <w:i w:val="false"/>
          <w:color w:val="000000"/>
          <w:sz w:val="28"/>
        </w:rPr>
        <w:t>енеді және ол бойынша Қағидаларға сәйкес мәні бойынша шешім қабылданғанға дейін, ал</w:t>
      </w:r>
    </w:p>
    <w:p>
      <w:pPr>
        <w:spacing w:after="0"/>
        <w:ind w:left="0"/>
        <w:jc w:val="both"/>
      </w:pPr>
      <w:r>
        <w:rPr>
          <w:rFonts w:ascii="Times New Roman"/>
          <w:b w:val="false"/>
          <w:i w:val="false"/>
          <w:color w:val="000000"/>
          <w:sz w:val="28"/>
        </w:rPr>
        <w:t>Әлеуетті өнім беруші сатып алу жеңімпазы деп танылған жағдайда, ол жасалған шарт</w:t>
      </w:r>
    </w:p>
    <w:p>
      <w:pPr>
        <w:spacing w:after="0"/>
        <w:ind w:left="0"/>
        <w:jc w:val="both"/>
      </w:pPr>
      <w:r>
        <w:rPr>
          <w:rFonts w:ascii="Times New Roman"/>
          <w:b w:val="false"/>
          <w:i w:val="false"/>
          <w:color w:val="000000"/>
          <w:sz w:val="28"/>
        </w:rPr>
        <w:t>бойынша тиісті кепілдік қамтамасыз етуді ұсынғанға дейін қолданылады.</w:t>
      </w:r>
    </w:p>
    <w:p>
      <w:pPr>
        <w:spacing w:after="0"/>
        <w:ind w:left="0"/>
        <w:jc w:val="both"/>
      </w:pPr>
      <w:r>
        <w:rPr>
          <w:rFonts w:ascii="Times New Roman"/>
          <w:b w:val="false"/>
          <w:i w:val="false"/>
          <w:color w:val="000000"/>
          <w:sz w:val="28"/>
        </w:rPr>
        <w:t>Лауазымы, Т.А.Ә. (бар болған жағдайда) _________________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6-қосымша</w:t>
            </w:r>
            <w:r>
              <w:br/>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12 қарашадағы</w:t>
            </w:r>
            <w:r>
              <w:br/>
            </w:r>
            <w:r>
              <w:rPr>
                <w:rFonts w:ascii="Times New Roman"/>
                <w:b w:val="false"/>
                <w:i w:val="false"/>
                <w:color w:val="000000"/>
                <w:sz w:val="20"/>
              </w:rPr>
              <w:t>№ ҚР ДСМ–113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Ақшаны қайтару туралы хабарлама  (тендерлік өтінімді қамтамасыз ету түрі)</w:t>
      </w:r>
    </w:p>
    <w:p>
      <w:pPr>
        <w:spacing w:after="0"/>
        <w:ind w:left="0"/>
        <w:jc w:val="both"/>
      </w:pPr>
      <w:r>
        <w:rPr>
          <w:rFonts w:ascii="Times New Roman"/>
          <w:b w:val="false"/>
          <w:i w:val="false"/>
          <w:color w:val="000000"/>
          <w:sz w:val="28"/>
        </w:rPr>
        <w:t>
      ___________________________________ (тапсырыс берушінің, сатып алуды</w:t>
      </w:r>
    </w:p>
    <w:p>
      <w:pPr>
        <w:spacing w:after="0"/>
        <w:ind w:left="0"/>
        <w:jc w:val="both"/>
      </w:pPr>
      <w:r>
        <w:rPr>
          <w:rFonts w:ascii="Times New Roman"/>
          <w:b w:val="false"/>
          <w:i w:val="false"/>
          <w:color w:val="000000"/>
          <w:sz w:val="28"/>
        </w:rPr>
        <w:t>ұйымдастырушының немесе Бірыңғай дистрибьютордың атауы) ______________</w:t>
      </w:r>
    </w:p>
    <w:p>
      <w:pPr>
        <w:spacing w:after="0"/>
        <w:ind w:left="0"/>
        <w:jc w:val="both"/>
      </w:pPr>
      <w:r>
        <w:rPr>
          <w:rFonts w:ascii="Times New Roman"/>
          <w:b w:val="false"/>
          <w:i w:val="false"/>
          <w:color w:val="000000"/>
          <w:sz w:val="28"/>
        </w:rPr>
        <w:t>(жарияланған күні, айы, жылы), № ________ лот бойынша (сатып алу веб-порталындағы лот</w:t>
      </w:r>
    </w:p>
    <w:p>
      <w:pPr>
        <w:spacing w:after="0"/>
        <w:ind w:left="0"/>
        <w:jc w:val="both"/>
      </w:pPr>
      <w:r>
        <w:rPr>
          <w:rFonts w:ascii="Times New Roman"/>
          <w:b w:val="false"/>
          <w:i w:val="false"/>
          <w:color w:val="000000"/>
          <w:sz w:val="28"/>
        </w:rPr>
        <w:t xml:space="preserve">нөмірі) _____________ (сомасы санмен және жазумен) теңге №________________________ </w:t>
      </w:r>
    </w:p>
    <w:p>
      <w:pPr>
        <w:spacing w:after="0"/>
        <w:ind w:left="0"/>
        <w:jc w:val="both"/>
      </w:pPr>
      <w:r>
        <w:rPr>
          <w:rFonts w:ascii="Times New Roman"/>
          <w:b w:val="false"/>
          <w:i w:val="false"/>
          <w:color w:val="000000"/>
          <w:sz w:val="28"/>
        </w:rPr>
        <w:t>(сатып алу веб-порталындағы хабарландыру нөмірі) хабарландыруда көрсетілген дәрілік</w:t>
      </w:r>
    </w:p>
    <w:p>
      <w:pPr>
        <w:spacing w:after="0"/>
        <w:ind w:left="0"/>
        <w:jc w:val="both"/>
      </w:pPr>
      <w:r>
        <w:rPr>
          <w:rFonts w:ascii="Times New Roman"/>
          <w:b w:val="false"/>
          <w:i w:val="false"/>
          <w:color w:val="000000"/>
          <w:sz w:val="28"/>
        </w:rPr>
        <w:t>заттар мен медициналық бұйымдарды сатып алу жөніндегі тендерге/конкурсқа қатысқан</w:t>
      </w:r>
    </w:p>
    <w:p>
      <w:pPr>
        <w:spacing w:after="0"/>
        <w:ind w:left="0"/>
        <w:jc w:val="both"/>
      </w:pPr>
      <w:r>
        <w:rPr>
          <w:rFonts w:ascii="Times New Roman"/>
          <w:b w:val="false"/>
          <w:i w:val="false"/>
          <w:color w:val="000000"/>
          <w:sz w:val="28"/>
        </w:rPr>
        <w:t>әлеуетті өнім берушінің өтінімінің қабылданбауына байланысты тендерлік/конкурсқа</w:t>
      </w:r>
    </w:p>
    <w:p>
      <w:pPr>
        <w:spacing w:after="0"/>
        <w:ind w:left="0"/>
        <w:jc w:val="both"/>
      </w:pPr>
      <w:r>
        <w:rPr>
          <w:rFonts w:ascii="Times New Roman"/>
          <w:b w:val="false"/>
          <w:i w:val="false"/>
          <w:color w:val="000000"/>
          <w:sz w:val="28"/>
        </w:rPr>
        <w:t>өтінімді кепілдікті қамтамасыз ету ретінде енгізілген ақшаны қайтару туралы хабарлаймыз.</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7-қосымша</w:t>
            </w:r>
            <w:r>
              <w:br/>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12 қарашадағы</w:t>
            </w:r>
            <w:r>
              <w:br/>
            </w:r>
            <w:r>
              <w:rPr>
                <w:rFonts w:ascii="Times New Roman"/>
                <w:b w:val="false"/>
                <w:i w:val="false"/>
                <w:color w:val="000000"/>
                <w:sz w:val="20"/>
              </w:rPr>
              <w:t>№ ҚР ДСМ–113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 __________</w:t>
      </w:r>
    </w:p>
    <w:p>
      <w:pPr>
        <w:spacing w:after="0"/>
        <w:ind w:left="0"/>
        <w:jc w:val="both"/>
      </w:pPr>
      <w:r>
        <w:rPr>
          <w:rFonts w:ascii="Times New Roman"/>
          <w:b w:val="false"/>
          <w:i w:val="false"/>
          <w:color w:val="000000"/>
          <w:sz w:val="28"/>
        </w:rPr>
        <w:t>
      Күні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(банктің атауы)</w:t>
            </w:r>
            <w:r>
              <w:br/>
            </w:r>
            <w:r>
              <w:rPr>
                <w:rFonts w:ascii="Times New Roman"/>
                <w:b w:val="false"/>
                <w:i w:val="false"/>
                <w:color w:val="000000"/>
                <w:sz w:val="20"/>
              </w:rPr>
              <w:t>Кімге: (мәлімет үшін):</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(әлеуетті өнім берушінің атауы)</w:t>
            </w:r>
          </w:p>
        </w:tc>
      </w:tr>
    </w:tbl>
    <w:p>
      <w:pPr>
        <w:spacing w:after="0"/>
        <w:ind w:left="0"/>
        <w:jc w:val="left"/>
      </w:pPr>
      <w:r>
        <w:rPr>
          <w:rFonts w:ascii="Times New Roman"/>
          <w:b/>
          <w:i w:val="false"/>
          <w:color w:val="000000"/>
        </w:rPr>
        <w:t xml:space="preserve"> Электрондық банк кепілдігін төлеу туралы талап (тендерлік немесе конкурстық өтінімді қамтамасыз ету түрі)</w:t>
      </w:r>
    </w:p>
    <w:p>
      <w:pPr>
        <w:spacing w:after="0"/>
        <w:ind w:left="0"/>
        <w:jc w:val="both"/>
      </w:pPr>
      <w:r>
        <w:rPr>
          <w:rFonts w:ascii="Times New Roman"/>
          <w:b w:val="false"/>
          <w:i w:val="false"/>
          <w:color w:val="000000"/>
          <w:sz w:val="28"/>
        </w:rPr>
        <w:t>
                Осымен _______________________ (тапсырыс берушінің, сатып алуды</w:t>
      </w:r>
    </w:p>
    <w:p>
      <w:pPr>
        <w:spacing w:after="0"/>
        <w:ind w:left="0"/>
        <w:jc w:val="both"/>
      </w:pPr>
      <w:r>
        <w:rPr>
          <w:rFonts w:ascii="Times New Roman"/>
          <w:b w:val="false"/>
          <w:i w:val="false"/>
          <w:color w:val="000000"/>
          <w:sz w:val="28"/>
        </w:rPr>
        <w:t>ұйымдастырушының немесе Бірыңғай дистрибьютордың атауы)</w:t>
      </w:r>
    </w:p>
    <w:p>
      <w:pPr>
        <w:spacing w:after="0"/>
        <w:ind w:left="0"/>
        <w:jc w:val="both"/>
      </w:pPr>
      <w:r>
        <w:rPr>
          <w:rFonts w:ascii="Times New Roman"/>
          <w:b w:val="false"/>
          <w:i w:val="false"/>
          <w:color w:val="000000"/>
          <w:sz w:val="28"/>
        </w:rPr>
        <w:t>№ ____________________ "__" __________ 20__ ж. шарт (қосымша келісім) жасасудан бас</w:t>
      </w:r>
    </w:p>
    <w:p>
      <w:pPr>
        <w:spacing w:after="0"/>
        <w:ind w:left="0"/>
        <w:jc w:val="both"/>
      </w:pPr>
      <w:r>
        <w:rPr>
          <w:rFonts w:ascii="Times New Roman"/>
          <w:b w:val="false"/>
          <w:i w:val="false"/>
          <w:color w:val="000000"/>
          <w:sz w:val="28"/>
        </w:rPr>
        <w:t>тарту немесе жалтару немесе № ____________________ "__" __________ 20__ ж. Шарт</w:t>
      </w:r>
    </w:p>
    <w:p>
      <w:pPr>
        <w:spacing w:after="0"/>
        <w:ind w:left="0"/>
        <w:jc w:val="both"/>
      </w:pPr>
      <w:r>
        <w:rPr>
          <w:rFonts w:ascii="Times New Roman"/>
          <w:b w:val="false"/>
          <w:i w:val="false"/>
          <w:color w:val="000000"/>
          <w:sz w:val="28"/>
        </w:rPr>
        <w:t>бойынша міндеттемелердің орындалуын қамтамасыз ету шараларының ұсынылмауына</w:t>
      </w:r>
    </w:p>
    <w:p>
      <w:pPr>
        <w:spacing w:after="0"/>
        <w:ind w:left="0"/>
        <w:jc w:val="both"/>
      </w:pPr>
      <w:r>
        <w:rPr>
          <w:rFonts w:ascii="Times New Roman"/>
          <w:b w:val="false"/>
          <w:i w:val="false"/>
          <w:color w:val="000000"/>
          <w:sz w:val="28"/>
        </w:rPr>
        <w:t>байланысты сатып алу бойынша тендерге/конкурсқа қатысқан _____________________</w:t>
      </w:r>
    </w:p>
    <w:p>
      <w:pPr>
        <w:spacing w:after="0"/>
        <w:ind w:left="0"/>
        <w:jc w:val="both"/>
      </w:pPr>
      <w:r>
        <w:rPr>
          <w:rFonts w:ascii="Times New Roman"/>
          <w:b w:val="false"/>
          <w:i w:val="false"/>
          <w:color w:val="000000"/>
          <w:sz w:val="28"/>
        </w:rPr>
        <w:t>(тауардың/көрсетілетін қызметтің атауы және көлемі) жарияланған ___________________</w:t>
      </w:r>
    </w:p>
    <w:p>
      <w:pPr>
        <w:spacing w:after="0"/>
        <w:ind w:left="0"/>
        <w:jc w:val="both"/>
      </w:pPr>
      <w:r>
        <w:rPr>
          <w:rFonts w:ascii="Times New Roman"/>
          <w:b w:val="false"/>
          <w:i w:val="false"/>
          <w:color w:val="000000"/>
          <w:sz w:val="28"/>
        </w:rPr>
        <w:t>(тапсырыс берушінің/сатып алуды ұйымдастырушының/Бірыңғай дистрибьютордың атауы),</w:t>
      </w:r>
    </w:p>
    <w:p>
      <w:pPr>
        <w:spacing w:after="0"/>
        <w:ind w:left="0"/>
        <w:jc w:val="both"/>
      </w:pPr>
      <w:r>
        <w:rPr>
          <w:rFonts w:ascii="Times New Roman"/>
          <w:b w:val="false"/>
          <w:i w:val="false"/>
          <w:color w:val="000000"/>
          <w:sz w:val="28"/>
        </w:rPr>
        <w:t>лот бойынша № ______________________________ (хабарландырудағы/сатып алу веб-</w:t>
      </w:r>
    </w:p>
    <w:p>
      <w:pPr>
        <w:spacing w:after="0"/>
        <w:ind w:left="0"/>
        <w:jc w:val="both"/>
      </w:pPr>
      <w:r>
        <w:rPr>
          <w:rFonts w:ascii="Times New Roman"/>
          <w:b w:val="false"/>
          <w:i w:val="false"/>
          <w:color w:val="000000"/>
          <w:sz w:val="28"/>
        </w:rPr>
        <w:t>порталындағы нөмірі) - мөлшері _____________________ (сомасы санмен және жазумен)</w:t>
      </w:r>
    </w:p>
    <w:p>
      <w:pPr>
        <w:spacing w:after="0"/>
        <w:ind w:left="0"/>
        <w:jc w:val="both"/>
      </w:pPr>
      <w:r>
        <w:rPr>
          <w:rFonts w:ascii="Times New Roman"/>
          <w:b w:val="false"/>
          <w:i w:val="false"/>
          <w:color w:val="000000"/>
          <w:sz w:val="28"/>
        </w:rPr>
        <w:t>теңге электрондық банк кепілдігі түрінде енгізілген кепілдікті қамтамасыз етуді ұстап</w:t>
      </w:r>
    </w:p>
    <w:p>
      <w:pPr>
        <w:spacing w:after="0"/>
        <w:ind w:left="0"/>
        <w:jc w:val="both"/>
      </w:pPr>
      <w:r>
        <w:rPr>
          <w:rFonts w:ascii="Times New Roman"/>
          <w:b w:val="false"/>
          <w:i w:val="false"/>
          <w:color w:val="000000"/>
          <w:sz w:val="28"/>
        </w:rPr>
        <w:t xml:space="preserve">қалуды талап етеміз. </w:t>
      </w:r>
    </w:p>
    <w:p>
      <w:pPr>
        <w:spacing w:after="0"/>
        <w:ind w:left="0"/>
        <w:jc w:val="both"/>
      </w:pPr>
      <w:r>
        <w:rPr>
          <w:rFonts w:ascii="Times New Roman"/>
          <w:b w:val="false"/>
          <w:i w:val="false"/>
          <w:color w:val="000000"/>
          <w:sz w:val="28"/>
        </w:rPr>
        <w:t>Басшының Т.А.Ә. (бар болған жағдайда) 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8-қосымша</w:t>
            </w:r>
            <w:r>
              <w:br/>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12 қарашадағы</w:t>
            </w:r>
            <w:r>
              <w:br/>
            </w:r>
            <w:r>
              <w:rPr>
                <w:rFonts w:ascii="Times New Roman"/>
                <w:b w:val="false"/>
                <w:i w:val="false"/>
                <w:color w:val="000000"/>
                <w:sz w:val="20"/>
              </w:rPr>
              <w:t>№ ҚР ДСМ–113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 __________</w:t>
      </w:r>
    </w:p>
    <w:p>
      <w:pPr>
        <w:spacing w:after="0"/>
        <w:ind w:left="0"/>
        <w:jc w:val="both"/>
      </w:pPr>
      <w:r>
        <w:rPr>
          <w:rFonts w:ascii="Times New Roman"/>
          <w:b w:val="false"/>
          <w:i w:val="false"/>
          <w:color w:val="000000"/>
          <w:sz w:val="28"/>
        </w:rPr>
        <w:t>
      Күні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(әлеуетті өнім берушінің атауы)</w:t>
            </w:r>
          </w:p>
        </w:tc>
      </w:tr>
    </w:tbl>
    <w:p>
      <w:pPr>
        <w:spacing w:after="0"/>
        <w:ind w:left="0"/>
        <w:jc w:val="left"/>
      </w:pPr>
      <w:r>
        <w:rPr>
          <w:rFonts w:ascii="Times New Roman"/>
          <w:b/>
          <w:i w:val="false"/>
          <w:color w:val="000000"/>
        </w:rPr>
        <w:t xml:space="preserve"> Ақшалай жарна түріндегі кепілдікті қамтамасыз етуді ұстап қалу туралы хабарлама (тендерлік немесе конкурстық өтінімді қамтамасыз ету түрі)</w:t>
      </w:r>
    </w:p>
    <w:p>
      <w:pPr>
        <w:spacing w:after="0"/>
        <w:ind w:left="0"/>
        <w:jc w:val="both"/>
      </w:pPr>
      <w:r>
        <w:rPr>
          <w:rFonts w:ascii="Times New Roman"/>
          <w:b w:val="false"/>
          <w:i w:val="false"/>
          <w:color w:val="000000"/>
          <w:sz w:val="28"/>
        </w:rPr>
        <w:t>
                Осымен _______________________ (тапсырыс берушінің, сатып алуды</w:t>
      </w:r>
    </w:p>
    <w:p>
      <w:pPr>
        <w:spacing w:after="0"/>
        <w:ind w:left="0"/>
        <w:jc w:val="both"/>
      </w:pPr>
      <w:r>
        <w:rPr>
          <w:rFonts w:ascii="Times New Roman"/>
          <w:b w:val="false"/>
          <w:i w:val="false"/>
          <w:color w:val="000000"/>
          <w:sz w:val="28"/>
        </w:rPr>
        <w:t>ұйымдастырушының немесе Бірыңғай дистрибьютордың атауы)</w:t>
      </w:r>
    </w:p>
    <w:p>
      <w:pPr>
        <w:spacing w:after="0"/>
        <w:ind w:left="0"/>
        <w:jc w:val="both"/>
      </w:pPr>
      <w:r>
        <w:rPr>
          <w:rFonts w:ascii="Times New Roman"/>
          <w:b w:val="false"/>
          <w:i w:val="false"/>
          <w:color w:val="000000"/>
          <w:sz w:val="28"/>
        </w:rPr>
        <w:t xml:space="preserve">         № ____________________ "__" __________ 20__ ж. шарт (қосымша келісім) жасасудан</w:t>
      </w:r>
    </w:p>
    <w:p>
      <w:pPr>
        <w:spacing w:after="0"/>
        <w:ind w:left="0"/>
        <w:jc w:val="both"/>
      </w:pPr>
      <w:r>
        <w:rPr>
          <w:rFonts w:ascii="Times New Roman"/>
          <w:b w:val="false"/>
          <w:i w:val="false"/>
          <w:color w:val="000000"/>
          <w:sz w:val="28"/>
        </w:rPr>
        <w:t>бас тарту немесе жалтару немесе № ____________________ "__" __________ 20__ ж. Шарт</w:t>
      </w:r>
    </w:p>
    <w:p>
      <w:pPr>
        <w:spacing w:after="0"/>
        <w:ind w:left="0"/>
        <w:jc w:val="both"/>
      </w:pPr>
      <w:r>
        <w:rPr>
          <w:rFonts w:ascii="Times New Roman"/>
          <w:b w:val="false"/>
          <w:i w:val="false"/>
          <w:color w:val="000000"/>
          <w:sz w:val="28"/>
        </w:rPr>
        <w:t>бойынша міндеттемелердің орындалуын қамтамасыз ету шараларының ұсынылмауына</w:t>
      </w:r>
    </w:p>
    <w:p>
      <w:pPr>
        <w:spacing w:after="0"/>
        <w:ind w:left="0"/>
        <w:jc w:val="both"/>
      </w:pPr>
      <w:r>
        <w:rPr>
          <w:rFonts w:ascii="Times New Roman"/>
          <w:b w:val="false"/>
          <w:i w:val="false"/>
          <w:color w:val="000000"/>
          <w:sz w:val="28"/>
        </w:rPr>
        <w:t>байланысты сатып алу бойынша тендерге/конкурсқа қатысқан _____________________</w:t>
      </w:r>
    </w:p>
    <w:p>
      <w:pPr>
        <w:spacing w:after="0"/>
        <w:ind w:left="0"/>
        <w:jc w:val="both"/>
      </w:pPr>
      <w:r>
        <w:rPr>
          <w:rFonts w:ascii="Times New Roman"/>
          <w:b w:val="false"/>
          <w:i w:val="false"/>
          <w:color w:val="000000"/>
          <w:sz w:val="28"/>
        </w:rPr>
        <w:t>(тауардың/көрсетілетін қызметтің атауы және көлемі) жарияланған ___________________</w:t>
      </w:r>
    </w:p>
    <w:p>
      <w:pPr>
        <w:spacing w:after="0"/>
        <w:ind w:left="0"/>
        <w:jc w:val="both"/>
      </w:pPr>
      <w:r>
        <w:rPr>
          <w:rFonts w:ascii="Times New Roman"/>
          <w:b w:val="false"/>
          <w:i w:val="false"/>
          <w:color w:val="000000"/>
          <w:sz w:val="28"/>
        </w:rPr>
        <w:t>(тапсырыс берушінің/сатып алуды ұйымдастырушының/Бірыңғай дистрибьютордың атауы),</w:t>
      </w:r>
    </w:p>
    <w:p>
      <w:pPr>
        <w:spacing w:after="0"/>
        <w:ind w:left="0"/>
        <w:jc w:val="both"/>
      </w:pPr>
      <w:r>
        <w:rPr>
          <w:rFonts w:ascii="Times New Roman"/>
          <w:b w:val="false"/>
          <w:i w:val="false"/>
          <w:color w:val="000000"/>
          <w:sz w:val="28"/>
        </w:rPr>
        <w:t>лот бойынша № ______________________________ (хабарландырудағы/сатып алу веб-</w:t>
      </w:r>
    </w:p>
    <w:p>
      <w:pPr>
        <w:spacing w:after="0"/>
        <w:ind w:left="0"/>
        <w:jc w:val="both"/>
      </w:pPr>
      <w:r>
        <w:rPr>
          <w:rFonts w:ascii="Times New Roman"/>
          <w:b w:val="false"/>
          <w:i w:val="false"/>
          <w:color w:val="000000"/>
          <w:sz w:val="28"/>
        </w:rPr>
        <w:t>порталындағы нөмірі) - мөлшері _____________________ (сомасы санмен және жазумен)</w:t>
      </w:r>
    </w:p>
    <w:p>
      <w:pPr>
        <w:spacing w:after="0"/>
        <w:ind w:left="0"/>
        <w:jc w:val="both"/>
      </w:pPr>
      <w:r>
        <w:rPr>
          <w:rFonts w:ascii="Times New Roman"/>
          <w:b w:val="false"/>
          <w:i w:val="false"/>
          <w:color w:val="000000"/>
          <w:sz w:val="28"/>
        </w:rPr>
        <w:t>теңге ақшалай жарна түрінде енгізілген кепілдікті қамтамасыз етудің ұсталғаны туралы</w:t>
      </w:r>
    </w:p>
    <w:p>
      <w:pPr>
        <w:spacing w:after="0"/>
        <w:ind w:left="0"/>
        <w:jc w:val="both"/>
      </w:pPr>
      <w:r>
        <w:rPr>
          <w:rFonts w:ascii="Times New Roman"/>
          <w:b w:val="false"/>
          <w:i w:val="false"/>
          <w:color w:val="000000"/>
          <w:sz w:val="28"/>
        </w:rPr>
        <w:t>
      хабарлайды.</w:t>
      </w:r>
    </w:p>
    <w:p>
      <w:pPr>
        <w:spacing w:after="0"/>
        <w:ind w:left="0"/>
        <w:jc w:val="both"/>
      </w:pPr>
      <w:r>
        <w:rPr>
          <w:rFonts w:ascii="Times New Roman"/>
          <w:b w:val="false"/>
          <w:i w:val="false"/>
          <w:color w:val="000000"/>
          <w:sz w:val="28"/>
        </w:rPr>
        <w:t xml:space="preserve">
      Басшының Т.А.Ә. (бар болған жағдайда) _____________ </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9-қосымша</w:t>
            </w:r>
            <w:r>
              <w:br/>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12 қарашадағы</w:t>
            </w:r>
            <w:r>
              <w:br/>
            </w:r>
            <w:r>
              <w:rPr>
                <w:rFonts w:ascii="Times New Roman"/>
                <w:b w:val="false"/>
                <w:i w:val="false"/>
                <w:color w:val="000000"/>
                <w:sz w:val="20"/>
              </w:rPr>
              <w:t>№ ҚР ДСМ–113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Электрондық банк кепілдігінің қолданылуын тоқтату туралы хабарлама  (тендерлік өтінімді қамтамасыз ету)</w:t>
      </w:r>
    </w:p>
    <w:p>
      <w:pPr>
        <w:spacing w:after="0"/>
        <w:ind w:left="0"/>
        <w:jc w:val="both"/>
      </w:pPr>
      <w:r>
        <w:rPr>
          <w:rFonts w:ascii="Times New Roman"/>
          <w:b w:val="false"/>
          <w:i w:val="false"/>
          <w:color w:val="000000"/>
          <w:sz w:val="28"/>
        </w:rPr>
        <w:t>
      ___________________________________ (тапсырыс берушінің, сатып алуды</w:t>
      </w:r>
    </w:p>
    <w:p>
      <w:pPr>
        <w:spacing w:after="0"/>
        <w:ind w:left="0"/>
        <w:jc w:val="both"/>
      </w:pPr>
      <w:r>
        <w:rPr>
          <w:rFonts w:ascii="Times New Roman"/>
          <w:b w:val="false"/>
          <w:i w:val="false"/>
          <w:color w:val="000000"/>
          <w:sz w:val="28"/>
        </w:rPr>
        <w:t>ұйымдастырушының немесе Бірыңғай дистрибьютордың атауы) ______________</w:t>
      </w:r>
    </w:p>
    <w:p>
      <w:pPr>
        <w:spacing w:after="0"/>
        <w:ind w:left="0"/>
        <w:jc w:val="both"/>
      </w:pPr>
      <w:r>
        <w:rPr>
          <w:rFonts w:ascii="Times New Roman"/>
          <w:b w:val="false"/>
          <w:i w:val="false"/>
          <w:color w:val="000000"/>
          <w:sz w:val="28"/>
        </w:rPr>
        <w:t>(жарияланған күні, айы, жылы), № ________ лот бойынша (сатып алу веб-порталындағы лот</w:t>
      </w:r>
    </w:p>
    <w:p>
      <w:pPr>
        <w:spacing w:after="0"/>
        <w:ind w:left="0"/>
        <w:jc w:val="both"/>
      </w:pPr>
      <w:r>
        <w:rPr>
          <w:rFonts w:ascii="Times New Roman"/>
          <w:b w:val="false"/>
          <w:i w:val="false"/>
          <w:color w:val="000000"/>
          <w:sz w:val="28"/>
        </w:rPr>
        <w:t>нөмірі) _____________ (сомасы санмен және жазумен) теңге №________________________</w:t>
      </w:r>
    </w:p>
    <w:p>
      <w:pPr>
        <w:spacing w:after="0"/>
        <w:ind w:left="0"/>
        <w:jc w:val="both"/>
      </w:pPr>
      <w:r>
        <w:rPr>
          <w:rFonts w:ascii="Times New Roman"/>
          <w:b w:val="false"/>
          <w:i w:val="false"/>
          <w:color w:val="000000"/>
          <w:sz w:val="28"/>
        </w:rPr>
        <w:t>(сатып алу веб-порталындағы хабарландыру нөмірі) хабарландыруда көрсетілген дәрілік</w:t>
      </w:r>
    </w:p>
    <w:p>
      <w:pPr>
        <w:spacing w:after="0"/>
        <w:ind w:left="0"/>
        <w:jc w:val="both"/>
      </w:pPr>
      <w:r>
        <w:rPr>
          <w:rFonts w:ascii="Times New Roman"/>
          <w:b w:val="false"/>
          <w:i w:val="false"/>
          <w:color w:val="000000"/>
          <w:sz w:val="28"/>
        </w:rPr>
        <w:t>заттар мен медициналық бұйымдарды сатып алу жөніндегі тендерге қатысқан әлеуетті өнім</w:t>
      </w:r>
    </w:p>
    <w:p>
      <w:pPr>
        <w:spacing w:after="0"/>
        <w:ind w:left="0"/>
        <w:jc w:val="both"/>
      </w:pPr>
      <w:r>
        <w:rPr>
          <w:rFonts w:ascii="Times New Roman"/>
          <w:b w:val="false"/>
          <w:i w:val="false"/>
          <w:color w:val="000000"/>
          <w:sz w:val="28"/>
        </w:rPr>
        <w:t>берушінің өтінімінің қабылданбауына байланысты электрондық банк кепілдігінің күші</w:t>
      </w:r>
    </w:p>
    <w:p>
      <w:pPr>
        <w:spacing w:after="0"/>
        <w:ind w:left="0"/>
        <w:jc w:val="both"/>
      </w:pPr>
      <w:r>
        <w:rPr>
          <w:rFonts w:ascii="Times New Roman"/>
          <w:b w:val="false"/>
          <w:i w:val="false"/>
          <w:color w:val="000000"/>
          <w:sz w:val="28"/>
        </w:rPr>
        <w:t>тоқтатылғаны туралы хабарлаймыз.</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10-қосымша</w:t>
            </w:r>
            <w:r>
              <w:br/>
            </w:r>
            <w:r>
              <w:rPr>
                <w:rFonts w:ascii="Times New Roman"/>
                <w:b w:val="false"/>
                <w:i w:val="false"/>
                <w:color w:val="000000"/>
                <w:sz w:val="20"/>
              </w:rPr>
              <w:t>|</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12 қарашадағы</w:t>
            </w:r>
            <w:r>
              <w:br/>
            </w:r>
            <w:r>
              <w:rPr>
                <w:rFonts w:ascii="Times New Roman"/>
                <w:b w:val="false"/>
                <w:i w:val="false"/>
                <w:color w:val="000000"/>
                <w:sz w:val="20"/>
              </w:rPr>
              <w:t>№ ҚР ДСМ–113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 ұсыныстарын сұрату тәсілімен сатып алуды өткізу туралы хабарландыру</w:t>
      </w:r>
    </w:p>
    <w:p>
      <w:pPr>
        <w:spacing w:after="0"/>
        <w:ind w:left="0"/>
        <w:jc w:val="both"/>
      </w:pPr>
      <w:r>
        <w:rPr>
          <w:rFonts w:ascii="Times New Roman"/>
          <w:b w:val="false"/>
          <w:i w:val="false"/>
          <w:color w:val="000000"/>
          <w:sz w:val="28"/>
        </w:rPr>
        <w:t>
      Тапсырыс берушінің немесе сатып алуды ұйымдастырушының атауы және мекенжайы</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атауы - пациенттің жеке өзіне жақпаған жағдайда), сауда маркасы және өндірушісі</w:t>
      </w:r>
    </w:p>
    <w:p>
      <w:pPr>
        <w:spacing w:after="0"/>
        <w:ind w:left="0"/>
        <w:jc w:val="both"/>
      </w:pPr>
      <w:r>
        <w:rPr>
          <w:rFonts w:ascii="Times New Roman"/>
          <w:b w:val="false"/>
          <w:i w:val="false"/>
          <w:color w:val="000000"/>
          <w:sz w:val="28"/>
        </w:rPr>
        <w:t>көрсетілмеген медициналық бұйымдардың атаулары және олардың қысқаша сипаттамасы,</w:t>
      </w:r>
    </w:p>
    <w:p>
      <w:pPr>
        <w:spacing w:after="0"/>
        <w:ind w:left="0"/>
        <w:jc w:val="both"/>
      </w:pPr>
      <w:r>
        <w:rPr>
          <w:rFonts w:ascii="Times New Roman"/>
          <w:b w:val="false"/>
          <w:i w:val="false"/>
          <w:color w:val="000000"/>
          <w:sz w:val="28"/>
        </w:rPr>
        <w:t>сатып алу көлемі, беру орны, әрбір дәрілік затқа және (немесе) медициналық бұйымға сатып</w:t>
      </w:r>
    </w:p>
    <w:p>
      <w:pPr>
        <w:spacing w:after="0"/>
        <w:ind w:left="0"/>
        <w:jc w:val="both"/>
      </w:pPr>
      <w:r>
        <w:rPr>
          <w:rFonts w:ascii="Times New Roman"/>
          <w:b w:val="false"/>
          <w:i w:val="false"/>
          <w:color w:val="000000"/>
          <w:sz w:val="28"/>
        </w:rPr>
        <w:t>алу үшін бөлінген сомалар</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Беру мерзімдері және шарттары 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Құжаттарды ұсыну (қабылдау) орны және баға ұсыныстарын берудің соңғы мерзімі</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Баға ұсыныстарын қарау күні және уақыты ________________________________________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11-қосымша</w:t>
            </w:r>
            <w:r>
              <w:br/>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12 қарашадағы</w:t>
            </w:r>
            <w:r>
              <w:br/>
            </w:r>
            <w:r>
              <w:rPr>
                <w:rFonts w:ascii="Times New Roman"/>
                <w:b w:val="false"/>
                <w:i w:val="false"/>
                <w:color w:val="000000"/>
                <w:sz w:val="20"/>
              </w:rPr>
              <w:t>№ ҚР ДСМ–113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Медициналық техниканы сатып алуға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w:t>
            </w:r>
            <w:r>
              <w:br/>
            </w:r>
            <w:r>
              <w:rPr>
                <w:rFonts w:ascii="Times New Roman"/>
                <w:b w:val="false"/>
                <w:i w:val="false"/>
                <w:color w:val="000000"/>
                <w:sz w:val="20"/>
              </w:rPr>
              <w:t xml:space="preserve">    (бірыңғай дистрибьютордың</w:t>
            </w:r>
            <w:r>
              <w:br/>
            </w:r>
            <w:r>
              <w:rPr>
                <w:rFonts w:ascii="Times New Roman"/>
                <w:b w:val="false"/>
                <w:i w:val="false"/>
                <w:color w:val="000000"/>
                <w:sz w:val="20"/>
              </w:rPr>
              <w:t>атауы)</w:t>
            </w:r>
          </w:p>
        </w:tc>
      </w:tr>
    </w:tbl>
    <w:p>
      <w:pPr>
        <w:spacing w:after="0"/>
        <w:ind w:left="0"/>
        <w:jc w:val="both"/>
      </w:pPr>
      <w:r>
        <w:rPr>
          <w:rFonts w:ascii="Times New Roman"/>
          <w:b w:val="false"/>
          <w:i w:val="false"/>
          <w:color w:val="000000"/>
          <w:sz w:val="28"/>
        </w:rPr>
        <w:t>
      _____________________________________(тапсырыс берушінің атауы)</w:t>
      </w:r>
    </w:p>
    <w:p>
      <w:pPr>
        <w:spacing w:after="0"/>
        <w:ind w:left="0"/>
        <w:jc w:val="both"/>
      </w:pPr>
      <w:r>
        <w:rPr>
          <w:rFonts w:ascii="Times New Roman"/>
          <w:b w:val="false"/>
          <w:i w:val="false"/>
          <w:color w:val="000000"/>
          <w:sz w:val="28"/>
        </w:rPr>
        <w:t>"Дәрілік заттарды, медициналық бұйымдарды және арнайы емдік өнімдерді тегін</w:t>
      </w:r>
    </w:p>
    <w:p>
      <w:pPr>
        <w:spacing w:after="0"/>
        <w:ind w:left="0"/>
        <w:jc w:val="both"/>
      </w:pPr>
      <w:r>
        <w:rPr>
          <w:rFonts w:ascii="Times New Roman"/>
          <w:b w:val="false"/>
          <w:i w:val="false"/>
          <w:color w:val="000000"/>
          <w:sz w:val="28"/>
        </w:rPr>
        <w:t>медициналық көмектің кепілдік берілген көлемі шеңберінде және (немесе) міндетті</w:t>
      </w:r>
    </w:p>
    <w:p>
      <w:pPr>
        <w:spacing w:after="0"/>
        <w:ind w:left="0"/>
        <w:jc w:val="both"/>
      </w:pPr>
      <w:r>
        <w:rPr>
          <w:rFonts w:ascii="Times New Roman"/>
          <w:b w:val="false"/>
          <w:i w:val="false"/>
          <w:color w:val="000000"/>
          <w:sz w:val="28"/>
        </w:rPr>
        <w:t>әлеуметтік медициналық сақтандыру жүйесінде сатып алуды, фармацевтикалық көрсетілетін</w:t>
      </w:r>
    </w:p>
    <w:p>
      <w:pPr>
        <w:spacing w:after="0"/>
        <w:ind w:left="0"/>
        <w:jc w:val="both"/>
      </w:pPr>
      <w:r>
        <w:rPr>
          <w:rFonts w:ascii="Times New Roman"/>
          <w:b w:val="false"/>
          <w:i w:val="false"/>
          <w:color w:val="000000"/>
          <w:sz w:val="28"/>
        </w:rPr>
        <w:t>қызметтерді сатып алуды ұйымдастыру және өткізу қағидаларын бекіту және Қазақстан</w:t>
      </w:r>
    </w:p>
    <w:p>
      <w:pPr>
        <w:spacing w:after="0"/>
        <w:ind w:left="0"/>
        <w:jc w:val="both"/>
      </w:pPr>
      <w:r>
        <w:rPr>
          <w:rFonts w:ascii="Times New Roman"/>
          <w:b w:val="false"/>
          <w:i w:val="false"/>
          <w:color w:val="000000"/>
          <w:sz w:val="28"/>
        </w:rPr>
        <w:t>Республикасы Үкіметінің кейбір шешімдерінің күші жойылды деп тану туралы" Қазақстан</w:t>
      </w:r>
    </w:p>
    <w:p>
      <w:pPr>
        <w:spacing w:after="0"/>
        <w:ind w:left="0"/>
        <w:jc w:val="both"/>
      </w:pPr>
      <w:r>
        <w:rPr>
          <w:rFonts w:ascii="Times New Roman"/>
          <w:b w:val="false"/>
          <w:i w:val="false"/>
          <w:color w:val="000000"/>
          <w:sz w:val="28"/>
        </w:rPr>
        <w:t xml:space="preserve">Республикасы Үкіметінің 2021 жылғы 4 маусымдағы № 375 </w:t>
      </w:r>
      <w:r>
        <w:rPr>
          <w:rFonts w:ascii="Times New Roman"/>
          <w:b w:val="false"/>
          <w:i w:val="false"/>
          <w:color w:val="000000"/>
          <w:sz w:val="28"/>
        </w:rPr>
        <w:t>қаулысының</w:t>
      </w:r>
      <w:r>
        <w:rPr>
          <w:rFonts w:ascii="Times New Roman"/>
          <w:b w:val="false"/>
          <w:i w:val="false"/>
          <w:color w:val="000000"/>
          <w:sz w:val="28"/>
        </w:rPr>
        <w:t xml:space="preserve"> (бұдан әрі –</w:t>
      </w:r>
    </w:p>
    <w:p>
      <w:pPr>
        <w:spacing w:after="0"/>
        <w:ind w:left="0"/>
        <w:jc w:val="both"/>
      </w:pPr>
      <w:r>
        <w:rPr>
          <w:rFonts w:ascii="Times New Roman"/>
          <w:b w:val="false"/>
          <w:i w:val="false"/>
          <w:color w:val="000000"/>
          <w:sz w:val="28"/>
        </w:rPr>
        <w:t>Қағидалар) __ тармағына сәйкес позициялардың жалпы саны ____ бірлік, жалпы сомасы</w:t>
      </w:r>
    </w:p>
    <w:p>
      <w:pPr>
        <w:spacing w:after="0"/>
        <w:ind w:left="0"/>
        <w:jc w:val="both"/>
      </w:pPr>
      <w:r>
        <w:rPr>
          <w:rFonts w:ascii="Times New Roman"/>
          <w:b w:val="false"/>
          <w:i w:val="false"/>
          <w:color w:val="000000"/>
          <w:sz w:val="28"/>
        </w:rPr>
        <w:t>________________ теңгеге медициналық техниканы өтінімге қосымшаға сәйкес сатып алуға</w:t>
      </w:r>
    </w:p>
    <w:p>
      <w:pPr>
        <w:spacing w:after="0"/>
        <w:ind w:left="0"/>
        <w:jc w:val="both"/>
      </w:pPr>
      <w:r>
        <w:rPr>
          <w:rFonts w:ascii="Times New Roman"/>
          <w:b w:val="false"/>
          <w:i w:val="false"/>
          <w:color w:val="000000"/>
          <w:sz w:val="28"/>
        </w:rPr>
        <w:t>өтінім жібереді.</w:t>
      </w:r>
    </w:p>
    <w:p>
      <w:pPr>
        <w:spacing w:after="0"/>
        <w:ind w:left="0"/>
        <w:jc w:val="both"/>
      </w:pPr>
      <w:r>
        <w:rPr>
          <w:rFonts w:ascii="Times New Roman"/>
          <w:b w:val="false"/>
          <w:i w:val="false"/>
          <w:color w:val="000000"/>
          <w:sz w:val="28"/>
        </w:rPr>
        <w:t xml:space="preserve">
      Өтінімге міндетті түрде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w:t>
      </w:r>
      <w:r>
        <w:rPr>
          <w:rFonts w:ascii="Times New Roman"/>
          <w:b w:val="false"/>
          <w:i w:val="false"/>
          <w:color w:val="000000"/>
          <w:sz w:val="28"/>
        </w:rPr>
        <w:t xml:space="preserve"> қоса беріледі.</w:t>
      </w:r>
    </w:p>
    <w:p>
      <w:pPr>
        <w:spacing w:after="0"/>
        <w:ind w:left="0"/>
        <w:jc w:val="both"/>
      </w:pPr>
      <w:r>
        <w:rPr>
          <w:rFonts w:ascii="Times New Roman"/>
          <w:b w:val="false"/>
          <w:i w:val="false"/>
          <w:color w:val="000000"/>
          <w:sz w:val="28"/>
        </w:rPr>
        <w:t>
      Басшының Т.А.Ә. (бар болған жағдайда) 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техниканы сатып</w:t>
            </w:r>
            <w:r>
              <w:br/>
            </w:r>
            <w:r>
              <w:rPr>
                <w:rFonts w:ascii="Times New Roman"/>
                <w:b w:val="false"/>
                <w:i w:val="false"/>
                <w:color w:val="000000"/>
                <w:sz w:val="20"/>
              </w:rPr>
              <w:t>алуға өтінімге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w:t>
            </w:r>
            <w:r>
              <w:rPr>
                <w:rFonts w:ascii="Times New Roman"/>
                <w:b/>
                <w:i w:val="false"/>
                <w:color w:val="000000"/>
                <w:sz w:val="20"/>
              </w:rPr>
              <w:t>Бекітілді</w:t>
            </w:r>
            <w:r>
              <w:rPr>
                <w:rFonts w:ascii="Times New Roman"/>
                <w:b w:val="false"/>
                <w:i w:val="false"/>
                <w:color w:val="000000"/>
                <w:sz w:val="20"/>
              </w:rPr>
              <w: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Басшы</w:t>
            </w:r>
            <w:r>
              <w:rPr>
                <w:rFonts w:ascii="Times New Roman"/>
                <w:b w:val="false"/>
                <w:i w:val="false"/>
                <w:color w:val="000000"/>
                <w:sz w:val="20"/>
              </w:rPr>
              <w:t>_____________________</w:t>
            </w:r>
            <w:r>
              <w:br/>
            </w:r>
            <w:r>
              <w:rPr>
                <w:rFonts w:ascii="Times New Roman"/>
                <w:b w:val="false"/>
                <w:i w:val="false"/>
                <w:color w:val="000000"/>
                <w:sz w:val="20"/>
              </w:rPr>
              <w:t>(өтінім берушінің атауы)</w:t>
            </w:r>
            <w:r>
              <w:br/>
            </w:r>
            <w:r>
              <w:rPr>
                <w:rFonts w:ascii="Times New Roman"/>
                <w:b w:val="false"/>
                <w:i w:val="false"/>
                <w:color w:val="000000"/>
                <w:sz w:val="20"/>
              </w:rPr>
              <w:t>___________________________</w:t>
            </w:r>
            <w:r>
              <w:br/>
            </w:r>
            <w:r>
              <w:rPr>
                <w:rFonts w:ascii="Times New Roman"/>
                <w:b w:val="false"/>
                <w:i w:val="false"/>
                <w:color w:val="000000"/>
                <w:sz w:val="20"/>
              </w:rPr>
              <w:t>(Т.А.Ә.)</w:t>
            </w:r>
            <w:r>
              <w:br/>
            </w:r>
            <w:r>
              <w:rPr>
                <w:rFonts w:ascii="Times New Roman"/>
                <w:b w:val="false"/>
                <w:i w:val="false"/>
                <w:color w:val="000000"/>
                <w:sz w:val="20"/>
              </w:rPr>
              <w:t>___________________________</w:t>
            </w:r>
            <w:r>
              <w:br/>
            </w:r>
            <w:r>
              <w:rPr>
                <w:rFonts w:ascii="Times New Roman"/>
                <w:b w:val="false"/>
                <w:i w:val="false"/>
                <w:color w:val="000000"/>
                <w:sz w:val="20"/>
              </w:rPr>
              <w:t>(қолы)</w:t>
            </w:r>
            <w:r>
              <w:br/>
            </w:r>
            <w:r>
              <w:rPr>
                <w:rFonts w:ascii="Times New Roman"/>
                <w:b w:val="false"/>
                <w:i w:val="false"/>
                <w:color w:val="000000"/>
                <w:sz w:val="20"/>
              </w:rPr>
              <w:t>___________________________</w:t>
            </w:r>
            <w:r>
              <w:br/>
            </w:r>
            <w:r>
              <w:rPr>
                <w:rFonts w:ascii="Times New Roman"/>
                <w:b w:val="false"/>
                <w:i w:val="false"/>
                <w:color w:val="000000"/>
                <w:sz w:val="20"/>
              </w:rPr>
              <w:t>(күні)</w:t>
            </w:r>
          </w:p>
        </w:tc>
      </w:tr>
    </w:tbl>
    <w:p>
      <w:pPr>
        <w:spacing w:after="0"/>
        <w:ind w:left="0"/>
        <w:jc w:val="left"/>
      </w:pPr>
      <w:r>
        <w:rPr>
          <w:rFonts w:ascii="Times New Roman"/>
          <w:b/>
          <w:i w:val="false"/>
          <w:color w:val="000000"/>
        </w:rPr>
        <w:t xml:space="preserve"> Медициналық техника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ҚРМБН </w:t>
            </w:r>
          </w:p>
          <w:p>
            <w:pPr>
              <w:spacing w:after="20"/>
              <w:ind w:left="20"/>
              <w:jc w:val="both"/>
            </w:pPr>
            <w:r>
              <w:rPr>
                <w:rFonts w:ascii="Times New Roman"/>
                <w:b w:val="false"/>
                <w:i w:val="false"/>
                <w:color w:val="000000"/>
                <w:sz w:val="20"/>
              </w:rPr>
              <w:t>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шарттары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беру мекенжайы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шарттары</w:t>
            </w:r>
          </w:p>
          <w:p>
            <w:pPr>
              <w:spacing w:after="20"/>
              <w:ind w:left="20"/>
              <w:jc w:val="both"/>
            </w:pPr>
            <w:r>
              <w:rPr>
                <w:rFonts w:ascii="Times New Roman"/>
                <w:b w:val="false"/>
                <w:i w:val="false"/>
                <w:color w:val="000000"/>
                <w:sz w:val="20"/>
              </w:rPr>
              <w:t>
(% алдын ала төлем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мерзімі, күнтізбелік күн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техниканы сатып</w:t>
            </w:r>
            <w:r>
              <w:br/>
            </w:r>
            <w:r>
              <w:rPr>
                <w:rFonts w:ascii="Times New Roman"/>
                <w:b w:val="false"/>
                <w:i w:val="false"/>
                <w:color w:val="000000"/>
                <w:sz w:val="20"/>
              </w:rPr>
              <w:t>алуға өтінімге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 </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r>
              <w:rPr>
                <w:rFonts w:ascii="Times New Roman"/>
                <w:b/>
                <w:i w:val="false"/>
                <w:color w:val="000000"/>
                <w:sz w:val="20"/>
              </w:rPr>
              <w:t>Бекітілді</w:t>
            </w:r>
            <w:r>
              <w:rPr>
                <w:rFonts w:ascii="Times New Roman"/>
                <w:b w:val="false"/>
                <w:i w:val="false"/>
                <w:color w:val="000000"/>
                <w:sz w:val="20"/>
              </w:rPr>
              <w: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Басшы</w:t>
            </w:r>
            <w:r>
              <w:rPr>
                <w:rFonts w:ascii="Times New Roman"/>
                <w:b w:val="false"/>
                <w:i w:val="false"/>
                <w:color w:val="000000"/>
                <w:sz w:val="20"/>
              </w:rPr>
              <w:t>_____________________</w:t>
            </w:r>
            <w:r>
              <w:br/>
            </w:r>
            <w:r>
              <w:rPr>
                <w:rFonts w:ascii="Times New Roman"/>
                <w:b w:val="false"/>
                <w:i w:val="false"/>
                <w:color w:val="000000"/>
                <w:sz w:val="20"/>
              </w:rPr>
              <w:t>(өтінім берушінің атауы)</w:t>
            </w:r>
            <w:r>
              <w:br/>
            </w:r>
            <w:r>
              <w:rPr>
                <w:rFonts w:ascii="Times New Roman"/>
                <w:b w:val="false"/>
                <w:i w:val="false"/>
                <w:color w:val="000000"/>
                <w:sz w:val="20"/>
              </w:rPr>
              <w:t>___________________________</w:t>
            </w:r>
            <w:r>
              <w:br/>
            </w:r>
            <w:r>
              <w:rPr>
                <w:rFonts w:ascii="Times New Roman"/>
                <w:b w:val="false"/>
                <w:i w:val="false"/>
                <w:color w:val="000000"/>
                <w:sz w:val="20"/>
              </w:rPr>
              <w:t>(Т.А.Ә.)</w:t>
            </w:r>
            <w:r>
              <w:br/>
            </w:r>
            <w:r>
              <w:rPr>
                <w:rFonts w:ascii="Times New Roman"/>
                <w:b w:val="false"/>
                <w:i w:val="false"/>
                <w:color w:val="000000"/>
                <w:sz w:val="20"/>
              </w:rPr>
              <w:t>___________________________</w:t>
            </w:r>
            <w:r>
              <w:br/>
            </w:r>
            <w:r>
              <w:rPr>
                <w:rFonts w:ascii="Times New Roman"/>
                <w:b w:val="false"/>
                <w:i w:val="false"/>
                <w:color w:val="000000"/>
                <w:sz w:val="20"/>
              </w:rPr>
              <w:t>(қолы)</w:t>
            </w:r>
            <w:r>
              <w:br/>
            </w:r>
            <w:r>
              <w:rPr>
                <w:rFonts w:ascii="Times New Roman"/>
                <w:b w:val="false"/>
                <w:i w:val="false"/>
                <w:color w:val="000000"/>
                <w:sz w:val="20"/>
              </w:rPr>
              <w:t>___________________________</w:t>
            </w:r>
            <w:r>
              <w:br/>
            </w:r>
            <w:r>
              <w:rPr>
                <w:rFonts w:ascii="Times New Roman"/>
                <w:b w:val="false"/>
                <w:i w:val="false"/>
                <w:color w:val="000000"/>
                <w:sz w:val="20"/>
              </w:rPr>
              <w:t>(күні)</w:t>
            </w:r>
          </w:p>
        </w:tc>
      </w:tr>
    </w:tbl>
    <w:p>
      <w:pPr>
        <w:spacing w:after="0"/>
        <w:ind w:left="0"/>
        <w:jc w:val="left"/>
      </w:pPr>
      <w:r>
        <w:rPr>
          <w:rFonts w:ascii="Times New Roman"/>
          <w:b/>
          <w:i w:val="false"/>
          <w:color w:val="000000"/>
        </w:rPr>
        <w:t xml:space="preserve"> Техникалық ерекшелік*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Жиынтықтауға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техниканың құрамдас бөлшектерінің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техниканың құрамдас бөлшектерінің техникалық сипаттамасы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саны (өлшем бірлігін көрсете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жиынтықтаушылар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жиынтықтаушылар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 және тозатын түйіндер: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 шарттарына қойылатын талаптар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беруді жүзеге асыру шарттары (ИНКОТЕРМС 2020 сәйкес)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DDP белгіленген пункт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беру мерзімі және орналасқан жері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___күнтізбелік күн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берушінің, оның Қазақстан Республикасындағы сервистік орталықтарының не үшінші құзыретті тұлғаларды тарта отырып, медициналық техникаға кепілдікті сервистік қызмет көрсету жағдайлары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техникаға 37 айдан кем емес мерзімде кепілді сервистік қызмет көрсету.</w:t>
            </w:r>
          </w:p>
          <w:p>
            <w:pPr>
              <w:spacing w:after="20"/>
              <w:ind w:left="20"/>
              <w:jc w:val="both"/>
            </w:pPr>
            <w:r>
              <w:rPr>
                <w:rFonts w:ascii="Times New Roman"/>
                <w:b w:val="false"/>
                <w:i w:val="false"/>
                <w:color w:val="000000"/>
                <w:sz w:val="20"/>
              </w:rPr>
              <w:t>
Жоспарлы техникалық қызмет көрсету тоқсанына кемінде 1 рет жүргізілуі тиіс.</w:t>
            </w:r>
          </w:p>
          <w:p>
            <w:pPr>
              <w:spacing w:after="20"/>
              <w:ind w:left="20"/>
              <w:jc w:val="both"/>
            </w:pPr>
            <w:r>
              <w:rPr>
                <w:rFonts w:ascii="Times New Roman"/>
                <w:b w:val="false"/>
                <w:i w:val="false"/>
                <w:color w:val="000000"/>
                <w:sz w:val="20"/>
              </w:rPr>
              <w:t>
Техникалық қызмет көрсету бойынша жұмыстар пайдалану құжаттамасының талаптарына сәйкес орындалады және мыналарды қамтуы тиіс:</w:t>
            </w:r>
          </w:p>
          <w:p>
            <w:pPr>
              <w:spacing w:after="20"/>
              <w:ind w:left="20"/>
              <w:jc w:val="both"/>
            </w:pPr>
            <w:r>
              <w:rPr>
                <w:rFonts w:ascii="Times New Roman"/>
                <w:b w:val="false"/>
                <w:i w:val="false"/>
                <w:color w:val="000000"/>
                <w:sz w:val="20"/>
              </w:rPr>
              <w:t>
- пайдаланылған ресурстық құрамдас бөліктерді ауыстыру;</w:t>
            </w:r>
          </w:p>
          <w:p>
            <w:pPr>
              <w:spacing w:after="20"/>
              <w:ind w:left="20"/>
              <w:jc w:val="both"/>
            </w:pPr>
            <w:r>
              <w:rPr>
                <w:rFonts w:ascii="Times New Roman"/>
                <w:b w:val="false"/>
                <w:i w:val="false"/>
                <w:color w:val="000000"/>
                <w:sz w:val="20"/>
              </w:rPr>
              <w:t>
- медициналық техниканың жекелеген бөліктерін ауыстыру немесе қалпына келтіру;</w:t>
            </w:r>
          </w:p>
          <w:p>
            <w:pPr>
              <w:spacing w:after="20"/>
              <w:ind w:left="20"/>
              <w:jc w:val="both"/>
            </w:pPr>
            <w:r>
              <w:rPr>
                <w:rFonts w:ascii="Times New Roman"/>
                <w:b w:val="false"/>
                <w:i w:val="false"/>
                <w:color w:val="000000"/>
                <w:sz w:val="20"/>
              </w:rPr>
              <w:t>
- медициналық техниканы баптау және реттеу; осы медициналық техникаға тән жұмыстар және т.б.;</w:t>
            </w:r>
          </w:p>
          <w:p>
            <w:pPr>
              <w:spacing w:after="20"/>
              <w:ind w:left="20"/>
              <w:jc w:val="both"/>
            </w:pPr>
            <w:r>
              <w:rPr>
                <w:rFonts w:ascii="Times New Roman"/>
                <w:b w:val="false"/>
                <w:i w:val="false"/>
                <w:color w:val="000000"/>
                <w:sz w:val="20"/>
              </w:rPr>
              <w:t>
- негізгі механизмдер мен тораптарды тазалау, майлау және қажет болған кезде іріктеу;</w:t>
            </w:r>
          </w:p>
          <w:p>
            <w:pPr>
              <w:spacing w:after="20"/>
              <w:ind w:left="20"/>
              <w:jc w:val="both"/>
            </w:pPr>
            <w:r>
              <w:rPr>
                <w:rFonts w:ascii="Times New Roman"/>
                <w:b w:val="false"/>
                <w:i w:val="false"/>
                <w:color w:val="000000"/>
                <w:sz w:val="20"/>
              </w:rPr>
              <w:t>
- медициналық техника корпусының сыртқы және ішкі беттерінен оның құрамдас бөліктерінің шаңын, кірін, тоттану және тотығу іздерін жою (ішінара блоктық-тораптық бөлшектеумен);</w:t>
            </w:r>
          </w:p>
          <w:p>
            <w:pPr>
              <w:spacing w:after="20"/>
              <w:ind w:left="20"/>
              <w:jc w:val="both"/>
            </w:pPr>
            <w:r>
              <w:rPr>
                <w:rFonts w:ascii="Times New Roman"/>
                <w:b w:val="false"/>
                <w:i w:val="false"/>
                <w:color w:val="000000"/>
                <w:sz w:val="20"/>
              </w:rPr>
              <w:t>
- медициналық техниканың нақты түріне тән пайдалану құжаттамасында көрсетілген өзге де операциялар.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Ілеспе қызметтерге қойылатын талаптар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әрбір жиынтығы мәтінінің қазақ немесе орыс тілдеріне аудармасы бар техникалық және пайдалану құжаттамасының жиынтығымен жабдықталады. Тауарларды өткізу Қазақстан Республикасының заңнамасына сәйкес жүзеге асырылады. Беру жиынтығы осы кестенің әрбір тармағы (жиынтық немесе жабдық бірлігі) үшін тауардың және барлық жиынтықтың нақты техникалық сипаттамаларын көрсете отырып сипатталады. Егер техникалық ерекшелікте өзгеше көрсетілмесе, қосымша адаптерлерсіз немесе трансформаторларсыз, электр қуаты 220 Вольт. Аспаптармен бірге берілетін, Тапсырыс берушінің орнатылған жабдығының бағдарламалық жасақтамамен үйлесімді бағдарламалық қамтылым. Өнім беруші тауарды беру процесін білікті мамандармен сүйемелдеуді қамтамасыз етеді. Тауарды беруді жүзеге асыру кезінде Өнім беруші Тапсырыс берушіге тауардың бағдарламалық жасақтамасына қол жеткізу үшін барлық сервис-кодтарды ұсынады. </w:t>
            </w:r>
          </w:p>
          <w:p>
            <w:pPr>
              <w:spacing w:after="20"/>
              <w:ind w:left="20"/>
              <w:jc w:val="both"/>
            </w:pPr>
            <w:r>
              <w:rPr>
                <w:rFonts w:ascii="Times New Roman"/>
                <w:b w:val="false"/>
                <w:i w:val="false"/>
                <w:color w:val="000000"/>
                <w:sz w:val="20"/>
              </w:rPr>
              <w:t xml:space="preserve">
Өлшеу құралдарына жататын тауар Қазақстан Республикасының өлшеу құралдарының тізіліміне енгізілуге тиіс. Жабдық орнатылғанға дейін күнтізбелік 40 (қырық) күннен кешіктірмей Өнім беруші Тапсырыс берушіні жабдықты сәтті іске қосу үшін қажетті инсталляция алдындағы талаптар туралы хабардар етеді. Есіктердің стандартты ойықтарынан өтетін (ені 80 сантиметр, биіктігі 200 сантиметр) сыртқы габариттері бойынша үй-жайды инсталляциялау алдындағы дайындықпен күрделі монтаждау жұмыстарын жүргізуді болжамайтын ірі жабдық. Жабдықты жұмыс орнына жеткізуді, түсіруді, аспаптарды қаптамадан алуды, орнатуды, реттеуді және іске қосуды, олардың сипаттамаларының осы құжатқа және фирманың ерекшелігіне (дәлдік, сезімталдық, өнімділік және басқалар) сәйкестігін тексеруді, штатта тиісті мамандар, өндірушінің қызметкерлері болмаған кезде, Тапсырыс берушінің медициналық (аппликациялық тренинг) және техникалық персоналды оқытуды (растайтын құжат бере отырып, қызмет көрсетудің базалық деңгейіне) Өнім беруші жүзеге асырады. </w:t>
            </w:r>
          </w:p>
        </w:tc>
      </w:tr>
    </w:tbl>
    <w:p>
      <w:pPr>
        <w:spacing w:after="0"/>
        <w:ind w:left="0"/>
        <w:jc w:val="both"/>
      </w:pPr>
      <w:r>
        <w:rPr>
          <w:rFonts w:ascii="Times New Roman"/>
          <w:b w:val="false"/>
          <w:i w:val="false"/>
          <w:color w:val="000000"/>
          <w:sz w:val="28"/>
        </w:rPr>
        <w:t xml:space="preserve">
      * - техникалық ерекшелікте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егер мұндай нұсқау сатып алынатын тауардың жекелеген әлеуетті өнім берушіге/өндірушіге тиесілігін айқындаған жағдайда өзге де сипаттамаларға нұсқаулар болмауға тиіс. </w:t>
      </w:r>
    </w:p>
    <w:p>
      <w:pPr>
        <w:spacing w:after="0"/>
        <w:ind w:left="0"/>
        <w:jc w:val="both"/>
      </w:pPr>
      <w:r>
        <w:rPr>
          <w:rFonts w:ascii="Times New Roman"/>
          <w:b w:val="false"/>
          <w:i w:val="false"/>
          <w:color w:val="000000"/>
          <w:sz w:val="28"/>
        </w:rPr>
        <w:t xml:space="preserve">
      Тапсырыс берушінің басшысының Т.А.Ә. (бар болған жағдайда) </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12-қосымша</w:t>
            </w:r>
            <w:r>
              <w:br/>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12 қарашадағы</w:t>
            </w:r>
            <w:r>
              <w:br/>
            </w:r>
            <w:r>
              <w:rPr>
                <w:rFonts w:ascii="Times New Roman"/>
                <w:b w:val="false"/>
                <w:i w:val="false"/>
                <w:color w:val="000000"/>
                <w:sz w:val="20"/>
              </w:rPr>
              <w:t>№ ҚР ДСМ–113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Медициналық техниканы сатып алу мониторингі бойынша  </w:t>
      </w:r>
      <w:r>
        <w:br/>
      </w:r>
      <w:r>
        <w:rPr>
          <w:rFonts w:ascii="Times New Roman"/>
          <w:b/>
          <w:i w:val="false"/>
          <w:color w:val="000000"/>
        </w:rPr>
        <w:t>есеп _____________ (ай,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 атауы, моделі, өндіруші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20___ ж ___________ денсаулық сақтау басқармаларына нақты берілген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13-қосымша</w:t>
            </w:r>
            <w:r>
              <w:br/>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12 қарашадағы</w:t>
            </w:r>
            <w:r>
              <w:br/>
            </w:r>
            <w:r>
              <w:rPr>
                <w:rFonts w:ascii="Times New Roman"/>
                <w:b w:val="false"/>
                <w:i w:val="false"/>
                <w:color w:val="000000"/>
                <w:sz w:val="20"/>
              </w:rPr>
              <w:t>№ ҚР ДСМ–113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Фармацевтикалық қызметтер көрсетуге арналған үлгі шарт (тапсырыс беруші мен өнім беруші арасында)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Орналасқан жері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 ж.</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әрі "Тапсырыс беруші" деп аталатын _____________________________________________ (бюджеттік бағдарлама әкімшісінің толық атауы) _____________________________________________ атынан (уәкілетті адамның лауазымы, тегі, аты, әкесінің аты (бар болған жағдайда) _______________ негізінде әрекет ететін бір тараптан және бұдан әрі "Өнім беруші" деп аталатын _________________________________ (Өнім берушінің толық атауы) ______________________________________________________ атынан (уәкілетті адамның лауазымы, тегі, аты, әкесінің аты (бар болған жағдайда) _______________ (Жарғының, Ереженің) негізінде әрекет ететін екінші тараптан, "Халық денсаулығы және жүйесі туралы" Қазақстан Республикасы Кодексінің,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Қазақстан Республикасы Үкіметінің 2021 жылғы 4 маусымдағы № 375 </w:t>
      </w:r>
      <w:r>
        <w:rPr>
          <w:rFonts w:ascii="Times New Roman"/>
          <w:b w:val="false"/>
          <w:i w:val="false"/>
          <w:color w:val="000000"/>
          <w:sz w:val="28"/>
        </w:rPr>
        <w:t>қаулысының</w:t>
      </w:r>
      <w:r>
        <w:rPr>
          <w:rFonts w:ascii="Times New Roman"/>
          <w:b w:val="false"/>
          <w:i w:val="false"/>
          <w:color w:val="000000"/>
          <w:sz w:val="28"/>
        </w:rPr>
        <w:t xml:space="preserve"> (бұдан әрі – Қағидалар), "____"___________ 20__ жылы өткізілген фармацевтикалық көрсетілетін қызметтерді сатып алу қорытындыларының негізінде төмендегілер туралы осы Фармацевтикалық қызметтер көрсетуге арналған шартты (бұдан әрі - Шарт) жасасты:</w:t>
      </w:r>
    </w:p>
    <w:p>
      <w:pPr>
        <w:spacing w:after="0"/>
        <w:ind w:left="0"/>
        <w:jc w:val="left"/>
      </w:pPr>
      <w:r>
        <w:rPr>
          <w:rFonts w:ascii="Times New Roman"/>
          <w:b/>
          <w:i w:val="false"/>
          <w:color w:val="000000"/>
        </w:rPr>
        <w:t xml:space="preserve"> 1. Шарттың мәні</w:t>
      </w:r>
    </w:p>
    <w:p>
      <w:pPr>
        <w:spacing w:after="0"/>
        <w:ind w:left="0"/>
        <w:jc w:val="both"/>
      </w:pPr>
      <w:r>
        <w:rPr>
          <w:rFonts w:ascii="Times New Roman"/>
          <w:b w:val="false"/>
          <w:i w:val="false"/>
          <w:color w:val="000000"/>
          <w:sz w:val="28"/>
        </w:rPr>
        <w:t xml:space="preserve">
      1. Өнім беруші елді мекендерде Шартқа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амбулаториялық дәрілік қамтамасыз ету жүзеге асырылатын дәрілік заттарды бөлшек саудада өткізу объектілерінің тізбесін көрсетеді.</w:t>
      </w:r>
    </w:p>
    <w:p>
      <w:pPr>
        <w:spacing w:after="0"/>
        <w:ind w:left="0"/>
        <w:jc w:val="both"/>
      </w:pPr>
      <w:r>
        <w:rPr>
          <w:rFonts w:ascii="Times New Roman"/>
          <w:b w:val="false"/>
          <w:i w:val="false"/>
          <w:color w:val="000000"/>
          <w:sz w:val="28"/>
        </w:rPr>
        <w:t xml:space="preserve">
      2. Тапсырыс беруші Шартқа </w:t>
      </w:r>
      <w:r>
        <w:rPr>
          <w:rFonts w:ascii="Times New Roman"/>
          <w:b w:val="false"/>
          <w:i w:val="false"/>
          <w:color w:val="000000"/>
          <w:sz w:val="28"/>
        </w:rPr>
        <w:t>2-қосымшаға</w:t>
      </w:r>
      <w:r>
        <w:rPr>
          <w:rFonts w:ascii="Times New Roman"/>
          <w:b w:val="false"/>
          <w:i w:val="false"/>
          <w:color w:val="000000"/>
          <w:sz w:val="28"/>
        </w:rPr>
        <w:t xml:space="preserve"> сәйкес тізбе және сома бойынша Өнім берушінің шығындарының орнын толтырады.</w:t>
      </w:r>
    </w:p>
    <w:p>
      <w:pPr>
        <w:spacing w:after="0"/>
        <w:ind w:left="0"/>
        <w:jc w:val="left"/>
      </w:pPr>
      <w:r>
        <w:rPr>
          <w:rFonts w:ascii="Times New Roman"/>
          <w:b/>
          <w:i w:val="false"/>
          <w:color w:val="000000"/>
        </w:rPr>
        <w:t xml:space="preserve"> 2. Есептеу тәртібі</w:t>
      </w:r>
    </w:p>
    <w:p>
      <w:pPr>
        <w:spacing w:after="0"/>
        <w:ind w:left="0"/>
        <w:jc w:val="both"/>
      </w:pPr>
      <w:r>
        <w:rPr>
          <w:rFonts w:ascii="Times New Roman"/>
          <w:b w:val="false"/>
          <w:i w:val="false"/>
          <w:color w:val="000000"/>
          <w:sz w:val="28"/>
        </w:rPr>
        <w:t>
      3. Шарттың сомасы ____________ жылға __________ теңгені (соманы сандармен және жазумен көрсету) құрайды.</w:t>
      </w:r>
    </w:p>
    <w:p>
      <w:pPr>
        <w:spacing w:after="0"/>
        <w:ind w:left="0"/>
        <w:jc w:val="both"/>
      </w:pPr>
      <w:r>
        <w:rPr>
          <w:rFonts w:ascii="Times New Roman"/>
          <w:b w:val="false"/>
          <w:i w:val="false"/>
          <w:color w:val="000000"/>
          <w:sz w:val="28"/>
        </w:rPr>
        <w:t>
      4. Тапсырыс беруші Өнім берушінің іс жүзінде көрсетілетін қызметтерінің шығындарын бюджеттік бағдарламалар әкімшісінің міндеттемелері мен төлемдері бойынша бюджеттік бағдарламаларды (кіші бағдарламаларды) қаржыландыру жоспарларында көзделген қаражат шегінде өтейді.</w:t>
      </w:r>
    </w:p>
    <w:p>
      <w:pPr>
        <w:spacing w:after="0"/>
        <w:ind w:left="0"/>
        <w:jc w:val="both"/>
      </w:pPr>
      <w:r>
        <w:rPr>
          <w:rFonts w:ascii="Times New Roman"/>
          <w:b w:val="false"/>
          <w:i w:val="false"/>
          <w:color w:val="000000"/>
          <w:sz w:val="28"/>
        </w:rPr>
        <w:t>
      5. Шығындарды өтеу ұсынылған рецептілер тізілімін салыстыру негізінде көрсетілген фармацевтикалық қызмет актісіне сәйкес ай сайын жүзеге асырылады.</w:t>
      </w:r>
    </w:p>
    <w:p>
      <w:pPr>
        <w:spacing w:after="0"/>
        <w:ind w:left="0"/>
        <w:jc w:val="both"/>
      </w:pPr>
      <w:r>
        <w:rPr>
          <w:rFonts w:ascii="Times New Roman"/>
          <w:b w:val="false"/>
          <w:i w:val="false"/>
          <w:color w:val="000000"/>
          <w:sz w:val="28"/>
        </w:rPr>
        <w:t xml:space="preserve">
      6. Өнім берушіге Шарттың жалпы сомасынан 30%-ы (отыз пайызы) мөлшерінде аванс беруге рұқсат етіледі. </w:t>
      </w:r>
    </w:p>
    <w:p>
      <w:pPr>
        <w:spacing w:after="0"/>
        <w:ind w:left="0"/>
        <w:jc w:val="both"/>
      </w:pPr>
      <w:r>
        <w:rPr>
          <w:rFonts w:ascii="Times New Roman"/>
          <w:b w:val="false"/>
          <w:i w:val="false"/>
          <w:color w:val="000000"/>
          <w:sz w:val="28"/>
        </w:rPr>
        <w:t>
      7. Шарттың сомасы көрсетілген фармацевтикалық қызметтерді ескере отырып түзетілуі тиіс.</w:t>
      </w:r>
    </w:p>
    <w:p>
      <w:pPr>
        <w:spacing w:after="0"/>
        <w:ind w:left="0"/>
        <w:jc w:val="left"/>
      </w:pPr>
      <w:r>
        <w:rPr>
          <w:rFonts w:ascii="Times New Roman"/>
          <w:b/>
          <w:i w:val="false"/>
          <w:color w:val="000000"/>
        </w:rPr>
        <w:t xml:space="preserve"> 3. Тараптардың міндеттері мен құқықтары</w:t>
      </w:r>
    </w:p>
    <w:p>
      <w:pPr>
        <w:spacing w:after="0"/>
        <w:ind w:left="0"/>
        <w:jc w:val="both"/>
      </w:pPr>
      <w:r>
        <w:rPr>
          <w:rFonts w:ascii="Times New Roman"/>
          <w:b w:val="false"/>
          <w:i w:val="false"/>
          <w:color w:val="000000"/>
          <w:sz w:val="28"/>
        </w:rPr>
        <w:t>
      8. Өнім беруші:</w:t>
      </w:r>
    </w:p>
    <w:p>
      <w:pPr>
        <w:spacing w:after="0"/>
        <w:ind w:left="0"/>
        <w:jc w:val="both"/>
      </w:pPr>
      <w:r>
        <w:rPr>
          <w:rFonts w:ascii="Times New Roman"/>
          <w:b w:val="false"/>
          <w:i w:val="false"/>
          <w:color w:val="000000"/>
          <w:sz w:val="28"/>
        </w:rPr>
        <w:t>
      1) халыққа Тапсырыс беруші белгілеген тізбе бойынша елді мекендерде фармацевтикалық қызметтер көрсетуге;</w:t>
      </w:r>
    </w:p>
    <w:p>
      <w:pPr>
        <w:spacing w:after="0"/>
        <w:ind w:left="0"/>
        <w:jc w:val="both"/>
      </w:pPr>
      <w:r>
        <w:rPr>
          <w:rFonts w:ascii="Times New Roman"/>
          <w:b w:val="false"/>
          <w:i w:val="false"/>
          <w:color w:val="000000"/>
          <w:sz w:val="28"/>
        </w:rPr>
        <w:t>
      2) халыққа ауру түрлерінің тізбесі және амбулаториялық емдеген кезде дәрілік заттар мен арнайы емдік өнімдер тегін және жеңілдік шарттармен берілетін халықтың жекелеген санаттары туралы, сатылатын бағасы мен дәрілік заттардың құнын өтеу сомалары туралы көрнекі ақпарат беруге;</w:t>
      </w:r>
    </w:p>
    <w:p>
      <w:pPr>
        <w:spacing w:after="0"/>
        <w:ind w:left="0"/>
        <w:jc w:val="both"/>
      </w:pPr>
      <w:r>
        <w:rPr>
          <w:rFonts w:ascii="Times New Roman"/>
          <w:b w:val="false"/>
          <w:i w:val="false"/>
          <w:color w:val="000000"/>
          <w:sz w:val="28"/>
        </w:rPr>
        <w:t>
      3) амбулаториялық дәрілік қамтамасыз ету бойынша деректер базасына деректер енгізуге;</w:t>
      </w:r>
    </w:p>
    <w:p>
      <w:pPr>
        <w:spacing w:after="0"/>
        <w:ind w:left="0"/>
        <w:jc w:val="both"/>
      </w:pPr>
      <w:r>
        <w:rPr>
          <w:rFonts w:ascii="Times New Roman"/>
          <w:b w:val="false"/>
          <w:i w:val="false"/>
          <w:color w:val="000000"/>
          <w:sz w:val="28"/>
        </w:rPr>
        <w:t xml:space="preserve">
      4) Тапсырыс берушіге ай сайын осы Шартқа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дәрілік заттарды босату жүзеге асырылған рецепттердің жиынтық тізілімін қағаз түрінде және электрондық нұсқада беруге;</w:t>
      </w:r>
    </w:p>
    <w:p>
      <w:pPr>
        <w:spacing w:after="0"/>
        <w:ind w:left="0"/>
        <w:jc w:val="both"/>
      </w:pPr>
      <w:r>
        <w:rPr>
          <w:rFonts w:ascii="Times New Roman"/>
          <w:b w:val="false"/>
          <w:i w:val="false"/>
          <w:color w:val="000000"/>
          <w:sz w:val="28"/>
        </w:rPr>
        <w:t>
      5) Тапсырыс берушіге осы Шарттың орындалуына тексеру жүргізу үшін қажетті барлық құжаттаманы беруге міндетті.</w:t>
      </w:r>
    </w:p>
    <w:p>
      <w:pPr>
        <w:spacing w:after="0"/>
        <w:ind w:left="0"/>
        <w:jc w:val="both"/>
      </w:pPr>
      <w:r>
        <w:rPr>
          <w:rFonts w:ascii="Times New Roman"/>
          <w:b w:val="false"/>
          <w:i w:val="false"/>
          <w:color w:val="000000"/>
          <w:sz w:val="28"/>
        </w:rPr>
        <w:t>
      9. Тапсырыс беруші:</w:t>
      </w:r>
    </w:p>
    <w:p>
      <w:pPr>
        <w:spacing w:after="0"/>
        <w:ind w:left="0"/>
        <w:jc w:val="both"/>
      </w:pPr>
      <w:r>
        <w:rPr>
          <w:rFonts w:ascii="Times New Roman"/>
          <w:b w:val="false"/>
          <w:i w:val="false"/>
          <w:color w:val="000000"/>
          <w:sz w:val="28"/>
        </w:rPr>
        <w:t>
      1) көрсетілген фармацевтикалық қызмет үшін Өнім берушінің шығындарын уақтылы өтеуге;</w:t>
      </w:r>
    </w:p>
    <w:p>
      <w:pPr>
        <w:spacing w:after="0"/>
        <w:ind w:left="0"/>
        <w:jc w:val="both"/>
      </w:pPr>
      <w:r>
        <w:rPr>
          <w:rFonts w:ascii="Times New Roman"/>
          <w:b w:val="false"/>
          <w:i w:val="false"/>
          <w:color w:val="000000"/>
          <w:sz w:val="28"/>
        </w:rPr>
        <w:t>
      2) Өнім берушіні тегін және жеңілдікті рецепттер беруді жүзеге асыратын дәрігерлер мен емдеу-профилактикалық ұйымдар туралы ақпаратпен қамтамасыз етуге;</w:t>
      </w:r>
    </w:p>
    <w:p>
      <w:pPr>
        <w:spacing w:after="0"/>
        <w:ind w:left="0"/>
        <w:jc w:val="both"/>
      </w:pPr>
      <w:r>
        <w:rPr>
          <w:rFonts w:ascii="Times New Roman"/>
          <w:b w:val="false"/>
          <w:i w:val="false"/>
          <w:color w:val="000000"/>
          <w:sz w:val="28"/>
        </w:rPr>
        <w:t>
      3) Қазақстан Республикасында тегін медициналық көмектің кепілдік берілген көлемін көрсету мәселелері жөнінде халықты ақпараттандыруға бағытталған қажетті ұйымдастыру іс-шараларын өткізуге міндеттенеді.</w:t>
      </w:r>
    </w:p>
    <w:p>
      <w:pPr>
        <w:spacing w:after="0"/>
        <w:ind w:left="0"/>
        <w:jc w:val="left"/>
      </w:pPr>
      <w:r>
        <w:rPr>
          <w:rFonts w:ascii="Times New Roman"/>
          <w:b/>
          <w:i w:val="false"/>
          <w:color w:val="000000"/>
        </w:rPr>
        <w:t xml:space="preserve"> 4. Тараптардың жауапкершілігі</w:t>
      </w:r>
    </w:p>
    <w:p>
      <w:pPr>
        <w:spacing w:after="0"/>
        <w:ind w:left="0"/>
        <w:jc w:val="both"/>
      </w:pPr>
      <w:r>
        <w:rPr>
          <w:rFonts w:ascii="Times New Roman"/>
          <w:b w:val="false"/>
          <w:i w:val="false"/>
          <w:color w:val="000000"/>
          <w:sz w:val="28"/>
        </w:rPr>
        <w:t>
      10. Өнім беруші:</w:t>
      </w:r>
    </w:p>
    <w:p>
      <w:pPr>
        <w:spacing w:after="0"/>
        <w:ind w:left="0"/>
        <w:jc w:val="both"/>
      </w:pPr>
      <w:r>
        <w:rPr>
          <w:rFonts w:ascii="Times New Roman"/>
          <w:b w:val="false"/>
          <w:i w:val="false"/>
          <w:color w:val="000000"/>
          <w:sz w:val="28"/>
        </w:rPr>
        <w:t>
      1) Қазақстан Республикасының заңнамасына сәйкес халыққа фармацевтикалық қызмет көрсету бойынша жіберілген бұзушылық жағдайлары (Тапсырыс беруші белгілеген дәрілік заттармен қамтамасыз етуден бас тарту, сапасыз препараттарды босату) үшін;</w:t>
      </w:r>
    </w:p>
    <w:p>
      <w:pPr>
        <w:spacing w:after="0"/>
        <w:ind w:left="0"/>
        <w:jc w:val="both"/>
      </w:pPr>
      <w:r>
        <w:rPr>
          <w:rFonts w:ascii="Times New Roman"/>
          <w:b w:val="false"/>
          <w:i w:val="false"/>
          <w:color w:val="000000"/>
          <w:sz w:val="28"/>
        </w:rPr>
        <w:t>
      2) дәрілік заттарды өткізуге рұқсаты (құқығы) жоқ объектілерден дәрілік заттардың өткізілгені үшін;</w:t>
      </w:r>
    </w:p>
    <w:p>
      <w:pPr>
        <w:spacing w:after="0"/>
        <w:ind w:left="0"/>
        <w:jc w:val="both"/>
      </w:pPr>
      <w:r>
        <w:rPr>
          <w:rFonts w:ascii="Times New Roman"/>
          <w:b w:val="false"/>
          <w:i w:val="false"/>
          <w:color w:val="000000"/>
          <w:sz w:val="28"/>
        </w:rPr>
        <w:t>
      3) амбулаториялық дәрілік қамтамасыз ету бойынша деректер базасына енгізілетін деректердің дәйектігі үшін;</w:t>
      </w:r>
    </w:p>
    <w:p>
      <w:pPr>
        <w:spacing w:after="0"/>
        <w:ind w:left="0"/>
        <w:jc w:val="both"/>
      </w:pPr>
      <w:r>
        <w:rPr>
          <w:rFonts w:ascii="Times New Roman"/>
          <w:b w:val="false"/>
          <w:i w:val="false"/>
          <w:color w:val="000000"/>
          <w:sz w:val="28"/>
        </w:rPr>
        <w:t>
      4) Тапсырыс берушіге ай сайын дәрілік заттарды босату жүзеге асырылған рецепттер тізілімін беруге жауапты болады.</w:t>
      </w:r>
    </w:p>
    <w:p>
      <w:pPr>
        <w:spacing w:after="0"/>
        <w:ind w:left="0"/>
        <w:jc w:val="both"/>
      </w:pPr>
      <w:r>
        <w:rPr>
          <w:rFonts w:ascii="Times New Roman"/>
          <w:b w:val="false"/>
          <w:i w:val="false"/>
          <w:color w:val="000000"/>
          <w:sz w:val="28"/>
        </w:rPr>
        <w:t>
      11. Тапсырыс беруші:</w:t>
      </w:r>
    </w:p>
    <w:p>
      <w:pPr>
        <w:spacing w:after="0"/>
        <w:ind w:left="0"/>
        <w:jc w:val="both"/>
      </w:pPr>
      <w:r>
        <w:rPr>
          <w:rFonts w:ascii="Times New Roman"/>
          <w:b w:val="false"/>
          <w:i w:val="false"/>
          <w:color w:val="000000"/>
          <w:sz w:val="28"/>
        </w:rPr>
        <w:t>
      1) Өнім берушіні тегін және жеңілдікті рецепттер беруді жүзеге асыратын дәрігерлер мен емдеу-профилактикалық ұйымдары туралы ақпаратпен қамтамсыз етуге;</w:t>
      </w:r>
    </w:p>
    <w:p>
      <w:pPr>
        <w:spacing w:after="0"/>
        <w:ind w:left="0"/>
        <w:jc w:val="both"/>
      </w:pPr>
      <w:r>
        <w:rPr>
          <w:rFonts w:ascii="Times New Roman"/>
          <w:b w:val="false"/>
          <w:i w:val="false"/>
          <w:color w:val="000000"/>
          <w:sz w:val="28"/>
        </w:rPr>
        <w:t>
      2) Қазақстан Республикасының заңнамасына сәйкес ұсынылған рецепттер тізілімін салыстыру негізінде Өнім берушінің іс жүзінде көрсеткен медициналық көмектің көлемі үшін шығындарды өтеуге ақша қаражатын уақтылы аударуға;</w:t>
      </w:r>
    </w:p>
    <w:p>
      <w:pPr>
        <w:spacing w:after="0"/>
        <w:ind w:left="0"/>
        <w:jc w:val="both"/>
      </w:pPr>
      <w:r>
        <w:rPr>
          <w:rFonts w:ascii="Times New Roman"/>
          <w:b w:val="false"/>
          <w:i w:val="false"/>
          <w:color w:val="000000"/>
          <w:sz w:val="28"/>
        </w:rPr>
        <w:t>
      3) амбулаториялық дәрілік қамтамасыз ету бойынша автоматтандырылған деректер базасын жүргізуге жауапты болады.</w:t>
      </w:r>
    </w:p>
    <w:p>
      <w:pPr>
        <w:spacing w:after="0"/>
        <w:ind w:left="0"/>
        <w:jc w:val="both"/>
      </w:pPr>
      <w:r>
        <w:rPr>
          <w:rFonts w:ascii="Times New Roman"/>
          <w:b w:val="false"/>
          <w:i w:val="false"/>
          <w:color w:val="000000"/>
          <w:sz w:val="28"/>
        </w:rPr>
        <w:t>
      12. Өнім берушінің тарапынан фармацевтикалық қызмет көрсету жөніндегі Шарттың талаптарын бұзу мынадай санкцияларға әкелуі мүмкін: Шартты жоюға немесе орындалмаған не тиісінше орындалмаған міндеттемелер сомасының 0,01 (нөл бүтін жүзден бір) пайыз мөлшерінде тұрақсыздықты төлеуге әкелуі мүмкін.</w:t>
      </w:r>
    </w:p>
    <w:p>
      <w:pPr>
        <w:spacing w:after="0"/>
        <w:ind w:left="0"/>
        <w:jc w:val="both"/>
      </w:pPr>
      <w:r>
        <w:rPr>
          <w:rFonts w:ascii="Times New Roman"/>
          <w:b w:val="false"/>
          <w:i w:val="false"/>
          <w:color w:val="000000"/>
          <w:sz w:val="28"/>
        </w:rPr>
        <w:t xml:space="preserve">
      13.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w:t>
      </w:r>
      <w:r>
        <w:rPr>
          <w:rFonts w:ascii="Times New Roman"/>
          <w:b w:val="false"/>
          <w:i w:val="false"/>
          <w:color w:val="000000"/>
          <w:sz w:val="28"/>
        </w:rPr>
        <w:t>4-қосымшаға</w:t>
      </w:r>
      <w:r>
        <w:rPr>
          <w:rFonts w:ascii="Times New Roman"/>
          <w:b w:val="false"/>
          <w:i w:val="false"/>
          <w:color w:val="000000"/>
          <w:sz w:val="28"/>
        </w:rPr>
        <w:t xml:space="preserve"> сәйкес сыбайлас жемқорлыққа қарсы талаптарды сақтайды деп сендіреді.</w:t>
      </w:r>
    </w:p>
    <w:p>
      <w:pPr>
        <w:spacing w:after="0"/>
        <w:ind w:left="0"/>
        <w:jc w:val="left"/>
      </w:pPr>
      <w:r>
        <w:rPr>
          <w:rFonts w:ascii="Times New Roman"/>
          <w:b/>
          <w:i w:val="false"/>
          <w:color w:val="000000"/>
        </w:rPr>
        <w:t xml:space="preserve"> 5. Шартты өзгерту және бұзу</w:t>
      </w:r>
    </w:p>
    <w:p>
      <w:pPr>
        <w:spacing w:after="0"/>
        <w:ind w:left="0"/>
        <w:jc w:val="both"/>
      </w:pPr>
      <w:r>
        <w:rPr>
          <w:rFonts w:ascii="Times New Roman"/>
          <w:b w:val="false"/>
          <w:i w:val="false"/>
          <w:color w:val="000000"/>
          <w:sz w:val="28"/>
        </w:rPr>
        <w:t>
      14. Шарттың талаптары тараптардың жазбаша келісімі бойынша өзгертілуі және толықтырылуы мүмкін.</w:t>
      </w:r>
    </w:p>
    <w:p>
      <w:pPr>
        <w:spacing w:after="0"/>
        <w:ind w:left="0"/>
        <w:jc w:val="both"/>
      </w:pPr>
      <w:r>
        <w:rPr>
          <w:rFonts w:ascii="Times New Roman"/>
          <w:b w:val="false"/>
          <w:i w:val="false"/>
          <w:color w:val="000000"/>
          <w:sz w:val="28"/>
        </w:rPr>
        <w:t>
      15. Шартты мерзімінен бұрын тоқтату ниеті туралы тараптар Шартты тоқтатудың болжамданған күніне дейін кемінде 30 (отыз) күн бұрын бірін-бірі хабардар етуге міндетті.</w:t>
      </w:r>
    </w:p>
    <w:p>
      <w:pPr>
        <w:spacing w:after="0"/>
        <w:ind w:left="0"/>
        <w:jc w:val="both"/>
      </w:pPr>
      <w:r>
        <w:rPr>
          <w:rFonts w:ascii="Times New Roman"/>
          <w:b w:val="false"/>
          <w:i w:val="false"/>
          <w:color w:val="000000"/>
          <w:sz w:val="28"/>
        </w:rPr>
        <w:t>
      16. Шарттың талаптарын бұзғаны үшін Тапсырыс беруші міндеттемелерді орындамағаны туралы Өнім берушіге жазбаша хабарлама жолдай отырып, Шартты бір жақты тәртіппен бұза алады.</w:t>
      </w:r>
    </w:p>
    <w:p>
      <w:pPr>
        <w:spacing w:after="0"/>
        <w:ind w:left="0"/>
        <w:jc w:val="left"/>
      </w:pPr>
      <w:r>
        <w:rPr>
          <w:rFonts w:ascii="Times New Roman"/>
          <w:b/>
          <w:i w:val="false"/>
          <w:color w:val="000000"/>
        </w:rPr>
        <w:t xml:space="preserve"> 6. Форс-мажор</w:t>
      </w:r>
    </w:p>
    <w:p>
      <w:pPr>
        <w:spacing w:after="0"/>
        <w:ind w:left="0"/>
        <w:jc w:val="both"/>
      </w:pPr>
      <w:r>
        <w:rPr>
          <w:rFonts w:ascii="Times New Roman"/>
          <w:b w:val="false"/>
          <w:i w:val="false"/>
          <w:color w:val="000000"/>
          <w:sz w:val="28"/>
        </w:rPr>
        <w:t>
      17. Форс-мажор жағдайлары туындаған кезде Өнім беруші Тапсырыс берушіге кідіртпей осы жағдайлар мен олардың себептері туралы жазбаша хабарлама жіберуі тиіс.</w:t>
      </w:r>
    </w:p>
    <w:p>
      <w:pPr>
        <w:spacing w:after="0"/>
        <w:ind w:left="0"/>
        <w:jc w:val="both"/>
      </w:pPr>
      <w:r>
        <w:rPr>
          <w:rFonts w:ascii="Times New Roman"/>
          <w:b w:val="false"/>
          <w:i w:val="false"/>
          <w:color w:val="000000"/>
          <w:sz w:val="28"/>
        </w:rPr>
        <w:t xml:space="preserve">
      18.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әскери іс-қимылдар, өндірісті тоқтата тұру немесе тоқтату және еңсерілмейтін күштің (форс-мажордың) туындағаны туралы куәлікте көрсетілген жағдайлар) оқиғаны білдіреді. </w:t>
      </w:r>
    </w:p>
    <w:p>
      <w:pPr>
        <w:spacing w:after="0"/>
        <w:ind w:left="0"/>
        <w:jc w:val="left"/>
      </w:pPr>
      <w:r>
        <w:rPr>
          <w:rFonts w:ascii="Times New Roman"/>
          <w:b/>
          <w:i w:val="false"/>
          <w:color w:val="000000"/>
        </w:rPr>
        <w:t xml:space="preserve"> 7. Құпиялылық</w:t>
      </w:r>
    </w:p>
    <w:p>
      <w:pPr>
        <w:spacing w:after="0"/>
        <w:ind w:left="0"/>
        <w:jc w:val="both"/>
      </w:pPr>
      <w:r>
        <w:rPr>
          <w:rFonts w:ascii="Times New Roman"/>
          <w:b w:val="false"/>
          <w:i w:val="false"/>
          <w:color w:val="000000"/>
          <w:sz w:val="28"/>
        </w:rPr>
        <w:t>
      19.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pPr>
        <w:spacing w:after="0"/>
        <w:ind w:left="0"/>
        <w:jc w:val="both"/>
      </w:pPr>
      <w:r>
        <w:rPr>
          <w:rFonts w:ascii="Times New Roman"/>
          <w:b w:val="false"/>
          <w:i w:val="false"/>
          <w:color w:val="000000"/>
          <w:sz w:val="28"/>
        </w:rPr>
        <w:t xml:space="preserve">
      1) ашу кезінде жұртшылықтың қолы жетімді; </w:t>
      </w:r>
    </w:p>
    <w:p>
      <w:pPr>
        <w:spacing w:after="0"/>
        <w:ind w:left="0"/>
        <w:jc w:val="both"/>
      </w:pPr>
      <w:r>
        <w:rPr>
          <w:rFonts w:ascii="Times New Roman"/>
          <w:b w:val="false"/>
          <w:i w:val="false"/>
          <w:color w:val="000000"/>
          <w:sz w:val="28"/>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pPr>
        <w:spacing w:after="0"/>
        <w:ind w:left="0"/>
        <w:jc w:val="both"/>
      </w:pPr>
      <w:r>
        <w:rPr>
          <w:rFonts w:ascii="Times New Roman"/>
          <w:b w:val="false"/>
          <w:i w:val="false"/>
          <w:color w:val="000000"/>
          <w:sz w:val="28"/>
        </w:rPr>
        <w:t>
      3) басқа Тарап ашу кезінде Тараптардың иелігінде болып және осындай Тараптан тікелей немесе жанама алынбаса;</w:t>
      </w:r>
    </w:p>
    <w:p>
      <w:pPr>
        <w:spacing w:after="0"/>
        <w:ind w:left="0"/>
        <w:jc w:val="both"/>
      </w:pPr>
      <w:r>
        <w:rPr>
          <w:rFonts w:ascii="Times New Roman"/>
          <w:b w:val="false"/>
          <w:i w:val="false"/>
          <w:color w:val="000000"/>
          <w:sz w:val="28"/>
        </w:rPr>
        <w:t>
      4) үшінші тараптан алынды, алайда мұндай ақпарат құпиялылықты кепілдендіретін Тараптан тікелей немесе жанама ұсынылмаса;</w:t>
      </w:r>
    </w:p>
    <w:p>
      <w:pPr>
        <w:spacing w:after="0"/>
        <w:ind w:left="0"/>
        <w:jc w:val="both"/>
      </w:pPr>
      <w:r>
        <w:rPr>
          <w:rFonts w:ascii="Times New Roman"/>
          <w:b w:val="false"/>
          <w:i w:val="false"/>
          <w:color w:val="000000"/>
          <w:sz w:val="2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pPr>
        <w:spacing w:after="0"/>
        <w:ind w:left="0"/>
        <w:jc w:val="both"/>
      </w:pPr>
      <w:r>
        <w:rPr>
          <w:rFonts w:ascii="Times New Roman"/>
          <w:b w:val="false"/>
          <w:i w:val="false"/>
          <w:color w:val="000000"/>
          <w:sz w:val="28"/>
        </w:rPr>
        <w:t>
      20.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pPr>
        <w:spacing w:after="0"/>
        <w:ind w:left="0"/>
        <w:jc w:val="left"/>
      </w:pPr>
      <w:r>
        <w:rPr>
          <w:rFonts w:ascii="Times New Roman"/>
          <w:b/>
          <w:i w:val="false"/>
          <w:color w:val="000000"/>
        </w:rPr>
        <w:t xml:space="preserve"> 8. Қорытынды ережелер</w:t>
      </w:r>
    </w:p>
    <w:p>
      <w:pPr>
        <w:spacing w:after="0"/>
        <w:ind w:left="0"/>
        <w:jc w:val="both"/>
      </w:pPr>
      <w:r>
        <w:rPr>
          <w:rFonts w:ascii="Times New Roman"/>
          <w:b w:val="false"/>
          <w:i w:val="false"/>
          <w:color w:val="000000"/>
          <w:sz w:val="28"/>
        </w:rPr>
        <w:t>
      21. Тараптардың ешқайсысының екінші тараптың жазбаша келісімінсіз Шарт бойынша өзінің міндеттемелерін үшінші тарапқа беруге құқығы жоқ.</w:t>
      </w:r>
    </w:p>
    <w:p>
      <w:pPr>
        <w:spacing w:after="0"/>
        <w:ind w:left="0"/>
        <w:jc w:val="both"/>
      </w:pPr>
      <w:r>
        <w:rPr>
          <w:rFonts w:ascii="Times New Roman"/>
          <w:b w:val="false"/>
          <w:i w:val="false"/>
          <w:color w:val="000000"/>
          <w:sz w:val="28"/>
        </w:rPr>
        <w:t>
      22. Шарт бірдей заңды күші бар екі данада жасалған, бір дана Тапсырыс берушіде, екіншісі Өнім берушіде болады.</w:t>
      </w:r>
    </w:p>
    <w:p>
      <w:pPr>
        <w:spacing w:after="0"/>
        <w:ind w:left="0"/>
        <w:jc w:val="both"/>
      </w:pPr>
      <w:r>
        <w:rPr>
          <w:rFonts w:ascii="Times New Roman"/>
          <w:b w:val="false"/>
          <w:i w:val="false"/>
          <w:color w:val="000000"/>
          <w:sz w:val="28"/>
        </w:rPr>
        <w:t>
      23. Шарт Қазақстан Республикасы Қаржы министрлігінің Қазынашылық комитетінің аумақтық органында тіркелген күнінен бастап күшіне енеді және 20__ жылғы 31 желтоқсанға дейін қолданылады.</w:t>
      </w:r>
    </w:p>
    <w:p>
      <w:pPr>
        <w:spacing w:after="0"/>
        <w:ind w:left="0"/>
        <w:jc w:val="left"/>
      </w:pPr>
      <w:r>
        <w:rPr>
          <w:rFonts w:ascii="Times New Roman"/>
          <w:b/>
          <w:i w:val="false"/>
          <w:color w:val="000000"/>
        </w:rPr>
        <w:t xml:space="preserve"> 9. Тараптардың заңды мекенжайлары, банктік деректемелері және қолдары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Банктік деректемелер</w:t>
            </w:r>
          </w:p>
          <w:p>
            <w:pPr>
              <w:spacing w:after="20"/>
              <w:ind w:left="20"/>
              <w:jc w:val="both"/>
            </w:pPr>
            <w:r>
              <w:rPr>
                <w:rFonts w:ascii="Times New Roman"/>
                <w:b w:val="false"/>
                <w:i w:val="false"/>
                <w:color w:val="000000"/>
                <w:sz w:val="20"/>
              </w:rPr>
              <w:t>
Телефон, e-mail</w:t>
            </w:r>
          </w:p>
          <w:p>
            <w:pPr>
              <w:spacing w:after="20"/>
              <w:ind w:left="20"/>
              <w:jc w:val="both"/>
            </w:pPr>
            <w:r>
              <w:rPr>
                <w:rFonts w:ascii="Times New Roman"/>
                <w:b w:val="false"/>
                <w:i w:val="false"/>
                <w:color w:val="000000"/>
                <w:sz w:val="20"/>
              </w:rPr>
              <w:t xml:space="preserve">
Лауазымы _____________ </w:t>
            </w:r>
          </w:p>
          <w:p>
            <w:pPr>
              <w:spacing w:after="20"/>
              <w:ind w:left="20"/>
              <w:jc w:val="both"/>
            </w:pPr>
            <w:r>
              <w:rPr>
                <w:rFonts w:ascii="Times New Roman"/>
                <w:b w:val="false"/>
                <w:i w:val="false"/>
                <w:color w:val="000000"/>
                <w:sz w:val="20"/>
              </w:rPr>
              <w:t>
Қолы, Т.А.Ә. (бар болған жағдайда)</w:t>
            </w:r>
          </w:p>
          <w:p>
            <w:pPr>
              <w:spacing w:after="20"/>
              <w:ind w:left="20"/>
              <w:jc w:val="both"/>
            </w:pPr>
            <w:r>
              <w:rPr>
                <w:rFonts w:ascii="Times New Roman"/>
                <w:b w:val="false"/>
                <w:i w:val="false"/>
                <w:color w:val="000000"/>
                <w:sz w:val="20"/>
              </w:rPr>
              <w:t>
Мөрі (бар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Банктік деректемелер</w:t>
            </w:r>
          </w:p>
          <w:p>
            <w:pPr>
              <w:spacing w:after="20"/>
              <w:ind w:left="20"/>
              <w:jc w:val="both"/>
            </w:pPr>
            <w:r>
              <w:rPr>
                <w:rFonts w:ascii="Times New Roman"/>
                <w:b w:val="false"/>
                <w:i w:val="false"/>
                <w:color w:val="000000"/>
                <w:sz w:val="20"/>
              </w:rPr>
              <w:t>
Телефон, e-mail</w:t>
            </w:r>
          </w:p>
          <w:p>
            <w:pPr>
              <w:spacing w:after="20"/>
              <w:ind w:left="20"/>
              <w:jc w:val="both"/>
            </w:pPr>
            <w:r>
              <w:rPr>
                <w:rFonts w:ascii="Times New Roman"/>
                <w:b w:val="false"/>
                <w:i w:val="false"/>
                <w:color w:val="000000"/>
                <w:sz w:val="20"/>
              </w:rPr>
              <w:t xml:space="preserve">
Лауазымы _____________ </w:t>
            </w:r>
          </w:p>
          <w:p>
            <w:pPr>
              <w:spacing w:after="20"/>
              <w:ind w:left="20"/>
              <w:jc w:val="both"/>
            </w:pPr>
            <w:r>
              <w:rPr>
                <w:rFonts w:ascii="Times New Roman"/>
                <w:b w:val="false"/>
                <w:i w:val="false"/>
                <w:color w:val="000000"/>
                <w:sz w:val="20"/>
              </w:rPr>
              <w:t>
Қолы, Т.А.Ә. (бар болған жағдайда)</w:t>
            </w:r>
          </w:p>
          <w:p>
            <w:pPr>
              <w:spacing w:after="20"/>
              <w:ind w:left="20"/>
              <w:jc w:val="both"/>
            </w:pPr>
            <w:r>
              <w:rPr>
                <w:rFonts w:ascii="Times New Roman"/>
                <w:b w:val="false"/>
                <w:i w:val="false"/>
                <w:color w:val="000000"/>
                <w:sz w:val="20"/>
              </w:rPr>
              <w:t>
Мөрі (бар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қызметтер</w:t>
            </w:r>
            <w:r>
              <w:br/>
            </w:r>
            <w:r>
              <w:rPr>
                <w:rFonts w:ascii="Times New Roman"/>
                <w:b w:val="false"/>
                <w:i w:val="false"/>
                <w:color w:val="000000"/>
                <w:sz w:val="20"/>
              </w:rPr>
              <w:t>көрсетуге арналған үлгі шартқа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Амбулаториялық дәрілік қамтамасыз етуді жүзеге асыратын дәрілік заттар  мен медициналық бұйымдарды бөлшек саудада сату объектілерінің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 саудада сату объектісінің атауы (дәріхана, дәріхана пункті, дәріхана дүңгіршегі, ауылдық отбасылық дәрігерлік амбулатория, фельдшер пункті және басқалар)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қызметтер</w:t>
            </w:r>
            <w:r>
              <w:br/>
            </w:r>
            <w:r>
              <w:rPr>
                <w:rFonts w:ascii="Times New Roman"/>
                <w:b w:val="false"/>
                <w:i w:val="false"/>
                <w:color w:val="000000"/>
                <w:sz w:val="20"/>
              </w:rPr>
              <w:t>көрсетуге арналған үлгі шартқа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 жылы тегін медициналық көмектің кепілдік берілген көлемі шеңберінде және (немесе) міндетті әлеуметтік медициналық сақтандыру жүйесінде амбулаториялық деңгейде белгілі бір аурулары (жай-күйі) бар халықты арнайы емдік өнімдермен тегін қамтамасыз етуге арналған дәрілік заттар мен медициналық бұйымдардың тізбесі және өтелетін сомасы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Аурудың түрлері немесе халықтың жекелеген санаты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 мен шығарылу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Құнын өтеу сомасы, теңге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___________ жылы тегін медициналық көмектің кепілдік берілген көлемі шеңберінде және (немесе) міндетті әлеуметтік медициналық сақтандыру жүйесінде амбулаториялық деңгейде белгілі бір аурулары (жай-күйі) бар халықты арнайы емдік өнімдермен жеңілдікпен қамтамасыз етуге арналған дәрілік заттар мен медициналық бұйымдардың тізбесі және өтелетін сомасы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Аурудың түрлері немесе халықтың жекелеген санаты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Дозасы мен шығарылу нысаны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Құнын өтеу коэффициентін есепке алғандағы құнын өтеу сомасы,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қызметтер</w:t>
            </w:r>
            <w:r>
              <w:br/>
            </w:r>
            <w:r>
              <w:rPr>
                <w:rFonts w:ascii="Times New Roman"/>
                <w:b w:val="false"/>
                <w:i w:val="false"/>
                <w:color w:val="000000"/>
                <w:sz w:val="20"/>
              </w:rPr>
              <w:t>көрсетуге арналған үлгі шартқа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 өнім беруші бойынша 20__ жылғы ______ бастап _____ дейінгі кезеңдегі (амбулаториялық дәрілік қамтамасыз ету бойынша) рецепттердің жиынтық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Рецепттердің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және (немесе) жеңілдікті рецепттер жазып берген медициналық ұйымның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 мен шығарылу нысаны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бағасы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Құнын өтеу сомасы</w:t>
            </w:r>
          </w:p>
        </w:tc>
      </w:tr>
    </w:tbl>
    <w:p>
      <w:pPr>
        <w:spacing w:after="0"/>
        <w:ind w:left="0"/>
        <w:jc w:val="both"/>
      </w:pPr>
      <w:r>
        <w:rPr>
          <w:rFonts w:ascii="Times New Roman"/>
          <w:b w:val="false"/>
          <w:i w:val="false"/>
          <w:color w:val="000000"/>
          <w:sz w:val="28"/>
        </w:rPr>
        <w:t>
      Құрастырды:</w:t>
      </w:r>
    </w:p>
    <w:p>
      <w:pPr>
        <w:spacing w:after="0"/>
        <w:ind w:left="0"/>
        <w:jc w:val="both"/>
      </w:pPr>
      <w:r>
        <w:rPr>
          <w:rFonts w:ascii="Times New Roman"/>
          <w:b w:val="false"/>
          <w:i w:val="false"/>
          <w:color w:val="000000"/>
          <w:sz w:val="28"/>
        </w:rPr>
        <w:t xml:space="preserve">
      Басшы Т.А.Ә. (бар болған жағдайда) </w:t>
      </w:r>
    </w:p>
    <w:p>
      <w:pPr>
        <w:spacing w:after="0"/>
        <w:ind w:left="0"/>
        <w:jc w:val="both"/>
      </w:pPr>
      <w:r>
        <w:rPr>
          <w:rFonts w:ascii="Times New Roman"/>
          <w:b w:val="false"/>
          <w:i w:val="false"/>
          <w:color w:val="000000"/>
          <w:sz w:val="28"/>
        </w:rPr>
        <w:t>
      "___" _________ 20 _______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қызметтер</w:t>
            </w:r>
            <w:r>
              <w:br/>
            </w:r>
            <w:r>
              <w:rPr>
                <w:rFonts w:ascii="Times New Roman"/>
                <w:b w:val="false"/>
                <w:i w:val="false"/>
                <w:color w:val="000000"/>
                <w:sz w:val="20"/>
              </w:rPr>
              <w:t>көрсетуге арналған үлгі шартқа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Сыбайлас жемқорлыққа қарсы талаптар</w:t>
      </w:r>
    </w:p>
    <w:p>
      <w:pPr>
        <w:spacing w:after="0"/>
        <w:ind w:left="0"/>
        <w:jc w:val="both"/>
      </w:pPr>
      <w:r>
        <w:rPr>
          <w:rFonts w:ascii="Times New Roman"/>
          <w:b w:val="false"/>
          <w:i w:val="false"/>
          <w:color w:val="000000"/>
          <w:sz w:val="28"/>
        </w:rPr>
        <w:t>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pPr>
        <w:spacing w:after="0"/>
        <w:ind w:left="0"/>
        <w:jc w:val="both"/>
      </w:pPr>
      <w:r>
        <w:rPr>
          <w:rFonts w:ascii="Times New Roman"/>
          <w:b w:val="false"/>
          <w:i w:val="false"/>
          <w:color w:val="000000"/>
          <w:sz w:val="28"/>
        </w:rPr>
        <w:t>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pPr>
        <w:spacing w:after="0"/>
        <w:ind w:left="0"/>
        <w:jc w:val="both"/>
      </w:pPr>
      <w:r>
        <w:rPr>
          <w:rFonts w:ascii="Times New Roman"/>
          <w:b w:val="false"/>
          <w:i w:val="false"/>
          <w:color w:val="000000"/>
          <w:sz w:val="28"/>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pPr>
        <w:spacing w:after="0"/>
        <w:ind w:left="0"/>
        <w:jc w:val="both"/>
      </w:pPr>
      <w:r>
        <w:rPr>
          <w:rFonts w:ascii="Times New Roman"/>
          <w:b w:val="false"/>
          <w:i w:val="false"/>
          <w:color w:val="000000"/>
          <w:sz w:val="28"/>
        </w:rPr>
        <w:t>
      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p>
      <w:pPr>
        <w:spacing w:after="0"/>
        <w:ind w:left="0"/>
        <w:jc w:val="both"/>
      </w:pPr>
      <w:r>
        <w:rPr>
          <w:rFonts w:ascii="Times New Roman"/>
          <w:b w:val="false"/>
          <w:i w:val="false"/>
          <w:color w:val="000000"/>
          <w:sz w:val="28"/>
        </w:rPr>
        <w:t xml:space="preserve">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 Заңының 24-бабының </w:t>
      </w:r>
      <w:r>
        <w:rPr>
          <w:rFonts w:ascii="Times New Roman"/>
          <w:b w:val="false"/>
          <w:i w:val="false"/>
          <w:color w:val="000000"/>
          <w:sz w:val="28"/>
        </w:rPr>
        <w:t>1-тармағына</w:t>
      </w:r>
      <w:r>
        <w:rPr>
          <w:rFonts w:ascii="Times New Roman"/>
          <w:b w:val="false"/>
          <w:i w:val="false"/>
          <w:color w:val="000000"/>
          <w:sz w:val="28"/>
        </w:rPr>
        <w:t xml:space="preserve"> сәйкес хабарлайды. </w:t>
      </w:r>
    </w:p>
    <w:p>
      <w:pPr>
        <w:spacing w:after="0"/>
        <w:ind w:left="0"/>
        <w:jc w:val="both"/>
      </w:pPr>
      <w:r>
        <w:rPr>
          <w:rFonts w:ascii="Times New Roman"/>
          <w:b w:val="false"/>
          <w:i w:val="false"/>
          <w:color w:val="000000"/>
          <w:sz w:val="28"/>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pPr>
        <w:spacing w:after="0"/>
        <w:ind w:left="0"/>
        <w:jc w:val="both"/>
      </w:pPr>
      <w:r>
        <w:rPr>
          <w:rFonts w:ascii="Times New Roman"/>
          <w:b w:val="false"/>
          <w:i w:val="false"/>
          <w:color w:val="000000"/>
          <w:sz w:val="28"/>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pPr>
        <w:spacing w:after="0"/>
        <w:ind w:left="0"/>
        <w:jc w:val="both"/>
      </w:pPr>
      <w:r>
        <w:rPr>
          <w:rFonts w:ascii="Times New Roman"/>
          <w:b w:val="false"/>
          <w:i w:val="false"/>
          <w:color w:val="000000"/>
          <w:sz w:val="28"/>
        </w:rPr>
        <w:t>
      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14-қосымша</w:t>
            </w:r>
            <w:r>
              <w:br/>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12 қарашадағы</w:t>
            </w:r>
            <w:r>
              <w:br/>
            </w:r>
            <w:r>
              <w:rPr>
                <w:rFonts w:ascii="Times New Roman"/>
                <w:b w:val="false"/>
                <w:i w:val="false"/>
                <w:color w:val="000000"/>
                <w:sz w:val="20"/>
              </w:rPr>
              <w:t>№ ҚР ДСМ – 113 бұйрығына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Сатып алудың үлгі шарты  (тапсырыс беруші мен өнім беруші арасында)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орналасқан жері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 ж.</w:t>
            </w:r>
          </w:p>
        </w:tc>
      </w:tr>
    </w:tbl>
    <w:p>
      <w:pPr>
        <w:spacing w:after="0"/>
        <w:ind w:left="0"/>
        <w:jc w:val="both"/>
      </w:pPr>
      <w:r>
        <w:rPr>
          <w:rFonts w:ascii="Times New Roman"/>
          <w:b w:val="false"/>
          <w:i w:val="false"/>
          <w:color w:val="000000"/>
          <w:sz w:val="28"/>
        </w:rPr>
        <w:t xml:space="preserve">
      Бұдан әрі "Тапсырыс беруші" деп аталатын ____________________________________ (тапсырыс берушінің толық атауы) __________________________________ атынан уәкілетті адамның лауазымы, тегі, аты, әкесінің аты (бар болған жағдайда) бір тараптан және бұдан әрі "Өнім беруші" деп аталатын _______________________________________________ (өнім беруші – тендер жеңіпазының толық атауы) ___________________________________________ атынан уәкілетті адамның лауазымы, тегі, аты, әкесінің аты (бар болған жағдайда) _______________ (Жарғының, Ереженің) негізінде әрекет ететін екінші тараптан,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Қазақстан Республикасы Үкіметінің 2021 жылғы 4 маусымдағы № 375 </w:t>
      </w:r>
      <w:r>
        <w:rPr>
          <w:rFonts w:ascii="Times New Roman"/>
          <w:b w:val="false"/>
          <w:i w:val="false"/>
          <w:color w:val="000000"/>
          <w:sz w:val="28"/>
        </w:rPr>
        <w:t>қаулысының</w:t>
      </w:r>
      <w:r>
        <w:rPr>
          <w:rFonts w:ascii="Times New Roman"/>
          <w:b w:val="false"/>
          <w:i w:val="false"/>
          <w:color w:val="000000"/>
          <w:sz w:val="28"/>
        </w:rPr>
        <w:t xml:space="preserve"> (бұдан әрі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Дәрілік заттарды және (немесе) медициналық бұйымдарды сатып алу шартты (бұдан әрі – Шарт) жасасты және төмендегілер туралы келісімге келді:</w:t>
      </w:r>
    </w:p>
    <w:p>
      <w:pPr>
        <w:spacing w:after="0"/>
        <w:ind w:left="0"/>
        <w:jc w:val="left"/>
      </w:pPr>
      <w:r>
        <w:rPr>
          <w:rFonts w:ascii="Times New Roman"/>
          <w:b/>
          <w:i w:val="false"/>
          <w:color w:val="000000"/>
        </w:rPr>
        <w:t xml:space="preserve"> 1. Шартта қолданылатын терминдер</w:t>
      </w:r>
    </w:p>
    <w:p>
      <w:pPr>
        <w:spacing w:after="0"/>
        <w:ind w:left="0"/>
        <w:jc w:val="both"/>
      </w:pPr>
      <w:r>
        <w:rPr>
          <w:rFonts w:ascii="Times New Roman"/>
          <w:b w:val="false"/>
          <w:i w:val="false"/>
          <w:color w:val="000000"/>
          <w:sz w:val="28"/>
        </w:rPr>
        <w:t>
      1. Осы Шартта төменде санамаланған ұғымдарға мынадай түсінік беріледі:</w:t>
      </w:r>
    </w:p>
    <w:p>
      <w:pPr>
        <w:spacing w:after="0"/>
        <w:ind w:left="0"/>
        <w:jc w:val="both"/>
      </w:pPr>
      <w:r>
        <w:rPr>
          <w:rFonts w:ascii="Times New Roman"/>
          <w:b w:val="false"/>
          <w:i w:val="false"/>
          <w:color w:val="000000"/>
          <w:sz w:val="28"/>
        </w:rPr>
        <w:t>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pPr>
        <w:spacing w:after="0"/>
        <w:ind w:left="0"/>
        <w:jc w:val="both"/>
      </w:pPr>
      <w:r>
        <w:rPr>
          <w:rFonts w:ascii="Times New Roman"/>
          <w:b w:val="false"/>
          <w:i w:val="false"/>
          <w:color w:val="000000"/>
          <w:sz w:val="28"/>
        </w:rPr>
        <w:t>
      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pPr>
        <w:spacing w:after="0"/>
        <w:ind w:left="0"/>
        <w:jc w:val="both"/>
      </w:pPr>
      <w:r>
        <w:rPr>
          <w:rFonts w:ascii="Times New Roman"/>
          <w:b w:val="false"/>
          <w:i w:val="false"/>
          <w:color w:val="000000"/>
          <w:sz w:val="28"/>
        </w:rPr>
        <w:t>
      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pPr>
        <w:spacing w:after="0"/>
        <w:ind w:left="0"/>
        <w:jc w:val="both"/>
      </w:pPr>
      <w:r>
        <w:rPr>
          <w:rFonts w:ascii="Times New Roman"/>
          <w:b w:val="false"/>
          <w:i w:val="false"/>
          <w:color w:val="000000"/>
          <w:sz w:val="28"/>
        </w:rPr>
        <w:t>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pPr>
        <w:spacing w:after="0"/>
        <w:ind w:left="0"/>
        <w:jc w:val="both"/>
      </w:pPr>
      <w:r>
        <w:rPr>
          <w:rFonts w:ascii="Times New Roman"/>
          <w:b w:val="false"/>
          <w:i w:val="false"/>
          <w:color w:val="000000"/>
          <w:sz w:val="28"/>
        </w:rPr>
        <w:t>
      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pPr>
        <w:spacing w:after="0"/>
        <w:ind w:left="0"/>
        <w:jc w:val="both"/>
      </w:pPr>
      <w:r>
        <w:rPr>
          <w:rFonts w:ascii="Times New Roman"/>
          <w:b w:val="false"/>
          <w:i w:val="false"/>
          <w:color w:val="000000"/>
          <w:sz w:val="28"/>
        </w:rPr>
        <w:t>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pPr>
        <w:spacing w:after="0"/>
        <w:ind w:left="0"/>
        <w:jc w:val="left"/>
      </w:pPr>
      <w:r>
        <w:rPr>
          <w:rFonts w:ascii="Times New Roman"/>
          <w:b/>
          <w:i w:val="false"/>
          <w:color w:val="000000"/>
        </w:rPr>
        <w:t xml:space="preserve"> 2. Шарттың мәні</w:t>
      </w:r>
    </w:p>
    <w:p>
      <w:pPr>
        <w:spacing w:after="0"/>
        <w:ind w:left="0"/>
        <w:jc w:val="both"/>
      </w:pPr>
      <w:r>
        <w:rPr>
          <w:rFonts w:ascii="Times New Roman"/>
          <w:b w:val="false"/>
          <w:i w:val="false"/>
          <w:color w:val="000000"/>
          <w:sz w:val="28"/>
        </w:rPr>
        <w:t>
      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pPr>
        <w:spacing w:after="0"/>
        <w:ind w:left="0"/>
        <w:jc w:val="both"/>
      </w:pPr>
      <w:r>
        <w:rPr>
          <w:rFonts w:ascii="Times New Roman"/>
          <w:b w:val="false"/>
          <w:i w:val="false"/>
          <w:color w:val="000000"/>
          <w:sz w:val="28"/>
        </w:rPr>
        <w:t>
      3. Төменде санамаланған құжаттар және оларда келісілген талаптар осы Шартты құрайды және оның ажырамас бөлігі болып табылады, атап айтқанда:</w:t>
      </w:r>
    </w:p>
    <w:p>
      <w:pPr>
        <w:spacing w:after="0"/>
        <w:ind w:left="0"/>
        <w:jc w:val="both"/>
      </w:pPr>
      <w:r>
        <w:rPr>
          <w:rFonts w:ascii="Times New Roman"/>
          <w:b w:val="false"/>
          <w:i w:val="false"/>
          <w:color w:val="000000"/>
          <w:sz w:val="28"/>
        </w:rPr>
        <w:t>
      1) осы Шарт;</w:t>
      </w:r>
    </w:p>
    <w:p>
      <w:pPr>
        <w:spacing w:after="0"/>
        <w:ind w:left="0"/>
        <w:jc w:val="both"/>
      </w:pPr>
      <w:r>
        <w:rPr>
          <w:rFonts w:ascii="Times New Roman"/>
          <w:b w:val="false"/>
          <w:i w:val="false"/>
          <w:color w:val="000000"/>
          <w:sz w:val="28"/>
        </w:rPr>
        <w:t>
      2) сатып алынатын тауарлардың тізбесі;</w:t>
      </w:r>
    </w:p>
    <w:p>
      <w:pPr>
        <w:spacing w:after="0"/>
        <w:ind w:left="0"/>
        <w:jc w:val="both"/>
      </w:pPr>
      <w:r>
        <w:rPr>
          <w:rFonts w:ascii="Times New Roman"/>
          <w:b w:val="false"/>
          <w:i w:val="false"/>
          <w:color w:val="000000"/>
          <w:sz w:val="28"/>
        </w:rPr>
        <w:t>
      3) техникалық ерекшелік;</w:t>
      </w:r>
    </w:p>
    <w:p>
      <w:pPr>
        <w:spacing w:after="0"/>
        <w:ind w:left="0"/>
        <w:jc w:val="both"/>
      </w:pPr>
      <w:r>
        <w:rPr>
          <w:rFonts w:ascii="Times New Roman"/>
          <w:b w:val="false"/>
          <w:i w:val="false"/>
          <w:color w:val="000000"/>
          <w:sz w:val="28"/>
        </w:rPr>
        <w:t>
      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p>
      <w:pPr>
        <w:spacing w:after="0"/>
        <w:ind w:left="0"/>
        <w:jc w:val="left"/>
      </w:pPr>
      <w:r>
        <w:rPr>
          <w:rFonts w:ascii="Times New Roman"/>
          <w:b/>
          <w:i w:val="false"/>
          <w:color w:val="000000"/>
        </w:rPr>
        <w:t xml:space="preserve"> 3. Шарттың бағасы және төлемі</w:t>
      </w:r>
    </w:p>
    <w:p>
      <w:pPr>
        <w:spacing w:after="0"/>
        <w:ind w:left="0"/>
        <w:jc w:val="both"/>
      </w:pPr>
      <w:r>
        <w:rPr>
          <w:rFonts w:ascii="Times New Roman"/>
          <w:b w:val="false"/>
          <w:i w:val="false"/>
          <w:color w:val="000000"/>
          <w:sz w:val="28"/>
        </w:rPr>
        <w:t xml:space="preserve">
      4. Шарттың бағасы (ММ үшін бюджеттік бағдарламаға/ерекшелікке сәйкес тауарлардың атауын көрсету) ______________________________________ теңгені (соманы санмен және жазумен көрсету) құрайды және Өнім берушінің оның тендерлік өтінімінде көрсеткен бағасына сәйкес келеді. </w:t>
      </w:r>
    </w:p>
    <w:p>
      <w:pPr>
        <w:spacing w:after="0"/>
        <w:ind w:left="0"/>
        <w:jc w:val="both"/>
      </w:pPr>
      <w:r>
        <w:rPr>
          <w:rFonts w:ascii="Times New Roman"/>
          <w:b w:val="false"/>
          <w:i w:val="false"/>
          <w:color w:val="000000"/>
          <w:sz w:val="28"/>
        </w:rPr>
        <w:t>
      5. Өнім берушіге берілген тауарлар үшін ақы төлеу мынадай шарттарда жүргізіледі:</w:t>
      </w:r>
    </w:p>
    <w:p>
      <w:pPr>
        <w:spacing w:after="0"/>
        <w:ind w:left="0"/>
        <w:jc w:val="both"/>
      </w:pPr>
      <w:r>
        <w:rPr>
          <w:rFonts w:ascii="Times New Roman"/>
          <w:b w:val="false"/>
          <w:i w:val="false"/>
          <w:color w:val="000000"/>
          <w:sz w:val="28"/>
        </w:rPr>
        <w:t>
      Төлем түрі _____________ (аудару, қолма-қол есеп айырысу, аккредитив және өзге де төлемдер)</w:t>
      </w:r>
    </w:p>
    <w:p>
      <w:pPr>
        <w:spacing w:after="0"/>
        <w:ind w:left="0"/>
        <w:jc w:val="both"/>
      </w:pPr>
      <w:r>
        <w:rPr>
          <w:rFonts w:ascii="Times New Roman"/>
          <w:b w:val="false"/>
          <w:i w:val="false"/>
          <w:color w:val="000000"/>
          <w:sz w:val="28"/>
        </w:rPr>
        <w:t xml:space="preserve">
      Төлеу мерзімі: ____ (мысалы: % кейін тауарды тағайындалған пунктте қабылдағаннан немесе алдын ала төлем немесе өзгелер). </w:t>
      </w:r>
    </w:p>
    <w:p>
      <w:pPr>
        <w:spacing w:after="0"/>
        <w:ind w:left="0"/>
        <w:jc w:val="both"/>
      </w:pPr>
      <w:r>
        <w:rPr>
          <w:rFonts w:ascii="Times New Roman"/>
          <w:b w:val="false"/>
          <w:i w:val="false"/>
          <w:color w:val="000000"/>
          <w:sz w:val="28"/>
        </w:rPr>
        <w:t>
      6. Төлем алдындағы қажетті құжаттар:</w:t>
      </w:r>
    </w:p>
    <w:p>
      <w:pPr>
        <w:spacing w:after="0"/>
        <w:ind w:left="0"/>
        <w:jc w:val="both"/>
      </w:pPr>
      <w:r>
        <w:rPr>
          <w:rFonts w:ascii="Times New Roman"/>
          <w:b w:val="false"/>
          <w:i w:val="false"/>
          <w:color w:val="000000"/>
          <w:sz w:val="28"/>
        </w:rPr>
        <w:t>
      1) Өнім беруші ұсынатын және оның өндіруші, ресми дистрибьютор не өндірушінің ресми өкілі мәртебесін растайтын шарттың көшірмесі немесе өзге де құжаттар;</w:t>
      </w:r>
    </w:p>
    <w:p>
      <w:pPr>
        <w:spacing w:after="0"/>
        <w:ind w:left="0"/>
        <w:jc w:val="both"/>
      </w:pPr>
      <w:r>
        <w:rPr>
          <w:rFonts w:ascii="Times New Roman"/>
          <w:b w:val="false"/>
          <w:i w:val="false"/>
          <w:color w:val="000000"/>
          <w:sz w:val="28"/>
        </w:rPr>
        <w:t>
      2) шот-фактура, жүкқұжат, қабылдап алу-беру актісі;</w:t>
      </w:r>
    </w:p>
    <w:p>
      <w:pPr>
        <w:spacing w:after="0"/>
        <w:ind w:left="0"/>
        <w:jc w:val="both"/>
      </w:pPr>
      <w:r>
        <w:rPr>
          <w:rFonts w:ascii="Times New Roman"/>
          <w:b w:val="false"/>
          <w:i w:val="false"/>
          <w:color w:val="000000"/>
          <w:sz w:val="28"/>
        </w:rPr>
        <w:t>
      3) тауардың нақты түріне тән өзге де құжаттар (медициналық техниканы сатып алу кезінде: сервистік қызмет көрсетуді жүргізу кестесі; егер тауар өлшеу құралы болып табылса, өлшеу құралының бастапқы тексеруден өткені туралы сертификат; тапсырыс берушінің медициналық және техникалық мамандарын оқытуды растайтын құжаттар).</w:t>
      </w:r>
    </w:p>
    <w:p>
      <w:pPr>
        <w:spacing w:after="0"/>
        <w:ind w:left="0"/>
        <w:jc w:val="left"/>
      </w:pPr>
      <w:r>
        <w:rPr>
          <w:rFonts w:ascii="Times New Roman"/>
          <w:b/>
          <w:i w:val="false"/>
          <w:color w:val="000000"/>
        </w:rPr>
        <w:t xml:space="preserve"> 4. Тауарды беру және қабылдау шарттары</w:t>
      </w:r>
    </w:p>
    <w:p>
      <w:pPr>
        <w:spacing w:after="0"/>
        <w:ind w:left="0"/>
        <w:jc w:val="both"/>
      </w:pPr>
      <w:r>
        <w:rPr>
          <w:rFonts w:ascii="Times New Roman"/>
          <w:b w:val="false"/>
          <w:i w:val="false"/>
          <w:color w:val="000000"/>
          <w:sz w:val="28"/>
        </w:rPr>
        <w:t>
      7. Шарт шеңберінде берілетін тауарлар техникалық ерекшелікте көрсетілген стандарттарға сәйкес келуі немесе олардан жоғары болуы тиіс.</w:t>
      </w:r>
    </w:p>
    <w:p>
      <w:pPr>
        <w:spacing w:after="0"/>
        <w:ind w:left="0"/>
        <w:jc w:val="both"/>
      </w:pPr>
      <w:r>
        <w:rPr>
          <w:rFonts w:ascii="Times New Roman"/>
          <w:b w:val="false"/>
          <w:i w:val="false"/>
          <w:color w:val="000000"/>
          <w:sz w:val="28"/>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p>
      <w:pPr>
        <w:spacing w:after="0"/>
        <w:ind w:left="0"/>
        <w:jc w:val="both"/>
      </w:pPr>
      <w:r>
        <w:rPr>
          <w:rFonts w:ascii="Times New Roman"/>
          <w:b w:val="false"/>
          <w:i w:val="false"/>
          <w:color w:val="000000"/>
          <w:sz w:val="28"/>
        </w:rPr>
        <w:t>
      Көрсетілген ақпарат бұл персоналға құпия түрде және шарттық міндеттемелерді орындау үшін қаншалықты қажет болса, сондай шамада берілуге тиіс.</w:t>
      </w:r>
    </w:p>
    <w:p>
      <w:pPr>
        <w:spacing w:after="0"/>
        <w:ind w:left="0"/>
        <w:jc w:val="both"/>
      </w:pPr>
      <w:r>
        <w:rPr>
          <w:rFonts w:ascii="Times New Roman"/>
          <w:b w:val="false"/>
          <w:i w:val="false"/>
          <w:color w:val="000000"/>
          <w:sz w:val="28"/>
        </w:rPr>
        <w:t>
      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pPr>
        <w:spacing w:after="0"/>
        <w:ind w:left="0"/>
        <w:jc w:val="both"/>
      </w:pPr>
      <w:r>
        <w:rPr>
          <w:rFonts w:ascii="Times New Roman"/>
          <w:b w:val="false"/>
          <w:i w:val="false"/>
          <w:color w:val="000000"/>
          <w:sz w:val="28"/>
        </w:rPr>
        <w:t>
      10. Өнім беруші тауарларды соңғы межелі пунктіне тасымалдау кезінде олардың бүлінуінен немесе бүлінуінен алдын алатын орауды қамтамасыз етуге тиіс.</w:t>
      </w:r>
    </w:p>
    <w:p>
      <w:pPr>
        <w:spacing w:after="0"/>
        <w:ind w:left="0"/>
        <w:jc w:val="both"/>
      </w:pPr>
      <w:r>
        <w:rPr>
          <w:rFonts w:ascii="Times New Roman"/>
          <w:b w:val="false"/>
          <w:i w:val="false"/>
          <w:color w:val="000000"/>
          <w:sz w:val="28"/>
        </w:rPr>
        <w:t>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pPr>
        <w:spacing w:after="0"/>
        <w:ind w:left="0"/>
        <w:jc w:val="both"/>
      </w:pPr>
      <w:r>
        <w:rPr>
          <w:rFonts w:ascii="Times New Roman"/>
          <w:b w:val="false"/>
          <w:i w:val="false"/>
          <w:color w:val="000000"/>
          <w:sz w:val="28"/>
        </w:rPr>
        <w:t>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p>
      <w:pPr>
        <w:spacing w:after="0"/>
        <w:ind w:left="0"/>
        <w:jc w:val="both"/>
      </w:pPr>
      <w:r>
        <w:rPr>
          <w:rFonts w:ascii="Times New Roman"/>
          <w:b w:val="false"/>
          <w:i w:val="false"/>
          <w:color w:val="000000"/>
          <w:sz w:val="28"/>
        </w:rPr>
        <w:t>
      11. Жәшіктерді буып-түю және таңбалау, сондай-ақ оның ішіндегі және сыртындағы құжаттама Қазақстан Республикасының заңнамасына қатаң сәйкес келуі тиіс.</w:t>
      </w:r>
    </w:p>
    <w:p>
      <w:pPr>
        <w:spacing w:after="0"/>
        <w:ind w:left="0"/>
        <w:jc w:val="both"/>
      </w:pPr>
      <w:r>
        <w:rPr>
          <w:rFonts w:ascii="Times New Roman"/>
          <w:b w:val="false"/>
          <w:i w:val="false"/>
          <w:color w:val="000000"/>
          <w:sz w:val="28"/>
        </w:rPr>
        <w:t>
      12.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pPr>
        <w:spacing w:after="0"/>
        <w:ind w:left="0"/>
        <w:jc w:val="both"/>
      </w:pPr>
      <w:r>
        <w:rPr>
          <w:rFonts w:ascii="Times New Roman"/>
          <w:b w:val="false"/>
          <w:i w:val="false"/>
          <w:color w:val="000000"/>
          <w:sz w:val="28"/>
        </w:rPr>
        <w:t>
      13. Өнім беруші тауарларды тендерлік құжаттамаға қосымшада көрсетілген межелі пунктке дейін жеткізуге тиіс.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pPr>
        <w:spacing w:after="0"/>
        <w:ind w:left="0"/>
        <w:jc w:val="left"/>
      </w:pPr>
      <w:r>
        <w:rPr>
          <w:rFonts w:ascii="Times New Roman"/>
          <w:b/>
          <w:i w:val="false"/>
          <w:color w:val="000000"/>
        </w:rPr>
        <w:t xml:space="preserve"> 5. Медициналық техниканы беру және қабылдау ерекшеліктері</w:t>
      </w:r>
    </w:p>
    <w:p>
      <w:pPr>
        <w:spacing w:after="0"/>
        <w:ind w:left="0"/>
        <w:jc w:val="both"/>
      </w:pPr>
      <w:r>
        <w:rPr>
          <w:rFonts w:ascii="Times New Roman"/>
          <w:b w:val="false"/>
          <w:i w:val="false"/>
          <w:color w:val="000000"/>
          <w:sz w:val="28"/>
        </w:rPr>
        <w:t>
      14. Берілетін медициналық техникаға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бұл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тұру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pPr>
        <w:spacing w:after="0"/>
        <w:ind w:left="0"/>
        <w:jc w:val="both"/>
      </w:pPr>
      <w:r>
        <w:rPr>
          <w:rFonts w:ascii="Times New Roman"/>
          <w:b w:val="false"/>
          <w:i w:val="false"/>
          <w:color w:val="000000"/>
          <w:sz w:val="28"/>
        </w:rPr>
        <w:t>
      15. Осы Шарт шеңберінде Өнім беруші тендерлік құжаттамада көрсетілген қызметтерді ұсынуы тиіс.</w:t>
      </w:r>
    </w:p>
    <w:p>
      <w:pPr>
        <w:spacing w:after="0"/>
        <w:ind w:left="0"/>
        <w:jc w:val="both"/>
      </w:pPr>
      <w:r>
        <w:rPr>
          <w:rFonts w:ascii="Times New Roman"/>
          <w:b w:val="false"/>
          <w:i w:val="false"/>
          <w:color w:val="000000"/>
          <w:sz w:val="28"/>
        </w:rPr>
        <w:t>
      16. Ілеспе қызметтердің бағасы Шарттың бағасына кіреді.</w:t>
      </w:r>
    </w:p>
    <w:p>
      <w:pPr>
        <w:spacing w:after="0"/>
        <w:ind w:left="0"/>
        <w:jc w:val="both"/>
      </w:pPr>
      <w:r>
        <w:rPr>
          <w:rFonts w:ascii="Times New Roman"/>
          <w:b w:val="false"/>
          <w:i w:val="false"/>
          <w:color w:val="000000"/>
          <w:sz w:val="28"/>
        </w:rPr>
        <w:t>
      17.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pPr>
        <w:spacing w:after="0"/>
        <w:ind w:left="0"/>
        <w:jc w:val="both"/>
      </w:pPr>
      <w:r>
        <w:rPr>
          <w:rFonts w:ascii="Times New Roman"/>
          <w:b w:val="false"/>
          <w:i w:val="false"/>
          <w:color w:val="000000"/>
          <w:sz w:val="28"/>
        </w:rPr>
        <w:t>
      18. Өнім беруші қосалқы бөлшектерді өндіруді тоқтатқан жағдайда:</w:t>
      </w:r>
    </w:p>
    <w:p>
      <w:pPr>
        <w:spacing w:after="0"/>
        <w:ind w:left="0"/>
        <w:jc w:val="both"/>
      </w:pPr>
      <w:r>
        <w:rPr>
          <w:rFonts w:ascii="Times New Roman"/>
          <w:b w:val="false"/>
          <w:i w:val="false"/>
          <w:color w:val="000000"/>
          <w:sz w:val="28"/>
        </w:rPr>
        <w:t>
      а) Тапсырыс берушіге қажетті мөлшерде қажетті сатып алуды жүргізуге мүмкіндік беру үшін өндірістің алдағы тоқтауы туралы алдын ала хабарлауы;</w:t>
      </w:r>
    </w:p>
    <w:p>
      <w:pPr>
        <w:spacing w:after="0"/>
        <w:ind w:left="0"/>
        <w:jc w:val="both"/>
      </w:pPr>
      <w:r>
        <w:rPr>
          <w:rFonts w:ascii="Times New Roman"/>
          <w:b w:val="false"/>
          <w:i w:val="false"/>
          <w:color w:val="000000"/>
          <w:sz w:val="28"/>
        </w:rPr>
        <w:t>
      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pPr>
        <w:spacing w:after="0"/>
        <w:ind w:left="0"/>
        <w:jc w:val="both"/>
      </w:pPr>
      <w:r>
        <w:rPr>
          <w:rFonts w:ascii="Times New Roman"/>
          <w:b w:val="false"/>
          <w:i w:val="false"/>
          <w:color w:val="000000"/>
          <w:sz w:val="28"/>
        </w:rPr>
        <w:t>
      19. Өнім беруші Шарт шеңберінде берілген тауарлардың:</w:t>
      </w:r>
    </w:p>
    <w:p>
      <w:pPr>
        <w:spacing w:after="0"/>
        <w:ind w:left="0"/>
        <w:jc w:val="both"/>
      </w:pPr>
      <w:r>
        <w:rPr>
          <w:rFonts w:ascii="Times New Roman"/>
          <w:b w:val="false"/>
          <w:i w:val="false"/>
          <w:color w:val="000000"/>
          <w:sz w:val="28"/>
        </w:rPr>
        <w:t>
      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pPr>
        <w:spacing w:after="0"/>
        <w:ind w:left="0"/>
        <w:jc w:val="both"/>
      </w:pPr>
      <w:r>
        <w:rPr>
          <w:rFonts w:ascii="Times New Roman"/>
          <w:b w:val="false"/>
          <w:i w:val="false"/>
          <w:color w:val="000000"/>
          <w:sz w:val="28"/>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 </w:t>
      </w:r>
    </w:p>
    <w:p>
      <w:pPr>
        <w:spacing w:after="0"/>
        <w:ind w:left="0"/>
        <w:jc w:val="both"/>
      </w:pPr>
      <w:r>
        <w:rPr>
          <w:rFonts w:ascii="Times New Roman"/>
          <w:b w:val="false"/>
          <w:i w:val="false"/>
          <w:color w:val="000000"/>
          <w:sz w:val="28"/>
        </w:rPr>
        <w:t>
      20. 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техникалық ерекшелігіндегі олқылықтары үшін жауапты болмайды.</w:t>
      </w:r>
    </w:p>
    <w:p>
      <w:pPr>
        <w:spacing w:after="0"/>
        <w:ind w:left="0"/>
        <w:jc w:val="both"/>
      </w:pPr>
      <w:r>
        <w:rPr>
          <w:rFonts w:ascii="Times New Roman"/>
          <w:b w:val="false"/>
          <w:i w:val="false"/>
          <w:color w:val="000000"/>
          <w:sz w:val="28"/>
        </w:rPr>
        <w:t>
      21.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pPr>
        <w:spacing w:after="0"/>
        <w:ind w:left="0"/>
        <w:jc w:val="both"/>
      </w:pPr>
      <w:r>
        <w:rPr>
          <w:rFonts w:ascii="Times New Roman"/>
          <w:b w:val="false"/>
          <w:i w:val="false"/>
          <w:color w:val="000000"/>
          <w:sz w:val="28"/>
        </w:rPr>
        <w:t>
      22. Тапсырыс беруші осы кепілдікке байланысты барлық наразылықтар туралы Өнім берушіні жазбаша түрде жедел хабардар етуге міндетті.</w:t>
      </w:r>
    </w:p>
    <w:p>
      <w:pPr>
        <w:spacing w:after="0"/>
        <w:ind w:left="0"/>
        <w:jc w:val="both"/>
      </w:pPr>
      <w:r>
        <w:rPr>
          <w:rFonts w:ascii="Times New Roman"/>
          <w:b w:val="false"/>
          <w:i w:val="false"/>
          <w:color w:val="000000"/>
          <w:sz w:val="28"/>
        </w:rPr>
        <w:t>
      23.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pPr>
        <w:spacing w:after="0"/>
        <w:ind w:left="0"/>
        <w:jc w:val="both"/>
      </w:pPr>
      <w:r>
        <w:rPr>
          <w:rFonts w:ascii="Times New Roman"/>
          <w:b w:val="false"/>
          <w:i w:val="false"/>
          <w:color w:val="000000"/>
          <w:sz w:val="28"/>
        </w:rPr>
        <w:t>
      24.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pPr>
        <w:spacing w:after="0"/>
        <w:ind w:left="0"/>
        <w:jc w:val="both"/>
      </w:pPr>
      <w:r>
        <w:rPr>
          <w:rFonts w:ascii="Times New Roman"/>
          <w:b w:val="false"/>
          <w:i w:val="false"/>
          <w:color w:val="000000"/>
          <w:sz w:val="28"/>
        </w:rPr>
        <w:t>
      25.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pPr>
        <w:spacing w:after="0"/>
        <w:ind w:left="0"/>
        <w:jc w:val="both"/>
      </w:pPr>
      <w:r>
        <w:rPr>
          <w:rFonts w:ascii="Times New Roman"/>
          <w:b w:val="false"/>
          <w:i w:val="false"/>
          <w:color w:val="000000"/>
          <w:sz w:val="28"/>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pPr>
        <w:spacing w:after="0"/>
        <w:ind w:left="0"/>
        <w:jc w:val="left"/>
      </w:pPr>
      <w:r>
        <w:rPr>
          <w:rFonts w:ascii="Times New Roman"/>
          <w:b/>
          <w:i w:val="false"/>
          <w:color w:val="000000"/>
        </w:rPr>
        <w:t xml:space="preserve"> 6. Тараптардың жауапкершілігі</w:t>
      </w:r>
    </w:p>
    <w:p>
      <w:pPr>
        <w:spacing w:after="0"/>
        <w:ind w:left="0"/>
        <w:jc w:val="both"/>
      </w:pPr>
      <w:r>
        <w:rPr>
          <w:rFonts w:ascii="Times New Roman"/>
          <w:b w:val="false"/>
          <w:i w:val="false"/>
          <w:color w:val="000000"/>
          <w:sz w:val="28"/>
        </w:rPr>
        <w:t>
      27.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pPr>
        <w:spacing w:after="0"/>
        <w:ind w:left="0"/>
        <w:jc w:val="both"/>
      </w:pPr>
      <w:r>
        <w:rPr>
          <w:rFonts w:ascii="Times New Roman"/>
          <w:b w:val="false"/>
          <w:i w:val="false"/>
          <w:color w:val="000000"/>
          <w:sz w:val="28"/>
        </w:rPr>
        <w:t>
      28. Тауарларды беруді және қызметтерді көрсетуді Өнім беруші баға кестесінде көрсетілген кестеге сәйкес жүзеге асыруға тиіс.</w:t>
      </w:r>
    </w:p>
    <w:p>
      <w:pPr>
        <w:spacing w:after="0"/>
        <w:ind w:left="0"/>
        <w:jc w:val="both"/>
      </w:pPr>
      <w:r>
        <w:rPr>
          <w:rFonts w:ascii="Times New Roman"/>
          <w:b w:val="false"/>
          <w:i w:val="false"/>
          <w:color w:val="000000"/>
          <w:sz w:val="28"/>
        </w:rPr>
        <w:t>
      29. Өнім беруші тарапынан жеткізілімді орындауды кешіктіру Шарттың орындалуын қамтамасыз етуді ұстап қалуға және тұрақсыздық айыбын төлеуге алып келеді.</w:t>
      </w:r>
    </w:p>
    <w:p>
      <w:pPr>
        <w:spacing w:after="0"/>
        <w:ind w:left="0"/>
        <w:jc w:val="both"/>
      </w:pPr>
      <w:r>
        <w:rPr>
          <w:rFonts w:ascii="Times New Roman"/>
          <w:b w:val="false"/>
          <w:i w:val="false"/>
          <w:color w:val="000000"/>
          <w:sz w:val="28"/>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тиіс.</w:t>
      </w:r>
    </w:p>
    <w:p>
      <w:pPr>
        <w:spacing w:after="0"/>
        <w:ind w:left="0"/>
        <w:jc w:val="both"/>
      </w:pPr>
      <w:r>
        <w:rPr>
          <w:rFonts w:ascii="Times New Roman"/>
          <w:b w:val="false"/>
          <w:i w:val="false"/>
          <w:color w:val="000000"/>
          <w:sz w:val="28"/>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 </w:t>
      </w:r>
    </w:p>
    <w:p>
      <w:pPr>
        <w:spacing w:after="0"/>
        <w:ind w:left="0"/>
        <w:jc w:val="both"/>
      </w:pPr>
      <w:r>
        <w:rPr>
          <w:rFonts w:ascii="Times New Roman"/>
          <w:b w:val="false"/>
          <w:i w:val="false"/>
          <w:color w:val="000000"/>
          <w:sz w:val="28"/>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pPr>
        <w:spacing w:after="0"/>
        <w:ind w:left="0"/>
        <w:jc w:val="both"/>
      </w:pPr>
      <w:r>
        <w:rPr>
          <w:rFonts w:ascii="Times New Roman"/>
          <w:b w:val="false"/>
          <w:i w:val="false"/>
          <w:color w:val="000000"/>
          <w:sz w:val="28"/>
        </w:rPr>
        <w:t xml:space="preserve">
      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әскери іс-қимылдар, өндірісті тоқтата тұру немесе тоқтату және еңсерілмейтін күштің (форс-мажордың) туындағаны туралы куәлікте көрсетілген жағдайлар) оқиғаны білдіреді. </w:t>
      </w:r>
    </w:p>
    <w:p>
      <w:pPr>
        <w:spacing w:after="0"/>
        <w:ind w:left="0"/>
        <w:jc w:val="both"/>
      </w:pPr>
      <w:r>
        <w:rPr>
          <w:rFonts w:ascii="Times New Roman"/>
          <w:b w:val="false"/>
          <w:i w:val="false"/>
          <w:color w:val="000000"/>
          <w:sz w:val="28"/>
        </w:rPr>
        <w:t>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pPr>
        <w:spacing w:after="0"/>
        <w:ind w:left="0"/>
        <w:jc w:val="both"/>
      </w:pPr>
      <w:r>
        <w:rPr>
          <w:rFonts w:ascii="Times New Roman"/>
          <w:b w:val="false"/>
          <w:i w:val="false"/>
          <w:color w:val="000000"/>
          <w:sz w:val="28"/>
        </w:rPr>
        <w:t>
      35.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pPr>
        <w:spacing w:after="0"/>
        <w:ind w:left="0"/>
        <w:jc w:val="both"/>
      </w:pPr>
      <w:r>
        <w:rPr>
          <w:rFonts w:ascii="Times New Roman"/>
          <w:b w:val="false"/>
          <w:i w:val="false"/>
          <w:color w:val="000000"/>
          <w:sz w:val="28"/>
        </w:rPr>
        <w:t>
      36.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pPr>
        <w:spacing w:after="0"/>
        <w:ind w:left="0"/>
        <w:jc w:val="both"/>
      </w:pPr>
      <w:r>
        <w:rPr>
          <w:rFonts w:ascii="Times New Roman"/>
          <w:b w:val="false"/>
          <w:i w:val="false"/>
          <w:color w:val="000000"/>
          <w:sz w:val="28"/>
        </w:rPr>
        <w:t>
      37.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p>
      <w:pPr>
        <w:spacing w:after="0"/>
        <w:ind w:left="0"/>
        <w:jc w:val="both"/>
      </w:pPr>
      <w:r>
        <w:rPr>
          <w:rFonts w:ascii="Times New Roman"/>
          <w:b w:val="false"/>
          <w:i w:val="false"/>
          <w:color w:val="000000"/>
          <w:sz w:val="28"/>
        </w:rPr>
        <w:t>
      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pPr>
        <w:spacing w:after="0"/>
        <w:ind w:left="0"/>
        <w:jc w:val="both"/>
      </w:pPr>
      <w:r>
        <w:rPr>
          <w:rFonts w:ascii="Times New Roman"/>
          <w:b w:val="false"/>
          <w:i w:val="false"/>
          <w:color w:val="000000"/>
          <w:sz w:val="28"/>
        </w:rPr>
        <w:t>
      38.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pPr>
        <w:spacing w:after="0"/>
        <w:ind w:left="0"/>
        <w:jc w:val="both"/>
      </w:pPr>
      <w:r>
        <w:rPr>
          <w:rFonts w:ascii="Times New Roman"/>
          <w:b w:val="false"/>
          <w:i w:val="false"/>
          <w:color w:val="000000"/>
          <w:sz w:val="28"/>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pPr>
        <w:spacing w:after="0"/>
        <w:ind w:left="0"/>
        <w:jc w:val="left"/>
      </w:pPr>
      <w:r>
        <w:rPr>
          <w:rFonts w:ascii="Times New Roman"/>
          <w:b/>
          <w:i w:val="false"/>
          <w:color w:val="000000"/>
        </w:rPr>
        <w:t xml:space="preserve"> 7. Құпиялылық</w:t>
      </w:r>
    </w:p>
    <w:p>
      <w:pPr>
        <w:spacing w:after="0"/>
        <w:ind w:left="0"/>
        <w:jc w:val="both"/>
      </w:pPr>
      <w:r>
        <w:rPr>
          <w:rFonts w:ascii="Times New Roman"/>
          <w:b w:val="false"/>
          <w:i w:val="false"/>
          <w:color w:val="000000"/>
          <w:sz w:val="28"/>
        </w:rPr>
        <w:t>
      40.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pPr>
        <w:spacing w:after="0"/>
        <w:ind w:left="0"/>
        <w:jc w:val="both"/>
      </w:pPr>
      <w:r>
        <w:rPr>
          <w:rFonts w:ascii="Times New Roman"/>
          <w:b w:val="false"/>
          <w:i w:val="false"/>
          <w:color w:val="000000"/>
          <w:sz w:val="28"/>
        </w:rPr>
        <w:t xml:space="preserve">
      1) ашу кезінде жұртшылықтың қолы жетімді; </w:t>
      </w:r>
    </w:p>
    <w:p>
      <w:pPr>
        <w:spacing w:after="0"/>
        <w:ind w:left="0"/>
        <w:jc w:val="both"/>
      </w:pPr>
      <w:r>
        <w:rPr>
          <w:rFonts w:ascii="Times New Roman"/>
          <w:b w:val="false"/>
          <w:i w:val="false"/>
          <w:color w:val="000000"/>
          <w:sz w:val="28"/>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pPr>
        <w:spacing w:after="0"/>
        <w:ind w:left="0"/>
        <w:jc w:val="both"/>
      </w:pPr>
      <w:r>
        <w:rPr>
          <w:rFonts w:ascii="Times New Roman"/>
          <w:b w:val="false"/>
          <w:i w:val="false"/>
          <w:color w:val="000000"/>
          <w:sz w:val="28"/>
        </w:rPr>
        <w:t>
      3) басқа Тарап ашу кезінде Тараптардың иелігінде болып және осындай Тараптан тікелей немесе жанама алынбаса;</w:t>
      </w:r>
    </w:p>
    <w:p>
      <w:pPr>
        <w:spacing w:after="0"/>
        <w:ind w:left="0"/>
        <w:jc w:val="both"/>
      </w:pPr>
      <w:r>
        <w:rPr>
          <w:rFonts w:ascii="Times New Roman"/>
          <w:b w:val="false"/>
          <w:i w:val="false"/>
          <w:color w:val="000000"/>
          <w:sz w:val="28"/>
        </w:rPr>
        <w:t>
      4) үшінші тараптан алынды, алайда мұндай ақпарат құпиялылықты кепілдендіретін Тараптан тікелей немесе жанама ұсынылмаса;</w:t>
      </w:r>
    </w:p>
    <w:p>
      <w:pPr>
        <w:spacing w:after="0"/>
        <w:ind w:left="0"/>
        <w:jc w:val="both"/>
      </w:pPr>
      <w:r>
        <w:rPr>
          <w:rFonts w:ascii="Times New Roman"/>
          <w:b w:val="false"/>
          <w:i w:val="false"/>
          <w:color w:val="000000"/>
          <w:sz w:val="2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pPr>
        <w:spacing w:after="0"/>
        <w:ind w:left="0"/>
        <w:jc w:val="both"/>
      </w:pPr>
      <w:r>
        <w:rPr>
          <w:rFonts w:ascii="Times New Roman"/>
          <w:b w:val="false"/>
          <w:i w:val="false"/>
          <w:color w:val="000000"/>
          <w:sz w:val="28"/>
        </w:rPr>
        <w:t>
      41.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pPr>
        <w:spacing w:after="0"/>
        <w:ind w:left="0"/>
        <w:jc w:val="left"/>
      </w:pPr>
      <w:r>
        <w:rPr>
          <w:rFonts w:ascii="Times New Roman"/>
          <w:b/>
          <w:i w:val="false"/>
          <w:color w:val="000000"/>
        </w:rPr>
        <w:t xml:space="preserve"> 8. Қорытынды ережелер</w:t>
      </w:r>
    </w:p>
    <w:p>
      <w:pPr>
        <w:spacing w:after="0"/>
        <w:ind w:left="0"/>
        <w:jc w:val="both"/>
      </w:pPr>
      <w:r>
        <w:rPr>
          <w:rFonts w:ascii="Times New Roman"/>
          <w:b w:val="false"/>
          <w:i w:val="false"/>
          <w:color w:val="000000"/>
          <w:sz w:val="28"/>
        </w:rPr>
        <w:t>
      42.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pPr>
        <w:spacing w:after="0"/>
        <w:ind w:left="0"/>
        <w:jc w:val="both"/>
      </w:pPr>
      <w:r>
        <w:rPr>
          <w:rFonts w:ascii="Times New Roman"/>
          <w:b w:val="false"/>
          <w:i w:val="false"/>
          <w:color w:val="000000"/>
          <w:sz w:val="28"/>
        </w:rPr>
        <w:t>
      43.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pPr>
        <w:spacing w:after="0"/>
        <w:ind w:left="0"/>
        <w:jc w:val="both"/>
      </w:pPr>
      <w:r>
        <w:rPr>
          <w:rFonts w:ascii="Times New Roman"/>
          <w:b w:val="false"/>
          <w:i w:val="false"/>
          <w:color w:val="000000"/>
          <w:sz w:val="28"/>
        </w:rPr>
        <w:t>
      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pPr>
        <w:spacing w:after="0"/>
        <w:ind w:left="0"/>
        <w:jc w:val="both"/>
      </w:pPr>
      <w:r>
        <w:rPr>
          <w:rFonts w:ascii="Times New Roman"/>
          <w:b w:val="false"/>
          <w:i w:val="false"/>
          <w:color w:val="000000"/>
          <w:sz w:val="28"/>
        </w:rPr>
        <w:t>
      45. Салықтар мен бюджетке төленетін басқа да міндетті төлемдер Қазақстан Республикасының салық заңнамасына сәйкес төленуге жатады.</w:t>
      </w:r>
    </w:p>
    <w:p>
      <w:pPr>
        <w:spacing w:after="0"/>
        <w:ind w:left="0"/>
        <w:jc w:val="both"/>
      </w:pPr>
      <w:r>
        <w:rPr>
          <w:rFonts w:ascii="Times New Roman"/>
          <w:b w:val="false"/>
          <w:i w:val="false"/>
          <w:color w:val="000000"/>
          <w:sz w:val="28"/>
        </w:rPr>
        <w:t>
      46. Өнім беруші Шарттың орындалуын қамтамасыз етуді тендерлік құжаттамада көзделген нысанда, көлемде және шарттарда енгізуге міндетті.</w:t>
      </w:r>
    </w:p>
    <w:p>
      <w:pPr>
        <w:spacing w:after="0"/>
        <w:ind w:left="0"/>
        <w:jc w:val="both"/>
      </w:pPr>
      <w:r>
        <w:rPr>
          <w:rFonts w:ascii="Times New Roman"/>
          <w:b w:val="false"/>
          <w:i w:val="false"/>
          <w:color w:val="000000"/>
          <w:sz w:val="28"/>
        </w:rPr>
        <w:t>
      47. Осы Шарт Тапсырыс беруші оны Қазақстан Республикасы Қаржы министрлігінің аумақтық қазынашылық органында тіркегеннен кейін (мемлекеттік органдар мен мемлекеттік мекемелер үшін) не Тараптар қол қойғаннан және Өнім беруші Шарттың орындалуын қамтамасыз етуді енгізгеннен кейін күшіне енеді.</w:t>
      </w:r>
    </w:p>
    <w:p>
      <w:pPr>
        <w:spacing w:after="0"/>
        <w:ind w:left="0"/>
        <w:jc w:val="both"/>
      </w:pPr>
      <w:r>
        <w:rPr>
          <w:rFonts w:ascii="Times New Roman"/>
          <w:b w:val="false"/>
          <w:i w:val="false"/>
          <w:color w:val="000000"/>
          <w:sz w:val="28"/>
        </w:rPr>
        <w:t>
      Аумақтық қазынашылық органында тіркелген күні (мемлекеттік органдар мен мемлекеттік мекемелер үшін): ________________.</w:t>
      </w:r>
    </w:p>
    <w:p>
      <w:pPr>
        <w:spacing w:after="0"/>
        <w:ind w:left="0"/>
        <w:jc w:val="both"/>
      </w:pPr>
      <w:r>
        <w:rPr>
          <w:rFonts w:ascii="Times New Roman"/>
          <w:b w:val="false"/>
          <w:i w:val="false"/>
          <w:color w:val="000000"/>
          <w:sz w:val="28"/>
        </w:rPr>
        <w:t>
      48.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p>
      <w:pPr>
        <w:spacing w:after="0"/>
        <w:ind w:left="0"/>
        <w:jc w:val="left"/>
      </w:pPr>
      <w:r>
        <w:rPr>
          <w:rFonts w:ascii="Times New Roman"/>
          <w:b/>
          <w:i w:val="false"/>
          <w:color w:val="000000"/>
        </w:rPr>
        <w:t xml:space="preserve"> 9. Тараптардың мекенжайлары, банктік деректемелері және қолдары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Банктік деректемелер</w:t>
            </w:r>
          </w:p>
          <w:p>
            <w:pPr>
              <w:spacing w:after="20"/>
              <w:ind w:left="20"/>
              <w:jc w:val="both"/>
            </w:pPr>
            <w:r>
              <w:rPr>
                <w:rFonts w:ascii="Times New Roman"/>
                <w:b w:val="false"/>
                <w:i w:val="false"/>
                <w:color w:val="000000"/>
                <w:sz w:val="20"/>
              </w:rPr>
              <w:t>
Телефон, e-mail</w:t>
            </w:r>
          </w:p>
          <w:p>
            <w:pPr>
              <w:spacing w:after="20"/>
              <w:ind w:left="20"/>
              <w:jc w:val="both"/>
            </w:pPr>
            <w:r>
              <w:rPr>
                <w:rFonts w:ascii="Times New Roman"/>
                <w:b w:val="false"/>
                <w:i w:val="false"/>
                <w:color w:val="000000"/>
                <w:sz w:val="20"/>
              </w:rPr>
              <w:t xml:space="preserve">
Лауазымы _____________ </w:t>
            </w:r>
          </w:p>
          <w:p>
            <w:pPr>
              <w:spacing w:after="20"/>
              <w:ind w:left="20"/>
              <w:jc w:val="both"/>
            </w:pPr>
            <w:r>
              <w:rPr>
                <w:rFonts w:ascii="Times New Roman"/>
                <w:b w:val="false"/>
                <w:i w:val="false"/>
                <w:color w:val="000000"/>
                <w:sz w:val="20"/>
              </w:rPr>
              <w:t>
Қолы, Т.А.Ә. (бар болған жағдайда)</w:t>
            </w:r>
          </w:p>
          <w:p>
            <w:pPr>
              <w:spacing w:after="20"/>
              <w:ind w:left="20"/>
              <w:jc w:val="both"/>
            </w:pPr>
            <w:r>
              <w:rPr>
                <w:rFonts w:ascii="Times New Roman"/>
                <w:b w:val="false"/>
                <w:i w:val="false"/>
                <w:color w:val="000000"/>
                <w:sz w:val="20"/>
              </w:rPr>
              <w:t>
Мөрі (бар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Банктік деректемелер</w:t>
            </w:r>
          </w:p>
          <w:p>
            <w:pPr>
              <w:spacing w:after="20"/>
              <w:ind w:left="20"/>
              <w:jc w:val="both"/>
            </w:pPr>
            <w:r>
              <w:rPr>
                <w:rFonts w:ascii="Times New Roman"/>
                <w:b w:val="false"/>
                <w:i w:val="false"/>
                <w:color w:val="000000"/>
                <w:sz w:val="20"/>
              </w:rPr>
              <w:t>
Телефон, e-mail</w:t>
            </w:r>
          </w:p>
          <w:p>
            <w:pPr>
              <w:spacing w:after="20"/>
              <w:ind w:left="20"/>
              <w:jc w:val="both"/>
            </w:pPr>
            <w:r>
              <w:rPr>
                <w:rFonts w:ascii="Times New Roman"/>
                <w:b w:val="false"/>
                <w:i w:val="false"/>
                <w:color w:val="000000"/>
                <w:sz w:val="20"/>
              </w:rPr>
              <w:t xml:space="preserve">
Лауазымы _____________ </w:t>
            </w:r>
          </w:p>
          <w:p>
            <w:pPr>
              <w:spacing w:after="20"/>
              <w:ind w:left="20"/>
              <w:jc w:val="both"/>
            </w:pPr>
            <w:r>
              <w:rPr>
                <w:rFonts w:ascii="Times New Roman"/>
                <w:b w:val="false"/>
                <w:i w:val="false"/>
                <w:color w:val="000000"/>
                <w:sz w:val="20"/>
              </w:rPr>
              <w:t>
Қолы, Т.А.Ә. (бар болған жағдайда)</w:t>
            </w:r>
          </w:p>
          <w:p>
            <w:pPr>
              <w:spacing w:after="20"/>
              <w:ind w:left="20"/>
              <w:jc w:val="both"/>
            </w:pPr>
            <w:r>
              <w:rPr>
                <w:rFonts w:ascii="Times New Roman"/>
                <w:b w:val="false"/>
                <w:i w:val="false"/>
                <w:color w:val="000000"/>
                <w:sz w:val="20"/>
              </w:rPr>
              <w:t>
Мөрі (бар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Сатып алудың үлгі шартына</w:t>
            </w:r>
            <w:r>
              <w:br/>
            </w:r>
            <w:r>
              <w:rPr>
                <w:rFonts w:ascii="Times New Roman"/>
                <w:b w:val="false"/>
                <w:i w:val="false"/>
                <w:color w:val="000000"/>
                <w:sz w:val="20"/>
              </w:rPr>
              <w:t>(тапсырыс беруші мен өнім</w:t>
            </w:r>
            <w:r>
              <w:br/>
            </w:r>
            <w:r>
              <w:rPr>
                <w:rFonts w:ascii="Times New Roman"/>
                <w:b w:val="false"/>
                <w:i w:val="false"/>
                <w:color w:val="000000"/>
                <w:sz w:val="20"/>
              </w:rPr>
              <w:t>беруші арасында)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Сыбайлас жемқорлыққа қарсы талаптар</w:t>
      </w:r>
    </w:p>
    <w:p>
      <w:pPr>
        <w:spacing w:after="0"/>
        <w:ind w:left="0"/>
        <w:jc w:val="both"/>
      </w:pPr>
      <w:r>
        <w:rPr>
          <w:rFonts w:ascii="Times New Roman"/>
          <w:b w:val="false"/>
          <w:i w:val="false"/>
          <w:color w:val="000000"/>
          <w:sz w:val="28"/>
        </w:rPr>
        <w:t>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pPr>
        <w:spacing w:after="0"/>
        <w:ind w:left="0"/>
        <w:jc w:val="both"/>
      </w:pPr>
      <w:r>
        <w:rPr>
          <w:rFonts w:ascii="Times New Roman"/>
          <w:b w:val="false"/>
          <w:i w:val="false"/>
          <w:color w:val="000000"/>
          <w:sz w:val="28"/>
        </w:rPr>
        <w:t>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pPr>
        <w:spacing w:after="0"/>
        <w:ind w:left="0"/>
        <w:jc w:val="both"/>
      </w:pPr>
      <w:r>
        <w:rPr>
          <w:rFonts w:ascii="Times New Roman"/>
          <w:b w:val="false"/>
          <w:i w:val="false"/>
          <w:color w:val="000000"/>
          <w:sz w:val="28"/>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pPr>
        <w:spacing w:after="0"/>
        <w:ind w:left="0"/>
        <w:jc w:val="both"/>
      </w:pPr>
      <w:r>
        <w:rPr>
          <w:rFonts w:ascii="Times New Roman"/>
          <w:b w:val="false"/>
          <w:i w:val="false"/>
          <w:color w:val="000000"/>
          <w:sz w:val="28"/>
        </w:rPr>
        <w:t>
      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p>
      <w:pPr>
        <w:spacing w:after="0"/>
        <w:ind w:left="0"/>
        <w:jc w:val="both"/>
      </w:pPr>
      <w:r>
        <w:rPr>
          <w:rFonts w:ascii="Times New Roman"/>
          <w:b w:val="false"/>
          <w:i w:val="false"/>
          <w:color w:val="000000"/>
          <w:sz w:val="28"/>
        </w:rPr>
        <w:t xml:space="preserve">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 Заңының 24-бабының </w:t>
      </w:r>
      <w:r>
        <w:rPr>
          <w:rFonts w:ascii="Times New Roman"/>
          <w:b w:val="false"/>
          <w:i w:val="false"/>
          <w:color w:val="000000"/>
          <w:sz w:val="28"/>
        </w:rPr>
        <w:t>1-тармағына</w:t>
      </w:r>
      <w:r>
        <w:rPr>
          <w:rFonts w:ascii="Times New Roman"/>
          <w:b w:val="false"/>
          <w:i w:val="false"/>
          <w:color w:val="000000"/>
          <w:sz w:val="28"/>
        </w:rPr>
        <w:t xml:space="preserve"> сәйкес хабарлайды. </w:t>
      </w:r>
    </w:p>
    <w:p>
      <w:pPr>
        <w:spacing w:after="0"/>
        <w:ind w:left="0"/>
        <w:jc w:val="both"/>
      </w:pPr>
      <w:r>
        <w:rPr>
          <w:rFonts w:ascii="Times New Roman"/>
          <w:b w:val="false"/>
          <w:i w:val="false"/>
          <w:color w:val="000000"/>
          <w:sz w:val="28"/>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pPr>
        <w:spacing w:after="0"/>
        <w:ind w:left="0"/>
        <w:jc w:val="both"/>
      </w:pPr>
      <w:r>
        <w:rPr>
          <w:rFonts w:ascii="Times New Roman"/>
          <w:b w:val="false"/>
          <w:i w:val="false"/>
          <w:color w:val="000000"/>
          <w:sz w:val="28"/>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pPr>
        <w:spacing w:after="0"/>
        <w:ind w:left="0"/>
        <w:jc w:val="both"/>
      </w:pPr>
      <w:r>
        <w:rPr>
          <w:rFonts w:ascii="Times New Roman"/>
          <w:b w:val="false"/>
          <w:i w:val="false"/>
          <w:color w:val="000000"/>
          <w:sz w:val="28"/>
        </w:rPr>
        <w:t>
      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15-қосымша</w:t>
            </w:r>
            <w:r>
              <w:br/>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12 қарашадағы</w:t>
            </w:r>
            <w:r>
              <w:br/>
            </w:r>
            <w:r>
              <w:rPr>
                <w:rFonts w:ascii="Times New Roman"/>
                <w:b w:val="false"/>
                <w:i w:val="false"/>
                <w:color w:val="000000"/>
                <w:sz w:val="20"/>
              </w:rPr>
              <w:t>№ ҚР ДСМ–113 бұйрығына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Кімге:______________________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(Бірыңғай дистрибьютордың,</w:t>
            </w:r>
            <w:r>
              <w:br/>
            </w:r>
            <w:r>
              <w:rPr>
                <w:rFonts w:ascii="Times New Roman"/>
                <w:b w:val="false"/>
                <w:i w:val="false"/>
                <w:color w:val="000000"/>
                <w:sz w:val="20"/>
              </w:rPr>
              <w:t xml:space="preserve">сатып алуды </w:t>
            </w:r>
            <w:r>
              <w:br/>
            </w:r>
            <w:r>
              <w:rPr>
                <w:rFonts w:ascii="Times New Roman"/>
                <w:b w:val="false"/>
                <w:i w:val="false"/>
                <w:color w:val="000000"/>
                <w:sz w:val="20"/>
              </w:rPr>
              <w:t>ұйымдастырушының,</w:t>
            </w:r>
            <w:r>
              <w:br/>
            </w:r>
            <w:r>
              <w:rPr>
                <w:rFonts w:ascii="Times New Roman"/>
                <w:b w:val="false"/>
                <w:i w:val="false"/>
                <w:color w:val="000000"/>
                <w:sz w:val="20"/>
              </w:rPr>
              <w:t>тапсырыс берушінің атауы)</w:t>
            </w:r>
          </w:p>
        </w:tc>
      </w:tr>
    </w:tbl>
    <w:p>
      <w:pPr>
        <w:spacing w:after="0"/>
        <w:ind w:left="0"/>
        <w:jc w:val="left"/>
      </w:pPr>
      <w:r>
        <w:rPr>
          <w:rFonts w:ascii="Times New Roman"/>
          <w:b/>
          <w:i w:val="false"/>
          <w:color w:val="000000"/>
        </w:rPr>
        <w:t xml:space="preserve"> Шартқа қол қоюдан бас тарту</w:t>
      </w:r>
    </w:p>
    <w:p>
      <w:pPr>
        <w:spacing w:after="0"/>
        <w:ind w:left="0"/>
        <w:jc w:val="both"/>
      </w:pPr>
      <w:r>
        <w:rPr>
          <w:rFonts w:ascii="Times New Roman"/>
          <w:b w:val="false"/>
          <w:i w:val="false"/>
          <w:color w:val="000000"/>
          <w:sz w:val="28"/>
        </w:rPr>
        <w:t>
      _______________________________________________ (жеңімпаз-әлеуетті өнім берушінің</w:t>
      </w:r>
    </w:p>
    <w:p>
      <w:pPr>
        <w:spacing w:after="0"/>
        <w:ind w:left="0"/>
        <w:jc w:val="both"/>
      </w:pPr>
      <w:r>
        <w:rPr>
          <w:rFonts w:ascii="Times New Roman"/>
          <w:b w:val="false"/>
          <w:i w:val="false"/>
          <w:color w:val="000000"/>
          <w:sz w:val="28"/>
        </w:rPr>
        <w:t>атауы) лот бойынша № _______________________________________________ (себебі</w:t>
      </w:r>
    </w:p>
    <w:p>
      <w:pPr>
        <w:spacing w:after="0"/>
        <w:ind w:left="0"/>
        <w:jc w:val="both"/>
      </w:pPr>
      <w:r>
        <w:rPr>
          <w:rFonts w:ascii="Times New Roman"/>
          <w:b w:val="false"/>
          <w:i w:val="false"/>
          <w:color w:val="000000"/>
          <w:sz w:val="28"/>
        </w:rPr>
        <w:t>бойынша хабарландырудағы/сатып алу веб-порталындағы нөмірі)</w:t>
      </w:r>
    </w:p>
    <w:p>
      <w:pPr>
        <w:spacing w:after="0"/>
        <w:ind w:left="0"/>
        <w:jc w:val="both"/>
      </w:pPr>
      <w:r>
        <w:rPr>
          <w:rFonts w:ascii="Times New Roman"/>
          <w:b w:val="false"/>
          <w:i w:val="false"/>
          <w:color w:val="000000"/>
          <w:sz w:val="28"/>
        </w:rPr>
        <w:t>_______________________________________________ (тиісті негіздемені көрсету)</w:t>
      </w:r>
    </w:p>
    <w:p>
      <w:pPr>
        <w:spacing w:after="0"/>
        <w:ind w:left="0"/>
        <w:jc w:val="both"/>
      </w:pPr>
      <w:r>
        <w:rPr>
          <w:rFonts w:ascii="Times New Roman"/>
          <w:b w:val="false"/>
          <w:i w:val="false"/>
          <w:color w:val="000000"/>
          <w:sz w:val="28"/>
        </w:rPr>
        <w:t>________________________________________________ сатып алу жөніндегі тендер/конкурс</w:t>
      </w:r>
    </w:p>
    <w:p>
      <w:pPr>
        <w:spacing w:after="0"/>
        <w:ind w:left="0"/>
        <w:jc w:val="both"/>
      </w:pPr>
      <w:r>
        <w:rPr>
          <w:rFonts w:ascii="Times New Roman"/>
          <w:b w:val="false"/>
          <w:i w:val="false"/>
          <w:color w:val="000000"/>
          <w:sz w:val="28"/>
        </w:rPr>
        <w:t>қорытындылары бойынша шартқа қол қоюдан бас тартады.</w:t>
      </w:r>
    </w:p>
    <w:p>
      <w:pPr>
        <w:spacing w:after="0"/>
        <w:ind w:left="0"/>
        <w:jc w:val="both"/>
      </w:pPr>
      <w:r>
        <w:rPr>
          <w:rFonts w:ascii="Times New Roman"/>
          <w:b w:val="false"/>
          <w:i w:val="false"/>
          <w:color w:val="000000"/>
          <w:sz w:val="28"/>
        </w:rPr>
        <w:t>Лауазымы, Т.А.Ә. (бар болған жағдайда) _________________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16-қосымша</w:t>
            </w:r>
            <w:r>
              <w:br/>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12 қарашадағы</w:t>
            </w:r>
            <w:r>
              <w:br/>
            </w:r>
            <w:r>
              <w:rPr>
                <w:rFonts w:ascii="Times New Roman"/>
                <w:b w:val="false"/>
                <w:i w:val="false"/>
                <w:color w:val="000000"/>
                <w:sz w:val="20"/>
              </w:rPr>
              <w:t>№ ҚР ДСМ–113 бұйрығына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Сатып алу нәтижелері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(ХПА)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сипаттамасы (дәрілік нысаны, дозасы, шоғырлануы)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 1 дана (ампула, таблетка, капсула, құты)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Жеңімпаздың бағасы (теңгемен)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Жеңімпаздың бағасы бойынша (теңгемен)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/Өнім беруші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күні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Басшының Т.А.Ә. (бар болған жағдайда) ____________ қолы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17-қосымша</w:t>
            </w:r>
            <w:r>
              <w:br/>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12 қарашадағы</w:t>
            </w:r>
            <w:r>
              <w:br/>
            </w:r>
            <w:r>
              <w:rPr>
                <w:rFonts w:ascii="Times New Roman"/>
                <w:b w:val="false"/>
                <w:i w:val="false"/>
                <w:color w:val="000000"/>
                <w:sz w:val="20"/>
              </w:rPr>
              <w:t>№ ҚР ДСМ–113 бұйрығына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Дәрілік заттарды және (немесе) медициналық бұйымдарды сатып алудың үлгі шарты  (бірыңғай дистрибьютор мен тапсырыс беруші арасында)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 20_ ж.</w:t>
            </w:r>
          </w:p>
        </w:tc>
      </w:tr>
    </w:tbl>
    <w:p>
      <w:pPr>
        <w:spacing w:after="0"/>
        <w:ind w:left="0"/>
        <w:jc w:val="left"/>
      </w:pPr>
      <w:r>
        <w:rPr>
          <w:rFonts w:ascii="Times New Roman"/>
          <w:b/>
          <w:i w:val="false"/>
          <w:color w:val="000000"/>
        </w:rPr>
        <w:t xml:space="preserve"> Бюджеттік бағдарлама (мемлекеттік мекемелер үшін)</w:t>
      </w:r>
    </w:p>
    <w:p>
      <w:pPr>
        <w:spacing w:after="0"/>
        <w:ind w:left="0"/>
        <w:jc w:val="both"/>
      </w:pPr>
      <w:r>
        <w:rPr>
          <w:rFonts w:ascii="Times New Roman"/>
          <w:b w:val="false"/>
          <w:i w:val="false"/>
          <w:color w:val="000000"/>
          <w:sz w:val="28"/>
        </w:rPr>
        <w:t xml:space="preserve">
      Бұдан әрі "Тапсырыс беруші" деп аталатын _____________________________ атынан _______________ бір тараптан және бұдан әрі "Бірыңғай дистрибьютор" деп аталатын __________________________________ атынан екінші тараптан, бұдан әрі бірлесіп "Тараптар" деп аталып,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Қазақстан Республикасы Үкіметінің 2021 жылғы 4 маусымдағы № 375 </w:t>
      </w:r>
      <w:r>
        <w:rPr>
          <w:rFonts w:ascii="Times New Roman"/>
          <w:b w:val="false"/>
          <w:i w:val="false"/>
          <w:color w:val="000000"/>
          <w:sz w:val="28"/>
        </w:rPr>
        <w:t>қаулысына</w:t>
      </w:r>
      <w:r>
        <w:rPr>
          <w:rFonts w:ascii="Times New Roman"/>
          <w:b w:val="false"/>
          <w:i w:val="false"/>
          <w:color w:val="000000"/>
          <w:sz w:val="28"/>
        </w:rPr>
        <w:t xml:space="preserve"> және Тапсырыс беруші ұсынған өтінімге сәйкес төмендегілер туралы осы Дәрілік заттарды және (немесе) медициналық бұйымдарды сатып алудың шартын (бірыңғай дистрибьютор мен тапсырыс беруші арасында) (бұдан әрі – Шарт) жасасты.</w:t>
      </w:r>
    </w:p>
    <w:p>
      <w:pPr>
        <w:spacing w:after="0"/>
        <w:ind w:left="0"/>
        <w:jc w:val="left"/>
      </w:pPr>
      <w:r>
        <w:rPr>
          <w:rFonts w:ascii="Times New Roman"/>
          <w:b/>
          <w:i w:val="false"/>
          <w:color w:val="000000"/>
        </w:rPr>
        <w:t xml:space="preserve"> 1. Шартта қолданылатын терминдер</w:t>
      </w:r>
    </w:p>
    <w:p>
      <w:pPr>
        <w:spacing w:after="0"/>
        <w:ind w:left="0"/>
        <w:jc w:val="both"/>
      </w:pPr>
      <w:r>
        <w:rPr>
          <w:rFonts w:ascii="Times New Roman"/>
          <w:b w:val="false"/>
          <w:i w:val="false"/>
          <w:color w:val="000000"/>
          <w:sz w:val="28"/>
        </w:rPr>
        <w:t>
      1. Осы Шартта төменде санамаланған ұғымдарға мынадай түсінік беріледі:</w:t>
      </w:r>
    </w:p>
    <w:p>
      <w:pPr>
        <w:spacing w:after="0"/>
        <w:ind w:left="0"/>
        <w:jc w:val="both"/>
      </w:pPr>
      <w:r>
        <w:rPr>
          <w:rFonts w:ascii="Times New Roman"/>
          <w:b w:val="false"/>
          <w:i w:val="false"/>
          <w:color w:val="000000"/>
          <w:sz w:val="28"/>
        </w:rPr>
        <w:t>
      1) Шарт – Тапсырыс беруші мен Бірыңғай дистрибьютор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pPr>
        <w:spacing w:after="0"/>
        <w:ind w:left="0"/>
        <w:jc w:val="both"/>
      </w:pPr>
      <w:r>
        <w:rPr>
          <w:rFonts w:ascii="Times New Roman"/>
          <w:b w:val="false"/>
          <w:i w:val="false"/>
          <w:color w:val="000000"/>
          <w:sz w:val="28"/>
        </w:rPr>
        <w:t>
      2) Шарттың сомасы – Тапсырыс берушінің Шарттың шеңберінде Бірыңғай дистрибьюторға төлеуі тиіс сома;</w:t>
      </w:r>
    </w:p>
    <w:p>
      <w:pPr>
        <w:spacing w:after="0"/>
        <w:ind w:left="0"/>
        <w:jc w:val="both"/>
      </w:pPr>
      <w:r>
        <w:rPr>
          <w:rFonts w:ascii="Times New Roman"/>
          <w:b w:val="false"/>
          <w:i w:val="false"/>
          <w:color w:val="000000"/>
          <w:sz w:val="28"/>
        </w:rPr>
        <w:t>
      3) тауарлар – Бірыңғай дистрибьютор Шарттың талаптарына сәйкес Тапсырыс берушіге беруі тиіс дәрілік заттар және (немесе) медициналық бұйымдар;</w:t>
      </w:r>
    </w:p>
    <w:p>
      <w:pPr>
        <w:spacing w:after="0"/>
        <w:ind w:left="0"/>
        <w:jc w:val="both"/>
      </w:pPr>
      <w:r>
        <w:rPr>
          <w:rFonts w:ascii="Times New Roman"/>
          <w:b w:val="false"/>
          <w:i w:val="false"/>
          <w:color w:val="000000"/>
          <w:sz w:val="28"/>
        </w:rPr>
        <w:t>
      4) ауыспалы қалдық – өнім берушілерден бірыңғай дистрибьютордың қоймасына өткен қаржы жылдарында қабылданған, оның ішінде төмендемейтін қордан тапсырыс берушілер өткізбеген дәрілік заттар мен медициналық бұйымдар;</w:t>
      </w:r>
    </w:p>
    <w:p>
      <w:pPr>
        <w:spacing w:after="0"/>
        <w:ind w:left="0"/>
        <w:jc w:val="both"/>
      </w:pPr>
      <w:r>
        <w:rPr>
          <w:rFonts w:ascii="Times New Roman"/>
          <w:b w:val="false"/>
          <w:i w:val="false"/>
          <w:color w:val="000000"/>
          <w:sz w:val="28"/>
        </w:rPr>
        <w:t>
      5) тауарға ілеспе құжаттар – шот-фактура, қабылдап алу - беру актісі, тауарларды басқа жаққа жіберуге жүкқұжат, сенімхат;</w:t>
      </w:r>
    </w:p>
    <w:p>
      <w:pPr>
        <w:spacing w:after="0"/>
        <w:ind w:left="0"/>
        <w:jc w:val="both"/>
      </w:pPr>
      <w:r>
        <w:rPr>
          <w:rFonts w:ascii="Times New Roman"/>
          <w:b w:val="false"/>
          <w:i w:val="false"/>
          <w:color w:val="000000"/>
          <w:sz w:val="28"/>
        </w:rPr>
        <w:t>
      6) өкіл (уәкілетті өкіл) – шарттың талаптарын іске асыру бойынша белгілі бір іс-әрекеттер жасауға Тарап заңнамада белгіленген тәртіппен берген жеке және (немесе) заңды тұлға.</w:t>
      </w:r>
    </w:p>
    <w:p>
      <w:pPr>
        <w:spacing w:after="0"/>
        <w:ind w:left="0"/>
        <w:jc w:val="left"/>
      </w:pPr>
      <w:r>
        <w:rPr>
          <w:rFonts w:ascii="Times New Roman"/>
          <w:b/>
          <w:i w:val="false"/>
          <w:color w:val="000000"/>
        </w:rPr>
        <w:t xml:space="preserve"> 2. Шарттың мәні</w:t>
      </w:r>
    </w:p>
    <w:p>
      <w:pPr>
        <w:spacing w:after="0"/>
        <w:ind w:left="0"/>
        <w:jc w:val="both"/>
      </w:pPr>
      <w:r>
        <w:rPr>
          <w:rFonts w:ascii="Times New Roman"/>
          <w:b w:val="false"/>
          <w:i w:val="false"/>
          <w:color w:val="000000"/>
          <w:sz w:val="28"/>
        </w:rPr>
        <w:t>
      2. Бірыңғай дистрибьютор тауарды осы Шартқа қосымшаларға сәйкес беруге, ал Тапсырыс беруші оны қабылдауға және осы Шарттың талаптарына сәйкес төлеуге міндеттенеді.</w:t>
      </w:r>
    </w:p>
    <w:p>
      <w:pPr>
        <w:spacing w:after="0"/>
        <w:ind w:left="0"/>
        <w:jc w:val="both"/>
      </w:pPr>
      <w:r>
        <w:rPr>
          <w:rFonts w:ascii="Times New Roman"/>
          <w:b w:val="false"/>
          <w:i w:val="false"/>
          <w:color w:val="000000"/>
          <w:sz w:val="28"/>
        </w:rPr>
        <w:t>
      3. Төменде санамаланған құжаттар және оларда келісілген талаптар осы Шартты құрайды және оның ажырамас бөлігі болып табылады, атап айтқанда:</w:t>
      </w:r>
    </w:p>
    <w:p>
      <w:pPr>
        <w:spacing w:after="0"/>
        <w:ind w:left="0"/>
        <w:jc w:val="both"/>
      </w:pPr>
      <w:r>
        <w:rPr>
          <w:rFonts w:ascii="Times New Roman"/>
          <w:b w:val="false"/>
          <w:i w:val="false"/>
          <w:color w:val="000000"/>
          <w:sz w:val="28"/>
        </w:rPr>
        <w:t>
      1) осы Шарт;</w:t>
      </w:r>
    </w:p>
    <w:p>
      <w:pPr>
        <w:spacing w:after="0"/>
        <w:ind w:left="0"/>
        <w:jc w:val="both"/>
      </w:pPr>
      <w:r>
        <w:rPr>
          <w:rFonts w:ascii="Times New Roman"/>
          <w:b w:val="false"/>
          <w:i w:val="false"/>
          <w:color w:val="000000"/>
          <w:sz w:val="28"/>
        </w:rPr>
        <w:t xml:space="preserve">
      2) сатып алынатын тауарлардың ерекшелігі (Шартқа </w:t>
      </w:r>
      <w:r>
        <w:rPr>
          <w:rFonts w:ascii="Times New Roman"/>
          <w:b w:val="false"/>
          <w:i w:val="false"/>
          <w:color w:val="000000"/>
          <w:sz w:val="28"/>
        </w:rPr>
        <w:t>1-қосымша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беру орны және графигі (Шартқа </w:t>
      </w:r>
      <w:r>
        <w:rPr>
          <w:rFonts w:ascii="Times New Roman"/>
          <w:b w:val="false"/>
          <w:i w:val="false"/>
          <w:color w:val="000000"/>
          <w:sz w:val="28"/>
        </w:rPr>
        <w:t>2-қосымша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құрамында есірткі, психотроптық заттар бар дәрілік заттарды (бұдан әрі – ЕқПз) сатып алу кезінде – "Қазақстан Республикасында бақылауға жататын есірткі құралдарын, психотроптық заттар мен олардың прекурсорларын медициналық мақсатта пайдалану қағидаларын бекіту туралы" Қазақстан Республикасы Денсаулық сақтау және әлеуметтік даму министрінің 2015 жылғы 26 қаңтардағы № 32 </w:t>
      </w:r>
      <w:r>
        <w:rPr>
          <w:rFonts w:ascii="Times New Roman"/>
          <w:b w:val="false"/>
          <w:i w:val="false"/>
          <w:color w:val="000000"/>
          <w:sz w:val="28"/>
        </w:rPr>
        <w:t>бұйрығына</w:t>
      </w:r>
      <w:r>
        <w:rPr>
          <w:rFonts w:ascii="Times New Roman"/>
          <w:b w:val="false"/>
          <w:i w:val="false"/>
          <w:color w:val="000000"/>
          <w:sz w:val="28"/>
        </w:rPr>
        <w:t xml:space="preserve"> сәйкес есірткі құралдарына, психотроптық заттар мен олардың прекурсорларына қойылатын талап.</w:t>
      </w:r>
    </w:p>
    <w:p>
      <w:pPr>
        <w:spacing w:after="0"/>
        <w:ind w:left="0"/>
        <w:jc w:val="both"/>
      </w:pPr>
      <w:r>
        <w:rPr>
          <w:rFonts w:ascii="Times New Roman"/>
          <w:b w:val="false"/>
          <w:i w:val="false"/>
          <w:color w:val="000000"/>
          <w:sz w:val="28"/>
        </w:rPr>
        <w:t>
      4. Тараптар шарт жасасу және орындау үшін барлық өкілеттіктерге ие екендігін, үшінші тұлғалардың талаптарымен ауыртпалық салынбағанын және болашақта үшінші тұлғалар тарапынан наразылықтар туындаған жағдайда оларды дербес реттейтінін мәлімдейді және кепілдік береді.</w:t>
      </w:r>
    </w:p>
    <w:p>
      <w:pPr>
        <w:spacing w:after="0"/>
        <w:ind w:left="0"/>
        <w:jc w:val="left"/>
      </w:pPr>
      <w:r>
        <w:rPr>
          <w:rFonts w:ascii="Times New Roman"/>
          <w:b/>
          <w:i w:val="false"/>
          <w:color w:val="000000"/>
        </w:rPr>
        <w:t xml:space="preserve"> 3. Тараптардың міндеттері</w:t>
      </w:r>
    </w:p>
    <w:p>
      <w:pPr>
        <w:spacing w:after="0"/>
        <w:ind w:left="0"/>
        <w:jc w:val="both"/>
      </w:pPr>
      <w:r>
        <w:rPr>
          <w:rFonts w:ascii="Times New Roman"/>
          <w:b w:val="false"/>
          <w:i w:val="false"/>
          <w:color w:val="000000"/>
          <w:sz w:val="28"/>
        </w:rPr>
        <w:t>
      5. Бірыңғай дистрибьютор:</w:t>
      </w:r>
    </w:p>
    <w:p>
      <w:pPr>
        <w:spacing w:after="0"/>
        <w:ind w:left="0"/>
        <w:jc w:val="both"/>
      </w:pPr>
      <w:r>
        <w:rPr>
          <w:rFonts w:ascii="Times New Roman"/>
          <w:b w:val="false"/>
          <w:i w:val="false"/>
          <w:color w:val="000000"/>
          <w:sz w:val="28"/>
        </w:rPr>
        <w:t>
      1) тауарды Тапсырыс берушіге, ал ЕқПз сатып алған жағдайда – есірткі, психотроптық заттар мен прекурсорлардың айналымы саласындағы қызметті жүзеге асыруға лицензиясы бар Тапсырыс берушіге –Шартқа сәйкес санда және сапада және сатып алынатын тауарлардың ерекшелігінде (Шартқа 1-қосымша) көзделген бағалар бойынша беруге;</w:t>
      </w:r>
    </w:p>
    <w:p>
      <w:pPr>
        <w:spacing w:after="0"/>
        <w:ind w:left="0"/>
        <w:jc w:val="both"/>
      </w:pPr>
      <w:r>
        <w:rPr>
          <w:rFonts w:ascii="Times New Roman"/>
          <w:b w:val="false"/>
          <w:i w:val="false"/>
          <w:color w:val="000000"/>
          <w:sz w:val="28"/>
        </w:rPr>
        <w:t>
      2) тауарды беру графигіне (Шартқа 2-қосымша) сәйкес, ал ЕқПз сатып алған жағдайда – есірткі, психотроптық заттар мен олардың прекурсорларына талап қойып беруге;</w:t>
      </w:r>
    </w:p>
    <w:p>
      <w:pPr>
        <w:spacing w:after="0"/>
        <w:ind w:left="0"/>
        <w:jc w:val="both"/>
      </w:pPr>
      <w:r>
        <w:rPr>
          <w:rFonts w:ascii="Times New Roman"/>
          <w:b w:val="false"/>
          <w:i w:val="false"/>
          <w:color w:val="000000"/>
          <w:sz w:val="28"/>
        </w:rPr>
        <w:t>
      3) тауарға ілеспе құжаттарға қорытындының көшірмесін немесе денсаулық сақтау саласындағы уәкілетті орган берген Қазақстан Республикасының аумағына әкелуге қорытындының (рұқсат беру құжатының) нөмірін қоса бермей, дәрілік заттың, медициналық бұйымның әрбір атауына және партиясына (сериясына) тауардың қауіпсіздігі мен сапасы туралы қорытындының (бұдан әрі – Қорытынды) нөмірі мен қолданылу мерзімін көрсетуге;</w:t>
      </w:r>
    </w:p>
    <w:p>
      <w:pPr>
        <w:spacing w:after="0"/>
        <w:ind w:left="0"/>
        <w:jc w:val="both"/>
      </w:pPr>
      <w:r>
        <w:rPr>
          <w:rFonts w:ascii="Times New Roman"/>
          <w:b w:val="false"/>
          <w:i w:val="false"/>
          <w:color w:val="000000"/>
          <w:sz w:val="28"/>
        </w:rPr>
        <w:t>
      4) ерекшелікке (Шартқа 1-қосымша) сәйкес тауарға ілеспе құжаттард әрбір атауға сериясын/партиясын, жарамдылық мерзімдерін көрсетуге міндетті.</w:t>
      </w:r>
    </w:p>
    <w:p>
      <w:pPr>
        <w:spacing w:after="0"/>
        <w:ind w:left="0"/>
        <w:jc w:val="both"/>
      </w:pPr>
      <w:r>
        <w:rPr>
          <w:rFonts w:ascii="Times New Roman"/>
          <w:b w:val="false"/>
          <w:i w:val="false"/>
          <w:color w:val="000000"/>
          <w:sz w:val="28"/>
        </w:rPr>
        <w:t>
      6. Бірыңғай дистрибьютор Тапсырыс берушінің Бірыңғай дистрибьютордың "Бірыңғай фармацевтикалық ақпараттық жүйе" ақпараттық жүйесінде қалыптастырған электрондық құжат түрінде өтініші бойынша тауарды мерзімінен бұрын беруді жүзеге асыруға құқылы.</w:t>
      </w:r>
    </w:p>
    <w:p>
      <w:pPr>
        <w:spacing w:after="0"/>
        <w:ind w:left="0"/>
        <w:jc w:val="both"/>
      </w:pPr>
      <w:r>
        <w:rPr>
          <w:rFonts w:ascii="Times New Roman"/>
          <w:b w:val="false"/>
          <w:i w:val="false"/>
          <w:color w:val="000000"/>
          <w:sz w:val="28"/>
        </w:rPr>
        <w:t>
      7. Тапсырыс беруші:</w:t>
      </w:r>
    </w:p>
    <w:p>
      <w:pPr>
        <w:spacing w:after="0"/>
        <w:ind w:left="0"/>
        <w:jc w:val="both"/>
      </w:pPr>
      <w:r>
        <w:rPr>
          <w:rFonts w:ascii="Times New Roman"/>
          <w:b w:val="false"/>
          <w:i w:val="false"/>
          <w:color w:val="000000"/>
          <w:sz w:val="28"/>
        </w:rPr>
        <w:t>
      1) тауар жеткізу орнына келген күннен бастап 3 (үш) жұмыс күнінен кешіктірмей қабылдау-беру актісіне қол қою арқылы Шарт талаптарына сәйкес берілген тауарды қабылдап алуға;</w:t>
      </w:r>
    </w:p>
    <w:p>
      <w:pPr>
        <w:spacing w:after="0"/>
        <w:ind w:left="0"/>
        <w:jc w:val="both"/>
      </w:pPr>
      <w:r>
        <w:rPr>
          <w:rFonts w:ascii="Times New Roman"/>
          <w:b w:val="false"/>
          <w:i w:val="false"/>
          <w:color w:val="000000"/>
          <w:sz w:val="28"/>
        </w:rPr>
        <w:t>
      2) Шарттың талаптарына сәйкес тауарға төлем жүргізуге;</w:t>
      </w:r>
    </w:p>
    <w:p>
      <w:pPr>
        <w:spacing w:after="0"/>
        <w:ind w:left="0"/>
        <w:jc w:val="both"/>
      </w:pPr>
      <w:r>
        <w:rPr>
          <w:rFonts w:ascii="Times New Roman"/>
          <w:b w:val="false"/>
          <w:i w:val="false"/>
          <w:color w:val="000000"/>
          <w:sz w:val="28"/>
        </w:rPr>
        <w:t>
      3) Бірыңғай дистрибьюторға Тапсырыс берушіге оны бергеннен кейін 24 сағаттан кешіктірмей шағым жасау актісін ресімдеу жолымен алынған тауарға барлық наразылықтар туралы жазбаша түрде шұғыл хабарлауға міндетті.</w:t>
      </w:r>
    </w:p>
    <w:p>
      <w:pPr>
        <w:spacing w:after="0"/>
        <w:ind w:left="0"/>
        <w:jc w:val="both"/>
      </w:pPr>
      <w:r>
        <w:rPr>
          <w:rFonts w:ascii="Times New Roman"/>
          <w:b w:val="false"/>
          <w:i w:val="false"/>
          <w:color w:val="000000"/>
          <w:sz w:val="28"/>
        </w:rPr>
        <w:t>
      4) ЕқПз сатып алған жағдайда – есірткі, психотроптық заттар мен прекурсорлардың айналымы саласындағы қызметті жүзеге асыруға лицензиясы болуы тиіс.</w:t>
      </w:r>
    </w:p>
    <w:p>
      <w:pPr>
        <w:spacing w:after="0"/>
        <w:ind w:left="0"/>
        <w:jc w:val="left"/>
      </w:pPr>
      <w:r>
        <w:rPr>
          <w:rFonts w:ascii="Times New Roman"/>
          <w:b/>
          <w:i w:val="false"/>
          <w:color w:val="000000"/>
        </w:rPr>
        <w:t xml:space="preserve"> 4. Шарттың бағасы және төлемі</w:t>
      </w:r>
    </w:p>
    <w:p>
      <w:pPr>
        <w:spacing w:after="0"/>
        <w:ind w:left="0"/>
        <w:jc w:val="both"/>
      </w:pPr>
      <w:r>
        <w:rPr>
          <w:rFonts w:ascii="Times New Roman"/>
          <w:b w:val="false"/>
          <w:i w:val="false"/>
          <w:color w:val="000000"/>
          <w:sz w:val="28"/>
        </w:rPr>
        <w:t>
      8. Шарттың бағасы ________ (сомасы санмен және жазумен) теңгені құрайды. Шартқа 1-қосымшада санамаланған тауарларға ҚҚС салынбайды.</w:t>
      </w:r>
    </w:p>
    <w:p>
      <w:pPr>
        <w:spacing w:after="0"/>
        <w:ind w:left="0"/>
        <w:jc w:val="both"/>
      </w:pPr>
      <w:r>
        <w:rPr>
          <w:rFonts w:ascii="Times New Roman"/>
          <w:b w:val="false"/>
          <w:i w:val="false"/>
          <w:color w:val="000000"/>
          <w:sz w:val="28"/>
        </w:rPr>
        <w:t>
      9. Шарт бойынша Тауарға ақы төлеу мынадай түрде жүргізіледі:</w:t>
      </w:r>
    </w:p>
    <w:p>
      <w:pPr>
        <w:spacing w:after="0"/>
        <w:ind w:left="0"/>
        <w:jc w:val="both"/>
      </w:pPr>
      <w:r>
        <w:rPr>
          <w:rFonts w:ascii="Times New Roman"/>
          <w:b w:val="false"/>
          <w:i w:val="false"/>
          <w:color w:val="000000"/>
          <w:sz w:val="28"/>
        </w:rPr>
        <w:t>
      1) Тапсырыс беруші Шарт күшіне енген күннен бастап 10 (он) банктік күн ішінде Шарт бағасынан 50 (елу) пайыз (мемлекеттік мекемелер үшін), 30 (отыз) пайыз (өзге меншік нысанындағы ұйымдар үшін) мөлшерінде алдын ала төлем жүргізеді. Бұл ретте Шарттың бағасы ұлғайған жағдайда Тапсырыс беруші Шарт бағасының ұлғаю сомасының 50 (елу) пайызы мөлшерінде алдын ала төлемді жүзеге асырады. Тауарды Тапсырыс берушінің мекенжайына жөнелту Бірыңғай дистрибьютордың шотына алдын ала төлем енгізілген сәттен басталады.</w:t>
      </w:r>
    </w:p>
    <w:p>
      <w:pPr>
        <w:spacing w:after="0"/>
        <w:ind w:left="0"/>
        <w:jc w:val="both"/>
      </w:pPr>
      <w:r>
        <w:rPr>
          <w:rFonts w:ascii="Times New Roman"/>
          <w:b w:val="false"/>
          <w:i w:val="false"/>
          <w:color w:val="000000"/>
          <w:sz w:val="28"/>
        </w:rPr>
        <w:t>
      2) одан әрі төлем Бірыңғай дистрибьютор ұсынған шот-фактура негізінде 10 (он) банктік күн ішінде тауарды беру фактісі бойынша Шарт бағасынан алдын ала төлемге пропорционалды түрде жүргізіледі;</w:t>
      </w:r>
    </w:p>
    <w:p>
      <w:pPr>
        <w:spacing w:after="0"/>
        <w:ind w:left="0"/>
        <w:jc w:val="both"/>
      </w:pPr>
      <w:r>
        <w:rPr>
          <w:rFonts w:ascii="Times New Roman"/>
          <w:b w:val="false"/>
          <w:i w:val="false"/>
          <w:color w:val="000000"/>
          <w:sz w:val="28"/>
        </w:rPr>
        <w:t>
      Антиретровирустық және туберкулезге қарсы препараттарды берген жағдайда Тапсырыс беруші осы тармақтың 1) және 2) тармақшаларын қолданбай дәрілік қамтамасыз етудің ақпараттық жүйесінде (ДҚАЖ) рецептілерді қамтамасыз ету фактісі бойынша шарт бойынша тауарға ақы төлеуді жүргізеді.</w:t>
      </w:r>
    </w:p>
    <w:p>
      <w:pPr>
        <w:spacing w:after="0"/>
        <w:ind w:left="0"/>
        <w:jc w:val="both"/>
      </w:pPr>
      <w:r>
        <w:rPr>
          <w:rFonts w:ascii="Times New Roman"/>
          <w:b w:val="false"/>
          <w:i w:val="false"/>
          <w:color w:val="000000"/>
          <w:sz w:val="28"/>
        </w:rPr>
        <w:t>
      10. Салықтарды және бюджетке төленетін басқа да міндетті төлемдерді Қазақстан Республикасының салық заңнамасына сәйкес тиісті салық төлеуші тарап төлеуге тиіс.</w:t>
      </w:r>
    </w:p>
    <w:p>
      <w:pPr>
        <w:spacing w:after="0"/>
        <w:ind w:left="0"/>
        <w:jc w:val="both"/>
      </w:pPr>
      <w:r>
        <w:rPr>
          <w:rFonts w:ascii="Times New Roman"/>
          <w:b w:val="false"/>
          <w:i w:val="false"/>
          <w:color w:val="000000"/>
          <w:sz w:val="28"/>
        </w:rPr>
        <w:t>
      11. Шарттың бағасы сатып алу үшін бөлінген сомаға тең немесе одан асатын болып табылмайды.</w:t>
      </w:r>
    </w:p>
    <w:p>
      <w:pPr>
        <w:spacing w:after="0"/>
        <w:ind w:left="0"/>
        <w:jc w:val="left"/>
      </w:pPr>
      <w:r>
        <w:rPr>
          <w:rFonts w:ascii="Times New Roman"/>
          <w:b/>
          <w:i w:val="false"/>
          <w:color w:val="000000"/>
        </w:rPr>
        <w:t xml:space="preserve"> 5. Тауарды беру және қабылдау шарттары</w:t>
      </w:r>
    </w:p>
    <w:p>
      <w:pPr>
        <w:spacing w:after="0"/>
        <w:ind w:left="0"/>
        <w:jc w:val="both"/>
      </w:pPr>
      <w:r>
        <w:rPr>
          <w:rFonts w:ascii="Times New Roman"/>
          <w:b w:val="false"/>
          <w:i w:val="false"/>
          <w:color w:val="000000"/>
          <w:sz w:val="28"/>
        </w:rPr>
        <w:t>
      12. Бірыңғай дистрибьютордың Тапсырыс берушінің мекенжайына тауарды жеткізуі мынадай мекенжай бойынша жүзеге асырылады: ______________________________________________________________________.</w:t>
      </w:r>
    </w:p>
    <w:p>
      <w:pPr>
        <w:spacing w:after="0"/>
        <w:ind w:left="0"/>
        <w:jc w:val="both"/>
      </w:pPr>
      <w:r>
        <w:rPr>
          <w:rFonts w:ascii="Times New Roman"/>
          <w:b w:val="false"/>
          <w:i w:val="false"/>
          <w:color w:val="000000"/>
          <w:sz w:val="28"/>
        </w:rPr>
        <w:t>
      13. Бірыңғай дистрибьютор тауарды Тапсырыс берушіге тасымалдау кезінде оның зақымдануының немесе бүлінуінің алдын алуға қабілетті көліктік қаптамада жүзеге асырады. Көліктік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pPr>
        <w:spacing w:after="0"/>
        <w:ind w:left="0"/>
        <w:jc w:val="both"/>
      </w:pPr>
      <w:r>
        <w:rPr>
          <w:rFonts w:ascii="Times New Roman"/>
          <w:b w:val="false"/>
          <w:i w:val="false"/>
          <w:color w:val="000000"/>
          <w:sz w:val="28"/>
        </w:rPr>
        <w:t>
      14. Тауарды буып-түю және таңбалау Қазақстан Республикасының қолданыстағы заңнамасында айқындалған талаптарға сәйкес келуге тиіс.</w:t>
      </w:r>
    </w:p>
    <w:p>
      <w:pPr>
        <w:spacing w:after="0"/>
        <w:ind w:left="0"/>
        <w:jc w:val="both"/>
      </w:pPr>
      <w:r>
        <w:rPr>
          <w:rFonts w:ascii="Times New Roman"/>
          <w:b w:val="false"/>
          <w:i w:val="false"/>
          <w:color w:val="000000"/>
          <w:sz w:val="28"/>
        </w:rPr>
        <w:t>
      15. Тапсырыс берушінің тауарды саны мен сапасы бойынша қабылдауын Тапсырыс беруші мен Бірыңғай дистрибьютордың өкілдері жүргізеді және тауарды қабылдау-беру актісімен ресімделеді.</w:t>
      </w:r>
    </w:p>
    <w:p>
      <w:pPr>
        <w:spacing w:after="0"/>
        <w:ind w:left="0"/>
        <w:jc w:val="both"/>
      </w:pPr>
      <w:r>
        <w:rPr>
          <w:rFonts w:ascii="Times New Roman"/>
          <w:b w:val="false"/>
          <w:i w:val="false"/>
          <w:color w:val="000000"/>
          <w:sz w:val="28"/>
        </w:rPr>
        <w:t>
      Беру кезінде Бірыңғай дистрибьютордың өкілі тауарға ілеспе құжаттардың болуын қамтамасыз етуі тиіс.</w:t>
      </w:r>
    </w:p>
    <w:p>
      <w:pPr>
        <w:spacing w:after="0"/>
        <w:ind w:left="0"/>
        <w:jc w:val="both"/>
      </w:pPr>
      <w:r>
        <w:rPr>
          <w:rFonts w:ascii="Times New Roman"/>
          <w:b w:val="false"/>
          <w:i w:val="false"/>
          <w:color w:val="000000"/>
          <w:sz w:val="28"/>
        </w:rPr>
        <w:t>
      Тауарды қабылдау-беру актісі жасалған күн тауарды беру күні болып есептеледі.</w:t>
      </w:r>
    </w:p>
    <w:p>
      <w:pPr>
        <w:spacing w:after="0"/>
        <w:ind w:left="0"/>
        <w:jc w:val="both"/>
      </w:pPr>
      <w:r>
        <w:rPr>
          <w:rFonts w:ascii="Times New Roman"/>
          <w:b w:val="false"/>
          <w:i w:val="false"/>
          <w:color w:val="000000"/>
          <w:sz w:val="28"/>
        </w:rPr>
        <w:t>
      Шарт бойынша берілетін тауар Бірыңғай дистрибьютор берген және Тапсырыс беруші қабылдаған болып есептеледі:</w:t>
      </w:r>
    </w:p>
    <w:p>
      <w:pPr>
        <w:spacing w:after="0"/>
        <w:ind w:left="0"/>
        <w:jc w:val="both"/>
      </w:pPr>
      <w:r>
        <w:rPr>
          <w:rFonts w:ascii="Times New Roman"/>
          <w:b w:val="false"/>
          <w:i w:val="false"/>
          <w:color w:val="000000"/>
          <w:sz w:val="28"/>
        </w:rPr>
        <w:t>
      1) тауардың нақты саны тауарды қабылдау-беру актісінде көрсетілген санға сәйкес келген кезде;</w:t>
      </w:r>
    </w:p>
    <w:p>
      <w:pPr>
        <w:spacing w:after="0"/>
        <w:ind w:left="0"/>
        <w:jc w:val="both"/>
      </w:pPr>
      <w:r>
        <w:rPr>
          <w:rFonts w:ascii="Times New Roman"/>
          <w:b w:val="false"/>
          <w:i w:val="false"/>
          <w:color w:val="000000"/>
          <w:sz w:val="28"/>
        </w:rPr>
        <w:t>
      2) тауардың қалдық жарамдылық мерзімі Шарт талаптарына сәйкес келген кезде;</w:t>
      </w:r>
    </w:p>
    <w:p>
      <w:pPr>
        <w:spacing w:after="0"/>
        <w:ind w:left="0"/>
        <w:jc w:val="both"/>
      </w:pPr>
      <w:r>
        <w:rPr>
          <w:rFonts w:ascii="Times New Roman"/>
          <w:b w:val="false"/>
          <w:i w:val="false"/>
          <w:color w:val="000000"/>
          <w:sz w:val="28"/>
        </w:rPr>
        <w:t>
      3) ілеспе құжаттарда ерекшелікке (Шартқа 1-қосымша) сәйкес әрбір атауға тауардың қауіпсіздігі мен сапасы туралы қорытындының нөмірі мен қолданылу мерзімін немесе денсаулық сақтау саласындағы уәкілетті орган берген Қазақстан Республикасының аумағына әкелуге қорытындының (рұқсат беру құжатының) нөмірін көрсеткен кезде;</w:t>
      </w:r>
    </w:p>
    <w:p>
      <w:pPr>
        <w:spacing w:after="0"/>
        <w:ind w:left="0"/>
        <w:jc w:val="both"/>
      </w:pPr>
      <w:r>
        <w:rPr>
          <w:rFonts w:ascii="Times New Roman"/>
          <w:b w:val="false"/>
          <w:i w:val="false"/>
          <w:color w:val="000000"/>
          <w:sz w:val="28"/>
        </w:rPr>
        <w:t>
      4) тауар қаптамасында көрсетілген серия/партия, жарамдылық мерзімі және ілеспе құжаттарда көрсетілген серия/партия, жарамдылық мерзімі сәйкес келген кезде.</w:t>
      </w:r>
    </w:p>
    <w:p>
      <w:pPr>
        <w:spacing w:after="0"/>
        <w:ind w:left="0"/>
        <w:jc w:val="both"/>
      </w:pPr>
      <w:r>
        <w:rPr>
          <w:rFonts w:ascii="Times New Roman"/>
          <w:b w:val="false"/>
          <w:i w:val="false"/>
          <w:color w:val="000000"/>
          <w:sz w:val="28"/>
        </w:rPr>
        <w:t>
      16. Тапсырыс беруші тауарды қабылдауды электрондық цифрлық қолтаңбамен куәландырылған түпнұсқалар немесе электрондық нысандар, мынадай тауарға ілеспе құжаттар болған кезде жүзеге асырады:</w:t>
      </w:r>
    </w:p>
    <w:p>
      <w:pPr>
        <w:spacing w:after="0"/>
        <w:ind w:left="0"/>
        <w:jc w:val="both"/>
      </w:pPr>
      <w:r>
        <w:rPr>
          <w:rFonts w:ascii="Times New Roman"/>
          <w:b w:val="false"/>
          <w:i w:val="false"/>
          <w:color w:val="000000"/>
          <w:sz w:val="28"/>
        </w:rPr>
        <w:t>
      1) ауыстыруға арналған жүкқұжат/қорларды басқа жаққа беруге арналған жүкқұжат;</w:t>
      </w:r>
    </w:p>
    <w:p>
      <w:pPr>
        <w:spacing w:after="0"/>
        <w:ind w:left="0"/>
        <w:jc w:val="both"/>
      </w:pPr>
      <w:r>
        <w:rPr>
          <w:rFonts w:ascii="Times New Roman"/>
          <w:b w:val="false"/>
          <w:i w:val="false"/>
          <w:color w:val="000000"/>
          <w:sz w:val="28"/>
        </w:rPr>
        <w:t>
      2) орау парағы/шот-фактура;</w:t>
      </w:r>
    </w:p>
    <w:p>
      <w:pPr>
        <w:spacing w:after="0"/>
        <w:ind w:left="0"/>
        <w:jc w:val="both"/>
      </w:pPr>
      <w:r>
        <w:rPr>
          <w:rFonts w:ascii="Times New Roman"/>
          <w:b w:val="false"/>
          <w:i w:val="false"/>
          <w:color w:val="000000"/>
          <w:sz w:val="28"/>
        </w:rPr>
        <w:t>
      3) тауарды қабылдау-беру актісі;</w:t>
      </w:r>
    </w:p>
    <w:p>
      <w:pPr>
        <w:spacing w:after="0"/>
        <w:ind w:left="0"/>
        <w:jc w:val="both"/>
      </w:pPr>
      <w:r>
        <w:rPr>
          <w:rFonts w:ascii="Times New Roman"/>
          <w:b w:val="false"/>
          <w:i w:val="false"/>
          <w:color w:val="000000"/>
          <w:sz w:val="28"/>
        </w:rPr>
        <w:t>
      4) тауар-көлік жүкқұжаты;</w:t>
      </w:r>
    </w:p>
    <w:p>
      <w:pPr>
        <w:spacing w:after="0"/>
        <w:ind w:left="0"/>
        <w:jc w:val="both"/>
      </w:pPr>
      <w:r>
        <w:rPr>
          <w:rFonts w:ascii="Times New Roman"/>
          <w:b w:val="false"/>
          <w:i w:val="false"/>
          <w:color w:val="000000"/>
          <w:sz w:val="28"/>
        </w:rPr>
        <w:t>
      5) жол парағы;</w:t>
      </w:r>
    </w:p>
    <w:p>
      <w:pPr>
        <w:spacing w:after="0"/>
        <w:ind w:left="0"/>
        <w:jc w:val="both"/>
      </w:pPr>
      <w:r>
        <w:rPr>
          <w:rFonts w:ascii="Times New Roman"/>
          <w:b w:val="false"/>
          <w:i w:val="false"/>
          <w:color w:val="000000"/>
          <w:sz w:val="28"/>
        </w:rPr>
        <w:t>
      6) тауар алушыға берілетін сенімхат.</w:t>
      </w:r>
    </w:p>
    <w:p>
      <w:pPr>
        <w:spacing w:after="0"/>
        <w:ind w:left="0"/>
        <w:jc w:val="both"/>
      </w:pPr>
      <w:r>
        <w:rPr>
          <w:rFonts w:ascii="Times New Roman"/>
          <w:b w:val="false"/>
          <w:i w:val="false"/>
          <w:color w:val="000000"/>
          <w:sz w:val="28"/>
        </w:rPr>
        <w:t>
      17. Тауарды қабылдауды Бірыңғай дистрибьютордың уәкілетті өкілінен Тапсырыс берушінің уәкілетті өкілі жүргізеді.</w:t>
      </w:r>
    </w:p>
    <w:p>
      <w:pPr>
        <w:spacing w:after="0"/>
        <w:ind w:left="0"/>
        <w:jc w:val="both"/>
      </w:pPr>
      <w:r>
        <w:rPr>
          <w:rFonts w:ascii="Times New Roman"/>
          <w:b w:val="false"/>
          <w:i w:val="false"/>
          <w:color w:val="000000"/>
          <w:sz w:val="28"/>
        </w:rPr>
        <w:t>
      Тауарды беру күні Тапсырыс берушінің өкілі тауардың ілеспе құжаттарға сәйкестігін тексереді.</w:t>
      </w:r>
    </w:p>
    <w:p>
      <w:pPr>
        <w:spacing w:after="0"/>
        <w:ind w:left="0"/>
        <w:jc w:val="both"/>
      </w:pPr>
      <w:r>
        <w:rPr>
          <w:rFonts w:ascii="Times New Roman"/>
          <w:b w:val="false"/>
          <w:i w:val="false"/>
          <w:color w:val="000000"/>
          <w:sz w:val="28"/>
        </w:rPr>
        <w:t>
      18. Тапсырыс беруші тауарға ілеспе құжаттарға қол қояды және оларды тауар берілген кезден бастап 3 (үш) жұмыс күнінен кешіктірмей Бірыңғай дистрибьютордың уәкілетті өкіліне береді (қайтарады). Тапсырыс беруші қол қойылған тауарға ілеспе құжаттардың бір данасын өзінде қалдырады.</w:t>
      </w:r>
    </w:p>
    <w:p>
      <w:pPr>
        <w:spacing w:after="0"/>
        <w:ind w:left="0"/>
        <w:jc w:val="both"/>
      </w:pPr>
      <w:r>
        <w:rPr>
          <w:rFonts w:ascii="Times New Roman"/>
          <w:b w:val="false"/>
          <w:i w:val="false"/>
          <w:color w:val="000000"/>
          <w:sz w:val="28"/>
        </w:rPr>
        <w:t>
      19. Берілген тауардың ілеспе құжаттарға сәйкессіздігі анықталған жағдайда, бұл сәйкессіздіктер қабылдау-беру актісінде көрсетіледі. Тапсырыс беруші тауар бойынша барлық наразылықтар туралы жазбаша түрде, бірақ тауарды қабылдау-беру актісіне қол қойылғаннан кейін 24 сағаттан кешіктірмей Бірыңғай дистрибьюторды жедел хабардар етуге тиіс. Бұл ретте Бірыңғай дистрибьютор 30 (отыз) жұмыс күні ішінде Тапсырыс берушінің берілген тауарға қатысты барлық ескертулерін жоюға міндеттенеді, олай болмаған жағдайда Тапсырыс беруші Бірыңғай дистрибьютордың іс-әрекетін тауарды уақтылы бермеу деп бағалайтын болады. Бірыңғай дистрибьютор Тапсырыс берушінің хабарламасын алғаннан кейін келесі күннен кешіктірмей (егер хабарламада өзге мерзім көрсетілмесе) берілген тауарды тексеруге қатысу үшін өз өкілін жіберуге міндетті.</w:t>
      </w:r>
    </w:p>
    <w:p>
      <w:pPr>
        <w:spacing w:after="0"/>
        <w:ind w:left="0"/>
        <w:jc w:val="both"/>
      </w:pPr>
      <w:r>
        <w:rPr>
          <w:rFonts w:ascii="Times New Roman"/>
          <w:b w:val="false"/>
          <w:i w:val="false"/>
          <w:color w:val="000000"/>
          <w:sz w:val="28"/>
        </w:rPr>
        <w:t>
      20. Берілетін тауарды немесе оның бір бөлігін Тараптардың жазбаша келісімі бойынша осындай тауардың бағасы сақталған немесе азайған жағдайда шартқа өзгерістер және (немесе) толықтырулар енгізу жолымен ауыстыруға жол беріледі.</w:t>
      </w:r>
    </w:p>
    <w:p>
      <w:pPr>
        <w:spacing w:after="0"/>
        <w:ind w:left="0"/>
        <w:jc w:val="both"/>
      </w:pPr>
      <w:r>
        <w:rPr>
          <w:rFonts w:ascii="Times New Roman"/>
          <w:b w:val="false"/>
          <w:i w:val="false"/>
          <w:color w:val="000000"/>
          <w:sz w:val="28"/>
        </w:rPr>
        <w:t>
      21. Тапсырыс беруші ілеспе құжаттарға және Шартқа сәйкес келетін тауарды қабылдаудан бас тартқан жағдайда, Бірыңғай дистрибьютордың уәкілетті өкілі тауарды қабылдаудан бас тарту туралы акт жасайды, бұл жағдайда жүкқұжатта көрсетілген күн тауарды беру күні болып есептеледі. Тапсырыс беруші тарапынан бас тарту туралы актіге Тапсырыс берушінің бірінші басшысы немесе оны алмастыратын тұлға немесе басшысының орынбасары, сондай-ақ тауарды қабылдауға жауапты тұлға қол қояды.</w:t>
      </w:r>
    </w:p>
    <w:p>
      <w:pPr>
        <w:spacing w:after="0"/>
        <w:ind w:left="0"/>
        <w:jc w:val="both"/>
      </w:pPr>
      <w:r>
        <w:rPr>
          <w:rFonts w:ascii="Times New Roman"/>
          <w:b w:val="false"/>
          <w:i w:val="false"/>
          <w:color w:val="000000"/>
          <w:sz w:val="28"/>
        </w:rPr>
        <w:t>
      Бірыңғай дистрибьютор тарапынан бас тарту туралы актіге Бірыңғай дистрибьютордың уәкілетті өкілі қол қояды. Тапсырыс беруші актіге қол қоюдан бас тартқан жағдайда Бірыңғай дистрибьютордың уәкілетті өкілі тауарды қайтаруды қабылдаудан бас тартуға құқылы. Бұл ретте Тапсырыс беруші нақты берілген, оның ішінде Шарттың 5-тарауына сәйкес Тапсырыс беруші қабылдамаған тауар көлемі үшін ақы төлеуге міндеттенеді.</w:t>
      </w:r>
    </w:p>
    <w:p>
      <w:pPr>
        <w:spacing w:after="0"/>
        <w:ind w:left="0"/>
        <w:jc w:val="both"/>
      </w:pPr>
      <w:r>
        <w:rPr>
          <w:rFonts w:ascii="Times New Roman"/>
          <w:b w:val="false"/>
          <w:i w:val="false"/>
          <w:color w:val="000000"/>
          <w:sz w:val="28"/>
        </w:rPr>
        <w:t>
      22. Егер Шартты орындау кезеңінде Бірыңғай дистрибьютор кез келген сәтте тауарларды уақтылы беруге кедергі келтіретін жағдайларға тап болса, Бірыңғай дистрибьютор Тапсырыс берушіге тауардың атауын, кідірудің болжамды ұзақтығын, кідірудің себебін (себептерін) көрсете отырып, дереу жазбаша хабарлама жіберуге тиіс. Бірыңғай дистрибьютордан хабарлама алғаннан кейін Тапсырыс беруші 5 (бес) жұмыс күні ішінде жағдайды бағалауға және Бірыңғай дистрибьюторды өзінің шешімі туралы жазбаша хабардар етуге тиіс: Бірыңғай дистрибьютордың міндеттемелерді орындау мерзімін ұзарту және (немесе) Шартта осындай тауарлардың көлемін (санын) азайту. Бұл жағдайда Тараптардың барлық өзгерістері қосымша келісімге қол қою арқылы ресімделуі тиіс.</w:t>
      </w:r>
    </w:p>
    <w:p>
      <w:pPr>
        <w:spacing w:after="0"/>
        <w:ind w:left="0"/>
        <w:jc w:val="both"/>
      </w:pPr>
      <w:r>
        <w:rPr>
          <w:rFonts w:ascii="Times New Roman"/>
          <w:b w:val="false"/>
          <w:i w:val="false"/>
          <w:color w:val="000000"/>
          <w:sz w:val="28"/>
        </w:rPr>
        <w:t>
      23. Жалпы жарамдылық мерзімі екі жылдан кем тауарды беру сәтіндегі қалдық жарамдылық мерзімі беру сәтіндегі жалпы жарамдылық мерзімінің кемінде 30 (отыз) пайызын құрауы тиіс, жарамдылық мерзімі екі жылдан кем емес тауар үшін вакциналарды қоспағанда, жарамдылық мерзімі беру сәтінде кемінде 8 (сегіз) айды құрауы тиіс, жалпы жарамдылық мерзімі 2 (екі) жылдан кем тауарды беру сәтіндегі қалдық жарамдылық мерзімі беру сәтіндегі жалпы жарамдылық мерзімінің кемінде 40 (қырық) пайызын құрауға тиіс және жарамдылық мерзімі кемінде екі жыл тауар үшін беру сәтіндегі қалдық жарамдылық мерзімі кемінде 10 (он) айды құрауы тиіс.</w:t>
      </w:r>
    </w:p>
    <w:p>
      <w:pPr>
        <w:spacing w:after="0"/>
        <w:ind w:left="0"/>
        <w:jc w:val="both"/>
      </w:pPr>
      <w:r>
        <w:rPr>
          <w:rFonts w:ascii="Times New Roman"/>
          <w:b w:val="false"/>
          <w:i w:val="false"/>
          <w:color w:val="000000"/>
          <w:sz w:val="28"/>
        </w:rPr>
        <w:t>
      24. Ауыспалы қалдық болып табылатын тауар үшін Шарттың 23-тармағында көрсетілгеннен аз жарамдылық мерзімі бар болса беруге жол беріледі.</w:t>
      </w:r>
    </w:p>
    <w:p>
      <w:pPr>
        <w:spacing w:after="0"/>
        <w:ind w:left="0"/>
        <w:jc w:val="both"/>
      </w:pPr>
      <w:r>
        <w:rPr>
          <w:rFonts w:ascii="Times New Roman"/>
          <w:b w:val="false"/>
          <w:i w:val="false"/>
          <w:color w:val="000000"/>
          <w:sz w:val="28"/>
        </w:rPr>
        <w:t>
      25. Тапсырыс беруші ол таратылған, қайта ұйымдастырылған, қаржыландыру, төсек қоры қысқартылған жағдайларда Бірыңғай дистрибьюторды Шарттың 2-қосымшасына сәйкес тауарларды беруді жүзеге асырғанға дейін күнтізбелік 30 (отыз) күннен кешіктірмей тауарды қабылдаудан бас тарту туралы жазбаша хабардар етуге міндетті. Бұл ретте Тапсырыс беруші осындай жағдайдың басталғаны туралы тиісті құжаттарды ұсынуға міндетті.</w:t>
      </w:r>
    </w:p>
    <w:p>
      <w:pPr>
        <w:spacing w:after="0"/>
        <w:ind w:left="0"/>
        <w:jc w:val="both"/>
      </w:pPr>
      <w:r>
        <w:rPr>
          <w:rFonts w:ascii="Times New Roman"/>
          <w:b w:val="false"/>
          <w:i w:val="false"/>
          <w:color w:val="000000"/>
          <w:sz w:val="28"/>
        </w:rPr>
        <w:t>
      26. Тапсырыс беруші Тараптардың заңды құқықтық мирасқорларын қоспағанда, Бірыңғай дистрибьютордың бұған алдын ала жазбаша келісімінсіз Шарт бойынша өз міндеттерін үшінші тұлғаларға беруге құқығы жоқ.</w:t>
      </w:r>
    </w:p>
    <w:p>
      <w:pPr>
        <w:spacing w:after="0"/>
        <w:ind w:left="0"/>
        <w:jc w:val="left"/>
      </w:pPr>
      <w:r>
        <w:rPr>
          <w:rFonts w:ascii="Times New Roman"/>
          <w:b/>
          <w:i w:val="false"/>
          <w:color w:val="000000"/>
        </w:rPr>
        <w:t xml:space="preserve"> 6. Тараптардың жауапкершілігі</w:t>
      </w:r>
    </w:p>
    <w:p>
      <w:pPr>
        <w:spacing w:after="0"/>
        <w:ind w:left="0"/>
        <w:jc w:val="both"/>
      </w:pPr>
      <w:r>
        <w:rPr>
          <w:rFonts w:ascii="Times New Roman"/>
          <w:b w:val="false"/>
          <w:i w:val="false"/>
          <w:color w:val="000000"/>
          <w:sz w:val="28"/>
        </w:rPr>
        <w:t>
      27. Шарт бойынша міндеттемелерді орындамағаны немесе тиісінше орындамағаны үшін Тараптар Қазақстан Республикасының қолданыстағы заңнамасына сәйкес жауапты болады.</w:t>
      </w:r>
    </w:p>
    <w:p>
      <w:pPr>
        <w:spacing w:after="0"/>
        <w:ind w:left="0"/>
        <w:jc w:val="both"/>
      </w:pPr>
      <w:r>
        <w:rPr>
          <w:rFonts w:ascii="Times New Roman"/>
          <w:b w:val="false"/>
          <w:i w:val="false"/>
          <w:color w:val="000000"/>
          <w:sz w:val="28"/>
        </w:rPr>
        <w:t>
      28. Тараптар Шарт бойынша өз міндеттемелерін ішінара немесе толық орындамағаны үшін, егер ол еңсерілмейтін күш жағдайларының (форс-мажор жағдайлар) салдары болып табылса, жауапкершіліктен босатылады.</w:t>
      </w:r>
    </w:p>
    <w:p>
      <w:pPr>
        <w:spacing w:after="0"/>
        <w:ind w:left="0"/>
        <w:jc w:val="both"/>
      </w:pPr>
      <w:r>
        <w:rPr>
          <w:rFonts w:ascii="Times New Roman"/>
          <w:b w:val="false"/>
          <w:i w:val="false"/>
          <w:color w:val="000000"/>
          <w:sz w:val="28"/>
        </w:rPr>
        <w:t xml:space="preserve">
      29.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әскери іс-қимылдар, өндірісті тоқтата тұру немесе тоқтату және еңсерілмейтін күштің (форс-мажордың) туындағаны туралы куәлікте көрсетілген жағдайлар) оқиғаны білдіреді. </w:t>
      </w:r>
    </w:p>
    <w:p>
      <w:pPr>
        <w:spacing w:after="0"/>
        <w:ind w:left="0"/>
        <w:jc w:val="both"/>
      </w:pPr>
      <w:r>
        <w:rPr>
          <w:rFonts w:ascii="Times New Roman"/>
          <w:b w:val="false"/>
          <w:i w:val="false"/>
          <w:color w:val="000000"/>
          <w:sz w:val="28"/>
        </w:rPr>
        <w:t>
      30.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pPr>
        <w:spacing w:after="0"/>
        <w:ind w:left="0"/>
        <w:jc w:val="both"/>
      </w:pPr>
      <w:r>
        <w:rPr>
          <w:rFonts w:ascii="Times New Roman"/>
          <w:b w:val="false"/>
          <w:i w:val="false"/>
          <w:color w:val="000000"/>
          <w:sz w:val="28"/>
        </w:rPr>
        <w:t>
      31.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pPr>
        <w:spacing w:after="0"/>
        <w:ind w:left="0"/>
        <w:jc w:val="both"/>
      </w:pPr>
      <w:r>
        <w:rPr>
          <w:rFonts w:ascii="Times New Roman"/>
          <w:b w:val="false"/>
          <w:i w:val="false"/>
          <w:color w:val="000000"/>
          <w:sz w:val="28"/>
        </w:rPr>
        <w:t>
      32. Егер Бірыңғай дистрибьютор форс-мажор жағдайларды қоспағанда, тауарды беру графигін сақтамаса, Тапсырыс беруші бірыңғай дистрибьюторды жазбаша нысанда хабардар еткеннен кейін Шарт шеңберінде өзінің басқа құқықтарына нұқсан келтірмей, Шарттың сомасынан тұрақсыздық айыбы түрінде, Бірыңғай дистрибьютор келісім алғаннан кейін мерзімі өткен әрбір күн үшін уақтылы берілмеген тауарлар сомасының 0,1 (нөл бүтін оннан бір) пайызы, бірақ уақтылы берілмеген тауар құнының 5 (бес) пайызынан аспайтын мөлшердегі соманы шегеруге құқылы.</w:t>
      </w:r>
    </w:p>
    <w:p>
      <w:pPr>
        <w:spacing w:after="0"/>
        <w:ind w:left="0"/>
        <w:jc w:val="both"/>
      </w:pPr>
      <w:r>
        <w:rPr>
          <w:rFonts w:ascii="Times New Roman"/>
          <w:b w:val="false"/>
          <w:i w:val="false"/>
          <w:color w:val="000000"/>
          <w:sz w:val="28"/>
        </w:rPr>
        <w:t>
      33. Егер Тапсырыс беруші Шарттың 9-тармағында көзделген тауарға ақы төлеу тәртібін бұзса, Бірыңғай дистрибьютор Шарттың шеңберінде басқа құқықтарға залал келтірмей, Шарттың сомасынан Шарт бойынша уақтылы төленбеген соманың 0,02 (нөл бүтін жүзден екі) пайызын, бірақ Шарт бойынша уақтылы төленбеген соманың 0,5 (нөл бүтін оннан бес) пайызынан аспайтын мөлшерде тұрақсыздық төлемі түрінде соманы есептеуге құқылы. Осы санкцияға қосымша Бірыңғай дистрибьютор Тапсырыс берушінің басшысынан және құрылтайшысынан(-ларынан) аталған соманы сот тәртібінде қайтарып алуға құқығы бар.</w:t>
      </w:r>
    </w:p>
    <w:p>
      <w:pPr>
        <w:spacing w:after="0"/>
        <w:ind w:left="0"/>
        <w:jc w:val="both"/>
      </w:pPr>
      <w:r>
        <w:rPr>
          <w:rFonts w:ascii="Times New Roman"/>
          <w:b w:val="false"/>
          <w:i w:val="false"/>
          <w:color w:val="000000"/>
          <w:sz w:val="28"/>
        </w:rPr>
        <w:t>
      34. Бірыңғай дистрибьютордың уәкілетті өкіліне тауарға ілеспе құжаттарды Шартта көзделген мерзімде уақтылы және толық ұсынбағаны үшін графикке сәйкес тауар берілген кезде Тапсырыс беруші Бірыңғай дистрибьютордың пайдасына жүз елу айлық есептік көрсеткіш мөлшерінде тұрақсыздық айыбын төлейді.</w:t>
      </w:r>
    </w:p>
    <w:p>
      <w:pPr>
        <w:spacing w:after="0"/>
        <w:ind w:left="0"/>
        <w:jc w:val="both"/>
      </w:pPr>
      <w:r>
        <w:rPr>
          <w:rFonts w:ascii="Times New Roman"/>
          <w:b w:val="false"/>
          <w:i w:val="false"/>
          <w:color w:val="000000"/>
          <w:sz w:val="28"/>
        </w:rPr>
        <w:t xml:space="preserve">
      35.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w:t>
      </w:r>
      <w:r>
        <w:rPr>
          <w:rFonts w:ascii="Times New Roman"/>
          <w:b w:val="false"/>
          <w:i w:val="false"/>
          <w:color w:val="000000"/>
          <w:sz w:val="28"/>
        </w:rPr>
        <w:t>3-қосымшаға</w:t>
      </w:r>
      <w:r>
        <w:rPr>
          <w:rFonts w:ascii="Times New Roman"/>
          <w:b w:val="false"/>
          <w:i w:val="false"/>
          <w:color w:val="000000"/>
          <w:sz w:val="28"/>
        </w:rPr>
        <w:t xml:space="preserve"> сәйкес сыбайлас жемқорлыққа қарсы талаптарды сақтайды деп сендіреді.</w:t>
      </w:r>
    </w:p>
    <w:p>
      <w:pPr>
        <w:spacing w:after="0"/>
        <w:ind w:left="0"/>
        <w:jc w:val="left"/>
      </w:pPr>
      <w:r>
        <w:rPr>
          <w:rFonts w:ascii="Times New Roman"/>
          <w:b/>
          <w:i w:val="false"/>
          <w:color w:val="000000"/>
        </w:rPr>
        <w:t xml:space="preserve"> 7. Хат-хабар</w:t>
      </w:r>
    </w:p>
    <w:p>
      <w:pPr>
        <w:spacing w:after="0"/>
        <w:ind w:left="0"/>
        <w:jc w:val="both"/>
      </w:pPr>
      <w:r>
        <w:rPr>
          <w:rFonts w:ascii="Times New Roman"/>
          <w:b w:val="false"/>
          <w:i w:val="false"/>
          <w:color w:val="000000"/>
          <w:sz w:val="28"/>
        </w:rPr>
        <w:t>
      36. Шарт бойынша барлық коммуникативтік құжаттарда Шарттың күні мен нөмірі көрсетілген Тараптардың деректемелері болуы тиіс.</w:t>
      </w:r>
    </w:p>
    <w:p>
      <w:pPr>
        <w:spacing w:after="0"/>
        <w:ind w:left="0"/>
        <w:jc w:val="both"/>
      </w:pPr>
      <w:r>
        <w:rPr>
          <w:rFonts w:ascii="Times New Roman"/>
          <w:b w:val="false"/>
          <w:i w:val="false"/>
          <w:color w:val="000000"/>
          <w:sz w:val="28"/>
        </w:rPr>
        <w:t>
      37. Шарт бойынша Тараптардан талап етілетін немесе талап етілуі мүмкін кез келген хабарламалар немесе хабарлар жазбаша түрде ұсынылады және тапсырыс хатпен немесе курьер қызметінің көмегімен және (немесе) Бірыңғай дистрибьютордың ақпараттық жүйесінде қалыптастырылған және электрондық цифрлық қолтаңбамен куәландырылған электрондық құжат түрінде жіберіледі.</w:t>
      </w:r>
    </w:p>
    <w:p>
      <w:pPr>
        <w:spacing w:after="0"/>
        <w:ind w:left="0"/>
        <w:jc w:val="both"/>
      </w:pPr>
      <w:r>
        <w:rPr>
          <w:rFonts w:ascii="Times New Roman"/>
          <w:b w:val="false"/>
          <w:i w:val="false"/>
          <w:color w:val="000000"/>
          <w:sz w:val="28"/>
        </w:rPr>
        <w:t>
      Көрсетілген хат-хабар Шарттың 9-тарауында көрсетілген Тараптардың электрондық поштасының көмегімен сканерленген түрде де берілуі мүмкін, мұндай жағдайда хат-хабар Тарапқа тиісті түрде жеткізілген болып есептеледі.</w:t>
      </w:r>
    </w:p>
    <w:p>
      <w:pPr>
        <w:spacing w:after="0"/>
        <w:ind w:left="0"/>
        <w:jc w:val="both"/>
      </w:pPr>
      <w:r>
        <w:rPr>
          <w:rFonts w:ascii="Times New Roman"/>
          <w:b w:val="false"/>
          <w:i w:val="false"/>
          <w:color w:val="000000"/>
          <w:sz w:val="28"/>
        </w:rPr>
        <w:t>
      38. Тапсырыс хатпен немесе курьер қызметінің көмегімен жіберілген хат-хабар екінші Тарапта пошта бөлімшесінің немесе курьер қызметінің оны жеткізгенін растайтын мөртабаны бар хабарлама болған жағдайда, хат-хабар жіберілген Тарапқа оны алған күні (сағатта) жеткізілген болып есептеледі. Электрондық поштаның көмегімен жіберілген хат-хабар ол жіберілген Тарапқа берілген күні (сағатта) жеткізілген болып есептеледі.</w:t>
      </w:r>
    </w:p>
    <w:p>
      <w:pPr>
        <w:spacing w:after="0"/>
        <w:ind w:left="0"/>
        <w:jc w:val="both"/>
      </w:pPr>
      <w:r>
        <w:rPr>
          <w:rFonts w:ascii="Times New Roman"/>
          <w:b w:val="false"/>
          <w:i w:val="false"/>
          <w:color w:val="000000"/>
          <w:sz w:val="28"/>
        </w:rPr>
        <w:t>
      39. Шарт бойынша хат-хабар Шарттың 10-тарауында көрсетілген деректемелер бойынша Тараптарға жіберілуі тиіс.</w:t>
      </w:r>
    </w:p>
    <w:p>
      <w:pPr>
        <w:spacing w:after="0"/>
        <w:ind w:left="0"/>
        <w:jc w:val="left"/>
      </w:pPr>
      <w:r>
        <w:rPr>
          <w:rFonts w:ascii="Times New Roman"/>
          <w:b/>
          <w:i w:val="false"/>
          <w:color w:val="000000"/>
        </w:rPr>
        <w:t xml:space="preserve"> 8. Құпиялылық</w:t>
      </w:r>
    </w:p>
    <w:p>
      <w:pPr>
        <w:spacing w:after="0"/>
        <w:ind w:left="0"/>
        <w:jc w:val="both"/>
      </w:pPr>
      <w:r>
        <w:rPr>
          <w:rFonts w:ascii="Times New Roman"/>
          <w:b w:val="false"/>
          <w:i w:val="false"/>
          <w:color w:val="000000"/>
          <w:sz w:val="28"/>
        </w:rPr>
        <w:t>
      40.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pPr>
        <w:spacing w:after="0"/>
        <w:ind w:left="0"/>
        <w:jc w:val="both"/>
      </w:pPr>
      <w:r>
        <w:rPr>
          <w:rFonts w:ascii="Times New Roman"/>
          <w:b w:val="false"/>
          <w:i w:val="false"/>
          <w:color w:val="000000"/>
          <w:sz w:val="28"/>
        </w:rPr>
        <w:t>
      1) ашу кезінде жұртшылықтың қолы жетімді;</w:t>
      </w:r>
    </w:p>
    <w:p>
      <w:pPr>
        <w:spacing w:after="0"/>
        <w:ind w:left="0"/>
        <w:jc w:val="both"/>
      </w:pPr>
      <w:r>
        <w:rPr>
          <w:rFonts w:ascii="Times New Roman"/>
          <w:b w:val="false"/>
          <w:i w:val="false"/>
          <w:color w:val="000000"/>
          <w:sz w:val="28"/>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pPr>
        <w:spacing w:after="0"/>
        <w:ind w:left="0"/>
        <w:jc w:val="both"/>
      </w:pPr>
      <w:r>
        <w:rPr>
          <w:rFonts w:ascii="Times New Roman"/>
          <w:b w:val="false"/>
          <w:i w:val="false"/>
          <w:color w:val="000000"/>
          <w:sz w:val="28"/>
        </w:rPr>
        <w:t>
      3) басқа Тарап ашу кезінде Тараптардың иелігінде болып және осындай Тараптан тікелей немесе жанама алынбаса;</w:t>
      </w:r>
    </w:p>
    <w:p>
      <w:pPr>
        <w:spacing w:after="0"/>
        <w:ind w:left="0"/>
        <w:jc w:val="both"/>
      </w:pPr>
      <w:r>
        <w:rPr>
          <w:rFonts w:ascii="Times New Roman"/>
          <w:b w:val="false"/>
          <w:i w:val="false"/>
          <w:color w:val="000000"/>
          <w:sz w:val="28"/>
        </w:rPr>
        <w:t>
      4) үшінші тараптан алынды, алайда мұндай ақпарат құпиялылықты кепілдендіретін Тараптан тікелей немесе жанама ұсынылмаса;</w:t>
      </w:r>
    </w:p>
    <w:p>
      <w:pPr>
        <w:spacing w:after="0"/>
        <w:ind w:left="0"/>
        <w:jc w:val="both"/>
      </w:pPr>
      <w:r>
        <w:rPr>
          <w:rFonts w:ascii="Times New Roman"/>
          <w:b w:val="false"/>
          <w:i w:val="false"/>
          <w:color w:val="000000"/>
          <w:sz w:val="2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pPr>
        <w:spacing w:after="0"/>
        <w:ind w:left="0"/>
        <w:jc w:val="both"/>
      </w:pPr>
      <w:r>
        <w:rPr>
          <w:rFonts w:ascii="Times New Roman"/>
          <w:b w:val="false"/>
          <w:i w:val="false"/>
          <w:color w:val="000000"/>
          <w:sz w:val="28"/>
        </w:rPr>
        <w:t>
      41.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pPr>
        <w:spacing w:after="0"/>
        <w:ind w:left="0"/>
        <w:jc w:val="left"/>
      </w:pPr>
      <w:r>
        <w:rPr>
          <w:rFonts w:ascii="Times New Roman"/>
          <w:b/>
          <w:i w:val="false"/>
          <w:color w:val="000000"/>
        </w:rPr>
        <w:t xml:space="preserve"> 9. Қорытынды ережелер</w:t>
      </w:r>
    </w:p>
    <w:p>
      <w:pPr>
        <w:spacing w:after="0"/>
        <w:ind w:left="0"/>
        <w:jc w:val="both"/>
      </w:pPr>
      <w:r>
        <w:rPr>
          <w:rFonts w:ascii="Times New Roman"/>
          <w:b w:val="false"/>
          <w:i w:val="false"/>
          <w:color w:val="000000"/>
          <w:sz w:val="28"/>
        </w:rPr>
        <w:t>
      42. Тараптар екінші Тараптың алдын ала жазбаша келісімінсіз Шарттың немесе оның қандай да бір ережелерінің мазмұнын, сондай-ақ Тараптар Шартты орындау үшін Тараптар тартқан персоналды қоспағанда, Тараптар немесе олардың атынан басқа тұлғалар берген ақпаратты біреуге ашуға құқығы жоқ. Көрсетілген ақпарат бұл персоналға құпия түрде және Шарт бойынша міндеттемелерді орындау үшін қаншалықты қажет болса, сондай шамада берілуге тиіс.</w:t>
      </w:r>
    </w:p>
    <w:p>
      <w:pPr>
        <w:spacing w:after="0"/>
        <w:ind w:left="0"/>
        <w:jc w:val="both"/>
      </w:pPr>
      <w:r>
        <w:rPr>
          <w:rFonts w:ascii="Times New Roman"/>
          <w:b w:val="false"/>
          <w:i w:val="false"/>
          <w:color w:val="000000"/>
          <w:sz w:val="28"/>
        </w:rPr>
        <w:t>
      43. Құқықтар мен міндеттемелер құқықтық мирасқорға ауысатын жағдайларды қоспағанда, тараптар Шартта көрсетілген өз құқықтары мен міндеттемелерін (талап ету құқығын) үшінші тұлғаларға беруге/қайта беруге құқығы жоқ.</w:t>
      </w:r>
    </w:p>
    <w:p>
      <w:pPr>
        <w:spacing w:after="0"/>
        <w:ind w:left="0"/>
        <w:jc w:val="both"/>
      </w:pPr>
      <w:r>
        <w:rPr>
          <w:rFonts w:ascii="Times New Roman"/>
          <w:b w:val="false"/>
          <w:i w:val="false"/>
          <w:color w:val="000000"/>
          <w:sz w:val="28"/>
        </w:rPr>
        <w:t>
      44. Шарт Тапсырыс беруші оны Қазақстан Республикасының қолданыстағы заңнамасына сәйкес Қазақстан Республикасы Қаржы министрлігінің аумақтық қазынашылық бөлімшесінде міндетті тіркегеннен кейін күшіне енеді және 20__ жылғы 31 желтоқсанды қоса алғанда қолданылады.</w:t>
      </w:r>
    </w:p>
    <w:p>
      <w:pPr>
        <w:spacing w:after="0"/>
        <w:ind w:left="0"/>
        <w:jc w:val="both"/>
      </w:pPr>
      <w:r>
        <w:rPr>
          <w:rFonts w:ascii="Times New Roman"/>
          <w:b w:val="false"/>
          <w:i w:val="false"/>
          <w:color w:val="000000"/>
          <w:sz w:val="28"/>
        </w:rPr>
        <w:t>
      Шарт Тараптар қол қойған күннен бастап күшіне енеді және 20__ жылғы 31 желтоқсанды қоса алғанда қолданылады, ал төлем бөлігінде – тараптар толық орындағанға дейін (меншіктің өзге нысанындағы ұйымдар үшін) қолданылады.</w:t>
      </w:r>
    </w:p>
    <w:p>
      <w:pPr>
        <w:spacing w:after="0"/>
        <w:ind w:left="0"/>
        <w:jc w:val="both"/>
      </w:pPr>
      <w:r>
        <w:rPr>
          <w:rFonts w:ascii="Times New Roman"/>
          <w:b w:val="false"/>
          <w:i w:val="false"/>
          <w:color w:val="000000"/>
          <w:sz w:val="28"/>
        </w:rPr>
        <w:t>
      45. Шарт мынадай жағдайларда өз қолданысын тоқтатады:</w:t>
      </w:r>
    </w:p>
    <w:p>
      <w:pPr>
        <w:spacing w:after="0"/>
        <w:ind w:left="0"/>
        <w:jc w:val="both"/>
      </w:pPr>
      <w:r>
        <w:rPr>
          <w:rFonts w:ascii="Times New Roman"/>
          <w:b w:val="false"/>
          <w:i w:val="false"/>
          <w:color w:val="000000"/>
          <w:sz w:val="28"/>
        </w:rPr>
        <w:t>
      1) Шарттың қолданылу мерзімі аяқталған кезде;</w:t>
      </w:r>
    </w:p>
    <w:p>
      <w:pPr>
        <w:spacing w:after="0"/>
        <w:ind w:left="0"/>
        <w:jc w:val="both"/>
      </w:pPr>
      <w:r>
        <w:rPr>
          <w:rFonts w:ascii="Times New Roman"/>
          <w:b w:val="false"/>
          <w:i w:val="false"/>
          <w:color w:val="000000"/>
          <w:sz w:val="28"/>
        </w:rPr>
        <w:t>
      2) Тараптардың бірі банкрот деп танылған жағдайларда;</w:t>
      </w:r>
    </w:p>
    <w:p>
      <w:pPr>
        <w:spacing w:after="0"/>
        <w:ind w:left="0"/>
        <w:jc w:val="both"/>
      </w:pPr>
      <w:r>
        <w:rPr>
          <w:rFonts w:ascii="Times New Roman"/>
          <w:b w:val="false"/>
          <w:i w:val="false"/>
          <w:color w:val="000000"/>
          <w:sz w:val="28"/>
        </w:rPr>
        <w:t>
      3) шарт бойынша міндеттемелерді тиісінше орындау арқылы жүзеге асырылады.</w:t>
      </w:r>
    </w:p>
    <w:p>
      <w:pPr>
        <w:spacing w:after="0"/>
        <w:ind w:left="0"/>
        <w:jc w:val="both"/>
      </w:pPr>
      <w:r>
        <w:rPr>
          <w:rFonts w:ascii="Times New Roman"/>
          <w:b w:val="false"/>
          <w:i w:val="false"/>
          <w:color w:val="000000"/>
          <w:sz w:val="28"/>
        </w:rPr>
        <w:t>
      Шарттың қолданылуы тоқтатылған кезде тараптар өзара есеп айырысуды салыстыру актісіне қол қояды.</w:t>
      </w:r>
    </w:p>
    <w:p>
      <w:pPr>
        <w:spacing w:after="0"/>
        <w:ind w:left="0"/>
        <w:jc w:val="both"/>
      </w:pPr>
      <w:r>
        <w:rPr>
          <w:rFonts w:ascii="Times New Roman"/>
          <w:b w:val="false"/>
          <w:i w:val="false"/>
          <w:color w:val="000000"/>
          <w:sz w:val="28"/>
        </w:rPr>
        <w:t>
      46. Бірыңғай дистрибьютордың, егер Тапсырыс беруші төлемге қабілетсіз болса, шартты бұзу себебін, күші жойылған шарттық міндеттемелердің көлемін, сондай-ақ шартты бұзу күшіне енген күнді көрсете отырып, болжамды бұзу күніне дейін күнтізбелік 30 (отыз) күннен кешіктірмей Тапсырыс берушіге алдын ала тиісті жазбаша хабарлама жібере отырып, Шартты бұзуға құқығы бар.</w:t>
      </w:r>
    </w:p>
    <w:p>
      <w:pPr>
        <w:spacing w:after="0"/>
        <w:ind w:left="0"/>
        <w:jc w:val="both"/>
      </w:pPr>
      <w:r>
        <w:rPr>
          <w:rFonts w:ascii="Times New Roman"/>
          <w:b w:val="false"/>
          <w:i w:val="false"/>
          <w:color w:val="000000"/>
          <w:sz w:val="28"/>
        </w:rPr>
        <w:t>
      47. Бірыңғай дистрибьютор Шарттың 46-тармағының талаптарын сақтаған кезде Бірыңғай дистрибьютордың шартты бұзу күніне оны бұзуға байланысты нақты шығыстар үшін ғана төлемді талап етуге құқығы бар.</w:t>
      </w:r>
    </w:p>
    <w:p>
      <w:pPr>
        <w:spacing w:after="0"/>
        <w:ind w:left="0"/>
        <w:jc w:val="both"/>
      </w:pPr>
      <w:r>
        <w:rPr>
          <w:rFonts w:ascii="Times New Roman"/>
          <w:b w:val="false"/>
          <w:i w:val="false"/>
          <w:color w:val="000000"/>
          <w:sz w:val="28"/>
        </w:rPr>
        <w:t>
      48. Тараптар арасында туындайтын келіспеушіліктер немесе даулар шарт бойынша келіссөздер процесінде немесе оған байланысты шешіледі.</w:t>
      </w:r>
    </w:p>
    <w:p>
      <w:pPr>
        <w:spacing w:after="0"/>
        <w:ind w:left="0"/>
        <w:jc w:val="both"/>
      </w:pPr>
      <w:r>
        <w:rPr>
          <w:rFonts w:ascii="Times New Roman"/>
          <w:b w:val="false"/>
          <w:i w:val="false"/>
          <w:color w:val="000000"/>
          <w:sz w:val="28"/>
        </w:rPr>
        <w:t>
      49. Дауларды келіссөздер жолымен шешу мүмкін болмаған жағдайда, Тараптардың кез келгені Бірыңғай дистрибьютордың орналасқан жері бойынша Қазақстан Республикасының заңнамасына сәйкес оларды шешу үшін өтініш жасауға құқылы.</w:t>
      </w:r>
    </w:p>
    <w:p>
      <w:pPr>
        <w:spacing w:after="0"/>
        <w:ind w:left="0"/>
        <w:jc w:val="both"/>
      </w:pPr>
      <w:r>
        <w:rPr>
          <w:rFonts w:ascii="Times New Roman"/>
          <w:b w:val="false"/>
          <w:i w:val="false"/>
          <w:color w:val="000000"/>
          <w:sz w:val="28"/>
        </w:rPr>
        <w:t>
      50. Шарт тараптардың әрқайсысы үшін бірдей заңды күші бар мемлекеттік және орыс тілдерінде бір-бір данадан екі данада жасалады.</w:t>
      </w:r>
    </w:p>
    <w:p>
      <w:pPr>
        <w:spacing w:after="0"/>
        <w:ind w:left="0"/>
        <w:jc w:val="both"/>
      </w:pPr>
      <w:r>
        <w:rPr>
          <w:rFonts w:ascii="Times New Roman"/>
          <w:b w:val="false"/>
          <w:i w:val="false"/>
          <w:color w:val="000000"/>
          <w:sz w:val="28"/>
        </w:rPr>
        <w:t>
      51. Шарт бойынша қатынастар Қазақстан Республикасының қолданыстағы заңнамасының нормаларымен реттеледі.</w:t>
      </w:r>
    </w:p>
    <w:p>
      <w:pPr>
        <w:spacing w:after="0"/>
        <w:ind w:left="0"/>
        <w:jc w:val="both"/>
      </w:pPr>
      <w:r>
        <w:rPr>
          <w:rFonts w:ascii="Times New Roman"/>
          <w:b w:val="false"/>
          <w:i w:val="false"/>
          <w:color w:val="000000"/>
          <w:sz w:val="28"/>
        </w:rPr>
        <w:t>
      52. Қандай да бір Тараптың қайта ұйымдастырылуы, таратылуы, банкроттығы, атауының, заңды мекенжайының және басқа да деректемелерінің өзгеруі туралы ол күнтізбелік 10 (он) күн ішінде басқа Тарапты жазбаша нысанда хабардар етуге міндетті.</w:t>
      </w:r>
    </w:p>
    <w:p>
      <w:pPr>
        <w:spacing w:after="0"/>
        <w:ind w:left="0"/>
        <w:jc w:val="both"/>
      </w:pPr>
      <w:r>
        <w:rPr>
          <w:rFonts w:ascii="Times New Roman"/>
          <w:b w:val="false"/>
          <w:i w:val="false"/>
          <w:color w:val="000000"/>
          <w:sz w:val="28"/>
        </w:rPr>
        <w:t>
      53. Шартқа барлық өзгерістер мен толықтырулар, егер олар Шарт жасасу нысанында жасалса және Тараптар қол қойса, ал қағаз жеткізгіште жасалған Шарттар үшін Тараптардың мөрімен расталса, күшіне ие болады.</w:t>
      </w:r>
    </w:p>
    <w:p>
      <w:pPr>
        <w:spacing w:after="0"/>
        <w:ind w:left="0"/>
        <w:jc w:val="both"/>
      </w:pPr>
      <w:r>
        <w:rPr>
          <w:rFonts w:ascii="Times New Roman"/>
          <w:b w:val="false"/>
          <w:i w:val="false"/>
          <w:color w:val="000000"/>
          <w:sz w:val="28"/>
        </w:rPr>
        <w:t>
      54. 24 сағат ішінде ақпарат беруге қатысты сілтеме жасалатын барлық Шарт бойынша міндеттемелер, егер 24 сағаттың аяқталуы осы міндеттеме бар Тарап үшін демалыс және мереке күндеріне түскен жағдайда, аяқталу мерзімі келесі жұмыс күніне дейін автоматты түрде ұзартылады деп келісті.</w:t>
      </w:r>
    </w:p>
    <w:p>
      <w:pPr>
        <w:spacing w:after="0"/>
        <w:ind w:left="0"/>
        <w:jc w:val="both"/>
      </w:pPr>
      <w:r>
        <w:rPr>
          <w:rFonts w:ascii="Times New Roman"/>
          <w:b w:val="false"/>
          <w:i w:val="false"/>
          <w:color w:val="000000"/>
          <w:sz w:val="28"/>
        </w:rPr>
        <w:t>
      55. Қазақстан Республикасының заңнамасы Шарттың талаптарына қатысты бөлігінде өзгерген жағдайда, Тараптар Шартқа тиісті өзгерістер мен толықтырулар енгізуге міндеттенеді.</w:t>
      </w:r>
    </w:p>
    <w:p>
      <w:pPr>
        <w:spacing w:after="0"/>
        <w:ind w:left="0"/>
        <w:jc w:val="left"/>
      </w:pPr>
      <w:r>
        <w:rPr>
          <w:rFonts w:ascii="Times New Roman"/>
          <w:b/>
          <w:i w:val="false"/>
          <w:color w:val="000000"/>
        </w:rPr>
        <w:t xml:space="preserve"> 10. Тараптардың мекенжайлары, банктік деректемелері және қолдары: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tc>
      </w:tr>
    </w:tbl>
    <w:p>
      <w:pPr>
        <w:spacing w:after="0"/>
        <w:ind w:left="0"/>
        <w:jc w:val="both"/>
      </w:pPr>
      <w:r>
        <w:rPr>
          <w:rFonts w:ascii="Times New Roman"/>
          <w:b w:val="false"/>
          <w:i w:val="false"/>
          <w:color w:val="000000"/>
          <w:sz w:val="28"/>
        </w:rPr>
        <w:t>
                                                                                                    20 " "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заттарды және </w:t>
            </w:r>
            <w:r>
              <w:br/>
            </w:r>
            <w:r>
              <w:rPr>
                <w:rFonts w:ascii="Times New Roman"/>
                <w:b w:val="false"/>
                <w:i w:val="false"/>
                <w:color w:val="000000"/>
                <w:sz w:val="20"/>
              </w:rPr>
              <w:t xml:space="preserve">(немесе) медициналық </w:t>
            </w:r>
            <w:r>
              <w:br/>
            </w:r>
            <w:r>
              <w:rPr>
                <w:rFonts w:ascii="Times New Roman"/>
                <w:b w:val="false"/>
                <w:i w:val="false"/>
                <w:color w:val="000000"/>
                <w:sz w:val="20"/>
              </w:rPr>
              <w:t xml:space="preserve">бұйымдарды сатып алудың </w:t>
            </w:r>
            <w:r>
              <w:br/>
            </w:r>
            <w:r>
              <w:rPr>
                <w:rFonts w:ascii="Times New Roman"/>
                <w:b w:val="false"/>
                <w:i w:val="false"/>
                <w:color w:val="000000"/>
                <w:sz w:val="20"/>
              </w:rPr>
              <w:t xml:space="preserve">үлгі шартына (бірыңғай </w:t>
            </w:r>
            <w:r>
              <w:br/>
            </w:r>
            <w:r>
              <w:rPr>
                <w:rFonts w:ascii="Times New Roman"/>
                <w:b w:val="false"/>
                <w:i w:val="false"/>
                <w:color w:val="000000"/>
                <w:sz w:val="20"/>
              </w:rPr>
              <w:t xml:space="preserve">дистрибьютор мен тапсырыс </w:t>
            </w:r>
            <w:r>
              <w:br/>
            </w:r>
            <w:r>
              <w:rPr>
                <w:rFonts w:ascii="Times New Roman"/>
                <w:b w:val="false"/>
                <w:i w:val="false"/>
                <w:color w:val="000000"/>
                <w:sz w:val="20"/>
              </w:rPr>
              <w:t>беруші арасында)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Сатып алынатын тауарлардың ерекшелігі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фармацевтикалық ақпараттық жүйе (БФАЖ) бойынша тауар прайсының арнайы позициясы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 нысаны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Өлшеп-оралуы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теңгемен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теңгемен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Тараптардың деректемелері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 "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 xml:space="preserve">Дәрілік заттарды және </w:t>
            </w:r>
            <w:r>
              <w:br/>
            </w:r>
            <w:r>
              <w:rPr>
                <w:rFonts w:ascii="Times New Roman"/>
                <w:b w:val="false"/>
                <w:i w:val="false"/>
                <w:color w:val="000000"/>
                <w:sz w:val="20"/>
              </w:rPr>
              <w:t xml:space="preserve">(немесе) медициналық </w:t>
            </w:r>
            <w:r>
              <w:br/>
            </w:r>
            <w:r>
              <w:rPr>
                <w:rFonts w:ascii="Times New Roman"/>
                <w:b w:val="false"/>
                <w:i w:val="false"/>
                <w:color w:val="000000"/>
                <w:sz w:val="20"/>
              </w:rPr>
              <w:t xml:space="preserve">бұйымдарды сатып алудың </w:t>
            </w:r>
            <w:r>
              <w:br/>
            </w:r>
            <w:r>
              <w:rPr>
                <w:rFonts w:ascii="Times New Roman"/>
                <w:b w:val="false"/>
                <w:i w:val="false"/>
                <w:color w:val="000000"/>
                <w:sz w:val="20"/>
              </w:rPr>
              <w:t xml:space="preserve">үлгі шартына (бірыңғай </w:t>
            </w:r>
            <w:r>
              <w:br/>
            </w:r>
            <w:r>
              <w:rPr>
                <w:rFonts w:ascii="Times New Roman"/>
                <w:b w:val="false"/>
                <w:i w:val="false"/>
                <w:color w:val="000000"/>
                <w:sz w:val="20"/>
              </w:rPr>
              <w:t>дистрибьютор мен т</w:t>
            </w:r>
            <w:r>
              <w:br/>
            </w:r>
            <w:r>
              <w:rPr>
                <w:rFonts w:ascii="Times New Roman"/>
                <w:b w:val="false"/>
                <w:i w:val="false"/>
                <w:color w:val="000000"/>
                <w:sz w:val="20"/>
              </w:rPr>
              <w:t>апсырыс беруші арасында)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Беру орны және графигі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фармацевтикалық ақпараттық жүйе (БФАЖ) бойынша тауар прайсының арнайы позициясы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сайынғы қажеттілік*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Беру орны (мекенжайы) _______________________________________</w:t>
      </w:r>
    </w:p>
    <w:p>
      <w:pPr>
        <w:spacing w:after="0"/>
        <w:ind w:left="0"/>
        <w:jc w:val="both"/>
      </w:pPr>
      <w:r>
        <w:rPr>
          <w:rFonts w:ascii="Times New Roman"/>
          <w:b w:val="false"/>
          <w:i w:val="false"/>
          <w:color w:val="000000"/>
          <w:sz w:val="28"/>
        </w:rPr>
        <w:t>
      * - беру басталған күніне байланысты толтырылады. Беру болжанбаған бағандарда "0" немесе "-"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 "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заттарды және (немесе) </w:t>
            </w:r>
            <w:r>
              <w:br/>
            </w:r>
            <w:r>
              <w:rPr>
                <w:rFonts w:ascii="Times New Roman"/>
                <w:b w:val="false"/>
                <w:i w:val="false"/>
                <w:color w:val="000000"/>
                <w:sz w:val="20"/>
              </w:rPr>
              <w:t>медициналық бұйымдарды</w:t>
            </w:r>
            <w:r>
              <w:br/>
            </w:r>
            <w:r>
              <w:rPr>
                <w:rFonts w:ascii="Times New Roman"/>
                <w:b w:val="false"/>
                <w:i w:val="false"/>
                <w:color w:val="000000"/>
                <w:sz w:val="20"/>
              </w:rPr>
              <w:t>сатып алудың үлгі шартына</w:t>
            </w:r>
            <w:r>
              <w:br/>
            </w:r>
            <w:r>
              <w:rPr>
                <w:rFonts w:ascii="Times New Roman"/>
                <w:b w:val="false"/>
                <w:i w:val="false"/>
                <w:color w:val="000000"/>
                <w:sz w:val="20"/>
              </w:rPr>
              <w:t>(бірыңғай дистрибьютор мен</w:t>
            </w:r>
            <w:r>
              <w:br/>
            </w:r>
            <w:r>
              <w:rPr>
                <w:rFonts w:ascii="Times New Roman"/>
                <w:b w:val="false"/>
                <w:i w:val="false"/>
                <w:color w:val="000000"/>
                <w:sz w:val="20"/>
              </w:rPr>
              <w:t>тапсырыс беруші арасында)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Сыбайлас жемқорлыққа қарсы талаптар</w:t>
      </w:r>
    </w:p>
    <w:p>
      <w:pPr>
        <w:spacing w:after="0"/>
        <w:ind w:left="0"/>
        <w:jc w:val="both"/>
      </w:pPr>
      <w:r>
        <w:rPr>
          <w:rFonts w:ascii="Times New Roman"/>
          <w:b w:val="false"/>
          <w:i w:val="false"/>
          <w:color w:val="000000"/>
          <w:sz w:val="28"/>
        </w:rPr>
        <w:t>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pPr>
        <w:spacing w:after="0"/>
        <w:ind w:left="0"/>
        <w:jc w:val="both"/>
      </w:pPr>
      <w:r>
        <w:rPr>
          <w:rFonts w:ascii="Times New Roman"/>
          <w:b w:val="false"/>
          <w:i w:val="false"/>
          <w:color w:val="000000"/>
          <w:sz w:val="28"/>
        </w:rPr>
        <w:t>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pPr>
        <w:spacing w:after="0"/>
        <w:ind w:left="0"/>
        <w:jc w:val="both"/>
      </w:pPr>
      <w:r>
        <w:rPr>
          <w:rFonts w:ascii="Times New Roman"/>
          <w:b w:val="false"/>
          <w:i w:val="false"/>
          <w:color w:val="000000"/>
          <w:sz w:val="28"/>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pPr>
        <w:spacing w:after="0"/>
        <w:ind w:left="0"/>
        <w:jc w:val="both"/>
      </w:pPr>
      <w:r>
        <w:rPr>
          <w:rFonts w:ascii="Times New Roman"/>
          <w:b w:val="false"/>
          <w:i w:val="false"/>
          <w:color w:val="000000"/>
          <w:sz w:val="28"/>
        </w:rPr>
        <w:t>
      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p>
      <w:pPr>
        <w:spacing w:after="0"/>
        <w:ind w:left="0"/>
        <w:jc w:val="both"/>
      </w:pPr>
      <w:r>
        <w:rPr>
          <w:rFonts w:ascii="Times New Roman"/>
          <w:b w:val="false"/>
          <w:i w:val="false"/>
          <w:color w:val="000000"/>
          <w:sz w:val="28"/>
        </w:rPr>
        <w:t xml:space="preserve">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Республикасын Заңының 24-бабының </w:t>
      </w:r>
      <w:r>
        <w:rPr>
          <w:rFonts w:ascii="Times New Roman"/>
          <w:b w:val="false"/>
          <w:i w:val="false"/>
          <w:color w:val="000000"/>
          <w:sz w:val="28"/>
        </w:rPr>
        <w:t>1-тармағына</w:t>
      </w:r>
      <w:r>
        <w:rPr>
          <w:rFonts w:ascii="Times New Roman"/>
          <w:b w:val="false"/>
          <w:i w:val="false"/>
          <w:color w:val="000000"/>
          <w:sz w:val="28"/>
        </w:rPr>
        <w:t xml:space="preserve"> сәйкес хабарлайды. </w:t>
      </w:r>
    </w:p>
    <w:p>
      <w:pPr>
        <w:spacing w:after="0"/>
        <w:ind w:left="0"/>
        <w:jc w:val="both"/>
      </w:pPr>
      <w:r>
        <w:rPr>
          <w:rFonts w:ascii="Times New Roman"/>
          <w:b w:val="false"/>
          <w:i w:val="false"/>
          <w:color w:val="000000"/>
          <w:sz w:val="28"/>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pPr>
        <w:spacing w:after="0"/>
        <w:ind w:left="0"/>
        <w:jc w:val="both"/>
      </w:pPr>
      <w:r>
        <w:rPr>
          <w:rFonts w:ascii="Times New Roman"/>
          <w:b w:val="false"/>
          <w:i w:val="false"/>
          <w:color w:val="000000"/>
          <w:sz w:val="28"/>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pPr>
        <w:spacing w:after="0"/>
        <w:ind w:left="0"/>
        <w:jc w:val="both"/>
      </w:pPr>
      <w:r>
        <w:rPr>
          <w:rFonts w:ascii="Times New Roman"/>
          <w:b w:val="false"/>
          <w:i w:val="false"/>
          <w:color w:val="000000"/>
          <w:sz w:val="28"/>
        </w:rPr>
        <w:t>
      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18-қосымша</w:t>
            </w:r>
            <w:r>
              <w:br/>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12 қарашадағы</w:t>
            </w:r>
            <w:r>
              <w:br/>
            </w:r>
            <w:r>
              <w:rPr>
                <w:rFonts w:ascii="Times New Roman"/>
                <w:b w:val="false"/>
                <w:i w:val="false"/>
                <w:color w:val="000000"/>
                <w:sz w:val="20"/>
              </w:rPr>
              <w:t>№ ҚР ДСМ–113 бұйрығына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Амбулаториялық дәрілік қамтамасыз етуге арналған дәрілік заттарды  және (немесе) медициналық бұйымдарды берудің үлгі өтеусіз шарты</w:t>
      </w:r>
    </w:p>
    <w:p>
      <w:pPr>
        <w:spacing w:after="0"/>
        <w:ind w:left="0"/>
        <w:jc w:val="both"/>
      </w:pPr>
      <w:r>
        <w:rPr>
          <w:rFonts w:ascii="Times New Roman"/>
          <w:b w:val="false"/>
          <w:i w:val="false"/>
          <w:color w:val="000000"/>
          <w:sz w:val="28"/>
        </w:rPr>
        <w:t>
      Осы дәрілік заттарды және (немесе) медициналық бұйымдарды берудің өтеусіз шарты (бұдан әрі – Шарт) тегін медициналық көмектің кепілдік берілген көлемі және міндетті медициналық әлеуметтік сақтандыру жүйесі шеңберінде бекітілген халықты амбулаториялық дәрілік қамтамасыз ету мақсатында "СҚ-Фармация" ЖШС (бұдан әрі – Бірыңғай дистрибьютор) мен денсаулық сақтау субъектісі (бұдан әрі – Тапсырыс беруші) арасындағы қатынастарды реттейді.</w:t>
      </w:r>
    </w:p>
    <w:p>
      <w:pPr>
        <w:spacing w:after="0"/>
        <w:ind w:left="0"/>
        <w:jc w:val="left"/>
      </w:pPr>
      <w:r>
        <w:rPr>
          <w:rFonts w:ascii="Times New Roman"/>
          <w:b/>
          <w:i w:val="false"/>
          <w:color w:val="000000"/>
        </w:rPr>
        <w:t xml:space="preserve"> 1. Шарттың мәні</w:t>
      </w:r>
    </w:p>
    <w:p>
      <w:pPr>
        <w:spacing w:after="0"/>
        <w:ind w:left="0"/>
        <w:jc w:val="both"/>
      </w:pPr>
      <w:r>
        <w:rPr>
          <w:rFonts w:ascii="Times New Roman"/>
          <w:b w:val="false"/>
          <w:i w:val="false"/>
          <w:color w:val="000000"/>
          <w:sz w:val="28"/>
        </w:rPr>
        <w:t>
      1. Тапсырыс беруші Бірыңғай дистрибьюторға ұсынатын өтінімге сәйкес Бірыңғай дистрибьютор Тапсырыс берушіге дәрілік заттарды және (немесе) медициналық бұйымдарды (бұдан әрі – тауар) беруге міндеттенеді.</w:t>
      </w:r>
    </w:p>
    <w:p>
      <w:pPr>
        <w:spacing w:after="0"/>
        <w:ind w:left="0"/>
        <w:jc w:val="both"/>
      </w:pPr>
      <w:r>
        <w:rPr>
          <w:rFonts w:ascii="Times New Roman"/>
          <w:b w:val="false"/>
          <w:i w:val="false"/>
          <w:color w:val="000000"/>
          <w:sz w:val="28"/>
        </w:rPr>
        <w:t>
      Бірыңғай дистрибьютор Тапсырыс берушіге тауарды беруді өтінімде көрсетілген беру графигіне сәйкес және (немесе) денсаулық сақтау саласындағы уәкілетті органның "Дәрі-дәрмекпен қамтамасыз ету" ақпараттық жүйесі (бұдан әрі – ДҚАЖ) арқылы қадағаланатын, халыққа тауар босату статистикасына сүйене отырып жүзеге асырады. Тапсырыс беруші тауарды қабылдауға және халыққа рецепт бойынша тауар жіберуді жүзеге асыруға міндеттенеді.</w:t>
      </w:r>
    </w:p>
    <w:p>
      <w:pPr>
        <w:spacing w:after="0"/>
        <w:ind w:left="0"/>
        <w:jc w:val="both"/>
      </w:pPr>
      <w:r>
        <w:rPr>
          <w:rFonts w:ascii="Times New Roman"/>
          <w:b w:val="false"/>
          <w:i w:val="false"/>
          <w:color w:val="000000"/>
          <w:sz w:val="28"/>
        </w:rPr>
        <w:t>
      2. Бірыңғай дистрибьютор Шарт шеңберінде Тапсырыс берушіге берілген, бірақ әлі өткізілмеген тауарға меншік құқығын өзінде сақтайды.</w:t>
      </w:r>
    </w:p>
    <w:p>
      <w:pPr>
        <w:spacing w:after="0"/>
        <w:ind w:left="0"/>
        <w:jc w:val="left"/>
      </w:pPr>
      <w:r>
        <w:rPr>
          <w:rFonts w:ascii="Times New Roman"/>
          <w:b/>
          <w:i w:val="false"/>
          <w:color w:val="000000"/>
        </w:rPr>
        <w:t xml:space="preserve"> 2. Тараптардың құқықтары мен міндеттері</w:t>
      </w:r>
    </w:p>
    <w:p>
      <w:pPr>
        <w:spacing w:after="0"/>
        <w:ind w:left="0"/>
        <w:jc w:val="both"/>
      </w:pPr>
      <w:r>
        <w:rPr>
          <w:rFonts w:ascii="Times New Roman"/>
          <w:b w:val="false"/>
          <w:i w:val="false"/>
          <w:color w:val="000000"/>
          <w:sz w:val="28"/>
        </w:rPr>
        <w:t xml:space="preserve">
      3. Бірыңғай дистрибьютор: </w:t>
      </w:r>
    </w:p>
    <w:p>
      <w:pPr>
        <w:spacing w:after="0"/>
        <w:ind w:left="0"/>
        <w:jc w:val="both"/>
      </w:pPr>
      <w:r>
        <w:rPr>
          <w:rFonts w:ascii="Times New Roman"/>
          <w:b w:val="false"/>
          <w:i w:val="false"/>
          <w:color w:val="000000"/>
          <w:sz w:val="28"/>
        </w:rPr>
        <w:t>
      1) Тапсырыс берушінің өтініміне сәйкес мөлшерде тауар беруге;</w:t>
      </w:r>
    </w:p>
    <w:p>
      <w:pPr>
        <w:spacing w:after="0"/>
        <w:ind w:left="0"/>
        <w:jc w:val="both"/>
      </w:pPr>
      <w:r>
        <w:rPr>
          <w:rFonts w:ascii="Times New Roman"/>
          <w:b w:val="false"/>
          <w:i w:val="false"/>
          <w:color w:val="000000"/>
          <w:sz w:val="28"/>
        </w:rPr>
        <w:t>
      2) Тапсырыс берушінің қажеттілігіне сәйкес тауар беруге;</w:t>
      </w:r>
    </w:p>
    <w:p>
      <w:pPr>
        <w:spacing w:after="0"/>
        <w:ind w:left="0"/>
        <w:jc w:val="both"/>
      </w:pPr>
      <w:r>
        <w:rPr>
          <w:rFonts w:ascii="Times New Roman"/>
          <w:b w:val="false"/>
          <w:i w:val="false"/>
          <w:color w:val="000000"/>
          <w:sz w:val="28"/>
        </w:rPr>
        <w:t xml:space="preserve">
      3) тауарды тиісті сападағы тауарға ілеспе құжаттар бойынша тауардың сақталуын қамтамасыз ететін қаптамада және Қазақстан Республикасы заңнамасының талаптарына сәйкес таңбамен беруге; </w:t>
      </w:r>
    </w:p>
    <w:p>
      <w:pPr>
        <w:spacing w:after="0"/>
        <w:ind w:left="0"/>
        <w:jc w:val="both"/>
      </w:pPr>
      <w:r>
        <w:rPr>
          <w:rFonts w:ascii="Times New Roman"/>
          <w:b w:val="false"/>
          <w:i w:val="false"/>
          <w:color w:val="000000"/>
          <w:sz w:val="28"/>
        </w:rPr>
        <w:t>
      4) есірткі, психотроптық заттардың, прекурсорлардың айналымы саласындағы қызметті жүзеге асыруға лицензиясы бар Тапсырыс берушіге тегін медициналық көмектің кепілдік берілген көлемі шеңберінде бөлінген бюджет қаражаты шеңберінде және (немесе) міндетті әлеуметтік медициналық сақтандыру жүйесінде Бірыңғай дистрибьютордың тізбесі бойынша денсаулық сақтау саласындағы уәкілетті орган бекіткен ұсынылған талаптар мен тұтыну нормативтеріне сәйкес құрамында есірткі, психотроптық заттар бар тауарларды жеткізуге;</w:t>
      </w:r>
    </w:p>
    <w:p>
      <w:pPr>
        <w:spacing w:after="0"/>
        <w:ind w:left="0"/>
        <w:jc w:val="both"/>
      </w:pPr>
      <w:r>
        <w:rPr>
          <w:rFonts w:ascii="Times New Roman"/>
          <w:b w:val="false"/>
          <w:i w:val="false"/>
          <w:color w:val="000000"/>
          <w:sz w:val="28"/>
        </w:rPr>
        <w:t>
      5) Тапсырыс берушіні тауарды қайтару қажеттігі туралы жазбаша түрде хабардар етуге міндетті.</w:t>
      </w:r>
    </w:p>
    <w:p>
      <w:pPr>
        <w:spacing w:after="0"/>
        <w:ind w:left="0"/>
        <w:jc w:val="both"/>
      </w:pPr>
      <w:r>
        <w:rPr>
          <w:rFonts w:ascii="Times New Roman"/>
          <w:b w:val="false"/>
          <w:i w:val="false"/>
          <w:color w:val="000000"/>
          <w:sz w:val="28"/>
        </w:rPr>
        <w:t>
      4. Бірыңғай дистрибьютор тауарды түгендеуді жүзеге асыруға құқылы.</w:t>
      </w:r>
    </w:p>
    <w:p>
      <w:pPr>
        <w:spacing w:after="0"/>
        <w:ind w:left="0"/>
        <w:jc w:val="both"/>
      </w:pPr>
      <w:r>
        <w:rPr>
          <w:rFonts w:ascii="Times New Roman"/>
          <w:b w:val="false"/>
          <w:i w:val="false"/>
          <w:color w:val="000000"/>
          <w:sz w:val="28"/>
        </w:rPr>
        <w:t xml:space="preserve">
      5. Тапсырыс беруші: </w:t>
      </w:r>
    </w:p>
    <w:p>
      <w:pPr>
        <w:spacing w:after="0"/>
        <w:ind w:left="0"/>
        <w:jc w:val="both"/>
      </w:pPr>
      <w:r>
        <w:rPr>
          <w:rFonts w:ascii="Times New Roman"/>
          <w:b w:val="false"/>
          <w:i w:val="false"/>
          <w:color w:val="000000"/>
          <w:sz w:val="28"/>
        </w:rPr>
        <w:t xml:space="preserve">
      1) Шарт талаптарына сәйкес берілген тауарды қабылдауға құқылы; </w:t>
      </w:r>
    </w:p>
    <w:p>
      <w:pPr>
        <w:spacing w:after="0"/>
        <w:ind w:left="0"/>
        <w:jc w:val="both"/>
      </w:pPr>
      <w:r>
        <w:rPr>
          <w:rFonts w:ascii="Times New Roman"/>
          <w:b w:val="false"/>
          <w:i w:val="false"/>
          <w:color w:val="000000"/>
          <w:sz w:val="28"/>
        </w:rPr>
        <w:t>
      2) тиісті қызмет түріне лицензиясы болуы;</w:t>
      </w:r>
    </w:p>
    <w:p>
      <w:pPr>
        <w:spacing w:after="0"/>
        <w:ind w:left="0"/>
        <w:jc w:val="both"/>
      </w:pPr>
      <w:r>
        <w:rPr>
          <w:rFonts w:ascii="Times New Roman"/>
          <w:b w:val="false"/>
          <w:i w:val="false"/>
          <w:color w:val="000000"/>
          <w:sz w:val="28"/>
        </w:rPr>
        <w:t>
      3) тауарды заңнама талаптарына сәйкес сақтауға және оның сақталуын қамтамасыз етуге;</w:t>
      </w:r>
    </w:p>
    <w:p>
      <w:pPr>
        <w:spacing w:after="0"/>
        <w:ind w:left="0"/>
        <w:jc w:val="both"/>
      </w:pPr>
      <w:r>
        <w:rPr>
          <w:rFonts w:ascii="Times New Roman"/>
          <w:b w:val="false"/>
          <w:i w:val="false"/>
          <w:color w:val="000000"/>
          <w:sz w:val="28"/>
        </w:rPr>
        <w:t>
      4) тауарды босатудың есебін жүргізуге;</w:t>
      </w:r>
    </w:p>
    <w:p>
      <w:pPr>
        <w:spacing w:after="0"/>
        <w:ind w:left="0"/>
        <w:jc w:val="both"/>
      </w:pPr>
      <w:r>
        <w:rPr>
          <w:rFonts w:ascii="Times New Roman"/>
          <w:b w:val="false"/>
          <w:i w:val="false"/>
          <w:color w:val="000000"/>
          <w:sz w:val="28"/>
        </w:rPr>
        <w:t>
      5) бірінші кезектегі тәртіппен ең аз қалдық жарамдылық мерзімі бар халыққа тауар жіберуге (FEFO әдістемесі);</w:t>
      </w:r>
    </w:p>
    <w:p>
      <w:pPr>
        <w:spacing w:after="0"/>
        <w:ind w:left="0"/>
        <w:jc w:val="both"/>
      </w:pPr>
      <w:r>
        <w:rPr>
          <w:rFonts w:ascii="Times New Roman"/>
          <w:b w:val="false"/>
          <w:i w:val="false"/>
          <w:color w:val="000000"/>
          <w:sz w:val="28"/>
        </w:rPr>
        <w:t>
      6) есірткі, психотроптық заттар, сол тектестер мен прекурсорлар айналымы саласындағы заңнаманың талаптарын сақтай отырып, құрамында есірткі, психотроптық заттар мен прекурсорлар бар тауарды халыққа рецептілер бойынша беруді жүзеге асыруға;</w:t>
      </w:r>
    </w:p>
    <w:p>
      <w:pPr>
        <w:spacing w:after="0"/>
        <w:ind w:left="0"/>
        <w:jc w:val="both"/>
      </w:pPr>
      <w:r>
        <w:rPr>
          <w:rFonts w:ascii="Times New Roman"/>
          <w:b w:val="false"/>
          <w:i w:val="false"/>
          <w:color w:val="000000"/>
          <w:sz w:val="28"/>
        </w:rPr>
        <w:t>
      7) берілген тауар және оның кездейсоқ жойылу немесе кездейсоқ бүліну тәуекелі үшін жауапты болуға;</w:t>
      </w:r>
    </w:p>
    <w:p>
      <w:pPr>
        <w:spacing w:after="0"/>
        <w:ind w:left="0"/>
        <w:jc w:val="both"/>
      </w:pPr>
      <w:r>
        <w:rPr>
          <w:rFonts w:ascii="Times New Roman"/>
          <w:b w:val="false"/>
          <w:i w:val="false"/>
          <w:color w:val="000000"/>
          <w:sz w:val="28"/>
        </w:rPr>
        <w:t xml:space="preserve">
      8) тауар жоғалған, ұрланған немесе бүлінген жағдайларда бұл туралы Бірыңғай дистрибьюторды жазбаша нысанда және Бірыңғай дистрибьютор тауардың құнын қоса алғанда, Бірыңғай дистрибьюторға келтірілген залалды өтеу туралы жазбаша талапты жібергеннен кейін күнтізбелік 30 (отыз) күннен аспайтын мерзімде дереу хабардар етуге; </w:t>
      </w:r>
    </w:p>
    <w:p>
      <w:pPr>
        <w:spacing w:after="0"/>
        <w:ind w:left="0"/>
        <w:jc w:val="both"/>
      </w:pPr>
      <w:r>
        <w:rPr>
          <w:rFonts w:ascii="Times New Roman"/>
          <w:b w:val="false"/>
          <w:i w:val="false"/>
          <w:color w:val="000000"/>
          <w:sz w:val="28"/>
        </w:rPr>
        <w:t xml:space="preserve">
      9) Бірыңғай дистрибьютордың өкілдерін Шарттың орындалуына мониторинг жүргізу және тауарды түгендеу үшін дәріханалардың (дәріхана пункттерінің) бөлме-жайларына жіберуге; </w:t>
      </w:r>
    </w:p>
    <w:p>
      <w:pPr>
        <w:spacing w:after="0"/>
        <w:ind w:left="0"/>
        <w:jc w:val="both"/>
      </w:pPr>
      <w:r>
        <w:rPr>
          <w:rFonts w:ascii="Times New Roman"/>
          <w:b w:val="false"/>
          <w:i w:val="false"/>
          <w:color w:val="000000"/>
          <w:sz w:val="28"/>
        </w:rPr>
        <w:t>
      10) тауарды сериялық есепке алуды және тауар қалдықтары мен олардың жарамдылық мерзімдеріне күнделікті бақылауды жүзеге асыруға;</w:t>
      </w:r>
    </w:p>
    <w:p>
      <w:pPr>
        <w:spacing w:after="0"/>
        <w:ind w:left="0"/>
        <w:jc w:val="both"/>
      </w:pPr>
      <w:r>
        <w:rPr>
          <w:rFonts w:ascii="Times New Roman"/>
          <w:b w:val="false"/>
          <w:i w:val="false"/>
          <w:color w:val="000000"/>
          <w:sz w:val="28"/>
        </w:rPr>
        <w:t>
      11) Бірыңғай дистрибьютордың талабы бойынша тауарды қайтаруға;</w:t>
      </w:r>
    </w:p>
    <w:p>
      <w:pPr>
        <w:spacing w:after="0"/>
        <w:ind w:left="0"/>
        <w:jc w:val="both"/>
      </w:pPr>
      <w:r>
        <w:rPr>
          <w:rFonts w:ascii="Times New Roman"/>
          <w:b w:val="false"/>
          <w:i w:val="false"/>
          <w:color w:val="000000"/>
          <w:sz w:val="28"/>
        </w:rPr>
        <w:t>
      12) Бірыңғай дистрибьютор беретін тауар туралы ақпаратты мемлекеттік және орыс тілдерінде өз бөлме-жайында халыққа көрінетін жерге орналастыруға;</w:t>
      </w:r>
    </w:p>
    <w:p>
      <w:pPr>
        <w:spacing w:after="0"/>
        <w:ind w:left="0"/>
        <w:jc w:val="both"/>
      </w:pPr>
      <w:r>
        <w:rPr>
          <w:rFonts w:ascii="Times New Roman"/>
          <w:b w:val="false"/>
          <w:i w:val="false"/>
          <w:color w:val="000000"/>
          <w:sz w:val="28"/>
        </w:rPr>
        <w:t xml:space="preserve">
      13) "Дәрілік заттар мен медициналық бұйымдардың айналысы саласындағы субъектілерге тегін медициналық көмектің кепілдік берілген көлемі және (немесе) міндетті әлеуметтік медициналық сақтандыру жүйесіндегі медициналық көмек шеңберінде фармацевтикалық көрсетілетін қызметтердің құнын төлеу қағидалары туралы" Қазақстан Республикасы Денсаулық сақтау министрінің 2020 жылғы 27 қарашадағы № ҚР ДСМ-210/2020 бұйрығының </w:t>
      </w:r>
      <w:r>
        <w:rPr>
          <w:rFonts w:ascii="Times New Roman"/>
          <w:b w:val="false"/>
          <w:i w:val="false"/>
          <w:color w:val="000000"/>
          <w:sz w:val="28"/>
        </w:rPr>
        <w:t>8-тармағына</w:t>
      </w:r>
      <w:r>
        <w:rPr>
          <w:rFonts w:ascii="Times New Roman"/>
          <w:b w:val="false"/>
          <w:i w:val="false"/>
          <w:color w:val="000000"/>
          <w:sz w:val="28"/>
        </w:rPr>
        <w:t xml:space="preserve"> сәйкес Бірыңғай дистрибьюторға есепті ұсынуға міндетті. </w:t>
      </w:r>
    </w:p>
    <w:p>
      <w:pPr>
        <w:spacing w:after="0"/>
        <w:ind w:left="0"/>
        <w:jc w:val="both"/>
      </w:pPr>
      <w:r>
        <w:rPr>
          <w:rFonts w:ascii="Times New Roman"/>
          <w:b w:val="false"/>
          <w:i w:val="false"/>
          <w:color w:val="000000"/>
          <w:sz w:val="28"/>
        </w:rPr>
        <w:t xml:space="preserve">
      6. Тапсырыс беруші: </w:t>
      </w:r>
    </w:p>
    <w:p>
      <w:pPr>
        <w:spacing w:after="0"/>
        <w:ind w:left="0"/>
        <w:jc w:val="both"/>
      </w:pPr>
      <w:r>
        <w:rPr>
          <w:rFonts w:ascii="Times New Roman"/>
          <w:b w:val="false"/>
          <w:i w:val="false"/>
          <w:color w:val="000000"/>
          <w:sz w:val="28"/>
        </w:rPr>
        <w:t>
      1) берілетін тауарды тексеруді және қарауды жүргізу;</w:t>
      </w:r>
    </w:p>
    <w:p>
      <w:pPr>
        <w:spacing w:after="0"/>
        <w:ind w:left="0"/>
        <w:jc w:val="both"/>
      </w:pPr>
      <w:r>
        <w:rPr>
          <w:rFonts w:ascii="Times New Roman"/>
          <w:b w:val="false"/>
          <w:i w:val="false"/>
          <w:color w:val="000000"/>
          <w:sz w:val="28"/>
        </w:rPr>
        <w:t>
      2) Бірыңғай дистрибьютордан тауарға ілеспе құжаттарды сұратуға;</w:t>
      </w:r>
    </w:p>
    <w:p>
      <w:pPr>
        <w:spacing w:after="0"/>
        <w:ind w:left="0"/>
        <w:jc w:val="both"/>
      </w:pPr>
      <w:r>
        <w:rPr>
          <w:rFonts w:ascii="Times New Roman"/>
          <w:b w:val="false"/>
          <w:i w:val="false"/>
          <w:color w:val="000000"/>
          <w:sz w:val="28"/>
        </w:rPr>
        <w:t xml:space="preserve">
      3) Бірыңғай дистрибьютордың уәкілетті өкіліне тауар Шартта немесе Қазақстан Республикасының заңнамасында қойылатын талаптарға сәйкес келмеген жағдайларда оны қабылдаудан бас тартуға құқылы. </w:t>
      </w:r>
    </w:p>
    <w:p>
      <w:pPr>
        <w:spacing w:after="0"/>
        <w:ind w:left="0"/>
        <w:jc w:val="left"/>
      </w:pPr>
      <w:r>
        <w:rPr>
          <w:rFonts w:ascii="Times New Roman"/>
          <w:b/>
          <w:i w:val="false"/>
          <w:color w:val="000000"/>
        </w:rPr>
        <w:t xml:space="preserve"> 3. Тапсырыс берушінің тауарды қабылдауы</w:t>
      </w:r>
    </w:p>
    <w:p>
      <w:pPr>
        <w:spacing w:after="0"/>
        <w:ind w:left="0"/>
        <w:jc w:val="both"/>
      </w:pPr>
      <w:r>
        <w:rPr>
          <w:rFonts w:ascii="Times New Roman"/>
          <w:b w:val="false"/>
          <w:i w:val="false"/>
          <w:color w:val="000000"/>
          <w:sz w:val="28"/>
        </w:rPr>
        <w:t xml:space="preserve">
      7. Тапсырыс беруші тауарды беру күні Шарттың 9-тармағында көрсетілген тауарға ілеспе құжаттар бойынша Бірыңғай дистрибьютордың уәкілетті өкілінен қабылдауға тиіс. </w:t>
      </w:r>
    </w:p>
    <w:p>
      <w:pPr>
        <w:spacing w:after="0"/>
        <w:ind w:left="0"/>
        <w:jc w:val="both"/>
      </w:pPr>
      <w:r>
        <w:rPr>
          <w:rFonts w:ascii="Times New Roman"/>
          <w:b w:val="false"/>
          <w:i w:val="false"/>
          <w:color w:val="000000"/>
          <w:sz w:val="28"/>
        </w:rPr>
        <w:t>
      8. Тауарды қабылдаудан бас тартқан жағдайда Тапсырыс беруші мұндай бас тарту туралы себебін көрсете отырып, бас тарту туралы актіні ресімдеу жолымен тауар берілген күннен бастап 24 (жиырма төрт) сағат ішінде Бірыңғай дистрибьюторға хабарлайды.</w:t>
      </w:r>
    </w:p>
    <w:p>
      <w:pPr>
        <w:spacing w:after="0"/>
        <w:ind w:left="0"/>
        <w:jc w:val="both"/>
      </w:pPr>
      <w:r>
        <w:rPr>
          <w:rFonts w:ascii="Times New Roman"/>
          <w:b w:val="false"/>
          <w:i w:val="false"/>
          <w:color w:val="000000"/>
          <w:sz w:val="28"/>
        </w:rPr>
        <w:t>
      9. Тапсырыс беруші тауарды қабылдауды электрондық цифрлық қолтаңбамен куәландырылған электрондық нысандардың түпнұсқалары, мынадай тауарға ілеспе құжаттар болған кезде жүзеге асырады:</w:t>
      </w:r>
    </w:p>
    <w:p>
      <w:pPr>
        <w:spacing w:after="0"/>
        <w:ind w:left="0"/>
        <w:jc w:val="both"/>
      </w:pPr>
      <w:r>
        <w:rPr>
          <w:rFonts w:ascii="Times New Roman"/>
          <w:b w:val="false"/>
          <w:i w:val="false"/>
          <w:color w:val="000000"/>
          <w:sz w:val="28"/>
        </w:rPr>
        <w:t>
      1) ауыстыруға арналған жүкқұжат;</w:t>
      </w:r>
    </w:p>
    <w:p>
      <w:pPr>
        <w:spacing w:after="0"/>
        <w:ind w:left="0"/>
        <w:jc w:val="both"/>
      </w:pPr>
      <w:r>
        <w:rPr>
          <w:rFonts w:ascii="Times New Roman"/>
          <w:b w:val="false"/>
          <w:i w:val="false"/>
          <w:color w:val="000000"/>
          <w:sz w:val="28"/>
        </w:rPr>
        <w:t>
      2) орау парағы;</w:t>
      </w:r>
    </w:p>
    <w:p>
      <w:pPr>
        <w:spacing w:after="0"/>
        <w:ind w:left="0"/>
        <w:jc w:val="both"/>
      </w:pPr>
      <w:r>
        <w:rPr>
          <w:rFonts w:ascii="Times New Roman"/>
          <w:b w:val="false"/>
          <w:i w:val="false"/>
          <w:color w:val="000000"/>
          <w:sz w:val="28"/>
        </w:rPr>
        <w:t>
      3) тауарды қабылдау-беру актісі;</w:t>
      </w:r>
    </w:p>
    <w:p>
      <w:pPr>
        <w:spacing w:after="0"/>
        <w:ind w:left="0"/>
        <w:jc w:val="both"/>
      </w:pPr>
      <w:r>
        <w:rPr>
          <w:rFonts w:ascii="Times New Roman"/>
          <w:b w:val="false"/>
          <w:i w:val="false"/>
          <w:color w:val="000000"/>
          <w:sz w:val="28"/>
        </w:rPr>
        <w:t>
      4) тауар-көлік жүкқұжаты;</w:t>
      </w:r>
    </w:p>
    <w:p>
      <w:pPr>
        <w:spacing w:after="0"/>
        <w:ind w:left="0"/>
        <w:jc w:val="both"/>
      </w:pPr>
      <w:r>
        <w:rPr>
          <w:rFonts w:ascii="Times New Roman"/>
          <w:b w:val="false"/>
          <w:i w:val="false"/>
          <w:color w:val="000000"/>
          <w:sz w:val="28"/>
        </w:rPr>
        <w:t>
      5) жол парағы;</w:t>
      </w:r>
    </w:p>
    <w:p>
      <w:pPr>
        <w:spacing w:after="0"/>
        <w:ind w:left="0"/>
        <w:jc w:val="both"/>
      </w:pPr>
      <w:r>
        <w:rPr>
          <w:rFonts w:ascii="Times New Roman"/>
          <w:b w:val="false"/>
          <w:i w:val="false"/>
          <w:color w:val="000000"/>
          <w:sz w:val="28"/>
        </w:rPr>
        <w:t>
      6) тауар алушыға берілетін сенімхат болуға тиіс.</w:t>
      </w:r>
    </w:p>
    <w:p>
      <w:pPr>
        <w:spacing w:after="0"/>
        <w:ind w:left="0"/>
        <w:jc w:val="both"/>
      </w:pPr>
      <w:r>
        <w:rPr>
          <w:rFonts w:ascii="Times New Roman"/>
          <w:b w:val="false"/>
          <w:i w:val="false"/>
          <w:color w:val="000000"/>
          <w:sz w:val="28"/>
        </w:rPr>
        <w:t>
      10. Тауарды қабылдау кезінде Тапсырыс беруші Бірыңғай дистрибьютордың уәкілетті өкілінің қатысуымен тауарды қарап, олардың санын, сыртқы жай-күйін тексеруді жүргізеді, Шарттың 9-тармағында көрсетілген құжаттарға сәйкестігін, оның ішінде температуралық режим бойынша талаптарды сақтау тұрғысынан тексереді.</w:t>
      </w:r>
    </w:p>
    <w:p>
      <w:pPr>
        <w:spacing w:after="0"/>
        <w:ind w:left="0"/>
        <w:jc w:val="both"/>
      </w:pPr>
      <w:r>
        <w:rPr>
          <w:rFonts w:ascii="Times New Roman"/>
          <w:b w:val="false"/>
          <w:i w:val="false"/>
          <w:color w:val="000000"/>
          <w:sz w:val="28"/>
        </w:rPr>
        <w:t>
      11. Жасырын ақаулар анықталған жағдайда (сыну, ақау, нұсқаулықтардың болмауын қоса алғанда, жетіспеушілік, бүлінбеген қайталама қаптамадағы бастапқы қаптамадағы ақау, жетіспеушілік, жиынтықталмау және өзгелер), Тапсырыс беруші жасырын ақаулардың анықталғанын растайтын барлық құжаттарды қоса бере отырып, Бірыңғай дистрибьюторға дереу жазбаша хабарлайды.</w:t>
      </w:r>
    </w:p>
    <w:p>
      <w:pPr>
        <w:spacing w:after="0"/>
        <w:ind w:left="0"/>
        <w:jc w:val="both"/>
      </w:pPr>
      <w:r>
        <w:rPr>
          <w:rFonts w:ascii="Times New Roman"/>
          <w:b w:val="false"/>
          <w:i w:val="false"/>
          <w:color w:val="000000"/>
          <w:sz w:val="28"/>
        </w:rPr>
        <w:t>
      12. Тараптардың тауарды қабылдау-беру актісіне қол қойған күні Шарт бойынша тауарды беру күні болып есептеледі.</w:t>
      </w:r>
    </w:p>
    <w:p>
      <w:pPr>
        <w:spacing w:after="0"/>
        <w:ind w:left="0"/>
        <w:jc w:val="both"/>
      </w:pPr>
      <w:r>
        <w:rPr>
          <w:rFonts w:ascii="Times New Roman"/>
          <w:b w:val="false"/>
          <w:i w:val="false"/>
          <w:color w:val="000000"/>
          <w:sz w:val="28"/>
        </w:rPr>
        <w:t>
      13. Тапсырыс беруші тауарға ілеспе құжаттарға қол қояды және оларды тауар берілген кезден бастап 3 (үш) жұмыс күнінен кешіктірмей Бірыңғай дистрибьютордың уәкілетті өкіліне береді (қайтарады). Тапсырыс беруші қол қойылған тауарға ілеспе құжаттардың бір данасын өзінде қалдырады.</w:t>
      </w:r>
    </w:p>
    <w:p>
      <w:pPr>
        <w:spacing w:after="0"/>
        <w:ind w:left="0"/>
        <w:jc w:val="left"/>
      </w:pPr>
      <w:r>
        <w:rPr>
          <w:rFonts w:ascii="Times New Roman"/>
          <w:b/>
          <w:i w:val="false"/>
          <w:color w:val="000000"/>
        </w:rPr>
        <w:t xml:space="preserve"> 4. Тапсырыс берушінің тауарды сақтауы</w:t>
      </w:r>
    </w:p>
    <w:p>
      <w:pPr>
        <w:spacing w:after="0"/>
        <w:ind w:left="0"/>
        <w:jc w:val="both"/>
      </w:pPr>
      <w:r>
        <w:rPr>
          <w:rFonts w:ascii="Times New Roman"/>
          <w:b w:val="false"/>
          <w:i w:val="false"/>
          <w:color w:val="000000"/>
          <w:sz w:val="28"/>
        </w:rPr>
        <w:t xml:space="preserve">
      14. Тапсырыс беруші тауарды Қазақстан Республикасының Денсаулық сақтау саласындағы заңнамасында айқындалған тауарды сақтау және тасымалдау қағидаларына және тауарды медициналық қолдану жөніндегі нұсқаулықтарда сәйкес сақтауға тиіс. </w:t>
      </w:r>
    </w:p>
    <w:p>
      <w:pPr>
        <w:spacing w:after="0"/>
        <w:ind w:left="0"/>
        <w:jc w:val="both"/>
      </w:pPr>
      <w:r>
        <w:rPr>
          <w:rFonts w:ascii="Times New Roman"/>
          <w:b w:val="false"/>
          <w:i w:val="false"/>
          <w:color w:val="000000"/>
          <w:sz w:val="28"/>
        </w:rPr>
        <w:t xml:space="preserve">
      15. Тапсырыс беруші қабылданған тауарды халыққа рецепт бойынша бергенге және (немесе) Бірыңғай дистрибьюторға қайтарғанға дейін оның сақталуын қамтамасыз етуге міндетті. </w:t>
      </w:r>
    </w:p>
    <w:p>
      <w:pPr>
        <w:spacing w:after="0"/>
        <w:ind w:left="0"/>
        <w:jc w:val="left"/>
      </w:pPr>
      <w:r>
        <w:rPr>
          <w:rFonts w:ascii="Times New Roman"/>
          <w:b/>
          <w:i w:val="false"/>
          <w:color w:val="000000"/>
        </w:rPr>
        <w:t xml:space="preserve"> 5. Тапсырыс берушінің тауарды есепке алуы және халыққа босатуы</w:t>
      </w:r>
    </w:p>
    <w:p>
      <w:pPr>
        <w:spacing w:after="0"/>
        <w:ind w:left="0"/>
        <w:jc w:val="both"/>
      </w:pPr>
      <w:r>
        <w:rPr>
          <w:rFonts w:ascii="Times New Roman"/>
          <w:b w:val="false"/>
          <w:i w:val="false"/>
          <w:color w:val="000000"/>
          <w:sz w:val="28"/>
        </w:rPr>
        <w:t>
      16. Тапсырыс беруші Қазақстан Республикасының денсаулық сақтау саласындағы заңнамасының талаптарына сәйкес тегін медициналық көмектің кепілдік берілген көлемі шеңберінде және (немесе) міндетті әлеуметтік медициналық сақтандыру жүйесінде тауарды тегін алуға арналған рецептілер бойынша ғана халыққа тауар босатады.</w:t>
      </w:r>
    </w:p>
    <w:p>
      <w:pPr>
        <w:spacing w:after="0"/>
        <w:ind w:left="0"/>
        <w:jc w:val="both"/>
      </w:pPr>
      <w:r>
        <w:rPr>
          <w:rFonts w:ascii="Times New Roman"/>
          <w:b w:val="false"/>
          <w:i w:val="false"/>
          <w:color w:val="000000"/>
          <w:sz w:val="28"/>
        </w:rPr>
        <w:t>
      17. Тапсырыс беруші рецептілерді сақтауды, сақтауды, бөлуді, босатуды, арнайы рецептілік бланкілер мен талаптарды Қазақстан Республикасы заңнамасының талаптарына сәйкес есепке алуды және жоюды қамтамасыз етуге міндеттенеді.</w:t>
      </w:r>
    </w:p>
    <w:p>
      <w:pPr>
        <w:spacing w:after="0"/>
        <w:ind w:left="0"/>
        <w:jc w:val="both"/>
      </w:pPr>
      <w:r>
        <w:rPr>
          <w:rFonts w:ascii="Times New Roman"/>
          <w:b w:val="false"/>
          <w:i w:val="false"/>
          <w:color w:val="000000"/>
          <w:sz w:val="28"/>
        </w:rPr>
        <w:t>
      18. Тапсырыс берушінің тауарды тұрғындардан басқа, олардың нысаналы мақсаты бойынша өткізуіне, тауарды басқа тауармен ауыстыруына, тауарды басқа медициналық ұйымдар арасында қайта бөлуіне жол берілмейді.</w:t>
      </w:r>
    </w:p>
    <w:p>
      <w:pPr>
        <w:spacing w:after="0"/>
        <w:ind w:left="0"/>
        <w:jc w:val="both"/>
      </w:pPr>
      <w:r>
        <w:rPr>
          <w:rFonts w:ascii="Times New Roman"/>
          <w:b w:val="false"/>
          <w:i w:val="false"/>
          <w:color w:val="000000"/>
          <w:sz w:val="28"/>
        </w:rPr>
        <w:t>
      19. Тапсырыс беруші ДҚАЖ-да олардың атауларын, санын, бағасын, серияларын, партияларын көрсете отырып, тауар шығысының есебін жүргізеді. Тапсырыс беруші Қазақстан Республикасы заңнамасының талаптарына сәйкес тауардың заттық-сандық есебін қамтамасыз етеді.</w:t>
      </w:r>
    </w:p>
    <w:p>
      <w:pPr>
        <w:spacing w:after="0"/>
        <w:ind w:left="0"/>
        <w:jc w:val="both"/>
      </w:pPr>
      <w:r>
        <w:rPr>
          <w:rFonts w:ascii="Times New Roman"/>
          <w:b w:val="false"/>
          <w:i w:val="false"/>
          <w:color w:val="000000"/>
          <w:sz w:val="28"/>
        </w:rPr>
        <w:t>
      20. ДҚАЖ-да шығысты есепке алуды жүргізу мүмкіндігі болмаған жағдайда Тапсырыс беруші тауарды босатуды есепке алу журналына жазба жүргізеді. Бұл ретте тауарды босату пациенттің немесе оның өкілінің (туысының) қолымен тауардың босатылуын есепке алу журналында куәландырылады. Техникалық ақауларды жойғаннан кейін Тапсырыс беруші деректерді ДҚАЖ-ға енгізеді.</w:t>
      </w:r>
    </w:p>
    <w:p>
      <w:pPr>
        <w:spacing w:after="0"/>
        <w:ind w:left="0"/>
        <w:jc w:val="both"/>
      </w:pPr>
      <w:r>
        <w:rPr>
          <w:rFonts w:ascii="Times New Roman"/>
          <w:b w:val="false"/>
          <w:i w:val="false"/>
          <w:color w:val="000000"/>
          <w:sz w:val="28"/>
        </w:rPr>
        <w:t>
      21. Тауардың шығыс құжаттарының ДҚАЖ-дағы және (немесе) тауарды босатуды есепке алу журналындағы күні пациенттің тауарды босатқан күніне сәйкес келуі тиіс.</w:t>
      </w:r>
    </w:p>
    <w:p>
      <w:pPr>
        <w:spacing w:after="0"/>
        <w:ind w:left="0"/>
        <w:jc w:val="both"/>
      </w:pPr>
      <w:r>
        <w:rPr>
          <w:rFonts w:ascii="Times New Roman"/>
          <w:b w:val="false"/>
          <w:i w:val="false"/>
          <w:color w:val="000000"/>
          <w:sz w:val="28"/>
        </w:rPr>
        <w:t>
      22. Халыққа тауарды босату кезінде Бірыңғай дистрибьютордың тауарын басқа тауармен, оның ішінде басқа сауда атауларымен, партиялармен немесе сериялармен ауыстыруға жол берілмейді. Тапсырыс беруші халыққа ең аз қалдық жарамдылық мерзімі бар тауарды бірінші кезекте береді (FEFO әдістемесі).</w:t>
      </w:r>
    </w:p>
    <w:p>
      <w:pPr>
        <w:spacing w:after="0"/>
        <w:ind w:left="0"/>
        <w:jc w:val="both"/>
      </w:pPr>
      <w:r>
        <w:rPr>
          <w:rFonts w:ascii="Times New Roman"/>
          <w:b w:val="false"/>
          <w:i w:val="false"/>
          <w:color w:val="000000"/>
          <w:sz w:val="28"/>
        </w:rPr>
        <w:t>
      23. Бірыңғай дистрибьютор тауарды түгендеуді түгендеу басталғанға дейін 8 (сегіз) жұмыс сағатынан кешіктірмей Тапсырыс берушіні жазбаша хабардар ете отырып, Тараптар Шарт бойынша міндеттемелерді тікелей Тапсырыс берушіде толық орындағанға дейін түгендеу тізімдемесін сақтай отырып, күнтізбелік айда кемінде 1 (бір) рет түгендеуді жүзеге асыруға құқылы. Бұл ретте Тапсырыс беруші тауар сақталатын бөлме-жайларға Бірыңғай дистрибьютордың өкілдерін түгендеу жүргізу немесе тауарды босатуды есепке алу журналының деректерін салыстырып тексеру үшін жіберуге міндетті. Тапсырыс беруші тауарды сериялық есепке алуды, тауар қалдықтарына, олардың жарамдылық мерзімдеріне күн сайынғы мониторингті жүзеге асырады және тегін медициналық көмектің кепілдік берілген көлемі шеңберінде және (немесе) міндетті әлеуметтік медициналық сақтандыру жүйесінде тауарды жазып беруге және қамтамасыз етуге қатысатын пайдаланушылар мен ұйымдардың Қазақстан Республикасы Денсаулық сақтау министрлігінің "Ресурстарды басқару жүйесі" жүйесінде тіркеуді, сондай-ақ тиісті деректердің есебін жүргізуді және өзектілендіруді жүзеге асырады.</w:t>
      </w:r>
    </w:p>
    <w:p>
      <w:pPr>
        <w:spacing w:after="0"/>
        <w:ind w:left="0"/>
        <w:jc w:val="left"/>
      </w:pPr>
      <w:r>
        <w:rPr>
          <w:rFonts w:ascii="Times New Roman"/>
          <w:b/>
          <w:i w:val="false"/>
          <w:color w:val="000000"/>
        </w:rPr>
        <w:t xml:space="preserve"> 6. Тауарды Бірыңғай дистрибьюторға қайтару</w:t>
      </w:r>
    </w:p>
    <w:p>
      <w:pPr>
        <w:spacing w:after="0"/>
        <w:ind w:left="0"/>
        <w:jc w:val="both"/>
      </w:pPr>
      <w:r>
        <w:rPr>
          <w:rFonts w:ascii="Times New Roman"/>
          <w:b w:val="false"/>
          <w:i w:val="false"/>
          <w:color w:val="000000"/>
          <w:sz w:val="28"/>
        </w:rPr>
        <w:t>
      24. Тауарды қайтару қажет болған кезде, оның ішінде шартты бұзған кезде Бірыңғай дистрибьютор Тапсырыс берушіге "СҚ-Фармация сервер" Бірыңғай фармацевтикалық ақпараттық жүйесі" (бұдан әрі – БФАЖ) порталында рұқсат қағаз немесе тауарды күнтізбелік 3 (үш) күн ішінде қайтару талабымен жазбаша хабарлама жібереді.</w:t>
      </w:r>
    </w:p>
    <w:p>
      <w:pPr>
        <w:spacing w:after="0"/>
        <w:ind w:left="0"/>
        <w:jc w:val="both"/>
      </w:pPr>
      <w:r>
        <w:rPr>
          <w:rFonts w:ascii="Times New Roman"/>
          <w:b w:val="false"/>
          <w:i w:val="false"/>
          <w:color w:val="000000"/>
          <w:sz w:val="28"/>
        </w:rPr>
        <w:t>
      25. Тапсырыс беруші тауарды қабылдау-беру (қайтару) актісі, қайтару жүкқұжаты, тауар-көлік жүкқұжаты негізінде Бірыңғай дистрибьютордың уәкілетті өкіліне беру арқылы халыққа босатылмаған тауарды Бірыңғай дистрибьюторға қайтаруды жүзеге асырады.</w:t>
      </w:r>
    </w:p>
    <w:p>
      <w:pPr>
        <w:spacing w:after="0"/>
        <w:ind w:left="0"/>
        <w:jc w:val="both"/>
      </w:pPr>
      <w:r>
        <w:rPr>
          <w:rFonts w:ascii="Times New Roman"/>
          <w:b w:val="false"/>
          <w:i w:val="false"/>
          <w:color w:val="000000"/>
          <w:sz w:val="28"/>
        </w:rPr>
        <w:t>
      26. Тауарды қайтару Тапсырыс берушінің бөлме-жайында Шарттың қолданылу мерзімі өткенге дейін Бірыңғай дистрибьютордың уәкілетті өкіліне жүргізіледі.</w:t>
      </w:r>
    </w:p>
    <w:p>
      <w:pPr>
        <w:spacing w:after="0"/>
        <w:ind w:left="0"/>
        <w:jc w:val="both"/>
      </w:pPr>
      <w:r>
        <w:rPr>
          <w:rFonts w:ascii="Times New Roman"/>
          <w:b w:val="false"/>
          <w:i w:val="false"/>
          <w:color w:val="000000"/>
          <w:sz w:val="28"/>
        </w:rPr>
        <w:t xml:space="preserve">
      Тауарды Бірыңғай дистрибьюторға қайтару кезінде Тапсырыс беруші тауарды қабылдау-беру актілеріне сәйкес Бірыңғай дистрибьютор оған берген сериялар мен партияларды қайтарады. Тапсырыс беруші тауарды басқа сериядағы, партиядағы немесе басқа да саудалық атаулардағы тауарға Бірыңғай дистрибьюторға қайтарған кезде оны ауыстыруға жол берілмейді. </w:t>
      </w:r>
    </w:p>
    <w:p>
      <w:pPr>
        <w:spacing w:after="0"/>
        <w:ind w:left="0"/>
        <w:jc w:val="both"/>
      </w:pPr>
      <w:r>
        <w:rPr>
          <w:rFonts w:ascii="Times New Roman"/>
          <w:b w:val="false"/>
          <w:i w:val="false"/>
          <w:color w:val="000000"/>
          <w:sz w:val="28"/>
        </w:rPr>
        <w:t>
      27. Тапсырыс берушінің тауарды жарамдылық мерзімі өткен Бірыңғай дистрибьюторға қайтаруына жол берілмейді.</w:t>
      </w:r>
    </w:p>
    <w:p>
      <w:pPr>
        <w:spacing w:after="0"/>
        <w:ind w:left="0"/>
        <w:jc w:val="left"/>
      </w:pPr>
      <w:r>
        <w:rPr>
          <w:rFonts w:ascii="Times New Roman"/>
          <w:b/>
          <w:i w:val="false"/>
          <w:color w:val="000000"/>
        </w:rPr>
        <w:t xml:space="preserve"> 7. Тараптардың жауапкершілігі</w:t>
      </w:r>
    </w:p>
    <w:p>
      <w:pPr>
        <w:spacing w:after="0"/>
        <w:ind w:left="0"/>
        <w:jc w:val="both"/>
      </w:pPr>
      <w:r>
        <w:rPr>
          <w:rFonts w:ascii="Times New Roman"/>
          <w:b w:val="false"/>
          <w:i w:val="false"/>
          <w:color w:val="000000"/>
          <w:sz w:val="28"/>
        </w:rPr>
        <w:t>
      28. Тауар жоғалған немесе бүлінген жағдайда Тапсырыс беруші бұл туралы Бірыңғай дистрибьюторға жоғалған немесе бүлінген тауардың атауын, техникалық сипаттамаларын, сериясын, санын, бағасы мен сомасын және жоғалу/бүліну себептерін көрсете отырып, дереу жазбаша хабарлайды және Бірыңғай дистрибьютор шағым мен төлем шотын ұсынған күннен бастап күнтізбелік 30 (отыз) күннен аспайтын мерзімде оған тауардың құнын, жоғалған тауарды қайта сатып алуға байланысты күтпеген шығыстардың, сондай-ақ жоғалған, бүлінген тауар құнының 10 (он) пайызы мөлшеріндегі айыппұлды қоса алғанда, орнын толтырады.</w:t>
      </w:r>
    </w:p>
    <w:p>
      <w:pPr>
        <w:spacing w:after="0"/>
        <w:ind w:left="0"/>
        <w:jc w:val="both"/>
      </w:pPr>
      <w:r>
        <w:rPr>
          <w:rFonts w:ascii="Times New Roman"/>
          <w:b w:val="false"/>
          <w:i w:val="false"/>
          <w:color w:val="000000"/>
          <w:sz w:val="28"/>
        </w:rPr>
        <w:t>
      29. Тапсырыс беруші халыққа тауарды беруден негізсіз бас тартқан, оларды басқа тауарға ауыстырған (тауарға ілеспе құжаттарда жоқ) жағдайда, Тапсырыс беруші Бірыңғай дистрибьютордың пайдасына Бірыңғай дистрибьютор шағым мен айыппұл төлеуге шот ұсынған күннен бастап 5 (бес) жұмыс күні ішінде рецептіде көрсетілген тауар құнынан бес еселенген мөлшерде айыппұл төлеуге міндетті.</w:t>
      </w:r>
    </w:p>
    <w:p>
      <w:pPr>
        <w:spacing w:after="0"/>
        <w:ind w:left="0"/>
        <w:jc w:val="both"/>
      </w:pPr>
      <w:r>
        <w:rPr>
          <w:rFonts w:ascii="Times New Roman"/>
          <w:b w:val="false"/>
          <w:i w:val="false"/>
          <w:color w:val="000000"/>
          <w:sz w:val="28"/>
        </w:rPr>
        <w:t>
      30. Тапсырыс беруші тауарды қабылдаудан негізсіз бас тартқан жағдайда Тапсырыс беруші Бірыңғай дистрибьюторға қабылданбаған тауардың құнынан екі есе мөлшерде айыппұл төлеуге міндетті.</w:t>
      </w:r>
    </w:p>
    <w:p>
      <w:pPr>
        <w:spacing w:after="0"/>
        <w:ind w:left="0"/>
        <w:jc w:val="both"/>
      </w:pPr>
      <w:r>
        <w:rPr>
          <w:rFonts w:ascii="Times New Roman"/>
          <w:b w:val="false"/>
          <w:i w:val="false"/>
          <w:color w:val="000000"/>
          <w:sz w:val="28"/>
        </w:rPr>
        <w:t>
      31. Тауарды Бірыңғай дистрибьюторға қайтаруға кедергі келтірілген жағдайда Тапсырыс беруші қайтаруға жататын тауар құнынан екі есе мөлшерде айыппұл төлеуге міндетті.</w:t>
      </w:r>
    </w:p>
    <w:p>
      <w:pPr>
        <w:spacing w:after="0"/>
        <w:ind w:left="0"/>
        <w:jc w:val="both"/>
      </w:pPr>
      <w:r>
        <w:rPr>
          <w:rFonts w:ascii="Times New Roman"/>
          <w:b w:val="false"/>
          <w:i w:val="false"/>
          <w:color w:val="000000"/>
          <w:sz w:val="28"/>
        </w:rPr>
        <w:t xml:space="preserve">
      32. Мәлімделген тауарды өткізуден негізсіз бас тартқан жағдайда Тапсырыс беруші Бірыңғай дистрибьюторға сатылмаған тауардың құнынан екі есе мөлшерде айыппұл төлеуге міндетті. </w:t>
      </w:r>
    </w:p>
    <w:p>
      <w:pPr>
        <w:spacing w:after="0"/>
        <w:ind w:left="0"/>
        <w:jc w:val="both"/>
      </w:pPr>
      <w:r>
        <w:rPr>
          <w:rFonts w:ascii="Times New Roman"/>
          <w:b w:val="false"/>
          <w:i w:val="false"/>
          <w:color w:val="000000"/>
          <w:sz w:val="28"/>
        </w:rPr>
        <w:t>
      33. Тапсырыс берушінің Бірыңғай дистрибьюторға залалдарды өтеуі және Шарт бойынша айыппұл төлеу Шарт бойынша міндеттемелердің орындалуын тоқтата тұрмайды.</w:t>
      </w:r>
    </w:p>
    <w:p>
      <w:pPr>
        <w:spacing w:after="0"/>
        <w:ind w:left="0"/>
        <w:jc w:val="both"/>
      </w:pPr>
      <w:r>
        <w:rPr>
          <w:rFonts w:ascii="Times New Roman"/>
          <w:b w:val="false"/>
          <w:i w:val="false"/>
          <w:color w:val="000000"/>
          <w:sz w:val="28"/>
        </w:rPr>
        <w:t>
      34. Тараптар Шарт бойынша өз міндеттемелерін ішінара немесе толық орындамағаны үшін, егер ол форс-мажор жағдайлардың салдары болып табылса, жауапкершіліктен босатылады.</w:t>
      </w:r>
    </w:p>
    <w:p>
      <w:pPr>
        <w:spacing w:after="0"/>
        <w:ind w:left="0"/>
        <w:jc w:val="both"/>
      </w:pPr>
      <w:r>
        <w:rPr>
          <w:rFonts w:ascii="Times New Roman"/>
          <w:b w:val="false"/>
          <w:i w:val="false"/>
          <w:color w:val="000000"/>
          <w:sz w:val="28"/>
        </w:rPr>
        <w:t xml:space="preserve">
      35.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10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 </w:t>
      </w:r>
    </w:p>
    <w:p>
      <w:pPr>
        <w:spacing w:after="0"/>
        <w:ind w:left="0"/>
        <w:jc w:val="both"/>
      </w:pPr>
      <w:r>
        <w:rPr>
          <w:rFonts w:ascii="Times New Roman"/>
          <w:b w:val="false"/>
          <w:i w:val="false"/>
          <w:color w:val="000000"/>
          <w:sz w:val="28"/>
        </w:rPr>
        <w:t>
      36.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w:t>
      </w:r>
    </w:p>
    <w:p>
      <w:pPr>
        <w:spacing w:after="0"/>
        <w:ind w:left="0"/>
        <w:jc w:val="both"/>
      </w:pPr>
      <w:r>
        <w:rPr>
          <w:rFonts w:ascii="Times New Roman"/>
          <w:b w:val="false"/>
          <w:i w:val="false"/>
          <w:color w:val="000000"/>
          <w:sz w:val="28"/>
        </w:rPr>
        <w:t>
      37. Тапсырыс беруші Бірыңғай дистрибьютордың алдында Шарт бойынша міндеттемелерді орындамағаны немесе тиісінше орындамағаны үшін толық мүліктік жауаптылықта болады.</w:t>
      </w:r>
    </w:p>
    <w:p>
      <w:pPr>
        <w:spacing w:after="0"/>
        <w:ind w:left="0"/>
        <w:jc w:val="both"/>
      </w:pPr>
      <w:r>
        <w:rPr>
          <w:rFonts w:ascii="Times New Roman"/>
          <w:b w:val="false"/>
          <w:i w:val="false"/>
          <w:color w:val="000000"/>
          <w:sz w:val="28"/>
        </w:rPr>
        <w:t>
      38. Тапсырыс беруші Бірыңғай дистрибьютордың пайдасына мынадай жағдайларда тауар сомасының 1 (бір) пайызы мөлшерінде айыппұл төлейді:</w:t>
      </w:r>
    </w:p>
    <w:p>
      <w:pPr>
        <w:spacing w:after="0"/>
        <w:ind w:left="0"/>
        <w:jc w:val="both"/>
      </w:pPr>
      <w:r>
        <w:rPr>
          <w:rFonts w:ascii="Times New Roman"/>
          <w:b w:val="false"/>
          <w:i w:val="false"/>
          <w:color w:val="000000"/>
          <w:sz w:val="28"/>
        </w:rPr>
        <w:t>
      1) тауарды босату кезінде амбулаториялық дәрі-дәрмекпен қамтамасыз ету бойынша деректер ДҚАЖ-ға уақтылы енгізілмегенде;</w:t>
      </w:r>
    </w:p>
    <w:p>
      <w:pPr>
        <w:spacing w:after="0"/>
        <w:ind w:left="0"/>
        <w:jc w:val="both"/>
      </w:pPr>
      <w:r>
        <w:rPr>
          <w:rFonts w:ascii="Times New Roman"/>
          <w:b w:val="false"/>
          <w:i w:val="false"/>
          <w:color w:val="000000"/>
          <w:sz w:val="28"/>
        </w:rPr>
        <w:t>
      2) тауарды босату кезінде амбулаториялық дәрілік қамтамасыз ету бойынша дәйексіз деректер ДҚАЖ-ға енгізілсе;</w:t>
      </w:r>
    </w:p>
    <w:p>
      <w:pPr>
        <w:spacing w:after="0"/>
        <w:ind w:left="0"/>
        <w:jc w:val="both"/>
      </w:pPr>
      <w:r>
        <w:rPr>
          <w:rFonts w:ascii="Times New Roman"/>
          <w:b w:val="false"/>
          <w:i w:val="false"/>
          <w:color w:val="000000"/>
          <w:sz w:val="28"/>
        </w:rPr>
        <w:t>
      3) Бірыңғай дистрибьюторға амбулаториялық дәрілік қамтамасыз ету бойынша рецептілердің жиынтық тізілімін және (немесе) амбулаториялық дәрілік қамтамасыз ету шеңберінде халыққа тауар босату жөніндегі есептілікті беру мерзімі бұзылған жағдайларда.</w:t>
      </w:r>
    </w:p>
    <w:p>
      <w:pPr>
        <w:spacing w:after="0"/>
        <w:ind w:left="0"/>
        <w:jc w:val="both"/>
      </w:pPr>
      <w:r>
        <w:rPr>
          <w:rFonts w:ascii="Times New Roman"/>
          <w:b w:val="false"/>
          <w:i w:val="false"/>
          <w:color w:val="000000"/>
          <w:sz w:val="28"/>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pPr>
        <w:spacing w:after="0"/>
        <w:ind w:left="0"/>
        <w:jc w:val="left"/>
      </w:pPr>
      <w:r>
        <w:rPr>
          <w:rFonts w:ascii="Times New Roman"/>
          <w:b/>
          <w:i w:val="false"/>
          <w:color w:val="000000"/>
        </w:rPr>
        <w:t xml:space="preserve"> 8. Хат-хабар</w:t>
      </w:r>
    </w:p>
    <w:p>
      <w:pPr>
        <w:spacing w:after="0"/>
        <w:ind w:left="0"/>
        <w:jc w:val="both"/>
      </w:pPr>
      <w:r>
        <w:rPr>
          <w:rFonts w:ascii="Times New Roman"/>
          <w:b w:val="false"/>
          <w:i w:val="false"/>
          <w:color w:val="000000"/>
          <w:sz w:val="28"/>
        </w:rPr>
        <w:t>
      40. Шарт бойынша барлық құжаттарда Шарттың күні мен нөмірі көрсетілген Тараптардың деректемелері болуға тиіс. Осы Шартта көзделген құжаттарда жолдар арасындағы ендірмелерге, өшірулерге немесе қосып жазуларға жол берілмейді.</w:t>
      </w:r>
    </w:p>
    <w:p>
      <w:pPr>
        <w:spacing w:after="0"/>
        <w:ind w:left="0"/>
        <w:jc w:val="both"/>
      </w:pPr>
      <w:r>
        <w:rPr>
          <w:rFonts w:ascii="Times New Roman"/>
          <w:b w:val="false"/>
          <w:i w:val="false"/>
          <w:color w:val="000000"/>
          <w:sz w:val="28"/>
        </w:rPr>
        <w:t>
      41. Шарт бойынша Тараптардан талап етілетін немесе талап етілуі мүмкін кез келген хабарламалар немесе хабарлар жазбаша түрде ұсынылады және тапсырыс хатпен немесе курьер қызметінің көмегімен және (немесе) Бірыңғай дистрибьютордың ақпараттық жүйесінде қалыптастырылған және электрондық цифрлық қолтаңбамен куәландырылған электрондық құжат түрінде жіберіледі. Көрсетілген хат-хабар тараптардың электрондық поштасының көмегімен сканерленген түрде де берілуі мүмкін, мұндай жағдайда хат-хабар Тарапқа тиісті түрде жеткізілген болып есептеледі.</w:t>
      </w:r>
    </w:p>
    <w:p>
      <w:pPr>
        <w:spacing w:after="0"/>
        <w:ind w:left="0"/>
        <w:jc w:val="both"/>
      </w:pPr>
      <w:r>
        <w:rPr>
          <w:rFonts w:ascii="Times New Roman"/>
          <w:b w:val="false"/>
          <w:i w:val="false"/>
          <w:color w:val="000000"/>
          <w:sz w:val="28"/>
        </w:rPr>
        <w:t>
      42. Тапсырыс хатпен немесе курьер қызметінің көмегімен жіберілген хат-хабар екінші Тарапта пошта бөлімшесінің немесе курьер қызметінің оны жеткізгенін растайтын мөртабаны бар хабарлама болған жағдайда, хат-хабар жіберілген Тарапқа оны алған күні (сағатта) жеткізілген болып есептеледі. Электрондық поштаның көмегімен жіберілген хат-хабар ол жіберілген Тарапқа берілген күні (сағатта) жеткізілген болып есептеледі.</w:t>
      </w:r>
    </w:p>
    <w:p>
      <w:pPr>
        <w:spacing w:after="0"/>
        <w:ind w:left="0"/>
        <w:jc w:val="left"/>
      </w:pPr>
      <w:r>
        <w:rPr>
          <w:rFonts w:ascii="Times New Roman"/>
          <w:b/>
          <w:i w:val="false"/>
          <w:color w:val="000000"/>
        </w:rPr>
        <w:t xml:space="preserve"> 9. Құпиялылық</w:t>
      </w:r>
    </w:p>
    <w:p>
      <w:pPr>
        <w:spacing w:after="0"/>
        <w:ind w:left="0"/>
        <w:jc w:val="both"/>
      </w:pPr>
      <w:r>
        <w:rPr>
          <w:rFonts w:ascii="Times New Roman"/>
          <w:b w:val="false"/>
          <w:i w:val="false"/>
          <w:color w:val="000000"/>
          <w:sz w:val="28"/>
        </w:rPr>
        <w:t>
      43.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pPr>
        <w:spacing w:after="0"/>
        <w:ind w:left="0"/>
        <w:jc w:val="both"/>
      </w:pPr>
      <w:r>
        <w:rPr>
          <w:rFonts w:ascii="Times New Roman"/>
          <w:b w:val="false"/>
          <w:i w:val="false"/>
          <w:color w:val="000000"/>
          <w:sz w:val="28"/>
        </w:rPr>
        <w:t xml:space="preserve">
      1) ашу кезінде жұртшылықтың қолы жетімді; </w:t>
      </w:r>
    </w:p>
    <w:p>
      <w:pPr>
        <w:spacing w:after="0"/>
        <w:ind w:left="0"/>
        <w:jc w:val="both"/>
      </w:pPr>
      <w:r>
        <w:rPr>
          <w:rFonts w:ascii="Times New Roman"/>
          <w:b w:val="false"/>
          <w:i w:val="false"/>
          <w:color w:val="000000"/>
          <w:sz w:val="28"/>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pPr>
        <w:spacing w:after="0"/>
        <w:ind w:left="0"/>
        <w:jc w:val="both"/>
      </w:pPr>
      <w:r>
        <w:rPr>
          <w:rFonts w:ascii="Times New Roman"/>
          <w:b w:val="false"/>
          <w:i w:val="false"/>
          <w:color w:val="000000"/>
          <w:sz w:val="28"/>
        </w:rPr>
        <w:t>
      3) басқа Тарап ашу кезінде Тараптардың иелігінде болып және осындай Тараптан тікелей немесе жанама алынбаса;</w:t>
      </w:r>
    </w:p>
    <w:p>
      <w:pPr>
        <w:spacing w:after="0"/>
        <w:ind w:left="0"/>
        <w:jc w:val="both"/>
      </w:pPr>
      <w:r>
        <w:rPr>
          <w:rFonts w:ascii="Times New Roman"/>
          <w:b w:val="false"/>
          <w:i w:val="false"/>
          <w:color w:val="000000"/>
          <w:sz w:val="28"/>
        </w:rPr>
        <w:t>
      4) үшінші тараптан алынды, алайда мұндай ақпарат құпиялылықты кепілдендіретін Тараптан тікелей немесе жанама ұсынылмаса;</w:t>
      </w:r>
    </w:p>
    <w:p>
      <w:pPr>
        <w:spacing w:after="0"/>
        <w:ind w:left="0"/>
        <w:jc w:val="both"/>
      </w:pPr>
      <w:r>
        <w:rPr>
          <w:rFonts w:ascii="Times New Roman"/>
          <w:b w:val="false"/>
          <w:i w:val="false"/>
          <w:color w:val="000000"/>
          <w:sz w:val="2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pPr>
        <w:spacing w:after="0"/>
        <w:ind w:left="0"/>
        <w:jc w:val="both"/>
      </w:pPr>
      <w:r>
        <w:rPr>
          <w:rFonts w:ascii="Times New Roman"/>
          <w:b w:val="false"/>
          <w:i w:val="false"/>
          <w:color w:val="000000"/>
          <w:sz w:val="28"/>
        </w:rPr>
        <w:t>
      44.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pPr>
        <w:spacing w:after="0"/>
        <w:ind w:left="0"/>
        <w:jc w:val="left"/>
      </w:pPr>
      <w:r>
        <w:rPr>
          <w:rFonts w:ascii="Times New Roman"/>
          <w:b/>
          <w:i w:val="false"/>
          <w:color w:val="000000"/>
        </w:rPr>
        <w:t xml:space="preserve"> 10. Қорытынды ережелер</w:t>
      </w:r>
    </w:p>
    <w:p>
      <w:pPr>
        <w:spacing w:after="0"/>
        <w:ind w:left="0"/>
        <w:jc w:val="both"/>
      </w:pPr>
      <w:r>
        <w:rPr>
          <w:rFonts w:ascii="Times New Roman"/>
          <w:b w:val="false"/>
          <w:i w:val="false"/>
          <w:color w:val="000000"/>
          <w:sz w:val="28"/>
        </w:rPr>
        <w:t>
      45. Шарт бойынша Тараптар арасында туындайтын барлық даулар сол немесе өзге Тарап өтініш жасаған кезден бастап күнтізбелік 14 (он төрт) күн ішінде келіссөздер жолымен (ауызша және (немесе) жазбаша нысанда) шешіледі.</w:t>
      </w:r>
    </w:p>
    <w:p>
      <w:pPr>
        <w:spacing w:after="0"/>
        <w:ind w:left="0"/>
        <w:jc w:val="both"/>
      </w:pPr>
      <w:r>
        <w:rPr>
          <w:rFonts w:ascii="Times New Roman"/>
          <w:b w:val="false"/>
          <w:i w:val="false"/>
          <w:color w:val="000000"/>
          <w:sz w:val="28"/>
        </w:rPr>
        <w:t>
      46. Дауларды келіссөздер жолымен (ауызша және (немесе) жазбаша нысанда) шешу мүмкін болмаған жағдайда, Тараптардың кез келгені оларды шешу үшін Қазақстан Республикасының заңнамасына сәйкес Нұр-Сұлтан қаласының мамандандырылған ауданаралық экономикалық сотына жүгінуге құқылы.</w:t>
      </w:r>
    </w:p>
    <w:p>
      <w:pPr>
        <w:spacing w:after="0"/>
        <w:ind w:left="0"/>
        <w:jc w:val="both"/>
      </w:pPr>
      <w:r>
        <w:rPr>
          <w:rFonts w:ascii="Times New Roman"/>
          <w:b w:val="false"/>
          <w:i w:val="false"/>
          <w:color w:val="000000"/>
          <w:sz w:val="28"/>
        </w:rPr>
        <w:t>
      47. Осы Шартпен реттелмеген құқықтық қатынастар Қазақстан Республикасының азаматтық заңнамасымен реттеледі.</w:t>
      </w:r>
    </w:p>
    <w:p>
      <w:pPr>
        <w:spacing w:after="0"/>
        <w:ind w:left="0"/>
        <w:jc w:val="both"/>
      </w:pPr>
      <w:r>
        <w:rPr>
          <w:rFonts w:ascii="Times New Roman"/>
          <w:b w:val="false"/>
          <w:i w:val="false"/>
          <w:color w:val="000000"/>
          <w:sz w:val="28"/>
        </w:rPr>
        <w:t>
      48. Тараптар Қазақстан Республикасының заңнамасында көзделген жағдайларда немесе, егер еңсерілмейтін күш жағдайлар Тараптарға шарт бойынша міндеттемелерді күнтізбелік 2 (екі) ай ішінде үздіксіз орындауға мүмкіндік бермесе, Тараптардың келісімі бойынша Шартты бұзады.</w:t>
      </w:r>
    </w:p>
    <w:p>
      <w:pPr>
        <w:spacing w:after="0"/>
        <w:ind w:left="0"/>
        <w:jc w:val="both"/>
      </w:pPr>
      <w:r>
        <w:rPr>
          <w:rFonts w:ascii="Times New Roman"/>
          <w:b w:val="false"/>
          <w:i w:val="false"/>
          <w:color w:val="000000"/>
          <w:sz w:val="28"/>
        </w:rPr>
        <w:t>
      49. Шарттың қалған бөлігінде бұзылғаннан кейін Тараптардың міндеттемелері толығымен тоқтатылады.</w:t>
      </w:r>
    </w:p>
    <w:p>
      <w:pPr>
        <w:spacing w:after="0"/>
        <w:ind w:left="0"/>
        <w:jc w:val="both"/>
      </w:pPr>
      <w:r>
        <w:rPr>
          <w:rFonts w:ascii="Times New Roman"/>
          <w:b w:val="false"/>
          <w:i w:val="false"/>
          <w:color w:val="000000"/>
          <w:sz w:val="28"/>
        </w:rPr>
        <w:t>
      50. Шарт бірдей заңды күші бар қазақ және орыс тілдерінде жасалды.</w:t>
      </w:r>
    </w:p>
    <w:p>
      <w:pPr>
        <w:spacing w:after="0"/>
        <w:ind w:left="0"/>
        <w:jc w:val="both"/>
      </w:pPr>
      <w:r>
        <w:rPr>
          <w:rFonts w:ascii="Times New Roman"/>
          <w:b w:val="false"/>
          <w:i w:val="false"/>
          <w:color w:val="000000"/>
          <w:sz w:val="28"/>
        </w:rPr>
        <w:t>
      51. Шарт Тапсырыс беруші БФАЖ порталына электрондық цифрлық қолтаңбамен қол қойған күннен бастап күшіне енеді және Тараптар міндеттемелерін толық орындағанға дейін қолданылады.</w:t>
      </w:r>
    </w:p>
    <w:p>
      <w:pPr>
        <w:spacing w:after="0"/>
        <w:ind w:left="0"/>
        <w:jc w:val="both"/>
      </w:pPr>
      <w:r>
        <w:rPr>
          <w:rFonts w:ascii="Times New Roman"/>
          <w:b w:val="false"/>
          <w:i w:val="false"/>
          <w:color w:val="000000"/>
          <w:sz w:val="28"/>
        </w:rPr>
        <w:t>
      52. Тапсырыс берушінің осы Шартқа қол қоюы осы Шарттың талаптарын сөзсіз қабылдауы (акцепті) болып есептеледі.</w:t>
      </w:r>
    </w:p>
    <w:p>
      <w:pPr>
        <w:spacing w:after="0"/>
        <w:ind w:left="0"/>
        <w:jc w:val="both"/>
      </w:pPr>
      <w:r>
        <w:rPr>
          <w:rFonts w:ascii="Times New Roman"/>
          <w:b w:val="false"/>
          <w:i w:val="false"/>
          <w:color w:val="000000"/>
          <w:sz w:val="28"/>
        </w:rPr>
        <w:t>
      53. Қазақстан Республикасының заңнамасы Шарттың талаптарына қатысты бөлігінде өзгерген жағдайда, Тараптар Шартқа тиісті өзгерістер мен толықтырулар енгізуге міндеттенеді.</w:t>
      </w:r>
    </w:p>
    <w:p>
      <w:pPr>
        <w:spacing w:after="0"/>
        <w:ind w:left="0"/>
        <w:jc w:val="left"/>
      </w:pPr>
      <w:r>
        <w:rPr>
          <w:rFonts w:ascii="Times New Roman"/>
          <w:b/>
          <w:i w:val="false"/>
          <w:color w:val="000000"/>
        </w:rPr>
        <w:t xml:space="preserve"> 11. Тараптардың мекенжайлары, банктік деректемелері және қолдары: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Амбулаториялық дәрілік</w:t>
            </w:r>
            <w:r>
              <w:br/>
            </w:r>
            <w:r>
              <w:rPr>
                <w:rFonts w:ascii="Times New Roman"/>
                <w:b w:val="false"/>
                <w:i w:val="false"/>
                <w:color w:val="000000"/>
                <w:sz w:val="20"/>
              </w:rPr>
              <w:t>қамтамасыз етуге арналған</w:t>
            </w:r>
            <w:r>
              <w:br/>
            </w:r>
            <w:r>
              <w:rPr>
                <w:rFonts w:ascii="Times New Roman"/>
                <w:b w:val="false"/>
                <w:i w:val="false"/>
                <w:color w:val="000000"/>
                <w:sz w:val="20"/>
              </w:rPr>
              <w:t>дәрілік заттарды және (немесе)</w:t>
            </w:r>
            <w:r>
              <w:br/>
            </w:r>
            <w:r>
              <w:rPr>
                <w:rFonts w:ascii="Times New Roman"/>
                <w:b w:val="false"/>
                <w:i w:val="false"/>
                <w:color w:val="000000"/>
                <w:sz w:val="20"/>
              </w:rPr>
              <w:t>медициналық бұйымдарды</w:t>
            </w:r>
            <w:r>
              <w:br/>
            </w:r>
            <w:r>
              <w:rPr>
                <w:rFonts w:ascii="Times New Roman"/>
                <w:b w:val="false"/>
                <w:i w:val="false"/>
                <w:color w:val="000000"/>
                <w:sz w:val="20"/>
              </w:rPr>
              <w:t>берудің үлгі өтеусіз шартына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Сыбайлас жемқорлыққа қарсы талаптар</w:t>
      </w:r>
    </w:p>
    <w:p>
      <w:pPr>
        <w:spacing w:after="0"/>
        <w:ind w:left="0"/>
        <w:jc w:val="both"/>
      </w:pPr>
      <w:r>
        <w:rPr>
          <w:rFonts w:ascii="Times New Roman"/>
          <w:b w:val="false"/>
          <w:i w:val="false"/>
          <w:color w:val="000000"/>
          <w:sz w:val="28"/>
        </w:rPr>
        <w:t>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pPr>
        <w:spacing w:after="0"/>
        <w:ind w:left="0"/>
        <w:jc w:val="both"/>
      </w:pPr>
      <w:r>
        <w:rPr>
          <w:rFonts w:ascii="Times New Roman"/>
          <w:b w:val="false"/>
          <w:i w:val="false"/>
          <w:color w:val="000000"/>
          <w:sz w:val="28"/>
        </w:rPr>
        <w:t>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pPr>
        <w:spacing w:after="0"/>
        <w:ind w:left="0"/>
        <w:jc w:val="both"/>
      </w:pPr>
      <w:r>
        <w:rPr>
          <w:rFonts w:ascii="Times New Roman"/>
          <w:b w:val="false"/>
          <w:i w:val="false"/>
          <w:color w:val="000000"/>
          <w:sz w:val="28"/>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pPr>
        <w:spacing w:after="0"/>
        <w:ind w:left="0"/>
        <w:jc w:val="both"/>
      </w:pPr>
      <w:r>
        <w:rPr>
          <w:rFonts w:ascii="Times New Roman"/>
          <w:b w:val="false"/>
          <w:i w:val="false"/>
          <w:color w:val="000000"/>
          <w:sz w:val="28"/>
        </w:rPr>
        <w:t>
      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p>
      <w:pPr>
        <w:spacing w:after="0"/>
        <w:ind w:left="0"/>
        <w:jc w:val="both"/>
      </w:pPr>
      <w:r>
        <w:rPr>
          <w:rFonts w:ascii="Times New Roman"/>
          <w:b w:val="false"/>
          <w:i w:val="false"/>
          <w:color w:val="000000"/>
          <w:sz w:val="28"/>
        </w:rPr>
        <w:t xml:space="preserve">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 Заңының 24-бабының </w:t>
      </w:r>
      <w:r>
        <w:rPr>
          <w:rFonts w:ascii="Times New Roman"/>
          <w:b w:val="false"/>
          <w:i w:val="false"/>
          <w:color w:val="000000"/>
          <w:sz w:val="28"/>
        </w:rPr>
        <w:t>1-тармағына</w:t>
      </w:r>
      <w:r>
        <w:rPr>
          <w:rFonts w:ascii="Times New Roman"/>
          <w:b w:val="false"/>
          <w:i w:val="false"/>
          <w:color w:val="000000"/>
          <w:sz w:val="28"/>
        </w:rPr>
        <w:t xml:space="preserve"> сәйкес хабарлайды. </w:t>
      </w:r>
    </w:p>
    <w:p>
      <w:pPr>
        <w:spacing w:after="0"/>
        <w:ind w:left="0"/>
        <w:jc w:val="both"/>
      </w:pPr>
      <w:r>
        <w:rPr>
          <w:rFonts w:ascii="Times New Roman"/>
          <w:b w:val="false"/>
          <w:i w:val="false"/>
          <w:color w:val="000000"/>
          <w:sz w:val="28"/>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pPr>
        <w:spacing w:after="0"/>
        <w:ind w:left="0"/>
        <w:jc w:val="both"/>
      </w:pPr>
      <w:r>
        <w:rPr>
          <w:rFonts w:ascii="Times New Roman"/>
          <w:b w:val="false"/>
          <w:i w:val="false"/>
          <w:color w:val="000000"/>
          <w:sz w:val="28"/>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pPr>
        <w:spacing w:after="0"/>
        <w:ind w:left="0"/>
        <w:jc w:val="both"/>
      </w:pPr>
      <w:r>
        <w:rPr>
          <w:rFonts w:ascii="Times New Roman"/>
          <w:b w:val="false"/>
          <w:i w:val="false"/>
          <w:color w:val="000000"/>
          <w:sz w:val="28"/>
        </w:rPr>
        <w:t>
      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19-қосымша</w:t>
            </w:r>
            <w:r>
              <w:br/>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12 қарашадағы</w:t>
            </w:r>
            <w:r>
              <w:br/>
            </w:r>
            <w:r>
              <w:rPr>
                <w:rFonts w:ascii="Times New Roman"/>
                <w:b w:val="false"/>
                <w:i w:val="false"/>
                <w:color w:val="000000"/>
                <w:sz w:val="20"/>
              </w:rPr>
              <w:t>№ ҚР ДСМ–113 бұйрығына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Берудің ұзақ мерзімді шартын жасасу конкурсына қатысуға өтінім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заңды тұлғасы туралы мәлімет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тұлғасының тіркеуден (қайта тіркеуден) өткені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заңды мекенжайы/орналасқан жері, нақты орналасқан 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(БСН)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тұлғасының басшысы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Т.А.Ә. (бар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 электрондық пошта)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Жоба туралы мәліметтер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асыратын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бекітілген активтеріне инвестициялардың көлемі (ағымдағы және келешектегі кезеңдердегі инвестициялар ескеріледі)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қаржыландыру көздері меншіктіқарыз қаражаты, оның ішінде өтінім беру күніне жобаға салынған қаражат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қаражаты бар екенін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көздерін және жобаны қаржыландыруға кепілдікті белгілейтін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бар-жоғы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арналған жобалау-сметалық құжаттамаға мемлекеттік сараптама қорытындысының болуы туралы ақпарат (дәрілік заттар және (немесе) медициналық бұйымдар өндірісін құруға ниет білдірген кезде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және (немесе) медициналық мақсаттағы бұйымдардың өндірісін құру және (немесе) жаңғырту жоспарланатын дәрілік заттардың және (немесе) медициналық мақсаттағы бұйымдардың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Ғылыми-технологиялық негіздеме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және (немесе) медициналық мақсаттағы бұйымдарды өндіруге арналған технологиялық жабдықтың болуы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технологиялық жабдықтың болуын растайтын құжат (өзге де заттық құқық)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әзірлеменің атауы/ технология трансфері/ мәртебесін көрсете отырып, ғылыми-зерттеу институттарымен келісімнің және (немесе) меморандумның болуы (ұйым игерді / игеру жоспарлануда / әзірлеу жоспарлануда / өзге)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өнімге ғылыми-технологиялық бастаманы растайтын құжат)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Өнімнің экспорттық әлеуеті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шығарылған дәрілік заттардың және (немесе) медициналық мақсаттағы бұйымдардың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Өтінімге қосымша: ____________________________________ (әлеуетті өнім беруші) өтінімдегі және қоса берілген құжаттардағы ақпараттың дұрыстығын (анықтығын) мәлімдейді және кепілдік береді және берудің ұзақ мерзімді шартын бұзу талаптарымен танысты.</w:t>
      </w:r>
    </w:p>
    <w:p>
      <w:pPr>
        <w:spacing w:after="0"/>
        <w:ind w:left="0"/>
        <w:jc w:val="both"/>
      </w:pPr>
      <w:r>
        <w:rPr>
          <w:rFonts w:ascii="Times New Roman"/>
          <w:b w:val="false"/>
          <w:i w:val="false"/>
          <w:color w:val="000000"/>
          <w:sz w:val="28"/>
        </w:rPr>
        <w:t>
      Қазақстан Республикасы заңды тұлғасы басшысының Т.А.Ә. (бар болған жағдайда)/жеке кәсіпкер</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Қолы, мөрі (бар болған жағдайда)</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20-қосымша</w:t>
            </w:r>
            <w:r>
              <w:br/>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12 қарашадағы</w:t>
            </w:r>
            <w:r>
              <w:br/>
            </w:r>
            <w:r>
              <w:rPr>
                <w:rFonts w:ascii="Times New Roman"/>
                <w:b w:val="false"/>
                <w:i w:val="false"/>
                <w:color w:val="000000"/>
                <w:sz w:val="20"/>
              </w:rPr>
              <w:t>№ ҚР ДСМ–113 бұйрығына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Дәрілік заттардың және (немесе) медициналық бұйымдардың өндірісін құру және (немесе) жаңғырту жөніндегі инвестициялық жобаны іске асырудың тоқсан сайынғы графигі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медициналық бұйымдар өндірісін құру және (немесе) жаңғырту жөніндегі инвестициялық жобаның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кезеңдері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сайынғы іске асыру графигі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мазмұны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 мен ескертпелер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xml:space="preserve">
      Қазақстан Республикасының заңды тұлғасының басшысы </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Қолы, мөрі (бар болған жағдайда)</w:t>
      </w:r>
    </w:p>
    <w:p>
      <w:pPr>
        <w:spacing w:after="0"/>
        <w:ind w:left="0"/>
        <w:jc w:val="both"/>
      </w:pPr>
      <w:r>
        <w:rPr>
          <w:rFonts w:ascii="Times New Roman"/>
          <w:b w:val="false"/>
          <w:i w:val="false"/>
          <w:color w:val="000000"/>
          <w:sz w:val="28"/>
        </w:rPr>
        <w:t xml:space="preserve">
      ___________________________ </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21-қосымша</w:t>
            </w:r>
            <w:r>
              <w:br/>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12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ДСМ–113 бұйрығына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Дәрілік заттарды және (немесе) медициналық бұйымдарды берудің ұзақ мерзімді  үлгі шарты (бірыңғай дистрибьютор мен өнім беруші арасында)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Нұр-Сұлтан қаласы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_________20___ жыл</w:t>
            </w:r>
          </w:p>
        </w:tc>
      </w:tr>
    </w:tbl>
    <w:p>
      <w:pPr>
        <w:spacing w:after="0"/>
        <w:ind w:left="0"/>
        <w:jc w:val="both"/>
      </w:pPr>
      <w:r>
        <w:rPr>
          <w:rFonts w:ascii="Times New Roman"/>
          <w:b w:val="false"/>
          <w:i w:val="false"/>
          <w:color w:val="000000"/>
          <w:sz w:val="28"/>
        </w:rPr>
        <w:t>
      Бұдан әрі "Бірыңғай дистрибьютор" деп аталатын "СҚ-Фармация" жауапкершілігі шектеулі серіктестігі, __________________ Басқарма төрағасының атынан, __________ негізінде әрекет ететін, бір тараптан және бұдан әрі "Өнім беруші" деп аталатын ________________ атынан, ___________________ негізінде әрекет ететін, екінші тараптан, бұдан әрі бірлесіп "Тараптар", ал жеке-жеке "Тарап" деп аталып,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Қазақстан Республикасы Үкіметінің 2021 жылғы 4 маусымдағы № 375 қаулысының (бұдан әрі – Қағидалар) негізінде, осы Шарттың ажырамас бөлігі болып табылатын дәрілік заттарды және (немесе) медициналық бұйымдарды берудің ұзақ мерзімді шарттарын жасасуға арналған конкурсқа қатысуға Өнім берушінің өтінімі, "___" _______ ж. № ____ Дәрілік заттар мен медициналық бұйымдарды берудің ұзақ мерзімді шарттарын жасасуға арналған конкурстың қорытындылары туралы хаттамасының негізінде төмендегілер туралы осы Дәрілік заттарды және (немесе) медициналық бұйымдарды берудің ұзақ мерзімді шартын (бұдан әрі – Шарт) жасасты:</w:t>
      </w:r>
    </w:p>
    <w:p>
      <w:pPr>
        <w:spacing w:after="0"/>
        <w:ind w:left="0"/>
        <w:jc w:val="left"/>
      </w:pPr>
      <w:r>
        <w:rPr>
          <w:rFonts w:ascii="Times New Roman"/>
          <w:b/>
          <w:i w:val="false"/>
          <w:color w:val="000000"/>
        </w:rPr>
        <w:t xml:space="preserve"> 1. Шарттың мәні</w:t>
      </w:r>
    </w:p>
    <w:p>
      <w:pPr>
        <w:spacing w:after="0"/>
        <w:ind w:left="0"/>
        <w:jc w:val="both"/>
      </w:pPr>
      <w:r>
        <w:rPr>
          <w:rFonts w:ascii="Times New Roman"/>
          <w:b w:val="false"/>
          <w:i w:val="false"/>
          <w:color w:val="000000"/>
          <w:sz w:val="28"/>
        </w:rPr>
        <w:t xml:space="preserve">
      1. Өнім беруші: </w:t>
      </w:r>
    </w:p>
    <w:p>
      <w:pPr>
        <w:spacing w:after="0"/>
        <w:ind w:left="0"/>
        <w:jc w:val="both"/>
      </w:pPr>
      <w:r>
        <w:rPr>
          <w:rFonts w:ascii="Times New Roman"/>
          <w:b w:val="false"/>
          <w:i w:val="false"/>
          <w:color w:val="000000"/>
          <w:sz w:val="28"/>
        </w:rPr>
        <w:t xml:space="preserve">
      1) осы Шартқа № </w:t>
      </w:r>
      <w:r>
        <w:rPr>
          <w:rFonts w:ascii="Times New Roman"/>
          <w:b w:val="false"/>
          <w:i w:val="false"/>
          <w:color w:val="000000"/>
          <w:sz w:val="28"/>
        </w:rPr>
        <w:t>1 қосымшада</w:t>
      </w:r>
      <w:r>
        <w:rPr>
          <w:rFonts w:ascii="Times New Roman"/>
          <w:b w:val="false"/>
          <w:i w:val="false"/>
          <w:color w:val="000000"/>
          <w:sz w:val="28"/>
        </w:rPr>
        <w:t xml:space="preserve"> санамаланған дәрілік заттардың және (немесе) медициналық бұйымдардың (бұдан әрі – Тауар) ___________________ мекенжайы бойынша (бұдан әрі – Инвестициялық жоба), осы Шартқа № 2 қосымшада көрсетілген Инвестициялық жобаны іске асыру графигі мен кезеңдеріне сәйкес _____________ (өндірісін құруға немесе өндірісін жаңғыртуға ниетін көрсету) жолымен құрып және осы Шарт жасалған күннен бастап 2 (екі) жылдан кешіктірілмейтін мерзімде Бірыңғай дистрибьюторға объектіні пайдалануға беру актісінің нотариалды куәландырылған көшірмесін оны алған сәттен бастап 10 (он) жұмыс күні ішінде немесе жаңғырту жөніндегі жұмыстар аяқталған кезден бастап 10 (он) жұмыс күні ішінде жаңғырту туралы егжей-тегжейлі есебі бар хабарлама ұсынуға; </w:t>
      </w:r>
    </w:p>
    <w:p>
      <w:pPr>
        <w:spacing w:after="0"/>
        <w:ind w:left="0"/>
        <w:jc w:val="both"/>
      </w:pPr>
      <w:r>
        <w:rPr>
          <w:rFonts w:ascii="Times New Roman"/>
          <w:b w:val="false"/>
          <w:i w:val="false"/>
          <w:color w:val="000000"/>
          <w:sz w:val="28"/>
        </w:rPr>
        <w:t>
      2) Өнім беруші өндіретін тауарды (Қазақстан Республикасының заңнамасына сәйкес тіркеуге жатпайтын тауарды қоспағанда) Қазақстан Республикасының заңнамасында белгіленген тәртіппен мемлекеттік тіркеуді жүзеге асыру және тауарды беру басталғанға дейін Бірыңғай дистрибьюторға мынадай құжаттардың нотариалды куәландырылған көшірмелерін ұсыну:</w:t>
      </w:r>
    </w:p>
    <w:p>
      <w:pPr>
        <w:spacing w:after="0"/>
        <w:ind w:left="0"/>
        <w:jc w:val="both"/>
      </w:pPr>
      <w:r>
        <w:rPr>
          <w:rFonts w:ascii="Times New Roman"/>
          <w:b w:val="false"/>
          <w:i w:val="false"/>
          <w:color w:val="000000"/>
          <w:sz w:val="28"/>
        </w:rPr>
        <w:t>
      - фармацевтикалық көрсетілетін қызметке лицензияны;</w:t>
      </w:r>
    </w:p>
    <w:p>
      <w:pPr>
        <w:spacing w:after="0"/>
        <w:ind w:left="0"/>
        <w:jc w:val="both"/>
      </w:pPr>
      <w:r>
        <w:rPr>
          <w:rFonts w:ascii="Times New Roman"/>
          <w:b w:val="false"/>
          <w:i w:val="false"/>
          <w:color w:val="000000"/>
          <w:sz w:val="28"/>
        </w:rPr>
        <w:t xml:space="preserve">
      - инвестициялық жобаны іске асыру нәтижесінде өндірілетін тауарға тіркеу куәлігін; </w:t>
      </w:r>
    </w:p>
    <w:p>
      <w:pPr>
        <w:spacing w:after="0"/>
        <w:ind w:left="0"/>
        <w:jc w:val="both"/>
      </w:pPr>
      <w:r>
        <w:rPr>
          <w:rFonts w:ascii="Times New Roman"/>
          <w:b w:val="false"/>
          <w:i w:val="false"/>
          <w:color w:val="000000"/>
          <w:sz w:val="28"/>
        </w:rPr>
        <w:t xml:space="preserve">
      - Тауар Инвестициялық жобаны іске асыру нәтижесінде өндірілетін тауарға "СТ-KZ" ішкі айналым үшін тауардың шығу тегі туралы сертификатты; </w:t>
      </w:r>
    </w:p>
    <w:p>
      <w:pPr>
        <w:spacing w:after="0"/>
        <w:ind w:left="0"/>
        <w:jc w:val="both"/>
      </w:pPr>
      <w:r>
        <w:rPr>
          <w:rFonts w:ascii="Times New Roman"/>
          <w:b w:val="false"/>
          <w:i w:val="false"/>
          <w:color w:val="000000"/>
          <w:sz w:val="28"/>
        </w:rPr>
        <w:t>
      - дәрілік заттарды және (немесе) медициналық бұйымдарды өндіру үшін ИСО 13485 сапаны басқару жүйесі стандартының талаптарына сәйкес тиісті өндірістік практика (GМP) стандарттарының енгізілуін растайтын құжат.</w:t>
      </w:r>
    </w:p>
    <w:p>
      <w:pPr>
        <w:spacing w:after="0"/>
        <w:ind w:left="0"/>
        <w:jc w:val="both"/>
      </w:pPr>
      <w:r>
        <w:rPr>
          <w:rFonts w:ascii="Times New Roman"/>
          <w:b w:val="false"/>
          <w:i w:val="false"/>
          <w:color w:val="000000"/>
          <w:sz w:val="28"/>
        </w:rPr>
        <w:t xml:space="preserve">
      3) осы Шартқа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Инвестициялық жобаны іске асыру графигі мен кезеңдеріне сәйкес Бірыңғай дистрибьюторға объектіні пайдалануға беру актісін және (немесе) жаңғырту жөніндегі жұмыстардың аяқталғаны туралы егжей-тегжейлі есеппен Бірыңғай дистрибьюторға хабарлама ұсынылған сәттен бастап 3 (үш) жылдан кешіктірмейтін мерзімде тауарды беруді бастауға; </w:t>
      </w:r>
    </w:p>
    <w:p>
      <w:pPr>
        <w:spacing w:after="0"/>
        <w:ind w:left="0"/>
        <w:jc w:val="both"/>
      </w:pPr>
      <w:r>
        <w:rPr>
          <w:rFonts w:ascii="Times New Roman"/>
          <w:b w:val="false"/>
          <w:i w:val="false"/>
          <w:color w:val="000000"/>
          <w:sz w:val="28"/>
        </w:rPr>
        <w:t>
      4) Қағидаларда, осы Шартта және оған қосымша келісімдерде белгіленген тәртіппен тегін медициналық көмектің кепілдік берілген көлемі (бұдан әрі – ТМККК) шеңберінде және міндетті әлеуметтік медициналық сақтандыру (бұдан әрі – МӘМС) жүйесінде Бірыңғай дистрибьюторға Тауарды беру басталғаннан бастап 10 (он) жыл ішінде беруге міндетті.</w:t>
      </w:r>
    </w:p>
    <w:p>
      <w:pPr>
        <w:spacing w:after="0"/>
        <w:ind w:left="0"/>
        <w:jc w:val="both"/>
      </w:pPr>
      <w:r>
        <w:rPr>
          <w:rFonts w:ascii="Times New Roman"/>
          <w:b w:val="false"/>
          <w:i w:val="false"/>
          <w:color w:val="000000"/>
          <w:sz w:val="28"/>
        </w:rPr>
        <w:t>
      Тауардың бірінші партиясын әрбір атауы бойынша жеке беру күні жеткізілімнің басталуы болып табылады.</w:t>
      </w:r>
    </w:p>
    <w:p>
      <w:pPr>
        <w:spacing w:after="0"/>
        <w:ind w:left="0"/>
        <w:jc w:val="both"/>
      </w:pPr>
      <w:r>
        <w:rPr>
          <w:rFonts w:ascii="Times New Roman"/>
          <w:b w:val="false"/>
          <w:i w:val="false"/>
          <w:color w:val="000000"/>
          <w:sz w:val="28"/>
        </w:rPr>
        <w:t>
      2. Бірыңғай дистрибьютор денсаулық сақтау саласындағы уәкілетті орган Өнім беруші өндіретін Тауарды Бірыңғай дистрибьютордың тізіміне енгізгеннен, тауарға шекті бағалар белгіленгеннен, Өнім беруші осы Шарттың 1-тармағының 1), 2) және 3) тармақшаларында көзделген міндеттемелерді орындағаннан және тиісті қаржы жылына арналған беру графигі ұсынылғаннан кейін Өнім берушіден Тауарды ТМККК және МӘМС шеңберінде оны беру басталғаннан бастап 10 (он) жыл ішінде медициналық ұйымдар (тапсырыс берушілер) мәлімдеген және ТМККК және МӘМС шеңберінде оларға қажетті көлемде, Өнім берушімен осы Шартқа олардың қолданылу мерзімі бір қаржы жылына арналған жыл сайынғы қосымша келісімдер жасасу жолымен сатып алуға, Өнім берушіге Тауарды осы Шартқа қосымша келісімдерде айқындалған бағалармен және мерзімдерде Өнім берушінің банктік шотына ақша аудару жолымен төлеуге міндеттенеді.</w:t>
      </w:r>
    </w:p>
    <w:p>
      <w:pPr>
        <w:spacing w:after="0"/>
        <w:ind w:left="0"/>
        <w:jc w:val="left"/>
      </w:pPr>
      <w:r>
        <w:rPr>
          <w:rFonts w:ascii="Times New Roman"/>
          <w:b/>
          <w:i w:val="false"/>
          <w:color w:val="000000"/>
        </w:rPr>
        <w:t xml:space="preserve"> 2. Тараптардың Тауарды беру жөніндегі міндеттемелері</w:t>
      </w:r>
    </w:p>
    <w:p>
      <w:pPr>
        <w:spacing w:after="0"/>
        <w:ind w:left="0"/>
        <w:jc w:val="both"/>
      </w:pPr>
      <w:r>
        <w:rPr>
          <w:rFonts w:ascii="Times New Roman"/>
          <w:b w:val="false"/>
          <w:i w:val="false"/>
          <w:color w:val="000000"/>
          <w:sz w:val="28"/>
        </w:rPr>
        <w:t xml:space="preserve">
      3. Беру кезеңі басталғаннан кейін Бірыңғай дистрибьютор Тапсырыс берушілерден алдын ала өтінімдерді алған және келесі қаржы жылына арналған жыл сайынғы қажеттілікті қалыптастырған күннен бастап күнтізбелік 30 (отыз) күннен кешіктірмей Өнім берушіге Тауардың халықаралық патенттелмеген атауы, оның саны/көлемі, графигі, беру орын(дары) және техникалық сипаттамалары туралы мәліметтерді қамтуға тиіс алдын ала өтінімді ұсынады. </w:t>
      </w:r>
    </w:p>
    <w:p>
      <w:pPr>
        <w:spacing w:after="0"/>
        <w:ind w:left="0"/>
        <w:jc w:val="both"/>
      </w:pPr>
      <w:r>
        <w:rPr>
          <w:rFonts w:ascii="Times New Roman"/>
          <w:b w:val="false"/>
          <w:i w:val="false"/>
          <w:color w:val="000000"/>
          <w:sz w:val="28"/>
        </w:rPr>
        <w:t>
      4. Бірыңғай дистрибьютор түпкілікті өтінімді Өнім берушіге түпкілікті өтінімдерді қалыптастырғаннан және Тапсырыс берушілердің жыл сайынғы қажеттілігінен кейін күнтізбелік 30 (отыз) күннен кешіктірілмейтін мерзімде ұсынады.</w:t>
      </w:r>
    </w:p>
    <w:p>
      <w:pPr>
        <w:spacing w:after="0"/>
        <w:ind w:left="0"/>
        <w:jc w:val="both"/>
      </w:pPr>
      <w:r>
        <w:rPr>
          <w:rFonts w:ascii="Times New Roman"/>
          <w:b w:val="false"/>
          <w:i w:val="false"/>
          <w:color w:val="000000"/>
          <w:sz w:val="28"/>
        </w:rPr>
        <w:t>
      5. Өнім берушіні таңдау үшін негіз болған сапаның және басқа да талаптардың өзгермеуі шартымен осы шартқа жекелеген қаржы жылына арналған қосымша келісімге:</w:t>
      </w:r>
    </w:p>
    <w:p>
      <w:pPr>
        <w:spacing w:after="0"/>
        <w:ind w:left="0"/>
        <w:jc w:val="both"/>
      </w:pPr>
      <w:r>
        <w:rPr>
          <w:rFonts w:ascii="Times New Roman"/>
          <w:b w:val="false"/>
          <w:i w:val="false"/>
          <w:color w:val="000000"/>
          <w:sz w:val="28"/>
        </w:rPr>
        <w:t xml:space="preserve">
      1) тауардың бағасы және тиісінше шарт бағасы азайғанда; </w:t>
      </w:r>
    </w:p>
    <w:p>
      <w:pPr>
        <w:spacing w:after="0"/>
        <w:ind w:left="0"/>
        <w:jc w:val="both"/>
      </w:pPr>
      <w:r>
        <w:rPr>
          <w:rFonts w:ascii="Times New Roman"/>
          <w:b w:val="false"/>
          <w:i w:val="false"/>
          <w:color w:val="000000"/>
          <w:sz w:val="28"/>
        </w:rPr>
        <w:t>
      2) осы Қағидаларда көзделген жағдайларда тауардың көлемі өзгергенде;</w:t>
      </w:r>
    </w:p>
    <w:p>
      <w:pPr>
        <w:spacing w:after="0"/>
        <w:ind w:left="0"/>
        <w:jc w:val="both"/>
      </w:pPr>
      <w:r>
        <w:rPr>
          <w:rFonts w:ascii="Times New Roman"/>
          <w:b w:val="false"/>
          <w:i w:val="false"/>
          <w:color w:val="000000"/>
          <w:sz w:val="28"/>
        </w:rPr>
        <w:t>
      3) Қосымша келісім бойынша тауардың сауда атауының өзгермеуі шартымен өндіруші, тіркеу куәлігін ұстаушы немесе өндіріс орны (өндірістік алаң) өзгергенде;</w:t>
      </w:r>
    </w:p>
    <w:p>
      <w:pPr>
        <w:spacing w:after="0"/>
        <w:ind w:left="0"/>
        <w:jc w:val="both"/>
      </w:pPr>
      <w:r>
        <w:rPr>
          <w:rFonts w:ascii="Times New Roman"/>
          <w:b w:val="false"/>
          <w:i w:val="false"/>
          <w:color w:val="000000"/>
          <w:sz w:val="28"/>
        </w:rPr>
        <w:t xml:space="preserve">
      4) денсаулық сақтау саласындағы уәкілетті органның рұқсаты (қорытындысы) негізінде тауардың қалған партиясын тіркеу куәлігінің қолданылу және Қазақстан Республикасына әкелу мерзімінің аяқталуында жол беріледі. </w:t>
      </w:r>
    </w:p>
    <w:p>
      <w:pPr>
        <w:spacing w:after="0"/>
        <w:ind w:left="0"/>
        <w:jc w:val="both"/>
      </w:pPr>
      <w:r>
        <w:rPr>
          <w:rFonts w:ascii="Times New Roman"/>
          <w:b w:val="false"/>
          <w:i w:val="false"/>
          <w:color w:val="000000"/>
          <w:sz w:val="28"/>
        </w:rPr>
        <w:t xml:space="preserve">
      6. Өнім беруші Бірыңғай дистрибьютор Өнім берушіге берген күннен бастап 10 (он) жұмыс күнінен кешіктірмей осы Шартқа жеке қаржы жылына қосымша келісімдерге қол қоюға міндеттенеді. Мұндай қосымша келісімдерде Қазақстан Республикасының Азаматтық кодексінде, Қағидаларда және осы Шартта көзделген тауар жеткізілімінің елеулі талаптары қамтылуға тиіс. </w:t>
      </w:r>
    </w:p>
    <w:p>
      <w:pPr>
        <w:spacing w:after="0"/>
        <w:ind w:left="0"/>
        <w:jc w:val="left"/>
      </w:pPr>
      <w:r>
        <w:rPr>
          <w:rFonts w:ascii="Times New Roman"/>
          <w:b/>
          <w:i w:val="false"/>
          <w:color w:val="000000"/>
        </w:rPr>
        <w:t xml:space="preserve"> 3. Өнім берушінің есебі</w:t>
      </w:r>
    </w:p>
    <w:p>
      <w:pPr>
        <w:spacing w:after="0"/>
        <w:ind w:left="0"/>
        <w:jc w:val="both"/>
      </w:pPr>
      <w:r>
        <w:rPr>
          <w:rFonts w:ascii="Times New Roman"/>
          <w:b w:val="false"/>
          <w:i w:val="false"/>
          <w:color w:val="000000"/>
          <w:sz w:val="28"/>
        </w:rPr>
        <w:t>
      7. Өнім беруші есепті кезеңнен кейінгі оныншы күннен кешіктірмей Бірыңғай дистрибьюторға Инвестициялық жобаны іске асыру барысы туралы және жұмыстар аяқталғаннан кейін Тауарды тіркеу процесі туралы жартыжылдық есеп беруге міндетті. Өнім берушінің Бірыңғай дистрибьютордың сұрау салуы бойынша ол сұратқан нысан бойынша қосымша есептерді/ақпаратты ұсынуы Тараптармен келісілген мерзімдерде жүзеге асырылады.</w:t>
      </w:r>
    </w:p>
    <w:p>
      <w:pPr>
        <w:spacing w:after="0"/>
        <w:ind w:left="0"/>
        <w:jc w:val="both"/>
      </w:pPr>
      <w:r>
        <w:rPr>
          <w:rFonts w:ascii="Times New Roman"/>
          <w:b w:val="false"/>
          <w:i w:val="false"/>
          <w:color w:val="000000"/>
          <w:sz w:val="28"/>
        </w:rPr>
        <w:t>
      Өнім беруші тоқсан сайын, есепті кезеңнен кейінгі айдың жиырмасынан кешіктірмей, Бірыңғай дистрибьюторға өндірілетін тауарлардың атаулары бөлінісінде заттай көріністегі өсу қорытындысымен өндірістік қуаттар, өнімді бөлшек саудада, экспортқа және ТМККК мен МӘМС шеңберінде өткізу туралы ақпаратты, сондай-ақ ғылыми-зерттеу институттарымен (Қазақстан Республикасының жоғары оқу орындары), зертханалармен, "Ғылым қоры" акционерлік қоғамымен әлеуетті өнім беруші үшін кадрлар даярлауға және (немесе) бірлескен әзірлемелерге қолданыстағы келісімдер/меморандумдар туралы мәліметтерді, сондай-ақ өнім берушінің құрылымында іске асырылған жобалардың тізбесін қоса бере отырып, R&amp;D ғылыми-зерттеу сынақ орталығының бар-жоғы туралы ақпаратты ұсынуға міндетті.</w:t>
      </w:r>
    </w:p>
    <w:p>
      <w:pPr>
        <w:spacing w:after="0"/>
        <w:ind w:left="0"/>
        <w:jc w:val="both"/>
      </w:pPr>
      <w:r>
        <w:rPr>
          <w:rFonts w:ascii="Times New Roman"/>
          <w:b w:val="false"/>
          <w:i w:val="false"/>
          <w:color w:val="000000"/>
          <w:sz w:val="28"/>
        </w:rPr>
        <w:t>
      Өнім беруші жыл сайын, желтоқсан айынан кешіктірмей, Денсаулық сақтау субъектілерімен ақпараттық-түсіндіру жұмыстарын жүргізуді, Денсаулық сақтау субъектілеріне анықтамалық, медициналық әдебиет, ғылыми журналдар, ғылыми-ақпараттық материалдар, медициналық қолдану жөніндегі нұсқаулықтар түрінде ақпарат беруді, қолданыстағы заңнамаға сәйкес жарнама таратуды, бұқаралық ақпарат құралдарында жариялауды қоса алғанда (бірақ бұдан әрі санамаланғандармен шектелмей), тауарды ілгерілету жөнінде есептілік беруге міндетті.</w:t>
      </w:r>
    </w:p>
    <w:p>
      <w:pPr>
        <w:spacing w:after="0"/>
        <w:ind w:left="0"/>
        <w:jc w:val="both"/>
      </w:pPr>
      <w:r>
        <w:rPr>
          <w:rFonts w:ascii="Times New Roman"/>
          <w:b w:val="false"/>
          <w:i w:val="false"/>
          <w:color w:val="000000"/>
          <w:sz w:val="28"/>
        </w:rPr>
        <w:t>
      8. Бірыңғай дистрибьютор кез келген кезеңде Инвестициялық жобаның іске асырылу барысын тексеруді жүзеге асыруға құқылы, ол үшін Бірыңғай дистрибьютор комиссия құрады.</w:t>
      </w:r>
    </w:p>
    <w:p>
      <w:pPr>
        <w:spacing w:after="0"/>
        <w:ind w:left="0"/>
        <w:jc w:val="both"/>
      </w:pPr>
      <w:r>
        <w:rPr>
          <w:rFonts w:ascii="Times New Roman"/>
          <w:b w:val="false"/>
          <w:i w:val="false"/>
          <w:color w:val="000000"/>
          <w:sz w:val="28"/>
        </w:rPr>
        <w:t>
      9. Бірыңғай дистрибьютор алдағы тексеру туралы Өнім берушіні ол басталғанға дейін кемінде 10 (он) жұмыс күні бұрын жазбаша хабардар етеді.</w:t>
      </w:r>
    </w:p>
    <w:p>
      <w:pPr>
        <w:spacing w:after="0"/>
        <w:ind w:left="0"/>
        <w:jc w:val="both"/>
      </w:pPr>
      <w:r>
        <w:rPr>
          <w:rFonts w:ascii="Times New Roman"/>
          <w:b w:val="false"/>
          <w:i w:val="false"/>
          <w:color w:val="000000"/>
          <w:sz w:val="28"/>
        </w:rPr>
        <w:t>
      10. Өнім беруші Бірыңғай дистрибьютордың хабарламасын алғаннан кейін Инвестициялық жобаны іске асыру барысын бақылауды және тексеруді жүзеге асыру үшін Бірыңғай дистрибьютордың өкілдеріне және Комиссия мүшелеріне кедергісіз қол жеткізуді қамтамасыз етуге міндеттенеді.</w:t>
      </w:r>
    </w:p>
    <w:p>
      <w:pPr>
        <w:spacing w:after="0"/>
        <w:ind w:left="0"/>
        <w:jc w:val="both"/>
      </w:pPr>
      <w:r>
        <w:rPr>
          <w:rFonts w:ascii="Times New Roman"/>
          <w:b w:val="false"/>
          <w:i w:val="false"/>
          <w:color w:val="000000"/>
          <w:sz w:val="28"/>
        </w:rPr>
        <w:t>
      11. Инвестициялық жобаны бақылауды және іске асыру барысын тексеруді жүзеге асыру нәтижелері бойынша комиссия тексеру актісін жасайды, оған Өнім берушінің өкілі қол қояды. Өнім беруші актіге қол қоюдан бас тартқан жағдайда, актіде бас тарту туралы тиісті жазба жасалады.</w:t>
      </w:r>
    </w:p>
    <w:p>
      <w:pPr>
        <w:spacing w:after="0"/>
        <w:ind w:left="0"/>
        <w:jc w:val="left"/>
      </w:pPr>
      <w:r>
        <w:rPr>
          <w:rFonts w:ascii="Times New Roman"/>
          <w:b/>
          <w:i w:val="false"/>
          <w:color w:val="000000"/>
        </w:rPr>
        <w:t xml:space="preserve"> 4. Баға белгілеу</w:t>
      </w:r>
    </w:p>
    <w:p>
      <w:pPr>
        <w:spacing w:after="0"/>
        <w:ind w:left="0"/>
        <w:jc w:val="both"/>
      </w:pPr>
      <w:r>
        <w:rPr>
          <w:rFonts w:ascii="Times New Roman"/>
          <w:b w:val="false"/>
          <w:i w:val="false"/>
          <w:color w:val="000000"/>
          <w:sz w:val="28"/>
        </w:rPr>
        <w:t>
      12. Осы Шартқа қосымша келісімде тиісті қаржы жылына арналған Тауарды жеткізуге арналған Тауардың бағасы Бірыңғай дистрибьютордың үстеме бағасын, сондай-ақ осы Шартқа № 1 қосымшаға сәйкес шартты баға жеңілдігін (болған жағдайда) ескере отырып, Қағидалардың 4-тармағына сәйкес уәкілетті орган бекітетін шекті бағадан аспауға тиіс.</w:t>
      </w:r>
    </w:p>
    <w:p>
      <w:pPr>
        <w:spacing w:after="0"/>
        <w:ind w:left="0"/>
        <w:jc w:val="both"/>
      </w:pPr>
      <w:r>
        <w:rPr>
          <w:rFonts w:ascii="Times New Roman"/>
          <w:b w:val="false"/>
          <w:i w:val="false"/>
          <w:color w:val="000000"/>
          <w:sz w:val="28"/>
        </w:rPr>
        <w:t>
      13. Шартты бағалық жеңілдік сатып алу жылына Тауар бағаларына мынадай формула бойынша қолданылады:</w:t>
      </w:r>
    </w:p>
    <w:p>
      <w:pPr>
        <w:spacing w:after="0"/>
        <w:ind w:left="0"/>
        <w:jc w:val="both"/>
      </w:pPr>
      <w:r>
        <w:rPr>
          <w:rFonts w:ascii="Times New Roman"/>
          <w:b w:val="false"/>
          <w:i w:val="false"/>
          <w:color w:val="000000"/>
          <w:sz w:val="28"/>
        </w:rPr>
        <w:t>
      (Р-N) - S = D</w:t>
      </w:r>
    </w:p>
    <w:p>
      <w:pPr>
        <w:spacing w:after="0"/>
        <w:ind w:left="0"/>
        <w:jc w:val="both"/>
      </w:pPr>
      <w:r>
        <w:rPr>
          <w:rFonts w:ascii="Times New Roman"/>
          <w:b w:val="false"/>
          <w:i w:val="false"/>
          <w:color w:val="000000"/>
          <w:sz w:val="28"/>
        </w:rPr>
        <w:t>
      Р – денсаулық сақтау саласындағы уәкілетті орган бекіткен шекті баға;</w:t>
      </w:r>
    </w:p>
    <w:p>
      <w:pPr>
        <w:spacing w:after="0"/>
        <w:ind w:left="0"/>
        <w:jc w:val="both"/>
      </w:pPr>
      <w:r>
        <w:rPr>
          <w:rFonts w:ascii="Times New Roman"/>
          <w:b w:val="false"/>
          <w:i w:val="false"/>
          <w:color w:val="000000"/>
          <w:sz w:val="28"/>
        </w:rPr>
        <w:t xml:space="preserve">
      N –Бірыңғай дистрибьютордың N-үстеме бағасы; </w:t>
      </w:r>
    </w:p>
    <w:p>
      <w:pPr>
        <w:spacing w:after="0"/>
        <w:ind w:left="0"/>
        <w:jc w:val="both"/>
      </w:pPr>
      <w:r>
        <w:rPr>
          <w:rFonts w:ascii="Times New Roman"/>
          <w:b w:val="false"/>
          <w:i w:val="false"/>
          <w:color w:val="000000"/>
          <w:sz w:val="28"/>
        </w:rPr>
        <w:t>
      S – Өнім берушінің шартты жеңілдігі;</w:t>
      </w:r>
    </w:p>
    <w:p>
      <w:pPr>
        <w:spacing w:after="0"/>
        <w:ind w:left="0"/>
        <w:jc w:val="both"/>
      </w:pPr>
      <w:r>
        <w:rPr>
          <w:rFonts w:ascii="Times New Roman"/>
          <w:b w:val="false"/>
          <w:i w:val="false"/>
          <w:color w:val="000000"/>
          <w:sz w:val="28"/>
        </w:rPr>
        <w:t>
      D – Тараптардың келісімі бойынша азаю жағына қарай өзгертілуі мүмкін Тауар бағасы.</w:t>
      </w:r>
    </w:p>
    <w:p>
      <w:pPr>
        <w:spacing w:after="0"/>
        <w:ind w:left="0"/>
        <w:jc w:val="both"/>
      </w:pPr>
      <w:r>
        <w:rPr>
          <w:rFonts w:ascii="Times New Roman"/>
          <w:b w:val="false"/>
          <w:i w:val="false"/>
          <w:color w:val="000000"/>
          <w:sz w:val="28"/>
        </w:rPr>
        <w:t>
      14. Осы Шартқа қосымша келісімді жыл сайын жасасу кезінде тараптар денсаулық сақтау саласындағы уәкілетті орган белгілейтін шекті бағаны және Бірыңғай дистрибьютордың үстеме бағасын ескере отырып, хаттамамен ресімделген келіссөздер жүргізу жолымен Тауардың бағасына төмендеу жағына түзетулер енгізуге құқылы.</w:t>
      </w:r>
    </w:p>
    <w:p>
      <w:pPr>
        <w:spacing w:after="0"/>
        <w:ind w:left="0"/>
        <w:jc w:val="both"/>
      </w:pPr>
      <w:r>
        <w:rPr>
          <w:rFonts w:ascii="Times New Roman"/>
          <w:b w:val="false"/>
          <w:i w:val="false"/>
          <w:color w:val="000000"/>
          <w:sz w:val="28"/>
        </w:rPr>
        <w:t>
      15. Өнім беруші осы Шартқа қосымша келісімге қол қойылғанға дейін, беру кезеңі басталғаннан кейін Бірыңғай дистрибьюторға негіздеме ұсына отырып, Тауар беруден бас тартуға құқылы, бірақ 2 (екі) жыл қатарынан бас тартуға болмайды. Өнім беруші беру кезеңінің басталғаны туралы хабардар етілгеннен кейін тиісті қаржы жылына өнім беруден бас тартқан жағдайда берудің көрсетілген жылы беру кезеңіне енгізіледі.</w:t>
      </w:r>
    </w:p>
    <w:p>
      <w:pPr>
        <w:spacing w:after="0"/>
        <w:ind w:left="0"/>
        <w:jc w:val="both"/>
      </w:pPr>
      <w:r>
        <w:rPr>
          <w:rFonts w:ascii="Times New Roman"/>
          <w:b w:val="false"/>
          <w:i w:val="false"/>
          <w:color w:val="000000"/>
          <w:sz w:val="28"/>
        </w:rPr>
        <w:t>
      16. Тауар бағасы Қазақстан Республикасының заңнамасында көзделген барлық салықтар мен алымдарды және басқа да міндетті төлемдерді, Тауарды орауға, таңбалауға арналған шығындарды, сондай-ақ Бірыңғай дистрибьютордың қоймаларына Тауарды беруге байланысты Өнім берушінің шығыстарын қамтиды.</w:t>
      </w:r>
    </w:p>
    <w:p>
      <w:pPr>
        <w:spacing w:after="0"/>
        <w:ind w:left="0"/>
        <w:jc w:val="both"/>
      </w:pPr>
      <w:r>
        <w:rPr>
          <w:rFonts w:ascii="Times New Roman"/>
          <w:b w:val="false"/>
          <w:i w:val="false"/>
          <w:color w:val="000000"/>
          <w:sz w:val="28"/>
        </w:rPr>
        <w:t>
      17. Егер Тауардың тиісті қаржы жылына оны беру туралы осы Шартқа қосымша келісім жасалған болса, оның бағасы Тараптармен келісілген болып есептеледі.</w:t>
      </w:r>
    </w:p>
    <w:p>
      <w:pPr>
        <w:spacing w:after="0"/>
        <w:ind w:left="0"/>
        <w:jc w:val="left"/>
      </w:pPr>
      <w:r>
        <w:rPr>
          <w:rFonts w:ascii="Times New Roman"/>
          <w:b/>
          <w:i w:val="false"/>
          <w:color w:val="000000"/>
        </w:rPr>
        <w:t xml:space="preserve"> 5. Шарттың қолданылу мерзімі</w:t>
      </w:r>
    </w:p>
    <w:p>
      <w:pPr>
        <w:spacing w:after="0"/>
        <w:ind w:left="0"/>
        <w:jc w:val="both"/>
      </w:pPr>
      <w:r>
        <w:rPr>
          <w:rFonts w:ascii="Times New Roman"/>
          <w:b w:val="false"/>
          <w:i w:val="false"/>
          <w:color w:val="000000"/>
          <w:sz w:val="28"/>
        </w:rPr>
        <w:t>
      18. Осы Шарт Тараптар қол қойған күннен бастап күшіне енеді және Тауардың бірінші партиясын әрбір атауы бойынша беру басталған күннен бастап 10 (он) жыл ішінде қолданылады.</w:t>
      </w:r>
    </w:p>
    <w:p>
      <w:pPr>
        <w:spacing w:after="0"/>
        <w:ind w:left="0"/>
        <w:jc w:val="left"/>
      </w:pPr>
      <w:r>
        <w:rPr>
          <w:rFonts w:ascii="Times New Roman"/>
          <w:b/>
          <w:i w:val="false"/>
          <w:color w:val="000000"/>
        </w:rPr>
        <w:t xml:space="preserve"> 6. Шартты бұзу</w:t>
      </w:r>
    </w:p>
    <w:p>
      <w:pPr>
        <w:spacing w:after="0"/>
        <w:ind w:left="0"/>
        <w:jc w:val="both"/>
      </w:pPr>
      <w:r>
        <w:rPr>
          <w:rFonts w:ascii="Times New Roman"/>
          <w:b w:val="false"/>
          <w:i w:val="false"/>
          <w:color w:val="000000"/>
          <w:sz w:val="28"/>
        </w:rPr>
        <w:t xml:space="preserve">
      19. Осы Шартты бұзу үшін негіздер болып табылады: </w:t>
      </w:r>
    </w:p>
    <w:p>
      <w:pPr>
        <w:spacing w:after="0"/>
        <w:ind w:left="0"/>
        <w:jc w:val="both"/>
      </w:pPr>
      <w:r>
        <w:rPr>
          <w:rFonts w:ascii="Times New Roman"/>
          <w:b w:val="false"/>
          <w:i w:val="false"/>
          <w:color w:val="000000"/>
          <w:sz w:val="28"/>
        </w:rPr>
        <w:t xml:space="preserve">
      1) Өнім берушінің осы Шартқа № 2 қосымшада көрсетілген инвестициялық жобаны іске асыру мерзімін асыруы; </w:t>
      </w:r>
    </w:p>
    <w:p>
      <w:pPr>
        <w:spacing w:after="0"/>
        <w:ind w:left="0"/>
        <w:jc w:val="both"/>
      </w:pPr>
      <w:r>
        <w:rPr>
          <w:rFonts w:ascii="Times New Roman"/>
          <w:b w:val="false"/>
          <w:i w:val="false"/>
          <w:color w:val="000000"/>
          <w:sz w:val="28"/>
        </w:rPr>
        <w:t xml:space="preserve">
      2) осы Шартта көзделген жеткізілімнің басталу күнін бұзуы. Бұл ретте беруді бастау мерзімі бұзылған тауардың атаулары бойынша ішінара бұзуға жол беріледі; </w:t>
      </w:r>
    </w:p>
    <w:p>
      <w:pPr>
        <w:spacing w:after="0"/>
        <w:ind w:left="0"/>
        <w:jc w:val="both"/>
      </w:pPr>
      <w:r>
        <w:rPr>
          <w:rFonts w:ascii="Times New Roman"/>
          <w:b w:val="false"/>
          <w:i w:val="false"/>
          <w:color w:val="000000"/>
          <w:sz w:val="28"/>
        </w:rPr>
        <w:t>
      3) осы Шартта көзделген міндеттемелерді бұзуы;</w:t>
      </w:r>
    </w:p>
    <w:p>
      <w:pPr>
        <w:spacing w:after="0"/>
        <w:ind w:left="0"/>
        <w:jc w:val="both"/>
      </w:pPr>
      <w:r>
        <w:rPr>
          <w:rFonts w:ascii="Times New Roman"/>
          <w:b w:val="false"/>
          <w:i w:val="false"/>
          <w:color w:val="000000"/>
          <w:sz w:val="28"/>
        </w:rPr>
        <w:t xml:space="preserve">
      4) Өнім берушінің жеткізілім басталған күннен бастап қатарынан 2 (екі) жыл ішінде беруден бас тартуы. Бұл ретте Бірыңғай дистрибьютордың Өнім берушінің беруден бас тартуы бар тауардың атаулары бойынша ішінара бұзуына жол беріледі; </w:t>
      </w:r>
    </w:p>
    <w:p>
      <w:pPr>
        <w:spacing w:after="0"/>
        <w:ind w:left="0"/>
        <w:jc w:val="both"/>
      </w:pPr>
      <w:r>
        <w:rPr>
          <w:rFonts w:ascii="Times New Roman"/>
          <w:b w:val="false"/>
          <w:i w:val="false"/>
          <w:color w:val="000000"/>
          <w:sz w:val="28"/>
        </w:rPr>
        <w:t>
      5) Өнім берушінің инвестициялық жобаны іске асыру графигін 12 (он екі) айдан астам мерзімге бұзуы;</w:t>
      </w:r>
    </w:p>
    <w:p>
      <w:pPr>
        <w:spacing w:after="0"/>
        <w:ind w:left="0"/>
        <w:jc w:val="both"/>
      </w:pPr>
      <w:r>
        <w:rPr>
          <w:rFonts w:ascii="Times New Roman"/>
          <w:b w:val="false"/>
          <w:i w:val="false"/>
          <w:color w:val="000000"/>
          <w:sz w:val="28"/>
        </w:rPr>
        <w:t xml:space="preserve">
      6) Өнім берушінің Бірыңғай дистрибьюторға ұсынылуы осы Тауар жеткізілімі шартында көзделген инвестициялық жобаның іске асырылу барысы туралы жартыжылдық есепті ұсынбауы не оны осы Шартта көзделген екі және одан да көп айға кешіктіріп ұсынуы; </w:t>
      </w:r>
    </w:p>
    <w:p>
      <w:pPr>
        <w:spacing w:after="0"/>
        <w:ind w:left="0"/>
        <w:jc w:val="both"/>
      </w:pPr>
      <w:r>
        <w:rPr>
          <w:rFonts w:ascii="Times New Roman"/>
          <w:b w:val="false"/>
          <w:i w:val="false"/>
          <w:color w:val="000000"/>
          <w:sz w:val="28"/>
        </w:rPr>
        <w:t xml:space="preserve">
      7) Өнім беруші өндіретін дәрілік заттардың дәлелденбеген клиникалық тиімділігі туралы уәкілетті органның құжаты. Бұл ретте осы Шартқа № 1 қосымшада көзделген осы Шарттың тізімінен алып тастауға жататын тауардың позициялары бойынша ішінара бұзуға жол беріледі. </w:t>
      </w:r>
    </w:p>
    <w:p>
      <w:pPr>
        <w:spacing w:after="0"/>
        <w:ind w:left="0"/>
        <w:jc w:val="both"/>
      </w:pPr>
      <w:r>
        <w:rPr>
          <w:rFonts w:ascii="Times New Roman"/>
          <w:b w:val="false"/>
          <w:i w:val="false"/>
          <w:color w:val="000000"/>
          <w:sz w:val="28"/>
        </w:rPr>
        <w:t xml:space="preserve">
      20. Бірыңғай дистрибьютор Өнім берушіге тиісті жазбаша хабарлама жібере отырып, Өнім берушіге қандай да бір шығыстар мен шығындарды өтемей, осы Шарттың 19-тармағында көзделген негіздердің кез келгені бойынша осы Шартты толық немесе ішінара біржақты тәртіппен бұзуға құқылы. Хабарламада осы Шартты бұзудың себебі күші жойылған шарттық міндеттемелердің көлемі, сондай-ақ оны бұзудың күшіне енген күні көрсетілуге тиіс. </w:t>
      </w:r>
    </w:p>
    <w:p>
      <w:pPr>
        <w:spacing w:after="0"/>
        <w:ind w:left="0"/>
        <w:jc w:val="both"/>
      </w:pPr>
      <w:r>
        <w:rPr>
          <w:rFonts w:ascii="Times New Roman"/>
          <w:b w:val="false"/>
          <w:i w:val="false"/>
          <w:color w:val="000000"/>
          <w:sz w:val="28"/>
        </w:rPr>
        <w:t xml:space="preserve">
      21. Шарт Қазақстан Республикасының азаматтық заңнамасында көзделген тәртіппен Тараптардың келісімі бойынша бұзылуы мүмкін. </w:t>
      </w:r>
    </w:p>
    <w:p>
      <w:pPr>
        <w:spacing w:after="0"/>
        <w:ind w:left="0"/>
        <w:jc w:val="left"/>
      </w:pPr>
      <w:r>
        <w:rPr>
          <w:rFonts w:ascii="Times New Roman"/>
          <w:b/>
          <w:i w:val="false"/>
          <w:color w:val="000000"/>
        </w:rPr>
        <w:t xml:space="preserve"> 7. Тараптарды жауапкершіліктен босату негіздері</w:t>
      </w:r>
    </w:p>
    <w:p>
      <w:pPr>
        <w:spacing w:after="0"/>
        <w:ind w:left="0"/>
        <w:jc w:val="both"/>
      </w:pPr>
      <w:r>
        <w:rPr>
          <w:rFonts w:ascii="Times New Roman"/>
          <w:b w:val="false"/>
          <w:i w:val="false"/>
          <w:color w:val="000000"/>
          <w:sz w:val="28"/>
        </w:rPr>
        <w:t>
      22. Тараптар осы Шарт бойынша өз міндеттемелерін ішінара немесе толық орындамағаны үшін егер олар еңсерілмейтін күш жағдайларының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денсаулық сақтау саласындағы уәкілетті орган бекітетін Бірыңғай дистрибьютор тізімінде Тауардың болмауы және тиісті қаржы жылына Тапсырыс берушілердің өтінімдерінің болмауы (оның ішінде көлемі азайған кезде) салдары болып табылса, жауапкершіліктен босатылады.</w:t>
      </w:r>
    </w:p>
    <w:p>
      <w:pPr>
        <w:spacing w:after="0"/>
        <w:ind w:left="0"/>
        <w:jc w:val="both"/>
      </w:pPr>
      <w:r>
        <w:rPr>
          <w:rFonts w:ascii="Times New Roman"/>
          <w:b w:val="false"/>
          <w:i w:val="false"/>
          <w:color w:val="000000"/>
          <w:sz w:val="28"/>
        </w:rPr>
        <w:t xml:space="preserve">
      23. Еңсерілмейтін күш жағдайлар мұндай жағдайлар қатарынан 3 (үш) айдан астам уақытқа созылатын жағдайларды қоспағанда, осы Шарттың қолданысын тоқтату үшін негіз бола алмайды. Осы Шарт бойынша міндеттемелерді орындау мерзімі еңсерілмейтін күш жағдайлар, сондай-ақ осы жағдайлардан туындаған салдарлар әрекет еткен уақытқа мөлшерлес кейінге шегеріледі. Еңсерілмейтін күш жағдайларының қолданылуы тоқтатылғаннан кейін осы Шартты орындауды екі Тарап қайтадан жалғастырады. </w:t>
      </w:r>
    </w:p>
    <w:p>
      <w:pPr>
        <w:spacing w:after="0"/>
        <w:ind w:left="0"/>
        <w:jc w:val="both"/>
      </w:pPr>
      <w:r>
        <w:rPr>
          <w:rFonts w:ascii="Times New Roman"/>
          <w:b w:val="false"/>
          <w:i w:val="false"/>
          <w:color w:val="000000"/>
          <w:sz w:val="28"/>
        </w:rPr>
        <w:t xml:space="preserve">
      24. Тараптардың кез келгені еңсерілмейтін күш жағдайлар туындаған кезде олар басталған күннен бастап күнтізбелік 5 (бес) күн ішінде екінші Тарапты осы жағдайлардың туындағаны туралы жазбаша түрде хабардар етуге міндетті. Осы жағдайларды тиісті уәкілетті мемлекеттік орган/ ұйым растауға тиіс. </w:t>
      </w:r>
    </w:p>
    <w:p>
      <w:pPr>
        <w:spacing w:after="0"/>
        <w:ind w:left="0"/>
        <w:jc w:val="both"/>
      </w:pPr>
      <w:r>
        <w:rPr>
          <w:rFonts w:ascii="Times New Roman"/>
          <w:b w:val="false"/>
          <w:i w:val="false"/>
          <w:color w:val="000000"/>
          <w:sz w:val="28"/>
        </w:rPr>
        <w:t>
      25. Еңсерілмейтін күш жағдайларының туындағаны туралы хабарламау немесе уақтылы хабарламау Тарапты осы Шарт бойынша міндеттемелерді орындамағаны үшін жауапкершіліктен босататын негіз ретінде жоғарыда көрсетілген кез келген жағдайға сілтеме жасау құқығынан айырады.</w:t>
      </w:r>
    </w:p>
    <w:p>
      <w:pPr>
        <w:spacing w:after="0"/>
        <w:ind w:left="0"/>
        <w:jc w:val="left"/>
      </w:pPr>
      <w:r>
        <w:rPr>
          <w:rFonts w:ascii="Times New Roman"/>
          <w:b/>
          <w:i w:val="false"/>
          <w:color w:val="000000"/>
        </w:rPr>
        <w:t xml:space="preserve"> 8. Дауларды шешу тәртібі</w:t>
      </w:r>
    </w:p>
    <w:p>
      <w:pPr>
        <w:spacing w:after="0"/>
        <w:ind w:left="0"/>
        <w:jc w:val="both"/>
      </w:pPr>
      <w:r>
        <w:rPr>
          <w:rFonts w:ascii="Times New Roman"/>
          <w:b w:val="false"/>
          <w:i w:val="false"/>
          <w:color w:val="000000"/>
          <w:sz w:val="28"/>
        </w:rPr>
        <w:t>
      26. Осы Шарттан немесе оған байланысты Тараптар арасында туындайтын барлық даулар мен келіспеушіліктер осы Шартқа және Қазақстан Республикасының заңнамасына сәйкес келіссөздер (хат алмасу) арқылы шешіледі.</w:t>
      </w:r>
    </w:p>
    <w:p>
      <w:pPr>
        <w:spacing w:after="0"/>
        <w:ind w:left="0"/>
        <w:jc w:val="both"/>
      </w:pPr>
      <w:r>
        <w:rPr>
          <w:rFonts w:ascii="Times New Roman"/>
          <w:b w:val="false"/>
          <w:i w:val="false"/>
          <w:color w:val="000000"/>
          <w:sz w:val="28"/>
        </w:rPr>
        <w:t>
      27. Тараптар арасындағы дауды (және) немесе келіспеушілікті келіссөздер жолымен шешу мүмкін болмаған жағдайда, мұндай дау және (немесе) келіспеушілік Бірыңғай дистрибьютордың орналасқан жері бойынша Қазақстан Республикасының азаматтық заңнамасында белгіленген тәртіппен шешілуге тиіс.</w:t>
      </w:r>
    </w:p>
    <w:p>
      <w:pPr>
        <w:spacing w:after="0"/>
        <w:ind w:left="0"/>
        <w:jc w:val="left"/>
      </w:pPr>
      <w:r>
        <w:rPr>
          <w:rFonts w:ascii="Times New Roman"/>
          <w:b/>
          <w:i w:val="false"/>
          <w:color w:val="000000"/>
        </w:rPr>
        <w:t xml:space="preserve"> 9. Хат-хабар</w:t>
      </w:r>
    </w:p>
    <w:p>
      <w:pPr>
        <w:spacing w:after="0"/>
        <w:ind w:left="0"/>
        <w:jc w:val="both"/>
      </w:pPr>
      <w:r>
        <w:rPr>
          <w:rFonts w:ascii="Times New Roman"/>
          <w:b w:val="false"/>
          <w:i w:val="false"/>
          <w:color w:val="000000"/>
          <w:sz w:val="28"/>
        </w:rPr>
        <w:t xml:space="preserve">
      28. Осы Шарт бойынша Тараптардан талап етілетін немесе талап етілуі мүмкін кез келген хабарламалар немесе хабарлар жазбаша түрде ұсынылады және тапсырыс хатпен немесе курьер қызметінің көмегімен жіберіледі. Шұғыл жағдайда көрсетілген хат-хабар міндетті түрде тапсырыс хатпен немесе курьер қызметінің көмегімен жіберіле отырып, оның жеткізілуін тіркеуді көздейтін электрондық поштаның немесе өзге де телекоммуникациялық байланыс құралдарының көмегімен берілуі мүмкін. </w:t>
      </w:r>
    </w:p>
    <w:p>
      <w:pPr>
        <w:spacing w:after="0"/>
        <w:ind w:left="0"/>
        <w:jc w:val="both"/>
      </w:pPr>
      <w:r>
        <w:rPr>
          <w:rFonts w:ascii="Times New Roman"/>
          <w:b w:val="false"/>
          <w:i w:val="false"/>
          <w:color w:val="000000"/>
          <w:sz w:val="28"/>
        </w:rPr>
        <w:t>
      29. Осы Шарт бойынша хат-хабар Тараптарға немесе олардың өкілдеріне осы Шартта көрсетілген деректемелер бойынша жіберілуге тиіс.</w:t>
      </w:r>
    </w:p>
    <w:p>
      <w:pPr>
        <w:spacing w:after="0"/>
        <w:ind w:left="0"/>
        <w:jc w:val="both"/>
      </w:pPr>
      <w:r>
        <w:rPr>
          <w:rFonts w:ascii="Times New Roman"/>
          <w:b w:val="false"/>
          <w:i w:val="false"/>
          <w:color w:val="000000"/>
          <w:sz w:val="28"/>
        </w:rPr>
        <w:t>
      30. Тапсырыс хатпен немесе курьер қызметінің көмегімен жіберілген хат-хабар екінші Тарапта пошта бөлімшесінің немесе курьер қызметінің оны жеткізгенін растайтын мөртабаны бар хабарлама болған жағдайда, ол жолданған Тарап оны алған күні (сағатта) жеткізілген болып есептеледі. Электрондық поштаның немесе оның жеткізілуін тіркеуді көздейтін өзге де телекоммуникациялық байланыс құралдарының көмегімен жіберілген хат-хабар шартта белгіленген талаптар сақталған кезде электрондық пошта жүйесінде алғаны туралы жауап хабарламамен хат-хабарды алғанын растау болған кезде ол жолданған Тарапқа берілген күні (сағатта) жеткізілген болып есептеледі.</w:t>
      </w:r>
    </w:p>
    <w:p>
      <w:pPr>
        <w:spacing w:after="0"/>
        <w:ind w:left="0"/>
        <w:jc w:val="left"/>
      </w:pPr>
      <w:r>
        <w:rPr>
          <w:rFonts w:ascii="Times New Roman"/>
          <w:b/>
          <w:i w:val="false"/>
          <w:color w:val="000000"/>
        </w:rPr>
        <w:t xml:space="preserve"> 10. Өзге жағдайлар</w:t>
      </w:r>
    </w:p>
    <w:p>
      <w:pPr>
        <w:spacing w:after="0"/>
        <w:ind w:left="0"/>
        <w:jc w:val="both"/>
      </w:pPr>
      <w:r>
        <w:rPr>
          <w:rFonts w:ascii="Times New Roman"/>
          <w:b w:val="false"/>
          <w:i w:val="false"/>
          <w:color w:val="000000"/>
          <w:sz w:val="28"/>
        </w:rPr>
        <w:t>
      31. Осы Шартқа барлық өзгерістер мен толықтырулар, егер олар Шарттың ажырамас бөлігі болып табылатын қосымша келісім түрінде жазбаша нысанда жасалса, оған Тараптардың уәкілетті өкілдері қол қойса және Тараптардың мөрлерімен куәландырылса, күшіне ие болады.</w:t>
      </w:r>
    </w:p>
    <w:p>
      <w:pPr>
        <w:spacing w:after="0"/>
        <w:ind w:left="0"/>
        <w:jc w:val="both"/>
      </w:pPr>
      <w:r>
        <w:rPr>
          <w:rFonts w:ascii="Times New Roman"/>
          <w:b w:val="false"/>
          <w:i w:val="false"/>
          <w:color w:val="000000"/>
          <w:sz w:val="28"/>
        </w:rPr>
        <w:t>
      32. Тараптың екінші Тараптың алдын ала жазбаша келісімінсіз осы Шарт бойынша өз міндеттерін үшінші тұлғаларға беруге құқығы жоқ.</w:t>
      </w:r>
    </w:p>
    <w:p>
      <w:pPr>
        <w:spacing w:after="0"/>
        <w:ind w:left="0"/>
        <w:jc w:val="both"/>
      </w:pPr>
      <w:r>
        <w:rPr>
          <w:rFonts w:ascii="Times New Roman"/>
          <w:b w:val="false"/>
          <w:i w:val="false"/>
          <w:color w:val="000000"/>
          <w:sz w:val="28"/>
        </w:rPr>
        <w:t>
      33. Қандай да бір Тараптың атауы, заңды мекенжайы және басқа да деректемелері өзгерген жағдайда, ол осындай өзгерістер туындаған кезден бастап 5 (бес) жұмыс күні ішінде бұл туралы басқа Тарапты жазбаша хабардар етуге міндетті.</w:t>
      </w:r>
    </w:p>
    <w:p>
      <w:pPr>
        <w:spacing w:after="0"/>
        <w:ind w:left="0"/>
        <w:jc w:val="both"/>
      </w:pPr>
      <w:r>
        <w:rPr>
          <w:rFonts w:ascii="Times New Roman"/>
          <w:b w:val="false"/>
          <w:i w:val="false"/>
          <w:color w:val="000000"/>
          <w:sz w:val="28"/>
        </w:rPr>
        <w:t>
      34. Тараптардың осы Шартпен реттелмеген өзара қарым-қатынастары Қазақстан Республикасының заңнамасымен реттеледі.</w:t>
      </w:r>
    </w:p>
    <w:p>
      <w:pPr>
        <w:spacing w:after="0"/>
        <w:ind w:left="0"/>
        <w:jc w:val="both"/>
      </w:pPr>
      <w:r>
        <w:rPr>
          <w:rFonts w:ascii="Times New Roman"/>
          <w:b w:val="false"/>
          <w:i w:val="false"/>
          <w:color w:val="000000"/>
          <w:sz w:val="28"/>
        </w:rPr>
        <w:t>
      35. Осы Шарт Бірыңғай дистрибьютор мен Өнім беруші үшін бір-бір данадан қазақ және орыс тілдерінде бірдей 2 (екі) данада жасалды. Осы Шарттың қазақ және орыс тілдеріндегі мәтіндері арасында келіспеушіліктер туындаған жағдайда, осы Шарттың орыс тіліндегі мәтініне артықшылық беріледі.</w:t>
      </w:r>
    </w:p>
    <w:p>
      <w:pPr>
        <w:spacing w:after="0"/>
        <w:ind w:left="0"/>
        <w:jc w:val="both"/>
      </w:pPr>
      <w:r>
        <w:rPr>
          <w:rFonts w:ascii="Times New Roman"/>
          <w:b w:val="false"/>
          <w:i w:val="false"/>
          <w:color w:val="000000"/>
          <w:sz w:val="28"/>
        </w:rPr>
        <w:t>
      36. Халықаралық патенттелмеген атаулары бар Тауардың Тізімін, техникалық сипаттамаларын, жеткізу кезеңін және әрбір өнімге шартты баға жеңілдігін (болған жағдайда) қамтитын осы Шартқа № 1 қосымша және Инвестициялық жобаны іске асыру кезеңдері мен графигін қамтитын осы Шартқа № 2 қосымша осы Шарттың ажырамас бөлігі болып табылады.</w:t>
      </w:r>
    </w:p>
    <w:p>
      <w:pPr>
        <w:spacing w:after="0"/>
        <w:ind w:left="0"/>
        <w:jc w:val="both"/>
      </w:pPr>
      <w:r>
        <w:rPr>
          <w:rFonts w:ascii="Times New Roman"/>
          <w:b w:val="false"/>
          <w:i w:val="false"/>
          <w:color w:val="000000"/>
          <w:sz w:val="28"/>
        </w:rPr>
        <w:t xml:space="preserve">
      37. Тараптардың осы Шартта айқындалған халықаралық патенттелмеген Тауар атауларын өзгертуіне жол берілмейді. </w:t>
      </w:r>
    </w:p>
    <w:p>
      <w:pPr>
        <w:spacing w:after="0"/>
        <w:ind w:left="0"/>
        <w:jc w:val="both"/>
      </w:pPr>
      <w:r>
        <w:rPr>
          <w:rFonts w:ascii="Times New Roman"/>
          <w:b w:val="false"/>
          <w:i w:val="false"/>
          <w:color w:val="000000"/>
          <w:sz w:val="28"/>
        </w:rPr>
        <w:t xml:space="preserve">
      38. Бірыңғай дистрибьютордың тіркеу куәлігіне сәйкес Тауардың техникалық сипаттамасы бөлігінде дәрілік заттар мен медициналық бұйымдарды берудің ұзақ мерзімді шартына өзгерістер енгізуіне жол беріледі. </w:t>
      </w:r>
    </w:p>
    <w:p>
      <w:pPr>
        <w:spacing w:after="0"/>
        <w:ind w:left="0"/>
        <w:jc w:val="both"/>
      </w:pPr>
      <w:r>
        <w:rPr>
          <w:rFonts w:ascii="Times New Roman"/>
          <w:b w:val="false"/>
          <w:i w:val="false"/>
          <w:color w:val="000000"/>
          <w:sz w:val="28"/>
        </w:rPr>
        <w:t>
      39. Тараптар жыл сайын әрбір қаржы жылына жасалатын осы Шартқа Тауар беруге арналған қосымша келісімдер оның ажырамас бөлігі болып табылады.</w:t>
      </w:r>
    </w:p>
    <w:p>
      <w:pPr>
        <w:spacing w:after="0"/>
        <w:ind w:left="0"/>
        <w:jc w:val="left"/>
      </w:pPr>
      <w:r>
        <w:rPr>
          <w:rFonts w:ascii="Times New Roman"/>
          <w:b/>
          <w:i w:val="false"/>
          <w:color w:val="000000"/>
        </w:rPr>
        <w:t xml:space="preserve"> 11. Тараптардың заңды мекенжайлары, банктік деректемелері және қолдары: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беруші:__________</w:t>
            </w:r>
          </w:p>
          <w:p>
            <w:pPr>
              <w:spacing w:after="20"/>
              <w:ind w:left="20"/>
              <w:jc w:val="both"/>
            </w:pPr>
            <w:r>
              <w:rPr>
                <w:rFonts w:ascii="Times New Roman"/>
                <w:b w:val="false"/>
                <w:i w:val="false"/>
                <w:color w:val="000000"/>
                <w:sz w:val="20"/>
              </w:rPr>
              <w:t xml:space="preserve">                      мөр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дистрибьютор:_______________</w:t>
            </w:r>
          </w:p>
          <w:p>
            <w:pPr>
              <w:spacing w:after="20"/>
              <w:ind w:left="20"/>
              <w:jc w:val="both"/>
            </w:pPr>
            <w:r>
              <w:rPr>
                <w:rFonts w:ascii="Times New Roman"/>
                <w:b w:val="false"/>
                <w:i w:val="false"/>
                <w:color w:val="000000"/>
                <w:sz w:val="20"/>
              </w:rPr>
              <w:t xml:space="preserve">                                            мөр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және (немесе)</w:t>
            </w:r>
            <w:r>
              <w:br/>
            </w:r>
            <w:r>
              <w:rPr>
                <w:rFonts w:ascii="Times New Roman"/>
                <w:b w:val="false"/>
                <w:i w:val="false"/>
                <w:color w:val="000000"/>
                <w:sz w:val="20"/>
              </w:rPr>
              <w:t>медициналық бұйымдарды</w:t>
            </w:r>
            <w:r>
              <w:br/>
            </w:r>
            <w:r>
              <w:rPr>
                <w:rFonts w:ascii="Times New Roman"/>
                <w:b w:val="false"/>
                <w:i w:val="false"/>
                <w:color w:val="000000"/>
                <w:sz w:val="20"/>
              </w:rPr>
              <w:t>берудің ұзақ мерзімді үлгі</w:t>
            </w:r>
            <w:r>
              <w:br/>
            </w:r>
            <w:r>
              <w:rPr>
                <w:rFonts w:ascii="Times New Roman"/>
                <w:b w:val="false"/>
                <w:i w:val="false"/>
                <w:color w:val="000000"/>
                <w:sz w:val="20"/>
              </w:rPr>
              <w:t>шартына (бірыңғай</w:t>
            </w:r>
            <w:r>
              <w:br/>
            </w:r>
            <w:r>
              <w:rPr>
                <w:rFonts w:ascii="Times New Roman"/>
                <w:b w:val="false"/>
                <w:i w:val="false"/>
                <w:color w:val="000000"/>
                <w:sz w:val="20"/>
              </w:rPr>
              <w:t>дистрибьютор мен өнім беруші</w:t>
            </w:r>
            <w:r>
              <w:br/>
            </w:r>
            <w:r>
              <w:rPr>
                <w:rFonts w:ascii="Times New Roman"/>
                <w:b w:val="false"/>
                <w:i w:val="false"/>
                <w:color w:val="000000"/>
                <w:sz w:val="20"/>
              </w:rPr>
              <w:t>арасында)</w:t>
            </w:r>
            <w:r>
              <w:br/>
            </w:r>
            <w:r>
              <w:rPr>
                <w:rFonts w:ascii="Times New Roman"/>
                <w:b w:val="false"/>
                <w:i w:val="false"/>
                <w:color w:val="000000"/>
                <w:sz w:val="20"/>
              </w:rPr>
              <w:t>1 қосымша</w:t>
            </w:r>
            <w:r>
              <w:br/>
            </w:r>
            <w:r>
              <w:rPr>
                <w:rFonts w:ascii="Times New Roman"/>
                <w:b w:val="false"/>
                <w:i w:val="false"/>
                <w:color w:val="000000"/>
                <w:sz w:val="20"/>
              </w:rPr>
              <w:t>______________</w:t>
            </w:r>
            <w:r>
              <w:br/>
            </w:r>
            <w:r>
              <w:rPr>
                <w:rFonts w:ascii="Times New Roman"/>
                <w:b w:val="false"/>
                <w:i w:val="false"/>
                <w:color w:val="000000"/>
                <w:sz w:val="20"/>
              </w:rPr>
              <w:t>№________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Тауардың атауы және техникалық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кезеңі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бағалық жеңілдік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мөр орны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мөр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және (немесе)</w:t>
            </w:r>
            <w:r>
              <w:br/>
            </w:r>
            <w:r>
              <w:rPr>
                <w:rFonts w:ascii="Times New Roman"/>
                <w:b w:val="false"/>
                <w:i w:val="false"/>
                <w:color w:val="000000"/>
                <w:sz w:val="20"/>
              </w:rPr>
              <w:t>медициналық бұйымдарды</w:t>
            </w:r>
            <w:r>
              <w:br/>
            </w:r>
            <w:r>
              <w:rPr>
                <w:rFonts w:ascii="Times New Roman"/>
                <w:b w:val="false"/>
                <w:i w:val="false"/>
                <w:color w:val="000000"/>
                <w:sz w:val="20"/>
              </w:rPr>
              <w:t>берудің ұзақ мерзімді  үлгі</w:t>
            </w:r>
            <w:r>
              <w:br/>
            </w:r>
            <w:r>
              <w:rPr>
                <w:rFonts w:ascii="Times New Roman"/>
                <w:b w:val="false"/>
                <w:i w:val="false"/>
                <w:color w:val="000000"/>
                <w:sz w:val="20"/>
              </w:rPr>
              <w:t xml:space="preserve">шартына  (бірыңғай </w:t>
            </w:r>
            <w:r>
              <w:br/>
            </w:r>
            <w:r>
              <w:rPr>
                <w:rFonts w:ascii="Times New Roman"/>
                <w:b w:val="false"/>
                <w:i w:val="false"/>
                <w:color w:val="000000"/>
                <w:sz w:val="20"/>
              </w:rPr>
              <w:t>дистрибьютор мен өнім беруші арасында)</w:t>
            </w:r>
            <w:r>
              <w:br/>
            </w:r>
            <w:r>
              <w:rPr>
                <w:rFonts w:ascii="Times New Roman"/>
                <w:b w:val="false"/>
                <w:i w:val="false"/>
                <w:color w:val="000000"/>
                <w:sz w:val="20"/>
              </w:rPr>
              <w:t>2 қосымша</w:t>
            </w:r>
            <w:r>
              <w:br/>
            </w:r>
            <w:r>
              <w:rPr>
                <w:rFonts w:ascii="Times New Roman"/>
                <w:b w:val="false"/>
                <w:i w:val="false"/>
                <w:color w:val="000000"/>
                <w:sz w:val="20"/>
              </w:rPr>
              <w:t>______________</w:t>
            </w:r>
            <w:r>
              <w:br/>
            </w:r>
            <w:r>
              <w:rPr>
                <w:rFonts w:ascii="Times New Roman"/>
                <w:b w:val="false"/>
                <w:i w:val="false"/>
                <w:color w:val="000000"/>
                <w:sz w:val="20"/>
              </w:rPr>
              <w:t>№________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Инвестициялық жобаны іске асыру графигі мен кезеңдері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 іске асыру графигі (тоқсан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мазмұны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мөр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мөр орны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12 қарашадағы</w:t>
            </w:r>
            <w:r>
              <w:br/>
            </w:r>
            <w:r>
              <w:rPr>
                <w:rFonts w:ascii="Times New Roman"/>
                <w:b w:val="false"/>
                <w:i w:val="false"/>
                <w:color w:val="000000"/>
                <w:sz w:val="20"/>
              </w:rPr>
              <w:t>№ ҚР ДСМ–113 бұйрығына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 жылғы №______________ Дәрілік заттар мен медициналық бұйымдарды берудің ұзақ мерзімді үлгі шартына (бірыңғай дистрибьютор мен өнім беруші арасында) үлгі қосымша келісім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_________20___ жыл</w:t>
            </w:r>
          </w:p>
        </w:tc>
      </w:tr>
    </w:tbl>
    <w:p>
      <w:pPr>
        <w:spacing w:after="0"/>
        <w:ind w:left="0"/>
        <w:jc w:val="both"/>
      </w:pPr>
      <w:r>
        <w:rPr>
          <w:rFonts w:ascii="Times New Roman"/>
          <w:b w:val="false"/>
          <w:i w:val="false"/>
          <w:color w:val="000000"/>
          <w:sz w:val="28"/>
        </w:rPr>
        <w:t xml:space="preserve">
      Бұдан әрі "Бірыңғай дистрибьютор" деп аталатын "СҚ-Фармация" жауапкершілігі шектеулі серіктестігі, __________________ атынан, Жарғының негізінде әрекет ететін, бір тараптан және бұдан әрі "Өнім беруші" деп аталатын ________________ атынан, ___________________ негізінде әрекет ететін, екінші тараптан, бұдан әрі бірлесіп "Тараптар" деп аталып,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Қазақстан Республикасы Үкіметінің 2021 жылғы 4 маусымдағы № 375 қаулысына (бұдан әрі – Қағидалар) сәйкес және _______________________________________________ негізінде төмендегілер туралы дәрілік заттарды және (немесе) медициналық бұйымдарды берудің ұзақ мерзімді шартына (бұдан әрі – Қосымша келісім) осы Қосымша келісімді жасасты: </w:t>
      </w:r>
    </w:p>
    <w:p>
      <w:pPr>
        <w:spacing w:after="0"/>
        <w:ind w:left="0"/>
        <w:jc w:val="left"/>
      </w:pPr>
      <w:r>
        <w:rPr>
          <w:rFonts w:ascii="Times New Roman"/>
          <w:b/>
          <w:i w:val="false"/>
          <w:color w:val="000000"/>
        </w:rPr>
        <w:t xml:space="preserve"> 1. Қосымша келісімнің мәні</w:t>
      </w:r>
    </w:p>
    <w:p>
      <w:pPr>
        <w:spacing w:after="0"/>
        <w:ind w:left="0"/>
        <w:jc w:val="both"/>
      </w:pPr>
      <w:r>
        <w:rPr>
          <w:rFonts w:ascii="Times New Roman"/>
          <w:b w:val="false"/>
          <w:i w:val="false"/>
          <w:color w:val="000000"/>
          <w:sz w:val="28"/>
        </w:rPr>
        <w:t xml:space="preserve">
      1. Өнім беруші Бірыңғай дистрибьюторға Қосымша келісімге </w:t>
      </w:r>
      <w:r>
        <w:rPr>
          <w:rFonts w:ascii="Times New Roman"/>
          <w:b w:val="false"/>
          <w:i w:val="false"/>
          <w:color w:val="000000"/>
          <w:sz w:val="28"/>
        </w:rPr>
        <w:t>1-қосымшада</w:t>
      </w:r>
      <w:r>
        <w:rPr>
          <w:rFonts w:ascii="Times New Roman"/>
          <w:b w:val="false"/>
          <w:i w:val="false"/>
          <w:color w:val="000000"/>
          <w:sz w:val="28"/>
        </w:rPr>
        <w:t xml:space="preserve"> көрсетілген дәрілік заттарды және (немесе) медициналық бұйымдарды (бұдан әрі – тауар) беруге міндеттенеді, ал Бірыңғай дистрибьютор тауарды қабылдауға және Қосымша келісімнің тәртібі мен талаптары бойынша төлеуге міндеттенеді. </w:t>
      </w:r>
    </w:p>
    <w:p>
      <w:pPr>
        <w:spacing w:after="0"/>
        <w:ind w:left="0"/>
        <w:jc w:val="both"/>
      </w:pPr>
      <w:r>
        <w:rPr>
          <w:rFonts w:ascii="Times New Roman"/>
          <w:b w:val="false"/>
          <w:i w:val="false"/>
          <w:color w:val="000000"/>
          <w:sz w:val="28"/>
        </w:rPr>
        <w:t>
      2. Өнім беруші тауарды жеткізу пункттеріне (қабылдау орындарына) (бөлу орталықтарына, операциялық қоймаларға) және Бірыңғай дистрибьютордың жөнелтуге рұқсат қағаздарында көрсетілген мөлшерде жүзеге асырады.</w:t>
      </w:r>
    </w:p>
    <w:p>
      <w:pPr>
        <w:spacing w:after="0"/>
        <w:ind w:left="0"/>
        <w:jc w:val="both"/>
      </w:pPr>
      <w:r>
        <w:rPr>
          <w:rFonts w:ascii="Times New Roman"/>
          <w:b w:val="false"/>
          <w:i w:val="false"/>
          <w:color w:val="000000"/>
          <w:sz w:val="28"/>
        </w:rPr>
        <w:t xml:space="preserve">
      3. Қосымша келісімнің мынадай қосымшалары Қосымша келісімнің ажырамас бөлігі болып табылады: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1-қосымша</w:t>
      </w:r>
      <w:r>
        <w:rPr>
          <w:rFonts w:ascii="Times New Roman"/>
          <w:b w:val="false"/>
          <w:i w:val="false"/>
          <w:color w:val="000000"/>
          <w:sz w:val="28"/>
        </w:rPr>
        <w:t xml:space="preserve"> "Берілетін тауар тізбесі";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2-қосымша</w:t>
      </w:r>
      <w:r>
        <w:rPr>
          <w:rFonts w:ascii="Times New Roman"/>
          <w:b w:val="false"/>
          <w:i w:val="false"/>
          <w:color w:val="000000"/>
          <w:sz w:val="28"/>
        </w:rPr>
        <w:t xml:space="preserve"> "Медициналық иммунобиологиялық препараттар партиясын қабылдау актісі (нысан)"; </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3-қосымша</w:t>
      </w:r>
      <w:r>
        <w:rPr>
          <w:rFonts w:ascii="Times New Roman"/>
          <w:b w:val="false"/>
          <w:i w:val="false"/>
          <w:color w:val="000000"/>
          <w:sz w:val="28"/>
        </w:rPr>
        <w:t xml:space="preserve"> "Қабылдау-беру актісі (нысан)"; </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4-қосымша</w:t>
      </w:r>
      <w:r>
        <w:rPr>
          <w:rFonts w:ascii="Times New Roman"/>
          <w:b w:val="false"/>
          <w:i w:val="false"/>
          <w:color w:val="000000"/>
          <w:sz w:val="28"/>
        </w:rPr>
        <w:t xml:space="preserve"> "Берілетін тауардың мөлшері (физикалық сипаттамалары) туралы ақпарат"; </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5-қосымша</w:t>
      </w:r>
      <w:r>
        <w:rPr>
          <w:rFonts w:ascii="Times New Roman"/>
          <w:b w:val="false"/>
          <w:i w:val="false"/>
          <w:color w:val="000000"/>
          <w:sz w:val="28"/>
        </w:rPr>
        <w:t xml:space="preserve"> "Сыбайлас жемқорлыққа қарсы талаптар"; </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6-қосымша</w:t>
      </w:r>
      <w:r>
        <w:rPr>
          <w:rFonts w:ascii="Times New Roman"/>
          <w:b w:val="false"/>
          <w:i w:val="false"/>
          <w:color w:val="000000"/>
          <w:sz w:val="28"/>
        </w:rPr>
        <w:t xml:space="preserve"> "Қазақстан Республикасы өңірлеріндегі Бірыңғай дистрибьютордың уәкілетті өкілдерінің тізімі"; </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7-қосымша</w:t>
      </w:r>
      <w:r>
        <w:rPr>
          <w:rFonts w:ascii="Times New Roman"/>
          <w:b w:val="false"/>
          <w:i w:val="false"/>
          <w:color w:val="000000"/>
          <w:sz w:val="28"/>
        </w:rPr>
        <w:t xml:space="preserve"> "Тауарлық-көліктік жүкқұжат".</w:t>
      </w:r>
    </w:p>
    <w:p>
      <w:pPr>
        <w:spacing w:after="0"/>
        <w:ind w:left="0"/>
        <w:jc w:val="left"/>
      </w:pPr>
      <w:r>
        <w:rPr>
          <w:rFonts w:ascii="Times New Roman"/>
          <w:b/>
          <w:i w:val="false"/>
          <w:color w:val="000000"/>
        </w:rPr>
        <w:t xml:space="preserve"> 2. Қосымша келісімнің бағасы</w:t>
      </w:r>
    </w:p>
    <w:p>
      <w:pPr>
        <w:spacing w:after="0"/>
        <w:ind w:left="0"/>
        <w:jc w:val="both"/>
      </w:pPr>
      <w:r>
        <w:rPr>
          <w:rFonts w:ascii="Times New Roman"/>
          <w:b w:val="false"/>
          <w:i w:val="false"/>
          <w:color w:val="000000"/>
          <w:sz w:val="28"/>
        </w:rPr>
        <w:t xml:space="preserve">
      4. Қосымша келісімнің бағасы ____________________________ теңгені (соманы санмен және жазумен) құрайды. </w:t>
      </w:r>
    </w:p>
    <w:p>
      <w:pPr>
        <w:spacing w:after="0"/>
        <w:ind w:left="0"/>
        <w:jc w:val="both"/>
      </w:pPr>
      <w:r>
        <w:rPr>
          <w:rFonts w:ascii="Times New Roman"/>
          <w:b w:val="false"/>
          <w:i w:val="false"/>
          <w:color w:val="000000"/>
          <w:sz w:val="28"/>
        </w:rPr>
        <w:t xml:space="preserve">
      Қосымша келісімге 1-қосымшада тауардың атауы, сипаттамасы, саны, бірлігі үшін бағасы, тауарды беру сомасы мен мерзімдері көрсетілген. </w:t>
      </w:r>
    </w:p>
    <w:p>
      <w:pPr>
        <w:spacing w:after="0"/>
        <w:ind w:left="0"/>
        <w:jc w:val="both"/>
      </w:pPr>
      <w:r>
        <w:rPr>
          <w:rFonts w:ascii="Times New Roman"/>
          <w:b w:val="false"/>
          <w:i w:val="false"/>
          <w:color w:val="000000"/>
          <w:sz w:val="28"/>
        </w:rPr>
        <w:t>
      5. Қосымша келісімнің бағасы Қазақстан Республикасының заңнамасында көзделген барлық салықтарды, алымдарды және басқа да міндетті төлемдерді, тауарды орау мен таңбалауға арналған шығындарды, сондай-ақ өнім берушінің тауардың жетіспеушілігін, жиынтықталмауын немесе тиісті емес сапасын (жасырын ақауларын), оның бүлінуін анықтауға, тауарды сақтандыру мен беруге байланысты барлық шығыстарын қамтиды.</w:t>
      </w:r>
    </w:p>
    <w:p>
      <w:pPr>
        <w:spacing w:after="0"/>
        <w:ind w:left="0"/>
        <w:jc w:val="both"/>
      </w:pPr>
      <w:r>
        <w:rPr>
          <w:rFonts w:ascii="Times New Roman"/>
          <w:b w:val="false"/>
          <w:i w:val="false"/>
          <w:color w:val="000000"/>
          <w:sz w:val="28"/>
        </w:rPr>
        <w:t>
      6. Тауар бірлігі үшін баға Тараптар өз міндеттемелерін толық орындағанға дейін (тауар бірлігі үшін бағаның азаюын қоспағанда) тіркелген болып қалады.</w:t>
      </w:r>
    </w:p>
    <w:p>
      <w:pPr>
        <w:spacing w:after="0"/>
        <w:ind w:left="0"/>
        <w:jc w:val="both"/>
      </w:pPr>
      <w:r>
        <w:rPr>
          <w:rFonts w:ascii="Times New Roman"/>
          <w:b w:val="false"/>
          <w:i w:val="false"/>
          <w:color w:val="000000"/>
          <w:sz w:val="28"/>
        </w:rPr>
        <w:t>
      7. Өнім берушіні таңдауға негіз болған сапаның және басқа да шарттардың өзгермеуі шартымен Қосымша келісімге өзгерістер енгізуге тараптардың келісімі бойынша мынадай жағдайларда:</w:t>
      </w:r>
    </w:p>
    <w:p>
      <w:pPr>
        <w:spacing w:after="0"/>
        <w:ind w:left="0"/>
        <w:jc w:val="both"/>
      </w:pPr>
      <w:r>
        <w:rPr>
          <w:rFonts w:ascii="Times New Roman"/>
          <w:b w:val="false"/>
          <w:i w:val="false"/>
          <w:color w:val="000000"/>
          <w:sz w:val="28"/>
        </w:rPr>
        <w:t xml:space="preserve">
      1) тауардың бағасы және тиісінше Қосымша келісім бағасы азайғанда; </w:t>
      </w:r>
    </w:p>
    <w:p>
      <w:pPr>
        <w:spacing w:after="0"/>
        <w:ind w:left="0"/>
        <w:jc w:val="both"/>
      </w:pPr>
      <w:r>
        <w:rPr>
          <w:rFonts w:ascii="Times New Roman"/>
          <w:b w:val="false"/>
          <w:i w:val="false"/>
          <w:color w:val="000000"/>
          <w:sz w:val="28"/>
        </w:rPr>
        <w:t>
      2) осы Қағидаларда көзделген жағдайларда тауардың көлемі өзгергенде;</w:t>
      </w:r>
    </w:p>
    <w:p>
      <w:pPr>
        <w:spacing w:after="0"/>
        <w:ind w:left="0"/>
        <w:jc w:val="both"/>
      </w:pPr>
      <w:r>
        <w:rPr>
          <w:rFonts w:ascii="Times New Roman"/>
          <w:b w:val="false"/>
          <w:i w:val="false"/>
          <w:color w:val="000000"/>
          <w:sz w:val="28"/>
        </w:rPr>
        <w:t>
      3) Қосымша келісім бойынша тауардың сауда атауының өзгермеуі шартымен өндіруші, тіркеу куәлігін ұстаушы немесе өндіріс орны (өндірістік алаң) өзгергенде;</w:t>
      </w:r>
    </w:p>
    <w:p>
      <w:pPr>
        <w:spacing w:after="0"/>
        <w:ind w:left="0"/>
        <w:jc w:val="both"/>
      </w:pPr>
      <w:r>
        <w:rPr>
          <w:rFonts w:ascii="Times New Roman"/>
          <w:b w:val="false"/>
          <w:i w:val="false"/>
          <w:color w:val="000000"/>
          <w:sz w:val="28"/>
        </w:rPr>
        <w:t>
      4) денсаулық сақтау саласындағы уәкілетті органның рұқсаты (қорытындысы) негізінде тауардың қалған партиясын тіркеу куәлігінің қолданылу және Қазақстан Республикасына әкелу мерзімінің аяқталуында жол беріледі.</w:t>
      </w:r>
    </w:p>
    <w:p>
      <w:pPr>
        <w:spacing w:after="0"/>
        <w:ind w:left="0"/>
        <w:jc w:val="both"/>
      </w:pPr>
      <w:r>
        <w:rPr>
          <w:rFonts w:ascii="Times New Roman"/>
          <w:b w:val="false"/>
          <w:i w:val="false"/>
          <w:color w:val="000000"/>
          <w:sz w:val="28"/>
        </w:rPr>
        <w:t>
      8. Заңнамада белгіленген тәртіппен тиісті бюджеттер бекітілгеннен кейін Бірыңғай дистрибьюторға тапсырыс берушілердің түзетілген өтінімінде ұсынылған сатып алынатын тауардың көлемі азайған жағдайда, Тараптар беру көлемін тиісінше азайту және Қосымша келісім сомасын мөлшерлес өзгерту бойынша Қосымша келісімге өзгерістер енгізуге міндетті.</w:t>
      </w:r>
    </w:p>
    <w:p>
      <w:pPr>
        <w:spacing w:after="0"/>
        <w:ind w:left="0"/>
        <w:jc w:val="both"/>
      </w:pPr>
      <w:r>
        <w:rPr>
          <w:rFonts w:ascii="Times New Roman"/>
          <w:b w:val="false"/>
          <w:i w:val="false"/>
          <w:color w:val="000000"/>
          <w:sz w:val="28"/>
        </w:rPr>
        <w:t>
      9. Бірыңғай дистрибьютордың төмендетілмейтін қорын қамтамасыз ету мақсатында немесе сатып алынатын дәрілік заттардың, медициналық бұйымдардың көлемі ұлғайған жағдайда тауарды жеткізу көлемін және Қосымша келісім бағасын мөлшерлес ұлғайтуға жол беріледі.</w:t>
      </w:r>
    </w:p>
    <w:p>
      <w:pPr>
        <w:spacing w:after="0"/>
        <w:ind w:left="0"/>
        <w:jc w:val="left"/>
      </w:pPr>
      <w:r>
        <w:rPr>
          <w:rFonts w:ascii="Times New Roman"/>
          <w:b/>
          <w:i w:val="false"/>
          <w:color w:val="000000"/>
        </w:rPr>
        <w:t xml:space="preserve"> 3. Төлем тәртібі</w:t>
      </w:r>
    </w:p>
    <w:p>
      <w:pPr>
        <w:spacing w:after="0"/>
        <w:ind w:left="0"/>
        <w:jc w:val="both"/>
      </w:pPr>
      <w:r>
        <w:rPr>
          <w:rFonts w:ascii="Times New Roman"/>
          <w:b w:val="false"/>
          <w:i w:val="false"/>
          <w:color w:val="000000"/>
          <w:sz w:val="28"/>
        </w:rPr>
        <w:t>
      10. Қосымша келісім бойынша берілген тауар үшін төлемді Бірыңғай дистрибьютор тауардың тиісті партиясы берілген күннен бастап 60 (алпыс) банктік күн ішінде теңгемен жүргізеді.</w:t>
      </w:r>
    </w:p>
    <w:p>
      <w:pPr>
        <w:spacing w:after="0"/>
        <w:ind w:left="0"/>
        <w:jc w:val="both"/>
      </w:pPr>
      <w:r>
        <w:rPr>
          <w:rFonts w:ascii="Times New Roman"/>
          <w:b w:val="false"/>
          <w:i w:val="false"/>
          <w:color w:val="000000"/>
          <w:sz w:val="28"/>
        </w:rPr>
        <w:t>
      Егер Өнім беруші отандық тауар өндіруші болып табылған жағдайда, Бірыңғай дистрибьютор өзі өндірген және берген тауар үшін төлемді тауар берілген күннен бастап 60 (алпыс) банктік күн ішінде жүргізеді.</w:t>
      </w:r>
    </w:p>
    <w:p>
      <w:pPr>
        <w:spacing w:after="0"/>
        <w:ind w:left="0"/>
        <w:jc w:val="both"/>
      </w:pPr>
      <w:r>
        <w:rPr>
          <w:rFonts w:ascii="Times New Roman"/>
          <w:b w:val="false"/>
          <w:i w:val="false"/>
          <w:color w:val="000000"/>
          <w:sz w:val="28"/>
        </w:rPr>
        <w:t>
      11. Төлем Өнім беруші уақтылы ұсынған және Бірыңғай дистрибьютор тауарды беруді растайтын құжаттардың тиісті түрде ресімделген түпнұсқаларын немесе электрондық нысандарын алған жағдайда жүргізіледі:</w:t>
      </w:r>
    </w:p>
    <w:p>
      <w:pPr>
        <w:spacing w:after="0"/>
        <w:ind w:left="0"/>
        <w:jc w:val="both"/>
      </w:pPr>
      <w:r>
        <w:rPr>
          <w:rFonts w:ascii="Times New Roman"/>
          <w:b w:val="false"/>
          <w:i w:val="false"/>
          <w:color w:val="000000"/>
          <w:sz w:val="28"/>
        </w:rPr>
        <w:t>
      1) Өнім берушінің қағаз жеткізгіште немесе электрондық нысанда жазып берілген шот-фактуралары. Өнім беруші электрондық шот-фактураны электрондық шот-фактуралардың ақпараттық жүйесі арқылы жазып берген жағдайда баспа нысанындағы шот-фактура. Қағаз жеткізгіштегі және электрондық нысандағы шот-фактуралар салық заңнамасының талаптарына сәйкес келуге тиіс;</w:t>
      </w:r>
    </w:p>
    <w:p>
      <w:pPr>
        <w:spacing w:after="0"/>
        <w:ind w:left="0"/>
        <w:jc w:val="both"/>
      </w:pPr>
      <w:r>
        <w:rPr>
          <w:rFonts w:ascii="Times New Roman"/>
          <w:b w:val="false"/>
          <w:i w:val="false"/>
          <w:color w:val="000000"/>
          <w:sz w:val="28"/>
        </w:rPr>
        <w:t>
      2) қауіпсіздік және сапа туралы қорытындының нөмірі мен қолданылу мерзімі көрсетілген деректерді, шығарылған жерінің белгісін, Тауардың СЭҚ ТН кодын, тауарларға арналған декларацияның нөмірін, тауарларға арналған декларациядан алынған тауар позициясының нөмірін немесе тауарларды әкелу немесе жанама салықтардың төленгені туралы өтінішті немесе біржолғы әкелуге рұқсат беру құжатының нөмірін қамтитын тарапқа тауарды босатуға арналған жүкқұжат;</w:t>
      </w:r>
    </w:p>
    <w:p>
      <w:pPr>
        <w:spacing w:after="0"/>
        <w:ind w:left="0"/>
        <w:jc w:val="both"/>
      </w:pPr>
      <w:r>
        <w:rPr>
          <w:rFonts w:ascii="Times New Roman"/>
          <w:b w:val="false"/>
          <w:i w:val="false"/>
          <w:color w:val="000000"/>
          <w:sz w:val="28"/>
        </w:rPr>
        <w:t>
      3) Қосымша келісімнің 2 және (немесе) 3-қосымшаларына сәйкес нысан бойынша Тараптар қол қойған тауарды қабылдау-беру актісі;</w:t>
      </w:r>
    </w:p>
    <w:p>
      <w:pPr>
        <w:spacing w:after="0"/>
        <w:ind w:left="0"/>
        <w:jc w:val="both"/>
      </w:pPr>
      <w:r>
        <w:rPr>
          <w:rFonts w:ascii="Times New Roman"/>
          <w:b w:val="false"/>
          <w:i w:val="false"/>
          <w:color w:val="000000"/>
          <w:sz w:val="28"/>
        </w:rPr>
        <w:t>
      4) Бірыңғай дистрибьютордың немесе оның уәкілетті өкілінің тауарды қабылдағаны туралы белгісі бар тауар-көлік жүкқұжаты;</w:t>
      </w:r>
    </w:p>
    <w:p>
      <w:pPr>
        <w:spacing w:after="0"/>
        <w:ind w:left="0"/>
        <w:jc w:val="both"/>
      </w:pPr>
      <w:r>
        <w:rPr>
          <w:rFonts w:ascii="Times New Roman"/>
          <w:b w:val="false"/>
          <w:i w:val="false"/>
          <w:color w:val="000000"/>
          <w:sz w:val="28"/>
        </w:rPr>
        <w:t>
      5) тауардың саны мен сапасы бойынша қабылданғаны туралы Бірыңғай дистрибьютордың немесе оның өкілінің белгісі бар Өнім берушінің орау парағы;</w:t>
      </w:r>
    </w:p>
    <w:p>
      <w:pPr>
        <w:spacing w:after="0"/>
        <w:ind w:left="0"/>
        <w:jc w:val="both"/>
      </w:pPr>
      <w:r>
        <w:rPr>
          <w:rFonts w:ascii="Times New Roman"/>
          <w:b w:val="false"/>
          <w:i w:val="false"/>
          <w:color w:val="000000"/>
          <w:sz w:val="28"/>
        </w:rPr>
        <w:t>
      6) Тараптар қол қойған өзара есеп айырысуларды салыстыру актісінің түпнұсқасы (Өнім беруші осы құжатты тауардың соңғы партиясымен ұсынады).</w:t>
      </w:r>
    </w:p>
    <w:p>
      <w:pPr>
        <w:spacing w:after="0"/>
        <w:ind w:left="0"/>
        <w:jc w:val="left"/>
      </w:pPr>
      <w:r>
        <w:rPr>
          <w:rFonts w:ascii="Times New Roman"/>
          <w:b/>
          <w:i w:val="false"/>
          <w:color w:val="000000"/>
        </w:rPr>
        <w:t xml:space="preserve"> 4. Өнім берушінің Қосымша келісім бойынша міндеттемелерді орындауын қамтамасыз ету</w:t>
      </w:r>
    </w:p>
    <w:p>
      <w:pPr>
        <w:spacing w:after="0"/>
        <w:ind w:left="0"/>
        <w:jc w:val="both"/>
      </w:pPr>
      <w:r>
        <w:rPr>
          <w:rFonts w:ascii="Times New Roman"/>
          <w:b w:val="false"/>
          <w:i w:val="false"/>
          <w:color w:val="000000"/>
          <w:sz w:val="28"/>
        </w:rPr>
        <w:t xml:space="preserve">
      12. Өнім беруші Қосымша келісім бойынша өз міндеттемелерінің орындалуын қамтамасыз ету тәсілі ретінде Бірыңғай дистрибьютордың банктік шотына және (немесе) электрондық банктік кепілдікке енгізілетін кепілдікті ақшалай жарнаны таңдайды. </w:t>
      </w:r>
    </w:p>
    <w:p>
      <w:pPr>
        <w:spacing w:after="0"/>
        <w:ind w:left="0"/>
        <w:jc w:val="both"/>
      </w:pPr>
      <w:r>
        <w:rPr>
          <w:rFonts w:ascii="Times New Roman"/>
          <w:b w:val="false"/>
          <w:i w:val="false"/>
          <w:color w:val="000000"/>
          <w:sz w:val="28"/>
        </w:rPr>
        <w:t>
      13. Өнім беруші Қосымша келісімнің орындалуын кепілдікті қамтамасыз ету ретінде ақшалай жарнаны таңдаған жағдайда:</w:t>
      </w:r>
    </w:p>
    <w:p>
      <w:pPr>
        <w:spacing w:after="0"/>
        <w:ind w:left="0"/>
        <w:jc w:val="both"/>
      </w:pPr>
      <w:r>
        <w:rPr>
          <w:rFonts w:ascii="Times New Roman"/>
          <w:b w:val="false"/>
          <w:i w:val="false"/>
          <w:color w:val="000000"/>
          <w:sz w:val="28"/>
        </w:rPr>
        <w:t>
      1) Өнім беруші Қосымша келісімге қол қойылған күннен бастап 10 (он) жұмыс күні ішінде ақшалай жарна ретінде Қосымша келісім сомасының 3 (үш) пайызы мөлшерінде Бірыңғай дистрибьютордың Қосымша келісімде көрсетілген банктік шотына ақша аударуды жүзеге асырады.</w:t>
      </w:r>
    </w:p>
    <w:p>
      <w:pPr>
        <w:spacing w:after="0"/>
        <w:ind w:left="0"/>
        <w:jc w:val="both"/>
      </w:pPr>
      <w:r>
        <w:rPr>
          <w:rFonts w:ascii="Times New Roman"/>
          <w:b w:val="false"/>
          <w:i w:val="false"/>
          <w:color w:val="000000"/>
          <w:sz w:val="28"/>
        </w:rPr>
        <w:t>
      2) Қосымша келісімнің сомасы ұлғаю жағына қарай өзгерген жағдайда, Өнім беруші өзгерістер енгізілген күннен бастап 10 (он) жұмыс күні ішінде Бірыңғай дистрибьюторға оның жалпы сомасы Қосымша келісімнің жаңа сомасының 3 (үш) пайызына тең болатындай қосымша ақшалай жарнаны аударады, ал Қосымша келісімнің сомасы азаю жағына қарай өзгерген жағдайда Бірыңғай дистрибьютор Өнім берушіге тиісті айырманы Өнім берушінің Қосымша келісімде көрсетілген банктік шотына аударады.</w:t>
      </w:r>
    </w:p>
    <w:p>
      <w:pPr>
        <w:spacing w:after="0"/>
        <w:ind w:left="0"/>
        <w:jc w:val="both"/>
      </w:pPr>
      <w:r>
        <w:rPr>
          <w:rFonts w:ascii="Times New Roman"/>
          <w:b w:val="false"/>
          <w:i w:val="false"/>
          <w:color w:val="000000"/>
          <w:sz w:val="28"/>
        </w:rPr>
        <w:t>
      3) Өнім берушінің Қосымша келісім бойынша міндеттемелерді орындауын қамтамасыз ету міндеттемелерді орындауды қамтамасыз ету сомасын ұстап қалуға негіздер болмаған кезде Қосымша келісім бойынша тауарды беру жөніндегі міндеттемелерді толық көлемде орындаумен бір мезгілде тоқтатылады. Бірыңғай дистрибьютор кепілдікті ақшалай жарнаның сомасын Өнім берушіге аударуды Өнім беруші Қосымша келісім бойынша міндеттемелерді толық орындағаннан кейін Өнім берушінің жазбаша өтініші бойынша не Өнім берушінің мұндай өтініші болмаған кезде, Қосымша келісім талаптары сақталған кезде Қосымша келісімнің қолданылу мерзімі өткеннен кейін 10 (он) жұмыс күні ішінде жүзеге асырады.</w:t>
      </w:r>
    </w:p>
    <w:p>
      <w:pPr>
        <w:spacing w:after="0"/>
        <w:ind w:left="0"/>
        <w:jc w:val="both"/>
      </w:pPr>
      <w:r>
        <w:rPr>
          <w:rFonts w:ascii="Times New Roman"/>
          <w:b w:val="false"/>
          <w:i w:val="false"/>
          <w:color w:val="000000"/>
          <w:sz w:val="28"/>
        </w:rPr>
        <w:t>
      4) Кепілдікті ақшалай жарнаны ұстап қалу негізі туындаған кезде Бірыңғай дистрибьютор веб-портал арқылы Өнім берушіге ақшаны ұстап қалу туралы хабарламаны, сондай-ақ өзара есеп айырысудың тиісті салыстырып-тексеру актісін қол қою үшін жібереді.</w:t>
      </w:r>
    </w:p>
    <w:p>
      <w:pPr>
        <w:spacing w:after="0"/>
        <w:ind w:left="0"/>
        <w:jc w:val="both"/>
      </w:pPr>
      <w:r>
        <w:rPr>
          <w:rFonts w:ascii="Times New Roman"/>
          <w:b w:val="false"/>
          <w:i w:val="false"/>
          <w:color w:val="000000"/>
          <w:sz w:val="28"/>
        </w:rPr>
        <w:t>
      14. Өнім беруші Қосымша келісімнің орындалуын кепілдікті қамтамасыз ету ретінде электрондық банк кепілдігін таңдаған жағдайда:</w:t>
      </w:r>
    </w:p>
    <w:p>
      <w:pPr>
        <w:spacing w:after="0"/>
        <w:ind w:left="0"/>
        <w:jc w:val="both"/>
      </w:pPr>
      <w:r>
        <w:rPr>
          <w:rFonts w:ascii="Times New Roman"/>
          <w:b w:val="false"/>
          <w:i w:val="false"/>
          <w:color w:val="000000"/>
          <w:sz w:val="28"/>
        </w:rPr>
        <w:t>
      1). Өнім беруші Қосымша келісімге қол қойылған күннен бастап 10 (он) жұмыс күні ішінде Бірыңғай дистрибьюторға денсаулық сақтау саласындағы уәкілетті орган бекіткен нысан бойынша Қосымша келісім сомасының 3 (үш) пайызы мөлшерінде электрондық банк кепілдігін береді.</w:t>
      </w:r>
    </w:p>
    <w:p>
      <w:pPr>
        <w:spacing w:after="0"/>
        <w:ind w:left="0"/>
        <w:jc w:val="both"/>
      </w:pPr>
      <w:r>
        <w:rPr>
          <w:rFonts w:ascii="Times New Roman"/>
          <w:b w:val="false"/>
          <w:i w:val="false"/>
          <w:color w:val="000000"/>
          <w:sz w:val="28"/>
        </w:rPr>
        <w:t>
      2) Қосымша келісім сомасы ұлғаю, сол сияқты азаю жағына қарай өзгерген жағдайда, Өнім беруші 10 (он) жұмыс күні ішінде Бірыңғай дистрибьюторға міндеттемелерді орындауды қамтамасыз ету сомасын Қосымша келісімнің жаңа сомасына 3 (үш) пайызға дейін келтіре отырып, бұрын берілген банк кепілдігіне өзгеріс не баға ұлғайған жағдайда денсаулық сақтау саласындағы уәкілетті орган бекіткен нысан бойынша жеке электрондық банк кепілдігін ұсынады.</w:t>
      </w:r>
    </w:p>
    <w:p>
      <w:pPr>
        <w:spacing w:after="0"/>
        <w:ind w:left="0"/>
        <w:jc w:val="both"/>
      </w:pPr>
      <w:r>
        <w:rPr>
          <w:rFonts w:ascii="Times New Roman"/>
          <w:b w:val="false"/>
          <w:i w:val="false"/>
          <w:color w:val="000000"/>
          <w:sz w:val="28"/>
        </w:rPr>
        <w:t>
      3) Бірыңғай дистрибьютор Өнім берушінің жазбаша өтініші бойынша Қосымша келісім бойынша міндеттемелерді Өнім беруші толық орындағаннан кейін не өнім берушінің осындай өтініші болмаған кезде Қосымша келісім талаптары сақталған кезде Қосымша келісімнің қолданылу мерзімі өткеннен кейін 10 (он) жұмыс күні ішінде кепілгер банкке Қосымша келісім бойынша міндеттемелерді Өнім берушінің толық тиісінше орындауы және электрондық банк кепілдігін Өнім берушіге қайтару мүмкіндігі туралы хабарлайды;</w:t>
      </w:r>
    </w:p>
    <w:p>
      <w:pPr>
        <w:spacing w:after="0"/>
        <w:ind w:left="0"/>
        <w:jc w:val="both"/>
      </w:pPr>
      <w:r>
        <w:rPr>
          <w:rFonts w:ascii="Times New Roman"/>
          <w:b w:val="false"/>
          <w:i w:val="false"/>
          <w:color w:val="000000"/>
          <w:sz w:val="28"/>
        </w:rPr>
        <w:t>
      4) Бірыңғай дистрибьютор міндеттемелерді орындауды қамтамасыз ету сомасын банк кепілдігі түрінде ұстап қалу жағдайы туындаған кезде банк кепілдігін Бірыңғай дистрибьютордың пайдасына берген банкке Өнім берушіні веб-портал арқылы бір мезгілде хабардар ете отырып, банк кепілдігі сомасын төлеу туралы талапты жібереді. Банк банк кепілдігінің сомасын төлеуден бас тартқан немесе оны банк кепілдігінде көзделген мерзімде төлемеген жағдайда, Бірыңғай дистрибьютор Бірыңғай дистрибьютордың орналасқан жері бойынша сотқа жүгініп, Қазақстан Республикасының заңнамасында көзделген тәртіппен банктен банк кепілдігінің сомасын өндіріп алады.</w:t>
      </w:r>
    </w:p>
    <w:p>
      <w:pPr>
        <w:spacing w:after="0"/>
        <w:ind w:left="0"/>
        <w:jc w:val="both"/>
      </w:pPr>
      <w:r>
        <w:rPr>
          <w:rFonts w:ascii="Times New Roman"/>
          <w:b w:val="false"/>
          <w:i w:val="false"/>
          <w:color w:val="000000"/>
          <w:sz w:val="28"/>
        </w:rPr>
        <w:t>
      15. Қамтамасыз ету сомасын ұстап қалу негізі болмаған жағдайда, Бірыңғай дистрибьютор Қосымша келісімнің 8-тарауына сәйкес Өнім берушінің өсімақы және (немесе) айыппұл төлеу жөніндегі міндеттемелерін өтеу есебіне орындауды қамтамасыз ету сомасын ұстап қалуға құқылы.</w:t>
      </w:r>
    </w:p>
    <w:p>
      <w:pPr>
        <w:spacing w:after="0"/>
        <w:ind w:left="0"/>
        <w:jc w:val="both"/>
      </w:pPr>
      <w:r>
        <w:rPr>
          <w:rFonts w:ascii="Times New Roman"/>
          <w:b w:val="false"/>
          <w:i w:val="false"/>
          <w:color w:val="000000"/>
          <w:sz w:val="28"/>
        </w:rPr>
        <w:t>
      16. Мынадай жағдайлар Бірыңғай дистрибьютордың Өнім берушінің Қосымша келісім бойынша міндеттемелерді орындауын қамтамасыз ету сомасын ұстап қалуға негіз болып табылады:</w:t>
      </w:r>
    </w:p>
    <w:p>
      <w:pPr>
        <w:spacing w:after="0"/>
        <w:ind w:left="0"/>
        <w:jc w:val="both"/>
      </w:pPr>
      <w:r>
        <w:rPr>
          <w:rFonts w:ascii="Times New Roman"/>
          <w:b w:val="false"/>
          <w:i w:val="false"/>
          <w:color w:val="000000"/>
          <w:sz w:val="28"/>
        </w:rPr>
        <w:t>
      1) өнім беруші беруден бас тартқан;</w:t>
      </w:r>
    </w:p>
    <w:p>
      <w:pPr>
        <w:spacing w:after="0"/>
        <w:ind w:left="0"/>
        <w:jc w:val="both"/>
      </w:pPr>
      <w:r>
        <w:rPr>
          <w:rFonts w:ascii="Times New Roman"/>
          <w:b w:val="false"/>
          <w:i w:val="false"/>
          <w:color w:val="000000"/>
          <w:sz w:val="28"/>
        </w:rPr>
        <w:t>
      2) Өнім берушінің Қосымша келісімде көзделген тауарды немесе тауардың бірнеше партиясын беру мерзімдерін бұзуы немесе тауардың мерзімінде берілмеген көлеміне қарамастан, жиынтық мәнде мерзімін өткізіп алу күнтізбелік 90 (тоқсан) күнге жеткен;</w:t>
      </w:r>
    </w:p>
    <w:p>
      <w:pPr>
        <w:spacing w:after="0"/>
        <w:ind w:left="0"/>
        <w:jc w:val="both"/>
      </w:pPr>
      <w:r>
        <w:rPr>
          <w:rFonts w:ascii="Times New Roman"/>
          <w:b w:val="false"/>
          <w:i w:val="false"/>
          <w:color w:val="000000"/>
          <w:sz w:val="28"/>
        </w:rPr>
        <w:t xml:space="preserve">
      3) бірыңғай дистрибьютор Қағидалардың 344-тармағына сәйкес Қосымша келісімді біржақты тәртіппен бұзған. </w:t>
      </w:r>
    </w:p>
    <w:p>
      <w:pPr>
        <w:spacing w:after="0"/>
        <w:ind w:left="0"/>
        <w:jc w:val="both"/>
      </w:pPr>
      <w:r>
        <w:rPr>
          <w:rFonts w:ascii="Times New Roman"/>
          <w:b w:val="false"/>
          <w:i w:val="false"/>
          <w:color w:val="000000"/>
          <w:sz w:val="28"/>
        </w:rPr>
        <w:t>
      Бірыңғай дистрибьютор Өнім берушінің Қосымша келісім бойынша міндеттемелерді орындауын қамтамасыз ету шарасын Өнім берушіні Қосымша келісімде жол берілген бұзылу туралы жазбаша хабардар ету жолымен қабылдайды.</w:t>
      </w:r>
    </w:p>
    <w:p>
      <w:pPr>
        <w:spacing w:after="0"/>
        <w:ind w:left="0"/>
        <w:jc w:val="both"/>
      </w:pPr>
      <w:r>
        <w:rPr>
          <w:rFonts w:ascii="Times New Roman"/>
          <w:b w:val="false"/>
          <w:i w:val="false"/>
          <w:color w:val="000000"/>
          <w:sz w:val="28"/>
        </w:rPr>
        <w:t>
      17. Өнім берушінің тауарды беру мерзімдерін бұзғаны үшін тұрақсыздық айыбын төлеуі Өнім берушіні Қосымша келісім бойынша міндеттемелерді орындауын қамтамасыз ету сомасын Бірыңғай дистрибьютордың пайдасына төлеуден босатпайды.</w:t>
      </w:r>
    </w:p>
    <w:p>
      <w:pPr>
        <w:spacing w:after="0"/>
        <w:ind w:left="0"/>
        <w:jc w:val="both"/>
      </w:pPr>
      <w:r>
        <w:rPr>
          <w:rFonts w:ascii="Times New Roman"/>
          <w:b w:val="false"/>
          <w:i w:val="false"/>
          <w:color w:val="000000"/>
          <w:sz w:val="28"/>
        </w:rPr>
        <w:t>
      18. Өнім берушінің Қосымша келісім бойынша міндеттемелерді толық орындағанға дейін міндеттемелерді орындауды қамтамасыз ету тұрғысынан үшінші тұлғаларда тұтастай не оның бір бөлігін талап ету құқығының туындауына алып келетін қандай да бір іс-әрекеттер немесе мәмілелер жасауына жол берілмейді.</w:t>
      </w:r>
    </w:p>
    <w:p>
      <w:pPr>
        <w:spacing w:after="0"/>
        <w:ind w:left="0"/>
        <w:jc w:val="left"/>
      </w:pPr>
      <w:r>
        <w:rPr>
          <w:rFonts w:ascii="Times New Roman"/>
          <w:b/>
          <w:i w:val="false"/>
          <w:color w:val="000000"/>
        </w:rPr>
        <w:t xml:space="preserve"> 5. Тауарды орау және таңбалау</w:t>
      </w:r>
    </w:p>
    <w:p>
      <w:pPr>
        <w:spacing w:after="0"/>
        <w:ind w:left="0"/>
        <w:jc w:val="both"/>
      </w:pPr>
      <w:r>
        <w:rPr>
          <w:rFonts w:ascii="Times New Roman"/>
          <w:b w:val="false"/>
          <w:i w:val="false"/>
          <w:color w:val="000000"/>
          <w:sz w:val="28"/>
        </w:rPr>
        <w:t>
      19. Өнім Бірыңғай дистрибьюторға тиеу/түсіру, оны темір жол және (немесе) автомобиль көлігімен тасымалдау, ауыстырып тиеуді қоса алғанда, түсіру кезінде тауардың бүлінуден сақталуын қамтамасыз ететін паллеттерде, тиісті қаптамада жеткізілуі тиіс.</w:t>
      </w:r>
    </w:p>
    <w:p>
      <w:pPr>
        <w:spacing w:after="0"/>
        <w:ind w:left="0"/>
        <w:jc w:val="both"/>
      </w:pPr>
      <w:r>
        <w:rPr>
          <w:rFonts w:ascii="Times New Roman"/>
          <w:b w:val="false"/>
          <w:i w:val="false"/>
          <w:color w:val="000000"/>
          <w:sz w:val="28"/>
        </w:rPr>
        <w:t>
      20. Таңбалау, тұтыну қаптамасы және тауарды қолдану жөніндегі нұсқаулық Қазақстан Республикасы заңнамасының талаптарына және денсаулық сақтау саласындағы уәкілетті орган белгілеген тәртіпке сәйкес келуі тиіс.</w:t>
      </w:r>
    </w:p>
    <w:p>
      <w:pPr>
        <w:spacing w:after="0"/>
        <w:ind w:left="0"/>
        <w:jc w:val="left"/>
      </w:pPr>
      <w:r>
        <w:rPr>
          <w:rFonts w:ascii="Times New Roman"/>
          <w:b/>
          <w:i w:val="false"/>
          <w:color w:val="000000"/>
        </w:rPr>
        <w:t xml:space="preserve"> 6. Ерекше жағдайлар</w:t>
      </w:r>
    </w:p>
    <w:p>
      <w:pPr>
        <w:spacing w:after="0"/>
        <w:ind w:left="0"/>
        <w:jc w:val="both"/>
      </w:pPr>
      <w:r>
        <w:rPr>
          <w:rFonts w:ascii="Times New Roman"/>
          <w:b w:val="false"/>
          <w:i w:val="false"/>
          <w:color w:val="000000"/>
          <w:sz w:val="28"/>
        </w:rPr>
        <w:t>
      21. Қабылдау орнында іс жүзінде беру күнінен кешіктірмей Өнім беруші Бірыңғай дистрибьютордың уәкілетті өкіліне Қосымша келісімге 4-қосымшаға сәйкес нысан бойынша берілетін тауардың мөлшері (физикалық сипаттамалары) туралы ақпарат беруге міндетті.</w:t>
      </w:r>
    </w:p>
    <w:p>
      <w:pPr>
        <w:spacing w:after="0"/>
        <w:ind w:left="0"/>
        <w:jc w:val="both"/>
      </w:pPr>
      <w:r>
        <w:rPr>
          <w:rFonts w:ascii="Times New Roman"/>
          <w:b w:val="false"/>
          <w:i w:val="false"/>
          <w:color w:val="000000"/>
          <w:sz w:val="28"/>
        </w:rPr>
        <w:t>
      22. Өнім беруші Тараптар Тауарды қабылдау-беру актісіне қол қойғанға дейін Бірыңғай дистрибьюторға электрондық пошта арқылы және (немесе) Бірыңғай дистрибьютордың ақпараттық жүйесінің порталында (бұдан әрі – БФАЖ) тауардың әрбір атауы бойынша Қосымша келісімнің ағымдағы орындалуы туралы ақпаратты (өндіру, кедендік тазарту рәсімі, қауіпсіздігі мен сапасын бағалау, сақтау, жөнелту/ тасымалдау және өзге) ұсынуға міндеттенеді.</w:t>
      </w:r>
    </w:p>
    <w:p>
      <w:pPr>
        <w:spacing w:after="0"/>
        <w:ind w:left="0"/>
        <w:jc w:val="both"/>
      </w:pPr>
      <w:r>
        <w:rPr>
          <w:rFonts w:ascii="Times New Roman"/>
          <w:b w:val="false"/>
          <w:i w:val="false"/>
          <w:color w:val="000000"/>
          <w:sz w:val="28"/>
        </w:rPr>
        <w:t>
      23. Қосымша келісім бойынша өз міндеттемелерін қамтамасыз ету мақсатында Бірыңғай дистрибьютор Қосымша келісімге 1-қосымшада көрсетілген беру басталғанға дейін күнтізбелік 7 (жеті) күннен кешіктірмей Өнім берушіге тауарды жеткізуге оның атауын, санын және қабылдау орындарын (бөлу орталықтары, операциялық қоймалар), тауарды қабылдау жөніндегі Бірыңғай дистрибьютордың уәкілетті өкілдерінің мекенжайларын көрсете отырып, тиеп жөнелтуге рұқсат Өнім берушінің Қосымша келісімде көрсетілген электрондық мекенжайына (e-mail) және (немесе) БФАЖ порталына жібереді.</w:t>
      </w:r>
    </w:p>
    <w:p>
      <w:pPr>
        <w:spacing w:after="0"/>
        <w:ind w:left="0"/>
        <w:jc w:val="both"/>
      </w:pPr>
      <w:r>
        <w:rPr>
          <w:rFonts w:ascii="Times New Roman"/>
          <w:b w:val="false"/>
          <w:i w:val="false"/>
          <w:color w:val="000000"/>
          <w:sz w:val="28"/>
        </w:rPr>
        <w:t>
      Тиеп жөнелтуге рұқсат Бірыңғай дистрибьютор Өнім берушіге оны жөнелткен күні Өнім берушінің электрондық мекенжайына (e-mail) және/немесе БФАЖ порталына жеткізілген болып есептеледі. Тауарға қажеттілік ұлғайған жағдайда, Бірыңғай дистрибьютор берудің негізгі графигіндегі санымен бірге тиеп жөнелтуге жататын тиеп жөнелтуге рұқсат қағазындағы (мерзімінен бұрын жеткізу) санын қолжетімді тауар болған кезде арттырады. Бұл ретте мерзімінен бұрын беру үшін саны жеткіліксіз болған жағдайда, Өнім беруші тауарды беру графигінен тыс беруді жеделдету үшін барлық күш-жігерін жұмсайды.</w:t>
      </w:r>
    </w:p>
    <w:p>
      <w:pPr>
        <w:spacing w:after="0"/>
        <w:ind w:left="0"/>
        <w:jc w:val="both"/>
      </w:pPr>
      <w:r>
        <w:rPr>
          <w:rFonts w:ascii="Times New Roman"/>
          <w:b w:val="false"/>
          <w:i w:val="false"/>
          <w:color w:val="000000"/>
          <w:sz w:val="28"/>
        </w:rPr>
        <w:t>
      24. Өнім беруші тауарды тиеп жөнелту басталғанға дейін 24 (жиырма төрт) сағат бұрын Бірыңғай дистрибьютордың және (немесе) БФАЖ уәкілетті өкілдерінің электрондық мекенжайларына мынадай ақпаратты көрсете отырып:</w:t>
      </w:r>
    </w:p>
    <w:p>
      <w:pPr>
        <w:spacing w:after="0"/>
        <w:ind w:left="0"/>
        <w:jc w:val="both"/>
      </w:pPr>
      <w:r>
        <w:rPr>
          <w:rFonts w:ascii="Times New Roman"/>
          <w:b w:val="false"/>
          <w:i w:val="false"/>
          <w:color w:val="000000"/>
          <w:sz w:val="28"/>
        </w:rPr>
        <w:t>
      1) Қосымша келісімнің нөмірі мен күні;</w:t>
      </w:r>
    </w:p>
    <w:p>
      <w:pPr>
        <w:spacing w:after="0"/>
        <w:ind w:left="0"/>
        <w:jc w:val="both"/>
      </w:pPr>
      <w:r>
        <w:rPr>
          <w:rFonts w:ascii="Times New Roman"/>
          <w:b w:val="false"/>
          <w:i w:val="false"/>
          <w:color w:val="000000"/>
          <w:sz w:val="28"/>
        </w:rPr>
        <w:t>
      2) берілетін тауардың атауы;</w:t>
      </w:r>
    </w:p>
    <w:p>
      <w:pPr>
        <w:spacing w:after="0"/>
        <w:ind w:left="0"/>
        <w:jc w:val="both"/>
      </w:pPr>
      <w:r>
        <w:rPr>
          <w:rFonts w:ascii="Times New Roman"/>
          <w:b w:val="false"/>
          <w:i w:val="false"/>
          <w:color w:val="000000"/>
          <w:sz w:val="28"/>
        </w:rPr>
        <w:t>
      3) жөнелту күні;</w:t>
      </w:r>
    </w:p>
    <w:p>
      <w:pPr>
        <w:spacing w:after="0"/>
        <w:ind w:left="0"/>
        <w:jc w:val="both"/>
      </w:pPr>
      <w:r>
        <w:rPr>
          <w:rFonts w:ascii="Times New Roman"/>
          <w:b w:val="false"/>
          <w:i w:val="false"/>
          <w:color w:val="000000"/>
          <w:sz w:val="28"/>
        </w:rPr>
        <w:t xml:space="preserve">
      4) орын саны мен тауардың салмағы; </w:t>
      </w:r>
    </w:p>
    <w:p>
      <w:pPr>
        <w:spacing w:after="0"/>
        <w:ind w:left="0"/>
        <w:jc w:val="both"/>
      </w:pPr>
      <w:r>
        <w:rPr>
          <w:rFonts w:ascii="Times New Roman"/>
          <w:b w:val="false"/>
          <w:i w:val="false"/>
          <w:color w:val="000000"/>
          <w:sz w:val="28"/>
        </w:rPr>
        <w:t>
      5) жөнелтілетін тауар құнын көрсете отырып, алдағы тиеп жөнелту туралы хабарлама жіберуге міндеттенеді.</w:t>
      </w:r>
    </w:p>
    <w:p>
      <w:pPr>
        <w:spacing w:after="0"/>
        <w:ind w:left="0"/>
        <w:jc w:val="both"/>
      </w:pPr>
      <w:r>
        <w:rPr>
          <w:rFonts w:ascii="Times New Roman"/>
          <w:b w:val="false"/>
          <w:i w:val="false"/>
          <w:color w:val="000000"/>
          <w:sz w:val="28"/>
        </w:rPr>
        <w:t xml:space="preserve">
      25. Тауарды қабылдау орнына іс жүзінде беру күнінен кешіктірмей Өнім беруші Бірыңғай дистрибьюторға толық көлемде және Қосымша келісімнің 11-тармағында көрсетілген тауарды тиеп жөнелтуге қатысты Қазақстан Республикасы заңнамасының талаптарына сәйкес құжаттарды ұсынуға міндетті. </w:t>
      </w:r>
    </w:p>
    <w:p>
      <w:pPr>
        <w:spacing w:after="0"/>
        <w:ind w:left="0"/>
        <w:jc w:val="both"/>
      </w:pPr>
      <w:r>
        <w:rPr>
          <w:rFonts w:ascii="Times New Roman"/>
          <w:b w:val="false"/>
          <w:i w:val="false"/>
          <w:color w:val="000000"/>
          <w:sz w:val="28"/>
        </w:rPr>
        <w:t>
      26. Көрсетілген құжаттарға ескертулер анықталған жағдайда, Бірыңғай дистрибьютордың немесе оның уәкілетті өкілінің талап етуі бойынша Өнім беруші 3 (үш) жұмыс күнінен аспайтын мерзімде көрсетілген құжаттарға ескертулерді жоюға міндетті.</w:t>
      </w:r>
    </w:p>
    <w:p>
      <w:pPr>
        <w:spacing w:after="0"/>
        <w:ind w:left="0"/>
        <w:jc w:val="both"/>
      </w:pPr>
      <w:r>
        <w:rPr>
          <w:rFonts w:ascii="Times New Roman"/>
          <w:b w:val="false"/>
          <w:i w:val="false"/>
          <w:color w:val="000000"/>
          <w:sz w:val="28"/>
        </w:rPr>
        <w:t>
      27. Бірыңғай дистрибьютордың уәкілетті өкілдері тауарды қабылдау туралы құжаттарды тексергеннен және қол қойғаннан кейін Өнім беруші өз данасын Бірыңғай дистрибьютордың өкілдерінен қолма-қол және өз есебінен алады.</w:t>
      </w:r>
    </w:p>
    <w:p>
      <w:pPr>
        <w:spacing w:after="0"/>
        <w:ind w:left="0"/>
        <w:jc w:val="both"/>
      </w:pPr>
      <w:r>
        <w:rPr>
          <w:rFonts w:ascii="Times New Roman"/>
          <w:b w:val="false"/>
          <w:i w:val="false"/>
          <w:color w:val="000000"/>
          <w:sz w:val="28"/>
        </w:rPr>
        <w:t>
      28. Өнім беруші қағаз жеткізгіштегі шот-фактураны және электрондық шот-фактуралардың ақпараттық жүйесі арқылы жазып берілген шот-фактураның баспа нысанын қабылдау-беру актісіне қол қойылған күннен бастап күнтізбелік 5 (бес) күннен кешіктірмей Бірыңғай дистрибьютордың уәкілетті өкілдеріне ұсынуға міндетті.</w:t>
      </w:r>
    </w:p>
    <w:p>
      <w:pPr>
        <w:spacing w:after="0"/>
        <w:ind w:left="0"/>
        <w:jc w:val="both"/>
      </w:pPr>
      <w:r>
        <w:rPr>
          <w:rFonts w:ascii="Times New Roman"/>
          <w:b w:val="false"/>
          <w:i w:val="false"/>
          <w:color w:val="000000"/>
          <w:sz w:val="28"/>
        </w:rPr>
        <w:t>
      Бұл ретте шот-фактураларды электрондық нысанда жазып беруді Өнім беруші салық заңнамасының талаптарына, "Электрондық шот-фактуралардың ақпараттық жүйесінде шот-фактураны электрондық нысанда жазып беру қағидаларын және оның нысандарын бекіту туралы".Қазақстан Республикасы Премьер-Министрінің бірінші орынбасары - Қазақстан Республикасы Қаржы министрінің 2019 жылғы 22 сәуірдегі № 370 бұйрығына сәйкес жүзеге асырады.</w:t>
      </w:r>
    </w:p>
    <w:p>
      <w:pPr>
        <w:spacing w:after="0"/>
        <w:ind w:left="0"/>
        <w:jc w:val="both"/>
      </w:pPr>
      <w:r>
        <w:rPr>
          <w:rFonts w:ascii="Times New Roman"/>
          <w:b w:val="false"/>
          <w:i w:val="false"/>
          <w:color w:val="000000"/>
          <w:sz w:val="28"/>
        </w:rPr>
        <w:t>
      Шот-фактураны электрондық нысанда жазып берген кезде айналым жасалған күн қабылдау-беру актісіне қол қойылған күнге сәйкес келуге тиіс.</w:t>
      </w:r>
    </w:p>
    <w:p>
      <w:pPr>
        <w:spacing w:after="0"/>
        <w:ind w:left="0"/>
        <w:jc w:val="both"/>
      </w:pPr>
      <w:r>
        <w:rPr>
          <w:rFonts w:ascii="Times New Roman"/>
          <w:b w:val="false"/>
          <w:i w:val="false"/>
          <w:color w:val="000000"/>
          <w:sz w:val="28"/>
        </w:rPr>
        <w:t>
      29. Түзетілген және қосымша шот-фактура жазып берілген жағдайда, өнім беруші бірыңғай дистрибьютордың уәкілетті өкілдеріне шот-фактура жазып берілген күннен бастап күнтізбелік 10 (он) күннен кешіктірмей шот-фактуралардың баспа нысандарын беруге міндетті.</w:t>
      </w:r>
    </w:p>
    <w:p>
      <w:pPr>
        <w:spacing w:after="0"/>
        <w:ind w:left="0"/>
        <w:jc w:val="both"/>
      </w:pPr>
      <w:r>
        <w:rPr>
          <w:rFonts w:ascii="Times New Roman"/>
          <w:b w:val="false"/>
          <w:i w:val="false"/>
          <w:color w:val="000000"/>
          <w:sz w:val="28"/>
        </w:rPr>
        <w:t>
      Бірыңғай дистрибьютордың талабымен Өнім беруші берілетін тауар бойынша қосымша деректерді ұсынуға міндетті.</w:t>
      </w:r>
    </w:p>
    <w:p>
      <w:pPr>
        <w:spacing w:after="0"/>
        <w:ind w:left="0"/>
        <w:jc w:val="both"/>
      </w:pPr>
      <w:r>
        <w:rPr>
          <w:rFonts w:ascii="Times New Roman"/>
          <w:b w:val="false"/>
          <w:i w:val="false"/>
          <w:color w:val="000000"/>
          <w:sz w:val="28"/>
        </w:rPr>
        <w:t xml:space="preserve">
      30. Қосымша келісімге 3-қосымшада көрсетілген қабылдау орнында Тараптардың тауарды қабылдау-беру актісіне қол қойған күні тауарды беру күні болып есептеледі. </w:t>
      </w:r>
    </w:p>
    <w:p>
      <w:pPr>
        <w:spacing w:after="0"/>
        <w:ind w:left="0"/>
        <w:jc w:val="both"/>
      </w:pPr>
      <w:r>
        <w:rPr>
          <w:rFonts w:ascii="Times New Roman"/>
          <w:b w:val="false"/>
          <w:i w:val="false"/>
          <w:color w:val="000000"/>
          <w:sz w:val="28"/>
        </w:rPr>
        <w:t>
      31. Өнім беруші тауарды тапсырған және Бірыңғай дистрибьютор қабылдаған болып есептеледі:</w:t>
      </w:r>
    </w:p>
    <w:p>
      <w:pPr>
        <w:spacing w:after="0"/>
        <w:ind w:left="0"/>
        <w:jc w:val="both"/>
      </w:pPr>
      <w:r>
        <w:rPr>
          <w:rFonts w:ascii="Times New Roman"/>
          <w:b w:val="false"/>
          <w:i w:val="false"/>
          <w:color w:val="000000"/>
          <w:sz w:val="28"/>
        </w:rPr>
        <w:t>
      1) Тараптар қол қойған тауарды қабылдау-беру актісінде көрсетілген саны бойынша;</w:t>
      </w:r>
    </w:p>
    <w:p>
      <w:pPr>
        <w:spacing w:after="0"/>
        <w:ind w:left="0"/>
        <w:jc w:val="both"/>
      </w:pPr>
      <w:r>
        <w:rPr>
          <w:rFonts w:ascii="Times New Roman"/>
          <w:b w:val="false"/>
          <w:i w:val="false"/>
          <w:color w:val="000000"/>
          <w:sz w:val="28"/>
        </w:rPr>
        <w:t xml:space="preserve">
      2) тауардың сапасы мен қауіпсіздігін растайтын құжатта және тауардың шығарылған елін куәландыратын құжатта көрсетілген сапаға сәйкес сапасы бойынша егер тауарды Қазақстан Республикасының заңнамасына сәйкес ұсыну міндетті болса. </w:t>
      </w:r>
    </w:p>
    <w:p>
      <w:pPr>
        <w:spacing w:after="0"/>
        <w:ind w:left="0"/>
        <w:jc w:val="both"/>
      </w:pPr>
      <w:r>
        <w:rPr>
          <w:rFonts w:ascii="Times New Roman"/>
          <w:b w:val="false"/>
          <w:i w:val="false"/>
          <w:color w:val="000000"/>
          <w:sz w:val="28"/>
        </w:rPr>
        <w:t>
      32. Бірыңғай дистрибьюторға Өнім берушінің беру күніне сатып алынатын тауардың жарамдылық мерзімі:</w:t>
      </w:r>
    </w:p>
    <w:p>
      <w:pPr>
        <w:spacing w:after="0"/>
        <w:ind w:left="0"/>
        <w:jc w:val="both"/>
      </w:pPr>
      <w:r>
        <w:rPr>
          <w:rFonts w:ascii="Times New Roman"/>
          <w:b w:val="false"/>
          <w:i w:val="false"/>
          <w:color w:val="000000"/>
          <w:sz w:val="28"/>
        </w:rPr>
        <w:t>
      сатып алу жүргізілетін алдағы жылдың қараша, желтоқсан және басталған қаржы жылының қаңтар кезеңінде тауарды жеткізген кезде қаптамада көрсетілген жарамдылық мерзімінің кемінде 60 (алпыс) пайызын (жарамдылық мерзімі 2 (екі) жылдан аз болса) және қаржы жылы ішінде келесі беру кезінде кемінде 50 (елу) пайызын;</w:t>
      </w:r>
    </w:p>
    <w:p>
      <w:pPr>
        <w:spacing w:after="0"/>
        <w:ind w:left="0"/>
        <w:jc w:val="both"/>
      </w:pPr>
      <w:r>
        <w:rPr>
          <w:rFonts w:ascii="Times New Roman"/>
          <w:b w:val="false"/>
          <w:i w:val="false"/>
          <w:color w:val="000000"/>
          <w:sz w:val="28"/>
        </w:rPr>
        <w:t>
      сатып алу жүргізілетін алдағы жылдың қараша, желтоқсан және басталған қаржы жылының қаңтар кезеңінде тауарды жеткізген кезде қаптамада көрсетілген жарамдылық мерзімінің кемінде 14 (он төрт) айын (жарамдылық мерзімі 2 (екі) жыл және одан көп болса) және қаржы жылы ішінде келесі беру кезінде кемінде 12 (он екі) айын құрайды.</w:t>
      </w:r>
    </w:p>
    <w:p>
      <w:pPr>
        <w:spacing w:after="0"/>
        <w:ind w:left="0"/>
        <w:jc w:val="both"/>
      </w:pPr>
      <w:r>
        <w:rPr>
          <w:rFonts w:ascii="Times New Roman"/>
          <w:b w:val="false"/>
          <w:i w:val="false"/>
          <w:color w:val="000000"/>
          <w:sz w:val="28"/>
        </w:rPr>
        <w:t>
      33. "Салқындату тізбегін" сақтау шарттарын талап ететін тауарды тасымалдауды Өнім беруші салқындатқыш элементтері бар термоконтейнерлерде немесе барынша қысқа мерзімде тоңазытқышпен (авторефрижератормен) жабдықталған арнайы автокөлікте жүзеге асыруға тиіс. Медициналық иммунобиологиялық препараттарды (бұдан әрі – МИБП) тасымалдауды Өнім беруші Қазақстан Республикасының қолданыстағы заңнамасының талаптарына сәйкес жүзеге асыруы тиіс.</w:t>
      </w:r>
    </w:p>
    <w:p>
      <w:pPr>
        <w:spacing w:after="0"/>
        <w:ind w:left="0"/>
        <w:jc w:val="both"/>
      </w:pPr>
      <w:r>
        <w:rPr>
          <w:rFonts w:ascii="Times New Roman"/>
          <w:b w:val="false"/>
          <w:i w:val="false"/>
          <w:color w:val="000000"/>
          <w:sz w:val="28"/>
        </w:rPr>
        <w:t>
      34. "Салқындату тізбегін" сақтау шарттарын талап ететін тауарды жеткізу кезінде Өнім беруші Бірыңғай дистрибьютордың уәкілетті өкілдеріне дайындаушы ұйымның қоймасынан Бірыңғай дистрибьютордың қоймасына дейінгі барлық жүру жолында тасымалдау кезінде температуралық режимді көрсететін құжаттарды ұсынуға міндетті.</w:t>
      </w:r>
    </w:p>
    <w:p>
      <w:pPr>
        <w:spacing w:after="0"/>
        <w:ind w:left="0"/>
        <w:jc w:val="both"/>
      </w:pPr>
      <w:r>
        <w:rPr>
          <w:rFonts w:ascii="Times New Roman"/>
          <w:b w:val="false"/>
          <w:i w:val="false"/>
          <w:color w:val="000000"/>
          <w:sz w:val="28"/>
        </w:rPr>
        <w:t>
      35. Өнім берушінің өкілі Бірыңғай дистрибьютордың қоймасында температуралық режимді сақтау фактісін және тауардың Қазақстан Республикасы заңнамасының белгіленген талаптарына сәйкестігін растау үшін қатысуға тиіс.</w:t>
      </w:r>
    </w:p>
    <w:p>
      <w:pPr>
        <w:spacing w:after="0"/>
        <w:ind w:left="0"/>
        <w:jc w:val="both"/>
      </w:pPr>
      <w:r>
        <w:rPr>
          <w:rFonts w:ascii="Times New Roman"/>
          <w:b w:val="false"/>
          <w:i w:val="false"/>
          <w:color w:val="000000"/>
          <w:sz w:val="28"/>
        </w:rPr>
        <w:t>
      36. Өнім берушінің тауарды Бірыңғай дистрибьюторға оның қоймасында беруі Қосымша келісімге 3-қосымшада көзделген тауарды қабылдау-беру актісіне қол қоюымен ресімделеді (МИБП беру Қосымша келісімге 2-қосымшада көзделген актімен қосымша ресімделеді).</w:t>
      </w:r>
    </w:p>
    <w:p>
      <w:pPr>
        <w:spacing w:after="0"/>
        <w:ind w:left="0"/>
        <w:jc w:val="both"/>
      </w:pPr>
      <w:r>
        <w:rPr>
          <w:rFonts w:ascii="Times New Roman"/>
          <w:b w:val="false"/>
          <w:i w:val="false"/>
          <w:color w:val="000000"/>
          <w:sz w:val="28"/>
        </w:rPr>
        <w:t>
      37. Тауарды тасымалдаудың ұйғарылған температуралық шарттарының бұзылуы немесе жол берілмейтін ауытқуы анықталған жағдайда, тауар партиясы карантинге жатқызылады және өткізуге арналған тауардан физикалық оқшауланады.</w:t>
      </w:r>
    </w:p>
    <w:p>
      <w:pPr>
        <w:spacing w:after="0"/>
        <w:ind w:left="0"/>
        <w:jc w:val="both"/>
      </w:pPr>
      <w:r>
        <w:rPr>
          <w:rFonts w:ascii="Times New Roman"/>
          <w:b w:val="false"/>
          <w:i w:val="false"/>
          <w:color w:val="000000"/>
          <w:sz w:val="28"/>
        </w:rPr>
        <w:t>
      38. Тауарды қабылдау кезінде сәйкессіздік (тауардың жетіспеушілік, жиынтықталмау немесе тиісті емес сапасы, тасымалдаудың ұйғарылған температуралық шарттарының бұзылу фактісі) анықталған жағдайда Бірыңғай дистрибьютор осындай фактілер (ескертулер немесе ақаулар) анықталған кезден бастап 1 (бір) жұмыс күнінен кешіктірмей алшақтық (наразылық) актісін жасауға және Өнім берушіге оның Қосымша келісімде Шартта көрсетілген электрондық мекенжайына жіберуге тиіс.</w:t>
      </w:r>
    </w:p>
    <w:p>
      <w:pPr>
        <w:spacing w:after="0"/>
        <w:ind w:left="0"/>
        <w:jc w:val="both"/>
      </w:pPr>
      <w:r>
        <w:rPr>
          <w:rFonts w:ascii="Times New Roman"/>
          <w:b w:val="false"/>
          <w:i w:val="false"/>
          <w:color w:val="000000"/>
          <w:sz w:val="28"/>
        </w:rPr>
        <w:t>
      39. Өнім беруші алшақтық (наразылық) актісіне оны алғаннан кейін күнтізбелік 3 (үш) күн ішінде жауап беруі тиіс.</w:t>
      </w:r>
    </w:p>
    <w:p>
      <w:pPr>
        <w:spacing w:after="0"/>
        <w:ind w:left="0"/>
        <w:jc w:val="both"/>
      </w:pPr>
      <w:r>
        <w:rPr>
          <w:rFonts w:ascii="Times New Roman"/>
          <w:b w:val="false"/>
          <w:i w:val="false"/>
          <w:color w:val="000000"/>
          <w:sz w:val="28"/>
        </w:rPr>
        <w:t>
      40. Өнім беруші көрсетілген мерзімде жауап бермеген жағдайда алшақтық (наразылық) актісін өнім беруші қабылдаған болып есептеледі.</w:t>
      </w:r>
    </w:p>
    <w:p>
      <w:pPr>
        <w:spacing w:after="0"/>
        <w:ind w:left="0"/>
        <w:jc w:val="both"/>
      </w:pPr>
      <w:r>
        <w:rPr>
          <w:rFonts w:ascii="Times New Roman"/>
          <w:b w:val="false"/>
          <w:i w:val="false"/>
          <w:color w:val="000000"/>
          <w:sz w:val="28"/>
        </w:rPr>
        <w:t>
      41. Жасырын ақаулардың (сыну, ақау, нұсқаулықтардың болмауын қоса алғанда, жетіспеушілік, бүлінбеген екінші орамдағы бастапқы орамның ақауы, орамдағы таңбаның сәйкессіздігі, жетіспеушілік, жиынтықталмау) немесе тауардың тиісінше сапасыздығының (бұдан әрі – ақаулы тауар) анықталғаны туралы Тараптар қабылдау-беру актісіне қол қойғаннан кейін Бірыңғай дистрибьютор немесе оның уәкілетті өкілдері 1 (бір) жұмыс күні ішінде алшақтық (наразылық) актісін жасауға және Өнім берушіге оның Қосымша келісімде көрсетілген электрондық мекенжайына жіберуге міндетті.</w:t>
      </w:r>
    </w:p>
    <w:p>
      <w:pPr>
        <w:spacing w:after="0"/>
        <w:ind w:left="0"/>
        <w:jc w:val="both"/>
      </w:pPr>
      <w:r>
        <w:rPr>
          <w:rFonts w:ascii="Times New Roman"/>
          <w:b w:val="false"/>
          <w:i w:val="false"/>
          <w:color w:val="000000"/>
          <w:sz w:val="28"/>
        </w:rPr>
        <w:t>
      42. Өнім беруші алшақтық (наразылық) актісіне оны алғаннан кейін 5 (бес) күнтізбелік күн ішінде жауап беруі тиіс.</w:t>
      </w:r>
    </w:p>
    <w:p>
      <w:pPr>
        <w:spacing w:after="0"/>
        <w:ind w:left="0"/>
        <w:jc w:val="both"/>
      </w:pPr>
      <w:r>
        <w:rPr>
          <w:rFonts w:ascii="Times New Roman"/>
          <w:b w:val="false"/>
          <w:i w:val="false"/>
          <w:color w:val="000000"/>
          <w:sz w:val="28"/>
        </w:rPr>
        <w:t>
      43. Өнім беруші көрсетілген мерзімде жауап бермеген жағдайда алшақтық (наразылық) актісін өнім беруші қабылдаған болып есептеледі.</w:t>
      </w:r>
    </w:p>
    <w:p>
      <w:pPr>
        <w:spacing w:after="0"/>
        <w:ind w:left="0"/>
        <w:jc w:val="both"/>
      </w:pPr>
      <w:r>
        <w:rPr>
          <w:rFonts w:ascii="Times New Roman"/>
          <w:b w:val="false"/>
          <w:i w:val="false"/>
          <w:color w:val="000000"/>
          <w:sz w:val="28"/>
        </w:rPr>
        <w:t>
      44. Ақаулы өнім карантинге ұшырайды және сатуға арналған тауардан осы мақсат үшін бөлінген және тиісті жерде физикалық оқшауланады.</w:t>
      </w:r>
    </w:p>
    <w:p>
      <w:pPr>
        <w:spacing w:after="0"/>
        <w:ind w:left="0"/>
        <w:jc w:val="both"/>
      </w:pPr>
      <w:r>
        <w:rPr>
          <w:rFonts w:ascii="Times New Roman"/>
          <w:b w:val="false"/>
          <w:i w:val="false"/>
          <w:color w:val="000000"/>
          <w:sz w:val="28"/>
        </w:rPr>
        <w:t>
      45. Өнім беруші ақаулы тауарды толық алып қоюды (қайтаруды) және ауыстыруды не алшақтық (наразылық) актісі болған күннен бастап күнтізбелік 15 (он бес) күн ішінде тауар құнын өтеуді жүргізуге міндетті. Бұл ретте тауарды ауыстырудың міндетті шарты оның сапасы мен басқа да техникалық сипаттамаларының Қосымша келісімде айқындалған талаптарға сәйкестігі болып табылады.</w:t>
      </w:r>
    </w:p>
    <w:p>
      <w:pPr>
        <w:spacing w:after="0"/>
        <w:ind w:left="0"/>
        <w:jc w:val="both"/>
      </w:pPr>
      <w:r>
        <w:rPr>
          <w:rFonts w:ascii="Times New Roman"/>
          <w:b w:val="false"/>
          <w:i w:val="false"/>
          <w:color w:val="000000"/>
          <w:sz w:val="28"/>
        </w:rPr>
        <w:t>
      46. Осы Қосымша келісімнің 38, 41-тармақтарында айқындалған тауардың кемшіліктерін жоймау не уақтылы жою тауар берушіге тауарға ескертулер ұсынылған күннен бастап тауарды уақтылы жеткізбеу ретінде бағаланады және Өнім берушінің осы Қосымша келісімде көзделген жауапкершілігіне алып келеді.</w:t>
      </w:r>
    </w:p>
    <w:p>
      <w:pPr>
        <w:spacing w:after="0"/>
        <w:ind w:left="0"/>
        <w:jc w:val="both"/>
      </w:pPr>
      <w:r>
        <w:rPr>
          <w:rFonts w:ascii="Times New Roman"/>
          <w:b w:val="false"/>
          <w:i w:val="false"/>
          <w:color w:val="000000"/>
          <w:sz w:val="28"/>
        </w:rPr>
        <w:t>
      47. Өнім беруші берген, Қазақстан Республикасы заңнамасының талаптарына сәйкес келмейтін тауар "Халық денсаулығы және денсаулық сақтау жүйесі туралы" Қазақстан Республикасының 2020 жылғы 7 шілдедегі № 360-VI ҚРЗ Кодексінің 250-бабының 4-тармағына сәйкес айқындалған тәртіппен Бірыңғай дистрибьютор тиісінше қайтарғаннан кейін өткізуге және медициналық қолдануға жарамсыз деп есептеледі және Өнім беруші жоюға тиіс. Бұл ретте өнім беруші күнтізбелік 15 (он бес) күн ішінде осындай тауарды ауыстыруға немесе бірыңғай дистрибьютордың шеккен залалдарын қоса алғанда, осындай тауардың құнын өтеуге міндетті.</w:t>
      </w:r>
    </w:p>
    <w:p>
      <w:pPr>
        <w:spacing w:after="0"/>
        <w:ind w:left="0"/>
        <w:jc w:val="left"/>
      </w:pPr>
      <w:r>
        <w:rPr>
          <w:rFonts w:ascii="Times New Roman"/>
          <w:b/>
          <w:i w:val="false"/>
          <w:color w:val="000000"/>
        </w:rPr>
        <w:t xml:space="preserve"> 7. Тауарға берілген кепілдіктер</w:t>
      </w:r>
    </w:p>
    <w:p>
      <w:pPr>
        <w:spacing w:after="0"/>
        <w:ind w:left="0"/>
        <w:jc w:val="both"/>
      </w:pPr>
      <w:r>
        <w:rPr>
          <w:rFonts w:ascii="Times New Roman"/>
          <w:b w:val="false"/>
          <w:i w:val="false"/>
          <w:color w:val="000000"/>
          <w:sz w:val="28"/>
        </w:rPr>
        <w:t>
      48. Өнім беруші сақтау шарттарын сақтаған кезде тауардың таңбалануына немесе өзге де тану деректеріне сәйкес оның жарамдылық мерзімі ішінде тауардың барлық көлеміне кепілдік береді.</w:t>
      </w:r>
    </w:p>
    <w:p>
      <w:pPr>
        <w:spacing w:after="0"/>
        <w:ind w:left="0"/>
        <w:jc w:val="both"/>
      </w:pPr>
      <w:r>
        <w:rPr>
          <w:rFonts w:ascii="Times New Roman"/>
          <w:b w:val="false"/>
          <w:i w:val="false"/>
          <w:color w:val="000000"/>
          <w:sz w:val="28"/>
        </w:rPr>
        <w:t>
      49. Кепілдік мерзімі шеңберінде Өнім беруші өз есебінен және тәуекелмен кепілді міндеттемелерді орындау жағдайының туындағаны туралы Бірыңғай дистрибьютордың жазбаша хабарламасын алған сәттен бастап күнтізбелік 15 (он бес) күн ішінде Бірыңғай дистрибьюторда немесе денсаулық сақтау ұйымдарында (Бірыңғай дистрибьютордың тапсырыс берушілерінде) сапасыз тауарды ауыстыруды жүзеге асыруға міндеттенеді.</w:t>
      </w:r>
    </w:p>
    <w:p>
      <w:pPr>
        <w:spacing w:after="0"/>
        <w:ind w:left="0"/>
        <w:jc w:val="both"/>
      </w:pPr>
      <w:r>
        <w:rPr>
          <w:rFonts w:ascii="Times New Roman"/>
          <w:b w:val="false"/>
          <w:i w:val="false"/>
          <w:color w:val="000000"/>
          <w:sz w:val="28"/>
        </w:rPr>
        <w:t>
      50. Берілетін тауардың сапасы Қазақстан Республикасының нормативтік құқықтық актілерінде және нормативтік құжаттарында белгіленген талаптарға сәйкес келуі және Қосымша келісімнің 31-тармағының 2) тармақшасында көрсетілген тиісті құжаттамамен расталуы тиіс.</w:t>
      </w:r>
    </w:p>
    <w:p>
      <w:pPr>
        <w:spacing w:after="0"/>
        <w:ind w:left="0"/>
        <w:jc w:val="both"/>
      </w:pPr>
      <w:r>
        <w:rPr>
          <w:rFonts w:ascii="Times New Roman"/>
          <w:b w:val="false"/>
          <w:i w:val="false"/>
          <w:color w:val="000000"/>
          <w:sz w:val="28"/>
        </w:rPr>
        <w:t>
      51. Тауардың сапасы Қазақстан Республикасында мемлекеттік тіркеуге (қайта тіркеуге) ұсынылған үлгілерге, тіркеу дерекнамасында айқындалған сипаттамаларға сәйкес келуге және уәкілетті орган бекіткен тұтынушыға арналған ақпаратты қамтитын құжаттармен сүйемелденуі тиіс.</w:t>
      </w:r>
    </w:p>
    <w:p>
      <w:pPr>
        <w:spacing w:after="0"/>
        <w:ind w:left="0"/>
        <w:jc w:val="both"/>
      </w:pPr>
      <w:r>
        <w:rPr>
          <w:rFonts w:ascii="Times New Roman"/>
          <w:b w:val="false"/>
          <w:i w:val="false"/>
          <w:color w:val="000000"/>
          <w:sz w:val="28"/>
        </w:rPr>
        <w:t>
      52. Егер тауар осындай кепілдіктерге немесе сипаттамаларға сәйкес келмесе, Өнім беруші қосымша ақы төлемей сәйкес келмейтін тауарды тиісті сападағы тауармен алмастырады.</w:t>
      </w:r>
    </w:p>
    <w:p>
      <w:pPr>
        <w:spacing w:after="0"/>
        <w:ind w:left="0"/>
        <w:jc w:val="both"/>
      </w:pPr>
      <w:r>
        <w:rPr>
          <w:rFonts w:ascii="Times New Roman"/>
          <w:b w:val="false"/>
          <w:i w:val="false"/>
          <w:color w:val="000000"/>
          <w:sz w:val="28"/>
        </w:rPr>
        <w:t>
      53. Өнім беруші Бірыңғай дистрибьюторға Қосымша келісім бойынша тауар үшінші бір тұлғалардың пайдасына кепіл нысанасы болып табылмайтындығына, патенттік құқықтарды қоса алғанда, үшінші бір тұлғалардың құқығынан бос екеніне және өткізу үшін ешқандай шектелмегендігіне кепілдік береді.</w:t>
      </w:r>
    </w:p>
    <w:p>
      <w:pPr>
        <w:spacing w:after="0"/>
        <w:ind w:left="0"/>
        <w:jc w:val="both"/>
      </w:pPr>
      <w:r>
        <w:rPr>
          <w:rFonts w:ascii="Times New Roman"/>
          <w:b w:val="false"/>
          <w:i w:val="false"/>
          <w:color w:val="000000"/>
          <w:sz w:val="28"/>
        </w:rPr>
        <w:t>
      54. Беру сәтіне Қағидалардың талаптары өзгерген жағдайда тауардың жарамдылық мерзімі жаңа редакциядағы Қағидалардың талаптарына сәйкес келуі тиіс.</w:t>
      </w:r>
    </w:p>
    <w:p>
      <w:pPr>
        <w:spacing w:after="0"/>
        <w:ind w:left="0"/>
        <w:jc w:val="left"/>
      </w:pPr>
      <w:r>
        <w:rPr>
          <w:rFonts w:ascii="Times New Roman"/>
          <w:b/>
          <w:i w:val="false"/>
          <w:color w:val="000000"/>
        </w:rPr>
        <w:t xml:space="preserve"> 8. Міндеттемелерді бұзғаны үшін жауапкершілік</w:t>
      </w:r>
    </w:p>
    <w:p>
      <w:pPr>
        <w:spacing w:after="0"/>
        <w:ind w:left="0"/>
        <w:jc w:val="both"/>
      </w:pPr>
      <w:r>
        <w:rPr>
          <w:rFonts w:ascii="Times New Roman"/>
          <w:b w:val="false"/>
          <w:i w:val="false"/>
          <w:color w:val="000000"/>
          <w:sz w:val="28"/>
        </w:rPr>
        <w:t>
      55. Өнім беруші тауарды беру мерзімдерін бұзған жағдайда Өнім беруші Бірыңғай дистрибьюторға мерзімі өткен әрбір күн үшін мерзімінде берілмеген тауар құнының 0,1 (нөл бүтін оннан бір) пайызы мөлшерінде, бірақ 0,5 ең төмен есептік көрсеткіштен кем емес және Қосымша келісімде көзделген мерзімде берілмеген тауар құнының 10 (он) пайызынан аспайтын мөлшерде тұрақсыздық айыбын төлеуге міндетті.</w:t>
      </w:r>
    </w:p>
    <w:p>
      <w:pPr>
        <w:spacing w:after="0"/>
        <w:ind w:left="0"/>
        <w:jc w:val="both"/>
      </w:pPr>
      <w:r>
        <w:rPr>
          <w:rFonts w:ascii="Times New Roman"/>
          <w:b w:val="false"/>
          <w:i w:val="false"/>
          <w:color w:val="000000"/>
          <w:sz w:val="28"/>
        </w:rPr>
        <w:t>
      56. Өнім беруші тұрақсыздық айыбын төлеуді Бірыңғай дистрибьютордың шоты негізінде Өнім беруші Бірыңғай дистрибьютордың Қосымша келісімде көзделген банктік шотына тұрақсыздық айыбын аудару жолымен Бірыңғай дистрибьютордың шотын алған сәттен бастап күнтізбелік 7 (жеті) күн ішінде жүргізеді. Тұрақсыздық айыбы Қосымша келісім бойынша кестеде көзделген тауарды тиісінше берудің соңғы күнінен кейінгі күннен бастап және тауарды іс жүзінде берудің күнін қоса алғанда есептеледі.</w:t>
      </w:r>
    </w:p>
    <w:p>
      <w:pPr>
        <w:spacing w:after="0"/>
        <w:ind w:left="0"/>
        <w:jc w:val="both"/>
      </w:pPr>
      <w:r>
        <w:rPr>
          <w:rFonts w:ascii="Times New Roman"/>
          <w:b w:val="false"/>
          <w:i w:val="false"/>
          <w:color w:val="000000"/>
          <w:sz w:val="28"/>
        </w:rPr>
        <w:t>
      57. Өнім беруші тауардың барлығын немесе бір бөлігін беруден жазбаша бас тартқан жағдайда Өнім беруші Бірыңғай дистрибьюторға Қосымша келісімде көзделген Бірыңғай дистрибьютордың банктік шотына аудару жолымен оған қатысты тауарды беруден бас тарту жасалған Қосымша келісім бойынша тауар құнының 10 (он) пайызы мөлшерінде айыппұл төлеуге міндетті.</w:t>
      </w:r>
    </w:p>
    <w:p>
      <w:pPr>
        <w:spacing w:after="0"/>
        <w:ind w:left="0"/>
        <w:jc w:val="both"/>
      </w:pPr>
      <w:r>
        <w:rPr>
          <w:rFonts w:ascii="Times New Roman"/>
          <w:b w:val="false"/>
          <w:i w:val="false"/>
          <w:color w:val="000000"/>
          <w:sz w:val="28"/>
        </w:rPr>
        <w:t>
      58. Бірыңғай дистрибьютор Өнім берушіге ұсынған тұрақсыздық айыбын Өнім беруші Қосымша келісім бойынша берілген тауар үшін ақы төлеу бойынша Өнім берушінің Бірыңғай дистрибьюторға қоятын талаптарын есепке алу жолымен төлеуі мүмкін.</w:t>
      </w:r>
    </w:p>
    <w:p>
      <w:pPr>
        <w:spacing w:after="0"/>
        <w:ind w:left="0"/>
        <w:jc w:val="both"/>
      </w:pPr>
      <w:r>
        <w:rPr>
          <w:rFonts w:ascii="Times New Roman"/>
          <w:b w:val="false"/>
          <w:i w:val="false"/>
          <w:color w:val="000000"/>
          <w:sz w:val="28"/>
        </w:rPr>
        <w:t xml:space="preserve">
      59. Бірыңғай дистрибьютор Өнім берушіге алынбай қалған пайданы қоса алғанда, қандай да бір шығыстар мен шығындарды өтемей-ақ, Өнім берушінің орындамаған бөлігінде Қосымша келісімді біржақты тәртіппен бұзуға құқылы, егер: </w:t>
      </w:r>
    </w:p>
    <w:p>
      <w:pPr>
        <w:spacing w:after="0"/>
        <w:ind w:left="0"/>
        <w:jc w:val="both"/>
      </w:pPr>
      <w:r>
        <w:rPr>
          <w:rFonts w:ascii="Times New Roman"/>
          <w:b w:val="false"/>
          <w:i w:val="false"/>
          <w:color w:val="000000"/>
          <w:sz w:val="28"/>
        </w:rPr>
        <w:t>
      1) Өнім берушінің Шарт бойынша тауарды немесе тауардың қандай да бір партиясын беру мерзімін үздіксіз бұзуы күнтізбелік 45 (қырық бес) күн ұзақтығына жетсе;</w:t>
      </w:r>
    </w:p>
    <w:p>
      <w:pPr>
        <w:spacing w:after="0"/>
        <w:ind w:left="0"/>
        <w:jc w:val="both"/>
      </w:pPr>
      <w:r>
        <w:rPr>
          <w:rFonts w:ascii="Times New Roman"/>
          <w:b w:val="false"/>
          <w:i w:val="false"/>
          <w:color w:val="000000"/>
          <w:sz w:val="28"/>
        </w:rPr>
        <w:t>
      2) Өнім беруші Қосымша келісімде график бойынша тауарды желтоқсан айында беру мерзімін бұзуға жол берсе, бұл Бірыңғай дистрибьютордың уәкілетті өкілдеріне тауарды Өнім берушіден уақтылы қабылдауға және оны ағымдағы қаржы жылы өткенге дейін Бірыңғай дистрибьютордың тапсырыс берушілеріне беруге мүмкіндік бермейді;</w:t>
      </w:r>
    </w:p>
    <w:p>
      <w:pPr>
        <w:spacing w:after="0"/>
        <w:ind w:left="0"/>
        <w:jc w:val="both"/>
      </w:pPr>
      <w:r>
        <w:rPr>
          <w:rFonts w:ascii="Times New Roman"/>
          <w:b w:val="false"/>
          <w:i w:val="false"/>
          <w:color w:val="000000"/>
          <w:sz w:val="28"/>
        </w:rPr>
        <w:t>
      3) Өнім беруші Бірыңғай дистрибьюторға Қағидаларда белгіленген мерзімдерде (отандық тауар өндірушілер үшін) Қазақстан Республикасының аумағында тауарды жеткілікті қайта өңдеу өлшемшарттарына сәйкес толық өндірілгенін немесе жеткілікті қайта өңдеуге ұшырағанын растайтын, берілетін тауарға ішкі айналым үшін "СТ-KZ" тауардың шығу тегі туралы сертификатты ұсынбаса;</w:t>
      </w:r>
    </w:p>
    <w:p>
      <w:pPr>
        <w:spacing w:after="0"/>
        <w:ind w:left="0"/>
        <w:jc w:val="both"/>
      </w:pPr>
      <w:r>
        <w:rPr>
          <w:rFonts w:ascii="Times New Roman"/>
          <w:b w:val="false"/>
          <w:i w:val="false"/>
          <w:color w:val="000000"/>
          <w:sz w:val="28"/>
        </w:rPr>
        <w:t>
      4) Қосымша келісім жасасу алдындағы сатып алу рәсімі кезінде Қағидалар бойынша оны қабылдамауға негіз болып табылатын Өнім берушінің үлестес болу фактісі анықталса.</w:t>
      </w:r>
    </w:p>
    <w:p>
      <w:pPr>
        <w:spacing w:after="0"/>
        <w:ind w:left="0"/>
        <w:jc w:val="both"/>
      </w:pPr>
      <w:r>
        <w:rPr>
          <w:rFonts w:ascii="Times New Roman"/>
          <w:b w:val="false"/>
          <w:i w:val="false"/>
          <w:color w:val="000000"/>
          <w:sz w:val="28"/>
        </w:rPr>
        <w:t>
      5) өсімақыны және/немесе айыппұлды төлеуді кешіктіру 15 (он бес) күнтізбелік күннен асса;</w:t>
      </w:r>
    </w:p>
    <w:p>
      <w:pPr>
        <w:spacing w:after="0"/>
        <w:ind w:left="0"/>
        <w:jc w:val="both"/>
      </w:pPr>
      <w:r>
        <w:rPr>
          <w:rFonts w:ascii="Times New Roman"/>
          <w:b w:val="false"/>
          <w:i w:val="false"/>
          <w:color w:val="000000"/>
          <w:sz w:val="28"/>
        </w:rPr>
        <w:t>
      6) өнім беруші Қосымша келісім жасалған күннен бастап 10 (он) жұмыс күнінен аспайтын мерзімде Қосымша келісімнің орындалуын қамтамасыз етуді ұсынбаса және (немесе) Қосымша келісім бағасының 3 (үш) пайызынан кем қамтамасыз етуді ұсынбаса.</w:t>
      </w:r>
    </w:p>
    <w:p>
      <w:pPr>
        <w:spacing w:after="0"/>
        <w:ind w:left="0"/>
        <w:jc w:val="both"/>
      </w:pPr>
      <w:r>
        <w:rPr>
          <w:rFonts w:ascii="Times New Roman"/>
          <w:b w:val="false"/>
          <w:i w:val="false"/>
          <w:color w:val="000000"/>
          <w:sz w:val="28"/>
        </w:rPr>
        <w:t>
      60. Өнім беруші Бірыңғай дистрибьютордың Қосымша келісімді біржақты тәртіппен бұзуы туралы тиісті жазбаша хабарламасын алған күннен бастап Өнім берушінің орындамаған бөлігінде Қосымша келісім бұзылды деп есептеледі, онда Бірыңғай дистрибьютор Қосымша келісімнің бұзылу себебін, оған қатысты Қосымша келісім бұзылатын тауардың атауын, күші жойылатын шарттық міндеттемелердің көлемін көрсетеді. Мұндай жазбаша хабарлама Қосымша келісімнің ажырамас бөлігі болып табылады. Бұл ретте Қосымша келісімнің орындалмаған бөлігінде Тараптар міндеттемелерінің тоқтатылуына қарамастан, Бірыңғай дистрибьютордың Қосымша келісім бойынша Өнім беруші бұрын берген тауарға ақы төлеу жөніндегі міндеттемелерді орындауы Қосымша келісімнің 10-тармағында көзделген мерзімдерде жүргізіледі.</w:t>
      </w:r>
    </w:p>
    <w:p>
      <w:pPr>
        <w:spacing w:after="0"/>
        <w:ind w:left="0"/>
        <w:jc w:val="both"/>
      </w:pPr>
      <w:r>
        <w:rPr>
          <w:rFonts w:ascii="Times New Roman"/>
          <w:b w:val="false"/>
          <w:i w:val="false"/>
          <w:color w:val="000000"/>
          <w:sz w:val="28"/>
        </w:rPr>
        <w:t>
      61. Берілген тауар үшін төлемді негізсіз кешіктірген жағдайда Бірыңғай дистрибьютор Өнім берушінің жазбаша хабарламасы мен шотының негізінде Өнім берушіге мерзімі өткен әрбір күн үшін берілген тауар үшін ақы төлеу жөніндегі берешек сомасының 0,1 (нөл бүтін оннан бір) пайызы мөлшерінде, бірақ берілген тауар үшін ақы төлеу жөніндегі берешек сомасының 10 (он) пайызынан аспайтын мөлшерде тұрақсыздық айыбын төлеуге міндетті.</w:t>
      </w:r>
    </w:p>
    <w:p>
      <w:pPr>
        <w:spacing w:after="0"/>
        <w:ind w:left="0"/>
        <w:jc w:val="both"/>
      </w:pPr>
      <w:r>
        <w:rPr>
          <w:rFonts w:ascii="Times New Roman"/>
          <w:b w:val="false"/>
          <w:i w:val="false"/>
          <w:color w:val="000000"/>
          <w:sz w:val="28"/>
        </w:rPr>
        <w:t>
      62. Өнім беруші сақтау орындарынан тауардың барлық ақаулы партиясын ауыстыру және (немесе) толық алып қою (қайтару) жөніндегі міндеттемелерді бұзған жағдайда, Өнім беруші Бірыңғай дистрибьюторға Қосымша келісім бойынша сақтау орындарынан тауардың барлық сапасыз (бүлінген және (немесе) ақаулы) партиясын ауыстыру және (немесе) толық алып қою (қайтару) жөніндегі міндеттемелерді бұзған әрбір күн үшін ауыстыруға, алып қоюға (қайтаруға) жататын тауар құнының 1 (бір) пайызы мөлшерінде, бірақ 10 (он) пайыздан аспайтын тұрақсыздық айыбын төлейді. Көрсетілген жауапкершілік Қосымша келісімнің 46-тармағында көрсетілген Өнім берушінің міндеттемелерін бұзғаны үшін де қолданылады.</w:t>
      </w:r>
    </w:p>
    <w:p>
      <w:pPr>
        <w:spacing w:after="0"/>
        <w:ind w:left="0"/>
        <w:jc w:val="both"/>
      </w:pPr>
      <w:r>
        <w:rPr>
          <w:rFonts w:ascii="Times New Roman"/>
          <w:b w:val="false"/>
          <w:i w:val="false"/>
          <w:color w:val="000000"/>
          <w:sz w:val="28"/>
        </w:rPr>
        <w:t>
      Тұрақсыздық айыбын төлеу Тараптарды Қосымша келісім бойынша өз міндеттемелерін орындаудан босатпайды.</w:t>
      </w:r>
    </w:p>
    <w:p>
      <w:pPr>
        <w:spacing w:after="0"/>
        <w:ind w:left="0"/>
        <w:jc w:val="both"/>
      </w:pPr>
      <w:r>
        <w:rPr>
          <w:rFonts w:ascii="Times New Roman"/>
          <w:b w:val="false"/>
          <w:i w:val="false"/>
          <w:color w:val="000000"/>
          <w:sz w:val="28"/>
        </w:rPr>
        <w:t xml:space="preserve">
      63. Осы Қосымша келісім бойынша өз міндеттемелерін орындау кезінде, сондай-ақ осы Қосымша келісімді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Қосымша келісімге 5-қосымшаға сәйкес сыбайлас жемқорлыққа қарсы талаптарды сақтайды деп сендіреді. </w:t>
      </w:r>
    </w:p>
    <w:p>
      <w:pPr>
        <w:spacing w:after="0"/>
        <w:ind w:left="0"/>
        <w:jc w:val="left"/>
      </w:pPr>
      <w:r>
        <w:rPr>
          <w:rFonts w:ascii="Times New Roman"/>
          <w:b/>
          <w:i w:val="false"/>
          <w:color w:val="000000"/>
        </w:rPr>
        <w:t xml:space="preserve"> 9. Тараптарды Қосымша келісім бойынша жауапкершіліктен босату негіздері</w:t>
      </w:r>
    </w:p>
    <w:p>
      <w:pPr>
        <w:spacing w:after="0"/>
        <w:ind w:left="0"/>
        <w:jc w:val="both"/>
      </w:pPr>
      <w:r>
        <w:rPr>
          <w:rFonts w:ascii="Times New Roman"/>
          <w:b w:val="false"/>
          <w:i w:val="false"/>
          <w:color w:val="000000"/>
          <w:sz w:val="28"/>
        </w:rPr>
        <w:t>
      64. Тараптар өз міндеттемелерін ішінара немесе толық орындамағаны үшін егер олар еңсерілмейтін күш жағдайларының (дүлей зілзалалар, тауар жеткізуге тыйым салатын немесе қандай да бір өзгеше түрде кедергі келтіретін мемлекеттік органдардың нормативтік актілерін немесе өкімдерін шығару) салдары болып табылса, бұл жағдайлар Тараптардың кез келгенінің Қосымша келісім бойынша өз міндеттемелерін орындауын мүмкін етпеген жағдайда жауапкершіліктен босатылады.</w:t>
      </w:r>
    </w:p>
    <w:p>
      <w:pPr>
        <w:spacing w:after="0"/>
        <w:ind w:left="0"/>
        <w:jc w:val="both"/>
      </w:pPr>
      <w:r>
        <w:rPr>
          <w:rFonts w:ascii="Times New Roman"/>
          <w:b w:val="false"/>
          <w:i w:val="false"/>
          <w:color w:val="000000"/>
          <w:sz w:val="28"/>
        </w:rPr>
        <w:t>
      65. Тараптардың Қосымша келісім бойынша міндеттемелерді орындау мерзімі еңсерілмейтін күш жағайдалары, сондай-ақ осы жағдайлардан туындаған салдарлар әрекет еткен уақытқа мөлшерлес, бірақ күнтізбелік 2 (екі) айдан аспайтын уақытқа ұзартылады.</w:t>
      </w:r>
    </w:p>
    <w:p>
      <w:pPr>
        <w:spacing w:after="0"/>
        <w:ind w:left="0"/>
        <w:jc w:val="both"/>
      </w:pPr>
      <w:r>
        <w:rPr>
          <w:rFonts w:ascii="Times New Roman"/>
          <w:b w:val="false"/>
          <w:i w:val="false"/>
          <w:color w:val="000000"/>
          <w:sz w:val="28"/>
        </w:rPr>
        <w:t>
      66. Еңсерілмейтін күш жағдайларының туындағаны туралы Тараптардың кез келгені олар басталған күннен бастап күнтізбелік 5 (бес) күн ішінде екінші Тарапты хабардар етуге міндетті. Еңсерілмейтін күш жайғдайларды уәкілетті орган және (немесе) "Атамекен" Қазақстан Республикасының Ұлттық Кәсіпкерлер Палатасы растауға тиіс.</w:t>
      </w:r>
    </w:p>
    <w:p>
      <w:pPr>
        <w:spacing w:after="0"/>
        <w:ind w:left="0"/>
        <w:jc w:val="both"/>
      </w:pPr>
      <w:r>
        <w:rPr>
          <w:rFonts w:ascii="Times New Roman"/>
          <w:b w:val="false"/>
          <w:i w:val="false"/>
          <w:color w:val="000000"/>
          <w:sz w:val="28"/>
        </w:rPr>
        <w:t>
      67. Еңсерілмейтін күш жағдайларының туындағаны туралы хабарламау немесе уақтылы хабарламау, еңсерілмейтін күш жағдайлар оны жүзеге асыру мүмкін еместігінің себебі болып табылған жағдайларды қоспағанда, Тараптарды міндеттемелерді орындамағаны үшін жауапкершіліктен босататын негіз ретінде жоғарыда көрсетілген жағдайлардың кез келгеніне сілтеме жасау құқығынан айырады.</w:t>
      </w:r>
    </w:p>
    <w:p>
      <w:pPr>
        <w:spacing w:after="0"/>
        <w:ind w:left="0"/>
        <w:jc w:val="both"/>
      </w:pPr>
      <w:r>
        <w:rPr>
          <w:rFonts w:ascii="Times New Roman"/>
          <w:b w:val="false"/>
          <w:i w:val="false"/>
          <w:color w:val="000000"/>
          <w:sz w:val="28"/>
        </w:rPr>
        <w:t>
      68. Егер Тараптардың міндеттемелерді толық немесе ішінара орындауы 2 (екі) айдан астам мерзімде мүмкін болмаса, онда Тараптардың кез келгені Қосымша келісімді бұзуға және өзара есеп айырысуды жүргізуге құқылы.</w:t>
      </w:r>
    </w:p>
    <w:p>
      <w:pPr>
        <w:spacing w:after="0"/>
        <w:ind w:left="0"/>
        <w:jc w:val="left"/>
      </w:pPr>
      <w:r>
        <w:rPr>
          <w:rFonts w:ascii="Times New Roman"/>
          <w:b/>
          <w:i w:val="false"/>
          <w:color w:val="000000"/>
        </w:rPr>
        <w:t xml:space="preserve"> 10. Дауларды шешу тәртібі</w:t>
      </w:r>
    </w:p>
    <w:p>
      <w:pPr>
        <w:spacing w:after="0"/>
        <w:ind w:left="0"/>
        <w:jc w:val="both"/>
      </w:pPr>
      <w:r>
        <w:rPr>
          <w:rFonts w:ascii="Times New Roman"/>
          <w:b w:val="false"/>
          <w:i w:val="false"/>
          <w:color w:val="000000"/>
          <w:sz w:val="28"/>
        </w:rPr>
        <w:t>
      69. Қосымша келісім бойынша Тараптар арасында туындайтын барлық даулар сол немесе өзге Тарап өтініш жасаған кезден бастап күнтізбелік 14 (он төрт) күн ішінде келіссөздер жолымен (ауызша және (немесе) жазбаша нысанда) шешіледі.</w:t>
      </w:r>
    </w:p>
    <w:p>
      <w:pPr>
        <w:spacing w:after="0"/>
        <w:ind w:left="0"/>
        <w:jc w:val="both"/>
      </w:pPr>
      <w:r>
        <w:rPr>
          <w:rFonts w:ascii="Times New Roman"/>
          <w:b w:val="false"/>
          <w:i w:val="false"/>
          <w:color w:val="000000"/>
          <w:sz w:val="28"/>
        </w:rPr>
        <w:t xml:space="preserve">
      Дауларды келіссөздер жолымен шешу мүмкін болмаған жағдайда, Тараптардың кез келгені Бірыңғай дистрибьютордың орналасқан жері бойынша Қазақстан Республикасының заңнамасына сәйкес оларды шешу үшін өтініш жасауға құқылы. </w:t>
      </w:r>
    </w:p>
    <w:p>
      <w:pPr>
        <w:spacing w:after="0"/>
        <w:ind w:left="0"/>
        <w:jc w:val="both"/>
      </w:pPr>
      <w:r>
        <w:rPr>
          <w:rFonts w:ascii="Times New Roman"/>
          <w:b w:val="false"/>
          <w:i w:val="false"/>
          <w:color w:val="000000"/>
          <w:sz w:val="28"/>
        </w:rPr>
        <w:t>
      70. Осы Қосымша келісіммен реттелмеген құқықтық қатынастар Қазақстан Республикасының азаматтық заңнамасымен реттеледі.</w:t>
      </w:r>
    </w:p>
    <w:p>
      <w:pPr>
        <w:spacing w:after="0"/>
        <w:ind w:left="0"/>
        <w:jc w:val="left"/>
      </w:pPr>
      <w:r>
        <w:rPr>
          <w:rFonts w:ascii="Times New Roman"/>
          <w:b/>
          <w:i w:val="false"/>
          <w:color w:val="000000"/>
        </w:rPr>
        <w:t xml:space="preserve"> 11. Хат-хабар</w:t>
      </w:r>
    </w:p>
    <w:p>
      <w:pPr>
        <w:spacing w:after="0"/>
        <w:ind w:left="0"/>
        <w:jc w:val="both"/>
      </w:pPr>
      <w:r>
        <w:rPr>
          <w:rFonts w:ascii="Times New Roman"/>
          <w:b w:val="false"/>
          <w:i w:val="false"/>
          <w:color w:val="000000"/>
          <w:sz w:val="28"/>
        </w:rPr>
        <w:t xml:space="preserve">
      71. Қосымша келісім бойынша барлық коммуникативтік құжаттарда Қосымша келісімнің күні мен нөмірі көрсетілген Тараптардың деректемелері болуға тиіс. </w:t>
      </w:r>
    </w:p>
    <w:p>
      <w:pPr>
        <w:spacing w:after="0"/>
        <w:ind w:left="0"/>
        <w:jc w:val="both"/>
      </w:pPr>
      <w:r>
        <w:rPr>
          <w:rFonts w:ascii="Times New Roman"/>
          <w:b w:val="false"/>
          <w:i w:val="false"/>
          <w:color w:val="000000"/>
          <w:sz w:val="28"/>
        </w:rPr>
        <w:t>
      Осы Қосымша келісімде көзделген құжаттарда жолдар арасындағы ендірмелерге, өшірулерге немесе қосып жазуларға жол берілмейді.</w:t>
      </w:r>
    </w:p>
    <w:p>
      <w:pPr>
        <w:spacing w:after="0"/>
        <w:ind w:left="0"/>
        <w:jc w:val="both"/>
      </w:pPr>
      <w:r>
        <w:rPr>
          <w:rFonts w:ascii="Times New Roman"/>
          <w:b w:val="false"/>
          <w:i w:val="false"/>
          <w:color w:val="000000"/>
          <w:sz w:val="28"/>
        </w:rPr>
        <w:t xml:space="preserve">
      72. Қосымша келісімнің Шарт бойынша Тараптардан талап етілетін немесе талап етілуі мүмкін кез келген хабарламалар немесе хабарлар жазбаша түрде ұсынылады және тапсырыс хатпен немесе курьер қызметінің көмегімен, сондай-ақ бірыңғай дистрибьютордың ақпараттық жүйесінде қалыптастырылған және электрондық цифрлық қолтаңбамен куәландырылған электрондық құжат түрінде жіберіледі. </w:t>
      </w:r>
    </w:p>
    <w:p>
      <w:pPr>
        <w:spacing w:after="0"/>
        <w:ind w:left="0"/>
        <w:jc w:val="both"/>
      </w:pPr>
      <w:r>
        <w:rPr>
          <w:rFonts w:ascii="Times New Roman"/>
          <w:b w:val="false"/>
          <w:i w:val="false"/>
          <w:color w:val="000000"/>
          <w:sz w:val="28"/>
        </w:rPr>
        <w:t>
      Жазбаша түрде жасалған хат-хабар Қосымша келісімде немесе Тараптардың хаттарында көрсетілген Тараптардың электрондық мекенжайларына сканерленген түрде де берілуі мүмкін. Мұндай жағдайда хат-хабар Тарапқа тиісті түрде жеткізілген болып есептеледі.</w:t>
      </w:r>
    </w:p>
    <w:p>
      <w:pPr>
        <w:spacing w:after="0"/>
        <w:ind w:left="0"/>
        <w:jc w:val="both"/>
      </w:pPr>
      <w:r>
        <w:rPr>
          <w:rFonts w:ascii="Times New Roman"/>
          <w:b w:val="false"/>
          <w:i w:val="false"/>
          <w:color w:val="000000"/>
          <w:sz w:val="28"/>
        </w:rPr>
        <w:t>
      73. Қосымша келісім бойынша хат-хабар Тараптарға Қосымша келісімде көрсетілген деректемелер бойынша жіберілуге тиіс.</w:t>
      </w:r>
    </w:p>
    <w:p>
      <w:pPr>
        <w:spacing w:after="0"/>
        <w:ind w:left="0"/>
        <w:jc w:val="both"/>
      </w:pPr>
      <w:r>
        <w:rPr>
          <w:rFonts w:ascii="Times New Roman"/>
          <w:b w:val="false"/>
          <w:i w:val="false"/>
          <w:color w:val="000000"/>
          <w:sz w:val="28"/>
        </w:rPr>
        <w:t>
      74. Тапсырыс хатпен немесе курьер қызметінің көмегімен жіберілген хат-хабар екінші Тарапта пошта бөлімшесінің немесе курьер қызметінің оны жеткізгенін растайтын мөртабаны бар хабарлама болған жағдайда, хат-хабар жіберілген Тарапқа оны алған күні (сағатта) жеткізілген болып есептеледі. Электрондық поштаның көмегімен жіберілген хат-хабар Қосымша келісімде көрсетілген Тараптың электрондық мекенжайына оны жіберген күні жеткізілген болып есептеледі.</w:t>
      </w:r>
    </w:p>
    <w:p>
      <w:pPr>
        <w:spacing w:after="0"/>
        <w:ind w:left="0"/>
        <w:jc w:val="left"/>
      </w:pPr>
      <w:r>
        <w:rPr>
          <w:rFonts w:ascii="Times New Roman"/>
          <w:b/>
          <w:i w:val="false"/>
          <w:color w:val="000000"/>
        </w:rPr>
        <w:t xml:space="preserve"> 12. Құпиялылық</w:t>
      </w:r>
    </w:p>
    <w:p>
      <w:pPr>
        <w:spacing w:after="0"/>
        <w:ind w:left="0"/>
        <w:jc w:val="both"/>
      </w:pPr>
      <w:r>
        <w:rPr>
          <w:rFonts w:ascii="Times New Roman"/>
          <w:b w:val="false"/>
          <w:i w:val="false"/>
          <w:color w:val="000000"/>
          <w:sz w:val="28"/>
        </w:rPr>
        <w:t>
      75. Қосымша келісімнің қолданысының нәтижесінде бір Тараптың екінші Тарап үшін ұсынған ақпараты Қосымша келісімнің уақыты біткеннен кейін немесе бұзғаннан кейін 3 (үш) жылға дейін құпия болып табылады, мынадай жағдайлардан басқа, егер ақпарат:</w:t>
      </w:r>
    </w:p>
    <w:p>
      <w:pPr>
        <w:spacing w:after="0"/>
        <w:ind w:left="0"/>
        <w:jc w:val="both"/>
      </w:pPr>
      <w:r>
        <w:rPr>
          <w:rFonts w:ascii="Times New Roman"/>
          <w:b w:val="false"/>
          <w:i w:val="false"/>
          <w:color w:val="000000"/>
          <w:sz w:val="28"/>
        </w:rPr>
        <w:t xml:space="preserve">
      1) ашу кезінде жұртшылықтың қолы жетімді; </w:t>
      </w:r>
    </w:p>
    <w:p>
      <w:pPr>
        <w:spacing w:after="0"/>
        <w:ind w:left="0"/>
        <w:jc w:val="both"/>
      </w:pPr>
      <w:r>
        <w:rPr>
          <w:rFonts w:ascii="Times New Roman"/>
          <w:b w:val="false"/>
          <w:i w:val="false"/>
          <w:color w:val="000000"/>
          <w:sz w:val="28"/>
        </w:rPr>
        <w:t>
      2) жария етілгеннен кейін екінші Тарапқа жария етуші Тарап Қосымша келісімді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pPr>
        <w:spacing w:after="0"/>
        <w:ind w:left="0"/>
        <w:jc w:val="both"/>
      </w:pPr>
      <w:r>
        <w:rPr>
          <w:rFonts w:ascii="Times New Roman"/>
          <w:b w:val="false"/>
          <w:i w:val="false"/>
          <w:color w:val="000000"/>
          <w:sz w:val="28"/>
        </w:rPr>
        <w:t>
      3) басқа Тарап ашу кезінде Тараптардың иелігінде болып және осындай Тараптан тікелей немесе жанама алынбаса;</w:t>
      </w:r>
    </w:p>
    <w:p>
      <w:pPr>
        <w:spacing w:after="0"/>
        <w:ind w:left="0"/>
        <w:jc w:val="both"/>
      </w:pPr>
      <w:r>
        <w:rPr>
          <w:rFonts w:ascii="Times New Roman"/>
          <w:b w:val="false"/>
          <w:i w:val="false"/>
          <w:color w:val="000000"/>
          <w:sz w:val="28"/>
        </w:rPr>
        <w:t>
      4) үшінші тараптан алынды, алайда мұндай ақпарат құпиялылықты кепілдендіретін Тараптан тікелей немесе жанама ұсынылмаса;</w:t>
      </w:r>
    </w:p>
    <w:p>
      <w:pPr>
        <w:spacing w:after="0"/>
        <w:ind w:left="0"/>
        <w:jc w:val="both"/>
      </w:pPr>
      <w:r>
        <w:rPr>
          <w:rFonts w:ascii="Times New Roman"/>
          <w:b w:val="false"/>
          <w:i w:val="false"/>
          <w:color w:val="000000"/>
          <w:sz w:val="2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pPr>
        <w:spacing w:after="0"/>
        <w:ind w:left="0"/>
        <w:jc w:val="both"/>
      </w:pPr>
      <w:r>
        <w:rPr>
          <w:rFonts w:ascii="Times New Roman"/>
          <w:b w:val="false"/>
          <w:i w:val="false"/>
          <w:color w:val="000000"/>
          <w:sz w:val="28"/>
        </w:rPr>
        <w:t>
      76. Қосымша келісімге сәйкес өзінің міндеттемелерін растайтын Тарап осындай міндеттемелерді бұзуды белгілеген жағдайда өзіне дәлелдеу ауыртпалығын жүктейді.</w:t>
      </w:r>
    </w:p>
    <w:p>
      <w:pPr>
        <w:spacing w:after="0"/>
        <w:ind w:left="0"/>
        <w:jc w:val="left"/>
      </w:pPr>
      <w:r>
        <w:rPr>
          <w:rFonts w:ascii="Times New Roman"/>
          <w:b/>
          <w:i w:val="false"/>
          <w:color w:val="000000"/>
        </w:rPr>
        <w:t xml:space="preserve"> 13. Қорытынды ережелер</w:t>
      </w:r>
    </w:p>
    <w:p>
      <w:pPr>
        <w:spacing w:after="0"/>
        <w:ind w:left="0"/>
        <w:jc w:val="both"/>
      </w:pPr>
      <w:r>
        <w:rPr>
          <w:rFonts w:ascii="Times New Roman"/>
          <w:b w:val="false"/>
          <w:i w:val="false"/>
          <w:color w:val="000000"/>
          <w:sz w:val="28"/>
        </w:rPr>
        <w:t>
      77. Егер Өнім беруші банкрот немесе төлеуге қабілетсіз болса, Бірыңғай дистрибьютор Қосымша келісімді бұзуға құқылы, бұл жағдайда Тараптардың міндеттемелерді орындауын тоқтату дереу жүзеге асырылады және Бірыңғай дистрибьютор Өнім берушіге қатысты ешқандай қаржылық міндет көтермейді. Бұл ретте Өнім беруші Қосымша келісімді бұзу күніне оны бұзуға байланысты нақты шығыстар үшін ғана ақы талап етуге құқылы.</w:t>
      </w:r>
    </w:p>
    <w:p>
      <w:pPr>
        <w:spacing w:after="0"/>
        <w:ind w:left="0"/>
        <w:jc w:val="both"/>
      </w:pPr>
      <w:r>
        <w:rPr>
          <w:rFonts w:ascii="Times New Roman"/>
          <w:b w:val="false"/>
          <w:i w:val="false"/>
          <w:color w:val="000000"/>
          <w:sz w:val="28"/>
        </w:rPr>
        <w:t>
      78. Қосымша келісімге барлық өзгерістер мен толықтырулар, егер олар Қосымша келісім жасасу нысанында жасалса, күшіне ие болады.</w:t>
      </w:r>
    </w:p>
    <w:p>
      <w:pPr>
        <w:spacing w:after="0"/>
        <w:ind w:left="0"/>
        <w:jc w:val="both"/>
      </w:pPr>
      <w:r>
        <w:rPr>
          <w:rFonts w:ascii="Times New Roman"/>
          <w:b w:val="false"/>
          <w:i w:val="false"/>
          <w:color w:val="000000"/>
          <w:sz w:val="28"/>
        </w:rPr>
        <w:t>
      79. Тараптар өз құқықтарын, оның ішінде бір-бірінен талап ету құқықтарын және Қосымша келісімде көрсетілген міндеттемелерді үшінші тұлғаларға беруге немесе қайта табыстауға құқығы жоқ.</w:t>
      </w:r>
    </w:p>
    <w:p>
      <w:pPr>
        <w:spacing w:after="0"/>
        <w:ind w:left="0"/>
        <w:jc w:val="both"/>
      </w:pPr>
      <w:r>
        <w:rPr>
          <w:rFonts w:ascii="Times New Roman"/>
          <w:b w:val="false"/>
          <w:i w:val="false"/>
          <w:color w:val="000000"/>
          <w:sz w:val="28"/>
        </w:rPr>
        <w:t>
      80. Қандай да бір Тараптың заңды мекенжайы және басқа да деректемелері өзгерген жағдайда, ол осындай өзгерістер болған кезден бастап 5 (бес) жұмыс күні ішінде бұл туралы басқа Тарапты жазбаша хабардар етуге міндетті.</w:t>
      </w:r>
    </w:p>
    <w:p>
      <w:pPr>
        <w:spacing w:after="0"/>
        <w:ind w:left="0"/>
        <w:jc w:val="both"/>
      </w:pPr>
      <w:r>
        <w:rPr>
          <w:rFonts w:ascii="Times New Roman"/>
          <w:b w:val="false"/>
          <w:i w:val="false"/>
          <w:color w:val="000000"/>
          <w:sz w:val="28"/>
        </w:rPr>
        <w:t>
      81. Қосымша келісім жазбаша нысанда қазақ және орыс тілдерінде бірдей заңды күші бар 2 (екі) данада, Тараптардың әрқайсысы үшін бір-бір данадан жасалды.</w:t>
      </w:r>
    </w:p>
    <w:p>
      <w:pPr>
        <w:spacing w:after="0"/>
        <w:ind w:left="0"/>
        <w:jc w:val="both"/>
      </w:pPr>
      <w:r>
        <w:rPr>
          <w:rFonts w:ascii="Times New Roman"/>
          <w:b w:val="false"/>
          <w:i w:val="false"/>
          <w:color w:val="000000"/>
          <w:sz w:val="28"/>
        </w:rPr>
        <w:t>
      82. Қазақстан Республикасының заңнамасы Қосымша келісімнің талаптарына қатысты бөлігінде өзгерген жағдайда, Тараптар тиісті қосымша келісім жасасу жолымен Қосымша келісімге тиісті өзгерістер мен толықтырулар енгізуге міндеттенеді.</w:t>
      </w:r>
    </w:p>
    <w:p>
      <w:pPr>
        <w:spacing w:after="0"/>
        <w:ind w:left="0"/>
        <w:jc w:val="both"/>
      </w:pPr>
      <w:r>
        <w:rPr>
          <w:rFonts w:ascii="Times New Roman"/>
          <w:b w:val="false"/>
          <w:i w:val="false"/>
          <w:color w:val="000000"/>
          <w:sz w:val="28"/>
        </w:rPr>
        <w:t>
      83. Қосымша келісім қол қойылған күнінен бастап күшіне енеді және 20__ жылғы 31 желтоқсанды қоса алғанға дейін, ал Тараптардың тауарға ақы төлеу, қандай да бір айыппұл санкцияларын төлеу, Қосымша келісімге көзделген жағдайларда тауарды ауыстыру/қайтару және міндеттемелерді орындауды қамтамасыз етуді ұстап қалу жөніндегі міндеттемелерді орындау бөлігінде-Тараптар оларды толық орындағанға дейін қолданылады.</w:t>
      </w:r>
    </w:p>
    <w:p>
      <w:pPr>
        <w:spacing w:after="0"/>
        <w:ind w:left="0"/>
        <w:jc w:val="both"/>
      </w:pPr>
      <w:r>
        <w:rPr>
          <w:rFonts w:ascii="Times New Roman"/>
          <w:b w:val="false"/>
          <w:i w:val="false"/>
          <w:color w:val="000000"/>
          <w:sz w:val="28"/>
        </w:rPr>
        <w:t>
      84. Тараптар, егер Тараптардың міндеттемелерін орындау мерзімінің аяқталуы еңбек заңнамасына сәйкес демалыс күніне немесе мемлекеттік мерекелерге түссе, осы міндеттеме бар Тарап үшін аяқталу мерзімі келесі жұмыс күніне дейін автоматты түрде ұзартылады деп келісті.</w:t>
      </w:r>
    </w:p>
    <w:p>
      <w:pPr>
        <w:spacing w:after="0"/>
        <w:ind w:left="0"/>
        <w:jc w:val="left"/>
      </w:pPr>
      <w:r>
        <w:rPr>
          <w:rFonts w:ascii="Times New Roman"/>
          <w:b/>
          <w:i w:val="false"/>
          <w:color w:val="000000"/>
        </w:rPr>
        <w:t xml:space="preserve"> 14. Тараптардың заңды мекенжайлары, банктік және өзге де деректемелері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Банктік деректемелер</w:t>
            </w:r>
          </w:p>
          <w:p>
            <w:pPr>
              <w:spacing w:after="20"/>
              <w:ind w:left="20"/>
              <w:jc w:val="both"/>
            </w:pPr>
            <w:r>
              <w:rPr>
                <w:rFonts w:ascii="Times New Roman"/>
                <w:b w:val="false"/>
                <w:i w:val="false"/>
                <w:color w:val="000000"/>
                <w:sz w:val="20"/>
              </w:rPr>
              <w:t>
Телефон, e-mail</w:t>
            </w:r>
          </w:p>
          <w:p>
            <w:pPr>
              <w:spacing w:after="20"/>
              <w:ind w:left="20"/>
              <w:jc w:val="both"/>
            </w:pPr>
            <w:r>
              <w:rPr>
                <w:rFonts w:ascii="Times New Roman"/>
                <w:b w:val="false"/>
                <w:i w:val="false"/>
                <w:color w:val="000000"/>
                <w:sz w:val="20"/>
              </w:rPr>
              <w:t xml:space="preserve">
Лауазымы _____________ </w:t>
            </w:r>
          </w:p>
          <w:p>
            <w:pPr>
              <w:spacing w:after="20"/>
              <w:ind w:left="20"/>
              <w:jc w:val="both"/>
            </w:pPr>
            <w:r>
              <w:rPr>
                <w:rFonts w:ascii="Times New Roman"/>
                <w:b w:val="false"/>
                <w:i w:val="false"/>
                <w:color w:val="000000"/>
                <w:sz w:val="20"/>
              </w:rPr>
              <w:t>
Т.А.Ә. (бар болған жағдайда)</w:t>
            </w:r>
          </w:p>
          <w:p>
            <w:pPr>
              <w:spacing w:after="20"/>
              <w:ind w:left="20"/>
              <w:jc w:val="both"/>
            </w:pPr>
            <w:r>
              <w:rPr>
                <w:rFonts w:ascii="Times New Roman"/>
                <w:b w:val="false"/>
                <w:i w:val="false"/>
                <w:color w:val="000000"/>
                <w:sz w:val="20"/>
              </w:rPr>
              <w:t>
Мөрі (бар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Банктік деректемелер</w:t>
            </w:r>
          </w:p>
          <w:p>
            <w:pPr>
              <w:spacing w:after="20"/>
              <w:ind w:left="20"/>
              <w:jc w:val="both"/>
            </w:pPr>
            <w:r>
              <w:rPr>
                <w:rFonts w:ascii="Times New Roman"/>
                <w:b w:val="false"/>
                <w:i w:val="false"/>
                <w:color w:val="000000"/>
                <w:sz w:val="20"/>
              </w:rPr>
              <w:t>
Телефон, e-mail</w:t>
            </w:r>
          </w:p>
          <w:p>
            <w:pPr>
              <w:spacing w:after="20"/>
              <w:ind w:left="20"/>
              <w:jc w:val="both"/>
            </w:pPr>
            <w:r>
              <w:rPr>
                <w:rFonts w:ascii="Times New Roman"/>
                <w:b w:val="false"/>
                <w:i w:val="false"/>
                <w:color w:val="000000"/>
                <w:sz w:val="20"/>
              </w:rPr>
              <w:t xml:space="preserve">
Лауазымы _____________ </w:t>
            </w:r>
          </w:p>
          <w:p>
            <w:pPr>
              <w:spacing w:after="20"/>
              <w:ind w:left="20"/>
              <w:jc w:val="both"/>
            </w:pPr>
            <w:r>
              <w:rPr>
                <w:rFonts w:ascii="Times New Roman"/>
                <w:b w:val="false"/>
                <w:i w:val="false"/>
                <w:color w:val="000000"/>
                <w:sz w:val="20"/>
              </w:rPr>
              <w:t>
Т.А.Ә. (бар болған жағдайда)</w:t>
            </w:r>
          </w:p>
          <w:p>
            <w:pPr>
              <w:spacing w:after="20"/>
              <w:ind w:left="20"/>
              <w:jc w:val="both"/>
            </w:pPr>
            <w:r>
              <w:rPr>
                <w:rFonts w:ascii="Times New Roman"/>
                <w:b w:val="false"/>
                <w:i w:val="false"/>
                <w:color w:val="000000"/>
                <w:sz w:val="20"/>
              </w:rPr>
              <w:t>
Мөрі (бар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берудің ұзақ</w:t>
            </w:r>
            <w:r>
              <w:br/>
            </w:r>
            <w:r>
              <w:rPr>
                <w:rFonts w:ascii="Times New Roman"/>
                <w:b w:val="false"/>
                <w:i w:val="false"/>
                <w:color w:val="000000"/>
                <w:sz w:val="20"/>
              </w:rPr>
              <w:t>мерзімді үлгі шартына (бірыңғай</w:t>
            </w:r>
            <w:r>
              <w:br/>
            </w:r>
            <w:r>
              <w:rPr>
                <w:rFonts w:ascii="Times New Roman"/>
                <w:b w:val="false"/>
                <w:i w:val="false"/>
                <w:color w:val="000000"/>
                <w:sz w:val="20"/>
              </w:rPr>
              <w:t>дистрибьютор мен өнім беруші</w:t>
            </w:r>
            <w:r>
              <w:br/>
            </w:r>
            <w:r>
              <w:rPr>
                <w:rFonts w:ascii="Times New Roman"/>
                <w:b w:val="false"/>
                <w:i w:val="false"/>
                <w:color w:val="000000"/>
                <w:sz w:val="20"/>
              </w:rPr>
              <w:t>арасында) үлгі қосымша</w:t>
            </w:r>
            <w:r>
              <w:br/>
            </w:r>
            <w:r>
              <w:rPr>
                <w:rFonts w:ascii="Times New Roman"/>
                <w:b w:val="false"/>
                <w:i w:val="false"/>
                <w:color w:val="000000"/>
                <w:sz w:val="20"/>
              </w:rPr>
              <w:t>келісімге № __</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Берілетін тауардың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Прайстың арнайы позициясы (ПАП)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 нысаны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Өлшеп-оралуы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Бірлігі үшін бағасы,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қосылған құн салығы (ҚҚС)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графигі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ЖИЫНЫ: Сома _______ құрайды, оның ішінде қосылған құн салығы (ҚҚС) сомасы 0,00 (нөл теңге)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берудің ұзақ</w:t>
            </w:r>
            <w:r>
              <w:br/>
            </w:r>
            <w:r>
              <w:rPr>
                <w:rFonts w:ascii="Times New Roman"/>
                <w:b w:val="false"/>
                <w:i w:val="false"/>
                <w:color w:val="000000"/>
                <w:sz w:val="20"/>
              </w:rPr>
              <w:t>мерзімді үлгі шартына (бірыңғай</w:t>
            </w:r>
            <w:r>
              <w:br/>
            </w:r>
            <w:r>
              <w:rPr>
                <w:rFonts w:ascii="Times New Roman"/>
                <w:b w:val="false"/>
                <w:i w:val="false"/>
                <w:color w:val="000000"/>
                <w:sz w:val="20"/>
              </w:rPr>
              <w:t xml:space="preserve">дистрибьютор мен өнім беруші </w:t>
            </w:r>
            <w:r>
              <w:br/>
            </w:r>
            <w:r>
              <w:rPr>
                <w:rFonts w:ascii="Times New Roman"/>
                <w:b w:val="false"/>
                <w:i w:val="false"/>
                <w:color w:val="000000"/>
                <w:sz w:val="20"/>
              </w:rPr>
              <w:t>арасында) үлгі қосымша</w:t>
            </w:r>
            <w:r>
              <w:br/>
            </w:r>
            <w:r>
              <w:rPr>
                <w:rFonts w:ascii="Times New Roman"/>
                <w:b w:val="false"/>
                <w:i w:val="false"/>
                <w:color w:val="000000"/>
                <w:sz w:val="20"/>
              </w:rPr>
              <w:t>келісімге № __</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Медициналық иммунобиологиялық препараттар партиясын қабылдау актісі</w:t>
      </w:r>
    </w:p>
    <w:p>
      <w:pPr>
        <w:spacing w:after="0"/>
        <w:ind w:left="0"/>
        <w:jc w:val="both"/>
      </w:pPr>
      <w:r>
        <w:rPr>
          <w:rFonts w:ascii="Times New Roman"/>
          <w:b w:val="false"/>
          <w:i w:val="false"/>
          <w:color w:val="000000"/>
          <w:sz w:val="28"/>
        </w:rPr>
        <w:t>
      Жөнелту адресаты: _______________________________________________________</w:t>
      </w:r>
    </w:p>
    <w:p>
      <w:pPr>
        <w:spacing w:after="0"/>
        <w:ind w:left="0"/>
        <w:jc w:val="both"/>
      </w:pPr>
      <w:r>
        <w:rPr>
          <w:rFonts w:ascii="Times New Roman"/>
          <w:b w:val="false"/>
          <w:i w:val="false"/>
          <w:color w:val="000000"/>
          <w:sz w:val="28"/>
        </w:rPr>
        <w:t>
      Тасымалдау барысында жоспарланған аялдамалар: ____________________________</w:t>
      </w:r>
    </w:p>
    <w:p>
      <w:pPr>
        <w:spacing w:after="0"/>
        <w:ind w:left="0"/>
        <w:jc w:val="both"/>
      </w:pPr>
      <w:r>
        <w:rPr>
          <w:rFonts w:ascii="Times New Roman"/>
          <w:b w:val="false"/>
          <w:i w:val="false"/>
          <w:color w:val="000000"/>
          <w:sz w:val="28"/>
        </w:rPr>
        <w:t>
      Жөнелту күні (әуе/теміржол жүкқұжаттарының деректеріне сәйкес): 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Жүктің межелі пунктке келген күні мен уақыты _______________________________</w:t>
      </w:r>
    </w:p>
    <w:p>
      <w:pPr>
        <w:spacing w:after="0"/>
        <w:ind w:left="0"/>
        <w:jc w:val="both"/>
      </w:pPr>
      <w:r>
        <w:rPr>
          <w:rFonts w:ascii="Times New Roman"/>
          <w:b w:val="false"/>
          <w:i w:val="false"/>
          <w:color w:val="000000"/>
          <w:sz w:val="28"/>
        </w:rPr>
        <w:t>
      Препараттың атауы: ______________________________________________________</w:t>
      </w:r>
    </w:p>
    <w:p>
      <w:pPr>
        <w:spacing w:after="0"/>
        <w:ind w:left="0"/>
        <w:jc w:val="both"/>
      </w:pPr>
      <w:r>
        <w:rPr>
          <w:rFonts w:ascii="Times New Roman"/>
          <w:b w:val="false"/>
          <w:i w:val="false"/>
          <w:color w:val="000000"/>
          <w:sz w:val="28"/>
        </w:rPr>
        <w:t>
      Ұйым, өндіруші: _________________________________________________________</w:t>
      </w:r>
    </w:p>
    <w:p>
      <w:pPr>
        <w:spacing w:after="0"/>
        <w:ind w:left="0"/>
        <w:jc w:val="both"/>
      </w:pPr>
      <w:r>
        <w:rPr>
          <w:rFonts w:ascii="Times New Roman"/>
          <w:b w:val="false"/>
          <w:i w:val="false"/>
          <w:color w:val="000000"/>
          <w:sz w:val="28"/>
        </w:rPr>
        <w:t>
      Қаптамалардың немесе құтылардың (ампулалардың) саны: _____________________</w:t>
      </w:r>
    </w:p>
    <w:p>
      <w:pPr>
        <w:spacing w:after="0"/>
        <w:ind w:left="0"/>
        <w:jc w:val="both"/>
      </w:pPr>
      <w:r>
        <w:rPr>
          <w:rFonts w:ascii="Times New Roman"/>
          <w:b w:val="false"/>
          <w:i w:val="false"/>
          <w:color w:val="000000"/>
          <w:sz w:val="28"/>
        </w:rPr>
        <w:t>
      Дозалар (литр, таблетка) саны: _____________________________________________</w:t>
      </w:r>
    </w:p>
    <w:p>
      <w:pPr>
        <w:spacing w:after="0"/>
        <w:ind w:left="0"/>
        <w:jc w:val="both"/>
      </w:pPr>
      <w:r>
        <w:rPr>
          <w:rFonts w:ascii="Times New Roman"/>
          <w:b w:val="false"/>
          <w:i w:val="false"/>
          <w:color w:val="000000"/>
          <w:sz w:val="28"/>
        </w:rPr>
        <w:t>
      Серия нөмірі, бақылау нөмірі: ______________________________________________</w:t>
      </w:r>
    </w:p>
    <w:p>
      <w:pPr>
        <w:spacing w:after="0"/>
        <w:ind w:left="0"/>
        <w:jc w:val="both"/>
      </w:pPr>
      <w:r>
        <w:rPr>
          <w:rFonts w:ascii="Times New Roman"/>
          <w:b w:val="false"/>
          <w:i w:val="false"/>
          <w:color w:val="000000"/>
          <w:sz w:val="28"/>
        </w:rPr>
        <w:t>
      Медициналық иммунобиологиялық препараттардың жарамдылық мерзімі: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Еріткіш құтылардың (ампулалардың) саны: ___________________________________</w:t>
      </w:r>
    </w:p>
    <w:p>
      <w:pPr>
        <w:spacing w:after="0"/>
        <w:ind w:left="0"/>
        <w:jc w:val="both"/>
      </w:pPr>
      <w:r>
        <w:rPr>
          <w:rFonts w:ascii="Times New Roman"/>
          <w:b w:val="false"/>
          <w:i w:val="false"/>
          <w:color w:val="000000"/>
          <w:sz w:val="28"/>
        </w:rPr>
        <w:t>
      Серия нөмірі, бақылау нөмірі: ______________________________________________</w:t>
      </w:r>
    </w:p>
    <w:p>
      <w:pPr>
        <w:spacing w:after="0"/>
        <w:ind w:left="0"/>
        <w:jc w:val="both"/>
      </w:pPr>
      <w:r>
        <w:rPr>
          <w:rFonts w:ascii="Times New Roman"/>
          <w:b w:val="false"/>
          <w:i w:val="false"/>
          <w:color w:val="000000"/>
          <w:sz w:val="28"/>
        </w:rPr>
        <w:t>
      Еріткіштің жарамдылық мерзімі: ___________________________________________</w:t>
      </w:r>
    </w:p>
    <w:p>
      <w:pPr>
        <w:spacing w:after="0"/>
        <w:ind w:left="0"/>
        <w:jc w:val="both"/>
      </w:pPr>
      <w:r>
        <w:rPr>
          <w:rFonts w:ascii="Times New Roman"/>
          <w:b w:val="false"/>
          <w:i w:val="false"/>
          <w:color w:val="000000"/>
          <w:sz w:val="28"/>
        </w:rPr>
        <w:t>
      Индикаторлардың көрсеткіштері: түсінің өзгеруі, жүктің жай-күйі 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Контейнерлердің жалпы саны: _____________________________________________</w:t>
      </w:r>
    </w:p>
    <w:p>
      <w:pPr>
        <w:spacing w:after="0"/>
        <w:ind w:left="0"/>
        <w:jc w:val="both"/>
      </w:pPr>
      <w:r>
        <w:rPr>
          <w:rFonts w:ascii="Times New Roman"/>
          <w:b w:val="false"/>
          <w:i w:val="false"/>
          <w:color w:val="000000"/>
          <w:sz w:val="28"/>
        </w:rPr>
        <w:t>
      Таңбалаудың болуы: _____________________________________________________</w:t>
      </w:r>
    </w:p>
    <w:p>
      <w:pPr>
        <w:spacing w:after="0"/>
        <w:ind w:left="0"/>
        <w:jc w:val="both"/>
      </w:pPr>
      <w:r>
        <w:rPr>
          <w:rFonts w:ascii="Times New Roman"/>
          <w:b w:val="false"/>
          <w:i w:val="false"/>
          <w:color w:val="000000"/>
          <w:sz w:val="28"/>
        </w:rPr>
        <w:t>
      Жеткізу кезіндегі қаптамалардың жай-күйі (бүтіндіктің бұзылуы, зақымданудың,</w:t>
      </w:r>
    </w:p>
    <w:p>
      <w:pPr>
        <w:spacing w:after="0"/>
        <w:ind w:left="0"/>
        <w:jc w:val="both"/>
      </w:pPr>
      <w:r>
        <w:rPr>
          <w:rFonts w:ascii="Times New Roman"/>
          <w:b w:val="false"/>
          <w:i w:val="false"/>
          <w:color w:val="000000"/>
          <w:sz w:val="28"/>
        </w:rPr>
        <w:t>деформацияның, ылғал іздерінің болуы, жазбалардың өшірілуі): __________________</w:t>
      </w:r>
    </w:p>
    <w:p>
      <w:pPr>
        <w:spacing w:after="0"/>
        <w:ind w:left="0"/>
        <w:jc w:val="both"/>
      </w:pPr>
      <w:r>
        <w:rPr>
          <w:rFonts w:ascii="Times New Roman"/>
          <w:b w:val="false"/>
          <w:i w:val="false"/>
          <w:color w:val="000000"/>
          <w:sz w:val="28"/>
        </w:rPr>
        <w:t>
      Тапсырды: ______________________________________________________________</w:t>
      </w:r>
    </w:p>
    <w:p>
      <w:pPr>
        <w:spacing w:after="0"/>
        <w:ind w:left="0"/>
        <w:jc w:val="both"/>
      </w:pPr>
      <w:r>
        <w:rPr>
          <w:rFonts w:ascii="Times New Roman"/>
          <w:b w:val="false"/>
          <w:i w:val="false"/>
          <w:color w:val="000000"/>
          <w:sz w:val="28"/>
        </w:rPr>
        <w:t>
      Мөр (бар болған жағдайда)</w:t>
      </w:r>
    </w:p>
    <w:p>
      <w:pPr>
        <w:spacing w:after="0"/>
        <w:ind w:left="0"/>
        <w:jc w:val="both"/>
      </w:pPr>
      <w:r>
        <w:rPr>
          <w:rFonts w:ascii="Times New Roman"/>
          <w:b w:val="false"/>
          <w:i w:val="false"/>
          <w:color w:val="000000"/>
          <w:sz w:val="28"/>
        </w:rPr>
        <w:t>
      (Өнім берушінің уәкілетті өкілінің қолы)</w:t>
      </w:r>
    </w:p>
    <w:p>
      <w:pPr>
        <w:spacing w:after="0"/>
        <w:ind w:left="0"/>
        <w:jc w:val="both"/>
      </w:pPr>
      <w:r>
        <w:rPr>
          <w:rFonts w:ascii="Times New Roman"/>
          <w:b w:val="false"/>
          <w:i w:val="false"/>
          <w:color w:val="000000"/>
          <w:sz w:val="28"/>
        </w:rPr>
        <w:t>
      Қабылдады: _____________________________________________________________</w:t>
      </w:r>
    </w:p>
    <w:p>
      <w:pPr>
        <w:spacing w:after="0"/>
        <w:ind w:left="0"/>
        <w:jc w:val="both"/>
      </w:pPr>
      <w:r>
        <w:rPr>
          <w:rFonts w:ascii="Times New Roman"/>
          <w:b w:val="false"/>
          <w:i w:val="false"/>
          <w:color w:val="000000"/>
          <w:sz w:val="28"/>
        </w:rPr>
        <w:t>
      Мөр (бар болған жағдайда) (Сатып алушының уәкілетті өкілінің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берудің ұзақ</w:t>
            </w:r>
            <w:r>
              <w:br/>
            </w:r>
            <w:r>
              <w:rPr>
                <w:rFonts w:ascii="Times New Roman"/>
                <w:b w:val="false"/>
                <w:i w:val="false"/>
                <w:color w:val="000000"/>
                <w:sz w:val="20"/>
              </w:rPr>
              <w:t>мерзімді үлгі шартына (бірыңғай</w:t>
            </w:r>
            <w:r>
              <w:br/>
            </w:r>
            <w:r>
              <w:rPr>
                <w:rFonts w:ascii="Times New Roman"/>
                <w:b w:val="false"/>
                <w:i w:val="false"/>
                <w:color w:val="000000"/>
                <w:sz w:val="20"/>
              </w:rPr>
              <w:t>дистрибьютор мен өнім беруші</w:t>
            </w:r>
            <w:r>
              <w:br/>
            </w:r>
            <w:r>
              <w:rPr>
                <w:rFonts w:ascii="Times New Roman"/>
                <w:b w:val="false"/>
                <w:i w:val="false"/>
                <w:color w:val="000000"/>
                <w:sz w:val="20"/>
              </w:rPr>
              <w:t xml:space="preserve">арасында) үлгі қосымша </w:t>
            </w:r>
            <w:r>
              <w:br/>
            </w:r>
            <w:r>
              <w:rPr>
                <w:rFonts w:ascii="Times New Roman"/>
                <w:b w:val="false"/>
                <w:i w:val="false"/>
                <w:color w:val="000000"/>
                <w:sz w:val="20"/>
              </w:rPr>
              <w:t>келісімге № __</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Қабылдау-беру 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(Тауар қабылдау орны)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 жыл</w:t>
            </w:r>
          </w:p>
          <w:p>
            <w:pPr>
              <w:spacing w:after="20"/>
              <w:ind w:left="20"/>
              <w:jc w:val="both"/>
            </w:pPr>
            <w:r>
              <w:rPr>
                <w:rFonts w:ascii="Times New Roman"/>
                <w:b w:val="false"/>
                <w:i w:val="false"/>
                <w:color w:val="000000"/>
                <w:sz w:val="20"/>
              </w:rPr>
              <w:t>
(Тауарды қабылдау күні (қабылдау-беру фактісі бойынша толтырылады)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 теңге ___________ тиын)</w:t>
      </w:r>
    </w:p>
    <w:p>
      <w:pPr>
        <w:spacing w:after="0"/>
        <w:ind w:left="0"/>
        <w:jc w:val="both"/>
      </w:pPr>
      <w:r>
        <w:rPr>
          <w:rFonts w:ascii="Times New Roman"/>
          <w:b w:val="false"/>
          <w:i w:val="false"/>
          <w:color w:val="000000"/>
          <w:sz w:val="28"/>
        </w:rPr>
        <w:t>
      Буып-түю және таңбалау бойынша талаптарды сақтау шарттары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Тауарға қауіпсіздік және сапа туралы қорытындылар (сәйкестік сертификаттары)</w:t>
      </w:r>
    </w:p>
    <w:p>
      <w:pPr>
        <w:spacing w:after="0"/>
        <w:ind w:left="0"/>
        <w:jc w:val="both"/>
      </w:pPr>
      <w:r>
        <w:rPr>
          <w:rFonts w:ascii="Times New Roman"/>
          <w:b w:val="false"/>
          <w:i w:val="false"/>
          <w:color w:val="000000"/>
          <w:sz w:val="28"/>
        </w:rPr>
        <w:t>
      қоса беріледі және тексерілді _______________________</w:t>
      </w:r>
    </w:p>
    <w:p>
      <w:pPr>
        <w:spacing w:after="0"/>
        <w:ind w:left="0"/>
        <w:jc w:val="both"/>
      </w:pPr>
      <w:r>
        <w:rPr>
          <w:rFonts w:ascii="Times New Roman"/>
          <w:b w:val="false"/>
          <w:i w:val="false"/>
          <w:color w:val="000000"/>
          <w:sz w:val="28"/>
        </w:rPr>
        <w:t>
      Температура датчиктерінің/индикаторларының көрсеткіштері (бар болса)</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Температуралық режимді сақтау ___________________________________</w:t>
      </w:r>
    </w:p>
    <w:p>
      <w:pPr>
        <w:spacing w:after="0"/>
        <w:ind w:left="0"/>
        <w:jc w:val="both"/>
      </w:pPr>
      <w:r>
        <w:rPr>
          <w:rFonts w:ascii="Times New Roman"/>
          <w:b w:val="false"/>
          <w:i w:val="false"/>
          <w:color w:val="000000"/>
          <w:sz w:val="28"/>
        </w:rPr>
        <w:t>
      Тауарға жүкқұжаттарға Тараптардың уәкілетті өкілдері қол қойды.</w:t>
      </w:r>
    </w:p>
    <w:p>
      <w:pPr>
        <w:spacing w:after="0"/>
        <w:ind w:left="0"/>
        <w:jc w:val="both"/>
      </w:pPr>
      <w:r>
        <w:rPr>
          <w:rFonts w:ascii="Times New Roman"/>
          <w:b w:val="false"/>
          <w:i w:val="false"/>
          <w:color w:val="000000"/>
          <w:sz w:val="28"/>
        </w:rPr>
        <w:t>
      Алшақтық актісінің болуы ________________________________________</w:t>
      </w:r>
    </w:p>
    <w:p>
      <w:pPr>
        <w:spacing w:after="0"/>
        <w:ind w:left="0"/>
        <w:jc w:val="both"/>
      </w:pPr>
      <w:r>
        <w:rPr>
          <w:rFonts w:ascii="Times New Roman"/>
          <w:b w:val="false"/>
          <w:i w:val="false"/>
          <w:color w:val="000000"/>
          <w:sz w:val="28"/>
        </w:rPr>
        <w:t>
      Сенімхаттар бойынша Тараптар өкілдерінің өкілеттіктері белгіленді.</w:t>
      </w:r>
    </w:p>
    <w:p>
      <w:pPr>
        <w:spacing w:after="0"/>
        <w:ind w:left="0"/>
        <w:jc w:val="both"/>
      </w:pPr>
      <w:r>
        <w:rPr>
          <w:rFonts w:ascii="Times New Roman"/>
          <w:b w:val="false"/>
          <w:i w:val="false"/>
          <w:color w:val="000000"/>
          <w:sz w:val="28"/>
        </w:rPr>
        <w:t>
      Тапсырды: ______________________________________________________</w:t>
      </w:r>
    </w:p>
    <w:p>
      <w:pPr>
        <w:spacing w:after="0"/>
        <w:ind w:left="0"/>
        <w:jc w:val="both"/>
      </w:pPr>
      <w:r>
        <w:rPr>
          <w:rFonts w:ascii="Times New Roman"/>
          <w:b w:val="false"/>
          <w:i w:val="false"/>
          <w:color w:val="000000"/>
          <w:sz w:val="28"/>
        </w:rPr>
        <w:t>
      Мөр (бар болған жағдайда)</w:t>
      </w:r>
    </w:p>
    <w:p>
      <w:pPr>
        <w:spacing w:after="0"/>
        <w:ind w:left="0"/>
        <w:jc w:val="both"/>
      </w:pPr>
      <w:r>
        <w:rPr>
          <w:rFonts w:ascii="Times New Roman"/>
          <w:b w:val="false"/>
          <w:i w:val="false"/>
          <w:color w:val="000000"/>
          <w:sz w:val="28"/>
        </w:rPr>
        <w:t>
      (Өнім берушінің уәкілетті өкілінің қолы)</w:t>
      </w:r>
    </w:p>
    <w:p>
      <w:pPr>
        <w:spacing w:after="0"/>
        <w:ind w:left="0"/>
        <w:jc w:val="both"/>
      </w:pPr>
      <w:r>
        <w:rPr>
          <w:rFonts w:ascii="Times New Roman"/>
          <w:b w:val="false"/>
          <w:i w:val="false"/>
          <w:color w:val="000000"/>
          <w:sz w:val="28"/>
        </w:rPr>
        <w:t>
      Қабылдады: _____________________________________________________</w:t>
      </w:r>
    </w:p>
    <w:p>
      <w:pPr>
        <w:spacing w:after="0"/>
        <w:ind w:left="0"/>
        <w:jc w:val="both"/>
      </w:pPr>
      <w:r>
        <w:rPr>
          <w:rFonts w:ascii="Times New Roman"/>
          <w:b w:val="false"/>
          <w:i w:val="false"/>
          <w:color w:val="000000"/>
          <w:sz w:val="28"/>
        </w:rPr>
        <w:t>
      Мөр (бар болған жағдайда)</w:t>
      </w:r>
    </w:p>
    <w:p>
      <w:pPr>
        <w:spacing w:after="0"/>
        <w:ind w:left="0"/>
        <w:jc w:val="both"/>
      </w:pPr>
      <w:r>
        <w:rPr>
          <w:rFonts w:ascii="Times New Roman"/>
          <w:b w:val="false"/>
          <w:i w:val="false"/>
          <w:color w:val="000000"/>
          <w:sz w:val="28"/>
        </w:rPr>
        <w:t>
      (сенімхат бойынша Сатып алушының уәкілетті өкілінің қолы)</w:t>
      </w:r>
    </w:p>
    <w:p>
      <w:pPr>
        <w:spacing w:after="0"/>
        <w:ind w:left="0"/>
        <w:jc w:val="both"/>
      </w:pPr>
      <w:r>
        <w:rPr>
          <w:rFonts w:ascii="Times New Roman"/>
          <w:b w:val="false"/>
          <w:i w:val="false"/>
          <w:color w:val="000000"/>
          <w:sz w:val="28"/>
        </w:rPr>
        <w:t>
      Сатып алушы: Өнім беруші: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берудің ұзақ</w:t>
            </w:r>
            <w:r>
              <w:br/>
            </w:r>
            <w:r>
              <w:rPr>
                <w:rFonts w:ascii="Times New Roman"/>
                <w:b w:val="false"/>
                <w:i w:val="false"/>
                <w:color w:val="000000"/>
                <w:sz w:val="20"/>
              </w:rPr>
              <w:t>мерзімді үлгі шартына (бірыңғай</w:t>
            </w:r>
            <w:r>
              <w:br/>
            </w:r>
            <w:r>
              <w:rPr>
                <w:rFonts w:ascii="Times New Roman"/>
                <w:b w:val="false"/>
                <w:i w:val="false"/>
                <w:color w:val="000000"/>
                <w:sz w:val="20"/>
              </w:rPr>
              <w:t>дистрибьютор мен өнім беруші</w:t>
            </w:r>
            <w:r>
              <w:br/>
            </w:r>
            <w:r>
              <w:rPr>
                <w:rFonts w:ascii="Times New Roman"/>
                <w:b w:val="false"/>
                <w:i w:val="false"/>
                <w:color w:val="000000"/>
                <w:sz w:val="20"/>
              </w:rPr>
              <w:t xml:space="preserve">арасында) үлгі қосымша </w:t>
            </w:r>
            <w:r>
              <w:br/>
            </w:r>
            <w:r>
              <w:rPr>
                <w:rFonts w:ascii="Times New Roman"/>
                <w:b w:val="false"/>
                <w:i w:val="false"/>
                <w:color w:val="000000"/>
                <w:sz w:val="20"/>
              </w:rPr>
              <w:t>келісімге № __</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Берілетін тауардың өлшемдері (физикалық сипаттамасы)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Прайстың арнайы позициясы (ПАП)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қаптама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қаптамасы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қаптаманың  өлшемі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грамм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Паллетке (түпқоймаға) орналастыру үшін көліктік қаптамалардың ұсынылатын биіктігі-миллиметр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қаптама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қаптамасы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қаптама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қаптамасы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қаптама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қаптамасы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қаптама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қаптамасы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берудің ұзақ</w:t>
            </w:r>
            <w:r>
              <w:br/>
            </w:r>
            <w:r>
              <w:rPr>
                <w:rFonts w:ascii="Times New Roman"/>
                <w:b w:val="false"/>
                <w:i w:val="false"/>
                <w:color w:val="000000"/>
                <w:sz w:val="20"/>
              </w:rPr>
              <w:t>мерзімді үлгі шартына (бірыңғай</w:t>
            </w:r>
            <w:r>
              <w:br/>
            </w:r>
            <w:r>
              <w:rPr>
                <w:rFonts w:ascii="Times New Roman"/>
                <w:b w:val="false"/>
                <w:i w:val="false"/>
                <w:color w:val="000000"/>
                <w:sz w:val="20"/>
              </w:rPr>
              <w:t>дистрибьютор мен өнім беруші</w:t>
            </w:r>
            <w:r>
              <w:br/>
            </w:r>
            <w:r>
              <w:rPr>
                <w:rFonts w:ascii="Times New Roman"/>
                <w:b w:val="false"/>
                <w:i w:val="false"/>
                <w:color w:val="000000"/>
                <w:sz w:val="20"/>
              </w:rPr>
              <w:t xml:space="preserve">арасында) үлгі қосымша </w:t>
            </w:r>
            <w:r>
              <w:br/>
            </w:r>
            <w:r>
              <w:rPr>
                <w:rFonts w:ascii="Times New Roman"/>
                <w:b w:val="false"/>
                <w:i w:val="false"/>
                <w:color w:val="000000"/>
                <w:sz w:val="20"/>
              </w:rPr>
              <w:t>келісімге № __</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Сыбайлас жемқорлыққа қарсы талаптар</w:t>
      </w:r>
    </w:p>
    <w:p>
      <w:pPr>
        <w:spacing w:after="0"/>
        <w:ind w:left="0"/>
        <w:jc w:val="both"/>
      </w:pPr>
      <w:r>
        <w:rPr>
          <w:rFonts w:ascii="Times New Roman"/>
          <w:b w:val="false"/>
          <w:i w:val="false"/>
          <w:color w:val="000000"/>
          <w:sz w:val="28"/>
        </w:rPr>
        <w:t>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pPr>
        <w:spacing w:after="0"/>
        <w:ind w:left="0"/>
        <w:jc w:val="both"/>
      </w:pPr>
      <w:r>
        <w:rPr>
          <w:rFonts w:ascii="Times New Roman"/>
          <w:b w:val="false"/>
          <w:i w:val="false"/>
          <w:color w:val="000000"/>
          <w:sz w:val="28"/>
        </w:rPr>
        <w:t>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pPr>
        <w:spacing w:after="0"/>
        <w:ind w:left="0"/>
        <w:jc w:val="both"/>
      </w:pPr>
      <w:r>
        <w:rPr>
          <w:rFonts w:ascii="Times New Roman"/>
          <w:b w:val="false"/>
          <w:i w:val="false"/>
          <w:color w:val="000000"/>
          <w:sz w:val="28"/>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pPr>
        <w:spacing w:after="0"/>
        <w:ind w:left="0"/>
        <w:jc w:val="both"/>
      </w:pPr>
      <w:r>
        <w:rPr>
          <w:rFonts w:ascii="Times New Roman"/>
          <w:b w:val="false"/>
          <w:i w:val="false"/>
          <w:color w:val="000000"/>
          <w:sz w:val="28"/>
        </w:rPr>
        <w:t>
      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p>
      <w:pPr>
        <w:spacing w:after="0"/>
        <w:ind w:left="0"/>
        <w:jc w:val="both"/>
      </w:pPr>
      <w:r>
        <w:rPr>
          <w:rFonts w:ascii="Times New Roman"/>
          <w:b w:val="false"/>
          <w:i w:val="false"/>
          <w:color w:val="000000"/>
          <w:sz w:val="28"/>
        </w:rPr>
        <w:t xml:space="preserve">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 Заңының 24-бабының </w:t>
      </w:r>
      <w:r>
        <w:rPr>
          <w:rFonts w:ascii="Times New Roman"/>
          <w:b w:val="false"/>
          <w:i w:val="false"/>
          <w:color w:val="000000"/>
          <w:sz w:val="28"/>
        </w:rPr>
        <w:t>1-тармағына</w:t>
      </w:r>
      <w:r>
        <w:rPr>
          <w:rFonts w:ascii="Times New Roman"/>
          <w:b w:val="false"/>
          <w:i w:val="false"/>
          <w:color w:val="000000"/>
          <w:sz w:val="28"/>
        </w:rPr>
        <w:t xml:space="preserve"> сәйкес хабарлайды. </w:t>
      </w:r>
    </w:p>
    <w:p>
      <w:pPr>
        <w:spacing w:after="0"/>
        <w:ind w:left="0"/>
        <w:jc w:val="both"/>
      </w:pPr>
      <w:r>
        <w:rPr>
          <w:rFonts w:ascii="Times New Roman"/>
          <w:b w:val="false"/>
          <w:i w:val="false"/>
          <w:color w:val="000000"/>
          <w:sz w:val="28"/>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pPr>
        <w:spacing w:after="0"/>
        <w:ind w:left="0"/>
        <w:jc w:val="both"/>
      </w:pPr>
      <w:r>
        <w:rPr>
          <w:rFonts w:ascii="Times New Roman"/>
          <w:b w:val="false"/>
          <w:i w:val="false"/>
          <w:color w:val="000000"/>
          <w:sz w:val="28"/>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pPr>
        <w:spacing w:after="0"/>
        <w:ind w:left="0"/>
        <w:jc w:val="both"/>
      </w:pPr>
      <w:r>
        <w:rPr>
          <w:rFonts w:ascii="Times New Roman"/>
          <w:b w:val="false"/>
          <w:i w:val="false"/>
          <w:color w:val="000000"/>
          <w:sz w:val="28"/>
        </w:rPr>
        <w:t>
      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берудің ұзақ</w:t>
            </w:r>
            <w:r>
              <w:br/>
            </w:r>
            <w:r>
              <w:rPr>
                <w:rFonts w:ascii="Times New Roman"/>
                <w:b w:val="false"/>
                <w:i w:val="false"/>
                <w:color w:val="000000"/>
                <w:sz w:val="20"/>
              </w:rPr>
              <w:t>мерзімді үлгі шартына (бірыңғай</w:t>
            </w:r>
            <w:r>
              <w:br/>
            </w:r>
            <w:r>
              <w:rPr>
                <w:rFonts w:ascii="Times New Roman"/>
                <w:b w:val="false"/>
                <w:i w:val="false"/>
                <w:color w:val="000000"/>
                <w:sz w:val="20"/>
              </w:rPr>
              <w:t>дистрибьютор мен өнім беруші</w:t>
            </w:r>
            <w:r>
              <w:br/>
            </w:r>
            <w:r>
              <w:rPr>
                <w:rFonts w:ascii="Times New Roman"/>
                <w:b w:val="false"/>
                <w:i w:val="false"/>
                <w:color w:val="000000"/>
                <w:sz w:val="20"/>
              </w:rPr>
              <w:t>арасында) үлгі қосымша</w:t>
            </w:r>
            <w:r>
              <w:br/>
            </w:r>
            <w:r>
              <w:rPr>
                <w:rFonts w:ascii="Times New Roman"/>
                <w:b w:val="false"/>
                <w:i w:val="false"/>
                <w:color w:val="000000"/>
                <w:sz w:val="20"/>
              </w:rPr>
              <w:t>келісімге № __</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өңірлеріндегі Бірыңғай дистрибьютордың уәкілетті өкілдерінің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өкілдердің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берудің ұзақ</w:t>
            </w:r>
            <w:r>
              <w:br/>
            </w:r>
            <w:r>
              <w:rPr>
                <w:rFonts w:ascii="Times New Roman"/>
                <w:b w:val="false"/>
                <w:i w:val="false"/>
                <w:color w:val="000000"/>
                <w:sz w:val="20"/>
              </w:rPr>
              <w:t>мерзімді үлгі шартына (бірыңғай</w:t>
            </w:r>
            <w:r>
              <w:br/>
            </w:r>
            <w:r>
              <w:rPr>
                <w:rFonts w:ascii="Times New Roman"/>
                <w:b w:val="false"/>
                <w:i w:val="false"/>
                <w:color w:val="000000"/>
                <w:sz w:val="20"/>
              </w:rPr>
              <w:t>дистрибьютор мен өнім беруші</w:t>
            </w:r>
            <w:r>
              <w:br/>
            </w:r>
            <w:r>
              <w:rPr>
                <w:rFonts w:ascii="Times New Roman"/>
                <w:b w:val="false"/>
                <w:i w:val="false"/>
                <w:color w:val="000000"/>
                <w:sz w:val="20"/>
              </w:rPr>
              <w:t xml:space="preserve">арасында) үлгі қосымша </w:t>
            </w:r>
            <w:r>
              <w:br/>
            </w:r>
            <w:r>
              <w:rPr>
                <w:rFonts w:ascii="Times New Roman"/>
                <w:b w:val="false"/>
                <w:i w:val="false"/>
                <w:color w:val="000000"/>
                <w:sz w:val="20"/>
              </w:rPr>
              <w:t>келісімге № __</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 xml:space="preserve">Нысан </w:t>
            </w:r>
          </w:p>
        </w:tc>
      </w:tr>
    </w:tbl>
    <w:tbl>
      <w:tblPr>
        <w:tblW w:w="0" w:type="auto"/>
        <w:tblCellSpacing w:w="0" w:type="auto"/>
        <w:tblBorders>
          <w:top w:val="none"/>
          <w:left w:val="none"/>
          <w:bottom w:val="none"/>
          <w:right w:val="none"/>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дана - жүк жіберушіге</w:t>
            </w:r>
          </w:p>
          <w:p>
            <w:pPr>
              <w:spacing w:after="20"/>
              <w:ind w:left="20"/>
              <w:jc w:val="both"/>
            </w:pPr>
            <w:r>
              <w:rPr>
                <w:rFonts w:ascii="Times New Roman"/>
                <w:b w:val="false"/>
                <w:i w:val="false"/>
                <w:color w:val="000000"/>
                <w:sz w:val="20"/>
              </w:rPr>
              <w:t>
2-ші дана - жүк алушыға</w:t>
            </w:r>
          </w:p>
          <w:p>
            <w:pPr>
              <w:spacing w:after="20"/>
              <w:ind w:left="20"/>
              <w:jc w:val="both"/>
            </w:pPr>
            <w:r>
              <w:rPr>
                <w:rFonts w:ascii="Times New Roman"/>
                <w:b w:val="false"/>
                <w:i w:val="false"/>
                <w:color w:val="000000"/>
                <w:sz w:val="20"/>
              </w:rPr>
              <w:t>
3-ші және 4-ші дана - тасымалдаушыға</w:t>
            </w: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№ТАУАРЛЫҚ-КӨЛІКТІК ЖҮКҚҰЖАТ_______</w:t>
            </w:r>
          </w:p>
          <w:p>
            <w:pPr>
              <w:spacing w:after="20"/>
              <w:ind w:left="20"/>
              <w:jc w:val="both"/>
            </w:pPr>
            <w:r>
              <w:rPr>
                <w:rFonts w:ascii="Times New Roman"/>
                <w:b w:val="false"/>
                <w:i w:val="false"/>
                <w:color w:val="000000"/>
                <w:sz w:val="20"/>
              </w:rPr>
              <w:t>
20___ ж. "___" ___________________.</w:t>
            </w:r>
          </w:p>
        </w:tc>
      </w:tr>
    </w:tbl>
    <w:p>
      <w:pPr>
        <w:spacing w:after="0"/>
        <w:ind w:left="0"/>
        <w:jc w:val="both"/>
      </w:pPr>
      <w:r>
        <w:rPr>
          <w:rFonts w:ascii="Times New Roman"/>
          <w:b w:val="false"/>
          <w:i w:val="false"/>
          <w:color w:val="000000"/>
          <w:sz w:val="28"/>
        </w:rPr>
        <w:t>
      Автомобиль _______________________ жол жүру парағына №_____ серия _______ код маркасы, мемлекеттік нөмірлік белгісі</w:t>
      </w:r>
    </w:p>
    <w:p>
      <w:pPr>
        <w:spacing w:after="0"/>
        <w:ind w:left="0"/>
        <w:jc w:val="both"/>
      </w:pPr>
      <w:r>
        <w:rPr>
          <w:rFonts w:ascii="Times New Roman"/>
          <w:b w:val="false"/>
          <w:i w:val="false"/>
          <w:color w:val="000000"/>
          <w:sz w:val="28"/>
        </w:rPr>
        <w:t>
      Тасымалдаушы______________________ Жүргізуші _____________Тасымалдау түрі _________________________________ код</w:t>
      </w:r>
    </w:p>
    <w:p>
      <w:pPr>
        <w:spacing w:after="0"/>
        <w:ind w:left="0"/>
        <w:jc w:val="both"/>
      </w:pPr>
      <w:r>
        <w:rPr>
          <w:rFonts w:ascii="Times New Roman"/>
          <w:b w:val="false"/>
          <w:i w:val="false"/>
          <w:color w:val="000000"/>
          <w:sz w:val="28"/>
        </w:rPr>
        <w:t>
      атауы тегі, аты, әкесінің аты (бар болған жағдайда)</w:t>
      </w:r>
    </w:p>
    <w:p>
      <w:pPr>
        <w:spacing w:after="0"/>
        <w:ind w:left="0"/>
        <w:jc w:val="both"/>
      </w:pPr>
      <w:r>
        <w:rPr>
          <w:rFonts w:ascii="Times New Roman"/>
          <w:b w:val="false"/>
          <w:i w:val="false"/>
          <w:color w:val="000000"/>
          <w:sz w:val="28"/>
        </w:rPr>
        <w:t>
      Тапсырыс беруші (төлеуші) __________________________________________________</w:t>
      </w:r>
    </w:p>
    <w:p>
      <w:pPr>
        <w:spacing w:after="0"/>
        <w:ind w:left="0"/>
        <w:jc w:val="both"/>
      </w:pPr>
      <w:r>
        <w:rPr>
          <w:rFonts w:ascii="Times New Roman"/>
          <w:b w:val="false"/>
          <w:i w:val="false"/>
          <w:color w:val="000000"/>
          <w:sz w:val="28"/>
        </w:rPr>
        <w:t>
      __________________________________код</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Жүк жіберуші _____________________________________________________________</w:t>
      </w:r>
    </w:p>
    <w:p>
      <w:pPr>
        <w:spacing w:after="0"/>
        <w:ind w:left="0"/>
        <w:jc w:val="both"/>
      </w:pPr>
      <w:r>
        <w:rPr>
          <w:rFonts w:ascii="Times New Roman"/>
          <w:b w:val="false"/>
          <w:i w:val="false"/>
          <w:color w:val="000000"/>
          <w:sz w:val="28"/>
        </w:rPr>
        <w:t>
      _____________________________код</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Жүк алушы________________________________________________________________</w:t>
      </w:r>
    </w:p>
    <w:p>
      <w:pPr>
        <w:spacing w:after="0"/>
        <w:ind w:left="0"/>
        <w:jc w:val="both"/>
      </w:pPr>
      <w:r>
        <w:rPr>
          <w:rFonts w:ascii="Times New Roman"/>
          <w:b w:val="false"/>
          <w:i w:val="false"/>
          <w:color w:val="000000"/>
          <w:sz w:val="28"/>
        </w:rPr>
        <w:t>
      _____________________________код</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Тиеу пункті ________________________ Түсіру пункті _______________________ Бағдар №</w:t>
      </w:r>
    </w:p>
    <w:p>
      <w:pPr>
        <w:spacing w:after="0"/>
        <w:ind w:left="0"/>
        <w:jc w:val="both"/>
      </w:pPr>
      <w:r>
        <w:rPr>
          <w:rFonts w:ascii="Times New Roman"/>
          <w:b w:val="false"/>
          <w:i w:val="false"/>
          <w:color w:val="000000"/>
          <w:sz w:val="28"/>
        </w:rPr>
        <w:t>
      Басқа мекенжайға жіберу ____________________ 1. Тіркеме _________________ Гар. №</w:t>
      </w:r>
    </w:p>
    <w:p>
      <w:pPr>
        <w:spacing w:after="0"/>
        <w:ind w:left="0"/>
        <w:jc w:val="both"/>
      </w:pPr>
      <w:r>
        <w:rPr>
          <w:rFonts w:ascii="Times New Roman"/>
          <w:b w:val="false"/>
          <w:i w:val="false"/>
          <w:color w:val="000000"/>
          <w:sz w:val="28"/>
        </w:rPr>
        <w:t>
      Тіркемеге берілген кепілдік нөмірі №</w:t>
      </w:r>
    </w:p>
    <w:p>
      <w:pPr>
        <w:spacing w:after="0"/>
        <w:ind w:left="0"/>
        <w:jc w:val="both"/>
      </w:pPr>
      <w:r>
        <w:rPr>
          <w:rFonts w:ascii="Times New Roman"/>
          <w:b w:val="false"/>
          <w:i w:val="false"/>
          <w:color w:val="000000"/>
          <w:sz w:val="28"/>
        </w:rPr>
        <w:t>
      жаңа алушының атауы мен мекенжайы маркасы, мемлекеттік нөмірлік белгісі</w:t>
      </w:r>
    </w:p>
    <w:p>
      <w:pPr>
        <w:spacing w:after="0"/>
        <w:ind w:left="0"/>
        <w:jc w:val="both"/>
      </w:pPr>
      <w:r>
        <w:rPr>
          <w:rFonts w:ascii="Times New Roman"/>
          <w:b w:val="false"/>
          <w:i w:val="false"/>
          <w:color w:val="000000"/>
          <w:sz w:val="28"/>
        </w:rPr>
        <w:t>
      __________________________________________ 2. Тіркеме _________________ Гар. №</w:t>
      </w:r>
    </w:p>
    <w:p>
      <w:pPr>
        <w:spacing w:after="0"/>
        <w:ind w:left="0"/>
        <w:jc w:val="both"/>
      </w:pPr>
      <w:r>
        <w:rPr>
          <w:rFonts w:ascii="Times New Roman"/>
          <w:b w:val="false"/>
          <w:i w:val="false"/>
          <w:color w:val="000000"/>
          <w:sz w:val="28"/>
        </w:rPr>
        <w:t>
      Тіркемеге берілген кепілдік нөмірі №</w:t>
      </w:r>
    </w:p>
    <w:p>
      <w:pPr>
        <w:spacing w:after="0"/>
        <w:ind w:left="0"/>
        <w:jc w:val="both"/>
      </w:pPr>
      <w:r>
        <w:rPr>
          <w:rFonts w:ascii="Times New Roman"/>
          <w:b w:val="false"/>
          <w:i w:val="false"/>
          <w:color w:val="000000"/>
          <w:sz w:val="28"/>
        </w:rPr>
        <w:t>
      жауапты адамның қолы, маркасы, мемлекеттік нөмірлік белгісі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15"/>
        <w:gridCol w:w="215"/>
        <w:gridCol w:w="215"/>
        <w:gridCol w:w="215"/>
        <w:gridCol w:w="215"/>
        <w:gridCol w:w="215"/>
        <w:gridCol w:w="215"/>
        <w:gridCol w:w="215"/>
        <w:gridCol w:w="215"/>
        <w:gridCol w:w="215"/>
        <w:gridCol w:w="215"/>
        <w:gridCol w:w="215"/>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ТУРАЛЫ МӘЛІМЕТ*)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о- м-е-нкл. №, код</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прейск.</w:t>
            </w:r>
          </w:p>
          <w:p>
            <w:pPr>
              <w:spacing w:after="20"/>
              <w:ind w:left="20"/>
              <w:jc w:val="both"/>
            </w:pPr>
            <w:r>
              <w:rPr>
                <w:rFonts w:ascii="Times New Roman"/>
                <w:b w:val="false"/>
                <w:i w:val="false"/>
                <w:color w:val="000000"/>
                <w:sz w:val="20"/>
              </w:rPr>
              <w:t>
№ Позиция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тауар(жүк) өнімінің атауы немесе контейнерлердің нөмірі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л- ш-е- м б- і-рл-і- г- і</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w:t>
            </w:r>
          </w:p>
          <w:p>
            <w:pPr>
              <w:spacing w:after="20"/>
              <w:ind w:left="20"/>
              <w:jc w:val="both"/>
            </w:pPr>
            <w:r>
              <w:rPr>
                <w:rFonts w:ascii="Times New Roman"/>
                <w:b w:val="false"/>
                <w:i w:val="false"/>
                <w:color w:val="000000"/>
                <w:sz w:val="20"/>
              </w:rPr>
              <w:t>
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 к- п- е- н б- і- р- г- е- қ- ұ- ж- а- 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 п- т- а- м- а- н- ы- ң т- ү р- 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а- л- л- е- т ао- р- ы нн ы ң- с а н 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тің кө- ле- мі</w:t>
            </w:r>
          </w:p>
          <w:p>
            <w:pPr>
              <w:spacing w:after="20"/>
              <w:ind w:left="20"/>
              <w:jc w:val="both"/>
            </w:pPr>
            <w:r>
              <w:rPr>
                <w:rFonts w:ascii="Times New Roman"/>
                <w:b w:val="false"/>
                <w:i w:val="false"/>
                <w:color w:val="000000"/>
                <w:sz w:val="20"/>
              </w:rPr>
              <w:t>
(м3)</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а л</w:t>
            </w:r>
          </w:p>
          <w:p>
            <w:pPr>
              <w:spacing w:after="20"/>
              <w:ind w:left="20"/>
              <w:jc w:val="both"/>
            </w:pPr>
            <w:r>
              <w:rPr>
                <w:rFonts w:ascii="Times New Roman"/>
                <w:b w:val="false"/>
                <w:i w:val="false"/>
                <w:color w:val="000000"/>
                <w:sz w:val="20"/>
              </w:rPr>
              <w:t>
ма</w:t>
            </w:r>
          </w:p>
          <w:p>
            <w:pPr>
              <w:spacing w:after="20"/>
              <w:ind w:left="20"/>
              <w:jc w:val="both"/>
            </w:pPr>
            <w:r>
              <w:rPr>
                <w:rFonts w:ascii="Times New Roman"/>
                <w:b w:val="false"/>
                <w:i w:val="false"/>
                <w:color w:val="000000"/>
                <w:sz w:val="20"/>
              </w:rPr>
              <w:t>
ғ</w:t>
            </w:r>
          </w:p>
          <w:p>
            <w:pPr>
              <w:spacing w:after="20"/>
              <w:ind w:left="20"/>
              <w:jc w:val="both"/>
            </w:pPr>
            <w:r>
              <w:rPr>
                <w:rFonts w:ascii="Times New Roman"/>
                <w:b w:val="false"/>
                <w:i w:val="false"/>
                <w:color w:val="000000"/>
                <w:sz w:val="20"/>
              </w:rPr>
              <w:t>
ы</w:t>
            </w:r>
          </w:p>
          <w:p>
            <w:pPr>
              <w:spacing w:after="20"/>
              <w:ind w:left="20"/>
              <w:jc w:val="both"/>
            </w:pPr>
            <w:r>
              <w:rPr>
                <w:rFonts w:ascii="Times New Roman"/>
                <w:b w:val="false"/>
                <w:i w:val="false"/>
                <w:color w:val="000000"/>
                <w:sz w:val="20"/>
              </w:rPr>
              <w:t>
н</w:t>
            </w:r>
          </w:p>
          <w:p>
            <w:pPr>
              <w:spacing w:after="20"/>
              <w:ind w:left="20"/>
              <w:jc w:val="both"/>
            </w:pPr>
            <w:r>
              <w:rPr>
                <w:rFonts w:ascii="Times New Roman"/>
                <w:b w:val="false"/>
                <w:i w:val="false"/>
                <w:color w:val="000000"/>
                <w:sz w:val="20"/>
              </w:rPr>
              <w:t>
а ны қт ау</w:t>
            </w:r>
          </w:p>
          <w:p>
            <w:pPr>
              <w:spacing w:after="20"/>
              <w:ind w:left="20"/>
              <w:jc w:val="both"/>
            </w:pPr>
            <w:r>
              <w:rPr>
                <w:rFonts w:ascii="Times New Roman"/>
                <w:b w:val="false"/>
                <w:i w:val="false"/>
                <w:color w:val="000000"/>
                <w:sz w:val="20"/>
              </w:rPr>
              <w:t>
т ә с і л і</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 кт і ң</w:t>
            </w:r>
          </w:p>
          <w:p>
            <w:pPr>
              <w:spacing w:after="20"/>
              <w:ind w:left="20"/>
              <w:jc w:val="both"/>
            </w:pPr>
            <w:r>
              <w:rPr>
                <w:rFonts w:ascii="Times New Roman"/>
                <w:b w:val="false"/>
                <w:i w:val="false"/>
                <w:color w:val="000000"/>
                <w:sz w:val="20"/>
              </w:rPr>
              <w:t>
к</w:t>
            </w:r>
          </w:p>
          <w:p>
            <w:pPr>
              <w:spacing w:after="20"/>
              <w:ind w:left="20"/>
              <w:jc w:val="both"/>
            </w:pPr>
            <w:r>
              <w:rPr>
                <w:rFonts w:ascii="Times New Roman"/>
                <w:b w:val="false"/>
                <w:i w:val="false"/>
                <w:color w:val="000000"/>
                <w:sz w:val="20"/>
              </w:rPr>
              <w:t>
о</w:t>
            </w:r>
          </w:p>
          <w:p>
            <w:pPr>
              <w:spacing w:after="20"/>
              <w:ind w:left="20"/>
              <w:jc w:val="both"/>
            </w:pPr>
            <w:r>
              <w:rPr>
                <w:rFonts w:ascii="Times New Roman"/>
                <w:b w:val="false"/>
                <w:i w:val="false"/>
                <w:color w:val="000000"/>
                <w:sz w:val="20"/>
              </w:rPr>
              <w:t>
ды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ү</w:t>
            </w:r>
          </w:p>
          <w:p>
            <w:pPr>
              <w:spacing w:after="20"/>
              <w:ind w:left="20"/>
              <w:jc w:val="both"/>
            </w:pPr>
            <w:r>
              <w:rPr>
                <w:rFonts w:ascii="Times New Roman"/>
                <w:b w:val="false"/>
                <w:i w:val="false"/>
                <w:color w:val="000000"/>
                <w:sz w:val="20"/>
              </w:rPr>
              <w:t>
к т ің</w:t>
            </w:r>
          </w:p>
          <w:p>
            <w:pPr>
              <w:spacing w:after="20"/>
              <w:ind w:left="20"/>
              <w:jc w:val="both"/>
            </w:pPr>
            <w:r>
              <w:rPr>
                <w:rFonts w:ascii="Times New Roman"/>
                <w:b w:val="false"/>
                <w:i w:val="false"/>
                <w:color w:val="000000"/>
                <w:sz w:val="20"/>
              </w:rPr>
              <w:t>
кл а сы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л</w:t>
            </w:r>
          </w:p>
          <w:p>
            <w:pPr>
              <w:spacing w:after="20"/>
              <w:ind w:left="20"/>
              <w:jc w:val="both"/>
            </w:pPr>
            <w:r>
              <w:rPr>
                <w:rFonts w:ascii="Times New Roman"/>
                <w:b w:val="false"/>
                <w:i w:val="false"/>
                <w:color w:val="000000"/>
                <w:sz w:val="20"/>
              </w:rPr>
              <w:t>
м</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ғы</w:t>
            </w:r>
          </w:p>
          <w:p>
            <w:pPr>
              <w:spacing w:after="20"/>
              <w:ind w:left="20"/>
              <w:jc w:val="both"/>
            </w:pPr>
            <w:r>
              <w:rPr>
                <w:rFonts w:ascii="Times New Roman"/>
                <w:b w:val="false"/>
                <w:i w:val="false"/>
                <w:color w:val="000000"/>
                <w:sz w:val="20"/>
              </w:rPr>
              <w:t>
бр</w:t>
            </w:r>
          </w:p>
          <w:p>
            <w:pPr>
              <w:spacing w:after="20"/>
              <w:ind w:left="20"/>
              <w:jc w:val="both"/>
            </w:pPr>
            <w:r>
              <w:rPr>
                <w:rFonts w:ascii="Times New Roman"/>
                <w:b w:val="false"/>
                <w:i w:val="false"/>
                <w:color w:val="000000"/>
                <w:sz w:val="20"/>
              </w:rPr>
              <w:t>
у т</w:t>
            </w:r>
          </w:p>
          <w:p>
            <w:pPr>
              <w:spacing w:after="20"/>
              <w:ind w:left="20"/>
              <w:jc w:val="both"/>
            </w:pPr>
            <w:r>
              <w:rPr>
                <w:rFonts w:ascii="Times New Roman"/>
                <w:b w:val="false"/>
                <w:i w:val="false"/>
                <w:color w:val="000000"/>
                <w:sz w:val="20"/>
              </w:rPr>
              <w:t>
т , т</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о</w:t>
            </w:r>
          </w:p>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л</w:t>
            </w:r>
          </w:p>
          <w:p>
            <w:pPr>
              <w:spacing w:after="20"/>
              <w:ind w:left="20"/>
              <w:jc w:val="both"/>
            </w:pPr>
            <w:r>
              <w:rPr>
                <w:rFonts w:ascii="Times New Roman"/>
                <w:b w:val="false"/>
                <w:i w:val="false"/>
                <w:color w:val="000000"/>
                <w:sz w:val="20"/>
              </w:rPr>
              <w:t>
м</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ғы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сомаға келіп түсті ______________ босатуға рұқсат берді _____________</w:t>
            </w:r>
          </w:p>
          <w:p>
            <w:pPr>
              <w:spacing w:after="20"/>
              <w:ind w:left="20"/>
              <w:jc w:val="both"/>
            </w:pPr>
            <w:r>
              <w:rPr>
                <w:rFonts w:ascii="Times New Roman"/>
                <w:b w:val="false"/>
                <w:i w:val="false"/>
                <w:color w:val="000000"/>
                <w:sz w:val="20"/>
              </w:rPr>
              <w:t>
жазумен лауазымы қолы</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 көрсетілген жүк.</w:t>
            </w:r>
          </w:p>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пломбымен, ыдыспен, қаптамамен__________</w:t>
            </w:r>
          </w:p>
          <w:p>
            <w:pPr>
              <w:spacing w:after="20"/>
              <w:ind w:left="20"/>
              <w:jc w:val="both"/>
            </w:pPr>
            <w:r>
              <w:rPr>
                <w:rFonts w:ascii="Times New Roman"/>
                <w:b w:val="false"/>
                <w:i w:val="false"/>
                <w:color w:val="000000"/>
                <w:sz w:val="20"/>
              </w:rPr>
              <w:t>
орны _____________</w:t>
            </w:r>
          </w:p>
          <w:p>
            <w:pPr>
              <w:spacing w:after="20"/>
              <w:ind w:left="20"/>
              <w:jc w:val="both"/>
            </w:pPr>
            <w:r>
              <w:rPr>
                <w:rFonts w:ascii="Times New Roman"/>
                <w:b w:val="false"/>
                <w:i w:val="false"/>
                <w:color w:val="000000"/>
                <w:sz w:val="20"/>
              </w:rPr>
              <w:t>
таңба жазумен</w:t>
            </w:r>
          </w:p>
          <w:p>
            <w:pPr>
              <w:spacing w:after="20"/>
              <w:ind w:left="20"/>
              <w:jc w:val="both"/>
            </w:pPr>
            <w:r>
              <w:rPr>
                <w:rFonts w:ascii="Times New Roman"/>
                <w:b w:val="false"/>
                <w:i w:val="false"/>
                <w:color w:val="000000"/>
                <w:sz w:val="20"/>
              </w:rPr>
              <w:t>
Брутто салмағы, т __________________________ тасымалдауға</w:t>
            </w:r>
          </w:p>
          <w:p>
            <w:pPr>
              <w:spacing w:after="20"/>
              <w:ind w:left="20"/>
              <w:jc w:val="both"/>
            </w:pPr>
            <w:r>
              <w:rPr>
                <w:rFonts w:ascii="Times New Roman"/>
                <w:b w:val="false"/>
                <w:i w:val="false"/>
                <w:color w:val="000000"/>
                <w:sz w:val="20"/>
              </w:rPr>
              <w:t>
жазумен</w:t>
            </w:r>
          </w:p>
          <w:p>
            <w:pPr>
              <w:spacing w:after="20"/>
              <w:ind w:left="20"/>
              <w:jc w:val="both"/>
            </w:pPr>
            <w:r>
              <w:rPr>
                <w:rFonts w:ascii="Times New Roman"/>
                <w:b w:val="false"/>
                <w:i w:val="false"/>
                <w:color w:val="000000"/>
                <w:sz w:val="20"/>
              </w:rPr>
              <w:t>
тапсырды _________________________</w:t>
            </w:r>
          </w:p>
          <w:p>
            <w:pPr>
              <w:spacing w:after="20"/>
              <w:ind w:left="20"/>
              <w:jc w:val="both"/>
            </w:pPr>
            <w:r>
              <w:rPr>
                <w:rFonts w:ascii="Times New Roman"/>
                <w:b w:val="false"/>
                <w:i w:val="false"/>
                <w:color w:val="000000"/>
                <w:sz w:val="20"/>
              </w:rPr>
              <w:t>
лауазымы, тегі, аты, әкесінің аты (бар болған жағдайда)</w:t>
            </w:r>
          </w:p>
          <w:p>
            <w:pPr>
              <w:spacing w:after="20"/>
              <w:ind w:left="20"/>
              <w:jc w:val="both"/>
            </w:pPr>
            <w:r>
              <w:rPr>
                <w:rFonts w:ascii="Times New Roman"/>
                <w:b w:val="false"/>
                <w:i w:val="false"/>
                <w:color w:val="000000"/>
                <w:sz w:val="20"/>
              </w:rPr>
              <w:t>
қолы, мөртабан (бар болған жағдайда)</w:t>
            </w:r>
          </w:p>
          <w:p>
            <w:pPr>
              <w:spacing w:after="20"/>
              <w:ind w:left="20"/>
              <w:jc w:val="both"/>
            </w:pPr>
            <w:r>
              <w:rPr>
                <w:rFonts w:ascii="Times New Roman"/>
                <w:b w:val="false"/>
                <w:i w:val="false"/>
                <w:color w:val="000000"/>
                <w:sz w:val="20"/>
              </w:rPr>
              <w:t>
жүргізуші -экспедитор қабылдады _________________________</w:t>
            </w:r>
          </w:p>
          <w:p>
            <w:pPr>
              <w:spacing w:after="20"/>
              <w:ind w:left="20"/>
              <w:jc w:val="both"/>
            </w:pPr>
            <w:r>
              <w:rPr>
                <w:rFonts w:ascii="Times New Roman"/>
                <w:b w:val="false"/>
                <w:i w:val="false"/>
                <w:color w:val="000000"/>
                <w:sz w:val="20"/>
              </w:rPr>
              <w:t>
лауазымы, тегі, аты, әкесінің аты (бар болған жағдайда)</w:t>
            </w:r>
          </w:p>
          <w:p>
            <w:pPr>
              <w:spacing w:after="20"/>
              <w:ind w:left="20"/>
              <w:jc w:val="both"/>
            </w:pPr>
            <w:r>
              <w:rPr>
                <w:rFonts w:ascii="Times New Roman"/>
                <w:b w:val="false"/>
                <w:i w:val="false"/>
                <w:color w:val="000000"/>
                <w:sz w:val="20"/>
              </w:rPr>
              <w:t>
жүргізушінің қолы</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 көрсетілген жүк.</w:t>
            </w:r>
          </w:p>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пломбымен, ыдыспен, қаптамамен</w:t>
            </w:r>
          </w:p>
          <w:p>
            <w:pPr>
              <w:spacing w:after="20"/>
              <w:ind w:left="20"/>
              <w:jc w:val="both"/>
            </w:pPr>
            <w:r>
              <w:rPr>
                <w:rFonts w:ascii="Times New Roman"/>
                <w:b w:val="false"/>
                <w:i w:val="false"/>
                <w:color w:val="000000"/>
                <w:sz w:val="20"/>
              </w:rPr>
              <w:t>
____________ орны __________</w:t>
            </w:r>
          </w:p>
          <w:p>
            <w:pPr>
              <w:spacing w:after="20"/>
              <w:ind w:left="20"/>
              <w:jc w:val="both"/>
            </w:pPr>
            <w:r>
              <w:rPr>
                <w:rFonts w:ascii="Times New Roman"/>
                <w:b w:val="false"/>
                <w:i w:val="false"/>
                <w:color w:val="000000"/>
                <w:sz w:val="20"/>
              </w:rPr>
              <w:t>
таңба жазумен</w:t>
            </w:r>
          </w:p>
          <w:p>
            <w:pPr>
              <w:spacing w:after="20"/>
              <w:ind w:left="20"/>
              <w:jc w:val="both"/>
            </w:pPr>
            <w:r>
              <w:rPr>
                <w:rFonts w:ascii="Times New Roman"/>
                <w:b w:val="false"/>
                <w:i w:val="false"/>
                <w:color w:val="000000"/>
                <w:sz w:val="20"/>
              </w:rPr>
              <w:t>
Брутто салмағы, т ____________________</w:t>
            </w:r>
          </w:p>
          <w:p>
            <w:pPr>
              <w:spacing w:after="20"/>
              <w:ind w:left="20"/>
              <w:jc w:val="both"/>
            </w:pPr>
            <w:r>
              <w:rPr>
                <w:rFonts w:ascii="Times New Roman"/>
                <w:b w:val="false"/>
                <w:i w:val="false"/>
                <w:color w:val="000000"/>
                <w:sz w:val="20"/>
              </w:rPr>
              <w:t>
тасымалдауға</w:t>
            </w:r>
          </w:p>
          <w:p>
            <w:pPr>
              <w:spacing w:after="20"/>
              <w:ind w:left="20"/>
              <w:jc w:val="both"/>
            </w:pPr>
            <w:r>
              <w:rPr>
                <w:rFonts w:ascii="Times New Roman"/>
                <w:b w:val="false"/>
                <w:i w:val="false"/>
                <w:color w:val="000000"/>
                <w:sz w:val="20"/>
              </w:rPr>
              <w:t>
жазумен</w:t>
            </w:r>
          </w:p>
          <w:p>
            <w:pPr>
              <w:spacing w:after="20"/>
              <w:ind w:left="20"/>
              <w:jc w:val="both"/>
            </w:pPr>
            <w:r>
              <w:rPr>
                <w:rFonts w:ascii="Times New Roman"/>
                <w:b w:val="false"/>
                <w:i w:val="false"/>
                <w:color w:val="000000"/>
                <w:sz w:val="20"/>
              </w:rPr>
              <w:t>
жүргізуші-экспедитор тапсырды ___________________________</w:t>
            </w:r>
          </w:p>
          <w:p>
            <w:pPr>
              <w:spacing w:after="20"/>
              <w:ind w:left="20"/>
              <w:jc w:val="both"/>
            </w:pPr>
            <w:r>
              <w:rPr>
                <w:rFonts w:ascii="Times New Roman"/>
                <w:b w:val="false"/>
                <w:i w:val="false"/>
                <w:color w:val="000000"/>
                <w:sz w:val="20"/>
              </w:rPr>
              <w:t>
жүргізушінің қолы</w:t>
            </w:r>
          </w:p>
          <w:p>
            <w:pPr>
              <w:spacing w:after="20"/>
              <w:ind w:left="20"/>
              <w:jc w:val="both"/>
            </w:pPr>
            <w:r>
              <w:rPr>
                <w:rFonts w:ascii="Times New Roman"/>
                <w:b w:val="false"/>
                <w:i w:val="false"/>
                <w:color w:val="000000"/>
                <w:sz w:val="20"/>
              </w:rPr>
              <w:t>
қабылдады __________________________</w:t>
            </w:r>
          </w:p>
          <w:p>
            <w:pPr>
              <w:spacing w:after="20"/>
              <w:ind w:left="20"/>
              <w:jc w:val="both"/>
            </w:pPr>
            <w:r>
              <w:rPr>
                <w:rFonts w:ascii="Times New Roman"/>
                <w:b w:val="false"/>
                <w:i w:val="false"/>
                <w:color w:val="000000"/>
                <w:sz w:val="20"/>
              </w:rPr>
              <w:t>
лауазымы, тегі, аты, әкесінің аты (бар болған жағдайда) , қолы, мөртабан</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берілген</w:t>
            </w:r>
          </w:p>
          <w:p>
            <w:pPr>
              <w:spacing w:after="20"/>
              <w:ind w:left="20"/>
              <w:jc w:val="both"/>
            </w:pPr>
            <w:r>
              <w:rPr>
                <w:rFonts w:ascii="Times New Roman"/>
                <w:b w:val="false"/>
                <w:i w:val="false"/>
                <w:color w:val="000000"/>
                <w:sz w:val="20"/>
              </w:rPr>
              <w:t>
20___ ж. "__" ______ № _________ сенімхат бойынша</w:t>
            </w:r>
          </w:p>
          <w:p>
            <w:pPr>
              <w:spacing w:after="20"/>
              <w:ind w:left="20"/>
              <w:jc w:val="both"/>
            </w:pPr>
            <w:r>
              <w:rPr>
                <w:rFonts w:ascii="Times New Roman"/>
                <w:b w:val="false"/>
                <w:i w:val="false"/>
                <w:color w:val="000000"/>
                <w:sz w:val="20"/>
              </w:rPr>
              <w:t>
жүкті алды _______________</w:t>
            </w:r>
          </w:p>
          <w:p>
            <w:pPr>
              <w:spacing w:after="20"/>
              <w:ind w:left="20"/>
              <w:jc w:val="both"/>
            </w:pPr>
            <w:r>
              <w:rPr>
                <w:rFonts w:ascii="Times New Roman"/>
                <w:b w:val="false"/>
                <w:i w:val="false"/>
                <w:color w:val="000000"/>
                <w:sz w:val="20"/>
              </w:rPr>
              <w:t>
лауазымы, тегі, аты, әкесінің аты (бар болған жағдайда)</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жүк алушының қолы</w:t>
            </w:r>
          </w:p>
        </w:tc>
      </w:tr>
      <w:tr>
        <w:trPr>
          <w:trHeight w:val="30" w:hRule="atLeast"/>
        </w:trPr>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ОПЕРАЦИЯЛАРЫ</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p>
            <w:pPr>
              <w:spacing w:after="20"/>
              <w:ind w:left="20"/>
              <w:jc w:val="both"/>
            </w:pPr>
            <w:r>
              <w:rPr>
                <w:rFonts w:ascii="Times New Roman"/>
                <w:b w:val="false"/>
                <w:i w:val="false"/>
                <w:color w:val="000000"/>
                <w:sz w:val="20"/>
              </w:rPr>
              <w:t>
____________</w:t>
            </w:r>
          </w:p>
          <w:p>
            <w:pPr>
              <w:spacing w:after="20"/>
              <w:ind w:left="20"/>
              <w:jc w:val="both"/>
            </w:pPr>
            <w:r>
              <w:rPr>
                <w:rFonts w:ascii="Times New Roman"/>
                <w:b w:val="false"/>
                <w:i w:val="false"/>
                <w:color w:val="000000"/>
                <w:sz w:val="20"/>
              </w:rPr>
              <w:t>
____________</w:t>
            </w:r>
          </w:p>
          <w:p>
            <w:pPr>
              <w:spacing w:after="20"/>
              <w:ind w:left="20"/>
              <w:jc w:val="both"/>
            </w:pPr>
            <w:r>
              <w:rPr>
                <w:rFonts w:ascii="Times New Roman"/>
                <w:b w:val="false"/>
                <w:i w:val="false"/>
                <w:color w:val="000000"/>
                <w:sz w:val="20"/>
              </w:rPr>
              <w:t>
____________</w:t>
            </w:r>
          </w:p>
          <w:p>
            <w:pPr>
              <w:spacing w:after="20"/>
              <w:ind w:left="20"/>
              <w:jc w:val="both"/>
            </w:pPr>
            <w:r>
              <w:rPr>
                <w:rFonts w:ascii="Times New Roman"/>
                <w:b w:val="false"/>
                <w:i w:val="false"/>
                <w:color w:val="000000"/>
                <w:sz w:val="20"/>
              </w:rPr>
              <w:t>
____________</w:t>
            </w:r>
          </w:p>
        </w:tc>
      </w:tr>
      <w:tr>
        <w:trPr>
          <w:trHeight w:val="30" w:hRule="atLeast"/>
        </w:trPr>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Тәсіл</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сағат, мин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операциялар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tcBorders>
              <w:top w:val="nil"/>
              <w:left w:val="single" w:color="cfcfcf" w:sz="5"/>
              <w:bottom w:val="single" w:color="cfcfcf" w:sz="5"/>
              <w:right w:val="single" w:color="cfcfcf" w:sz="5"/>
            </w:tcBorders>
          </w:tcPr>
          <w:p/>
        </w:tc>
      </w:tr>
      <w:tr>
        <w:trPr>
          <w:trHeight w:val="30" w:hRule="atLeast"/>
        </w:trPr>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(тасымалдаушы, жіберуші, алушы)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қалп. мех. жүк көтергіш., сыйымд. қауға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тұрып қалу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мин.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қолы</w:t>
            </w:r>
          </w:p>
        </w:tc>
        <w:tc>
          <w:tcPr>
            <w:tcW w:w="0" w:type="auto"/>
            <w:gridSpan w:val="9"/>
            <w:vMerge/>
            <w:tcBorders>
              <w:top w:val="nil"/>
              <w:left w:val="single" w:color="cfcfcf" w:sz="5"/>
              <w:bottom w:val="single" w:color="cfcfcf" w:sz="5"/>
              <w:right w:val="single" w:color="cfcfcf" w:sz="5"/>
            </w:tcBorders>
          </w:tcPr>
          <w:p/>
        </w:tc>
      </w:tr>
      <w:tr>
        <w:trPr>
          <w:trHeight w:val="30" w:hRule="atLeast"/>
        </w:trPr>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9"/>
            <w:vMerge/>
            <w:tcBorders>
              <w:top w:val="nil"/>
              <w:left w:val="single" w:color="cfcfcf" w:sz="5"/>
              <w:bottom w:val="single" w:color="cfcfcf" w:sz="5"/>
              <w:right w:val="single" w:color="cfcfcf" w:sz="5"/>
            </w:tcBorders>
          </w:tcPr>
          <w:p/>
        </w:tc>
      </w:tr>
      <w:tr>
        <w:trPr>
          <w:trHeight w:val="30" w:hRule="atLeast"/>
        </w:trPr>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tcBorders>
              <w:top w:val="nil"/>
              <w:left w:val="single" w:color="cfcfcf" w:sz="5"/>
              <w:bottom w:val="single" w:color="cfcfcf" w:sz="5"/>
              <w:right w:val="single" w:color="cfcfcf" w:sz="5"/>
            </w:tcBorders>
          </w:tcPr>
          <w:p/>
        </w:tc>
      </w:tr>
      <w:tr>
        <w:trPr>
          <w:trHeight w:val="30" w:hRule="atLeast"/>
        </w:trPr>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tcBorders>
              <w:top w:val="nil"/>
              <w:left w:val="single" w:color="cfcfcf" w:sz="5"/>
              <w:bottom w:val="single" w:color="cfcfcf" w:sz="5"/>
              <w:right w:val="single" w:color="cfcfcf" w:sz="5"/>
            </w:tcBorders>
          </w:tcPr>
          <w:p/>
        </w:tc>
      </w:tr>
      <w:tr>
        <w:trPr>
          <w:trHeight w:val="30" w:hRule="atLeast"/>
        </w:trPr>
        <w:tc>
          <w:tcPr>
            <w:tcW w:w="0" w:type="auto"/>
            <w:gridSpan w:val="5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МӘЛІМЕТТЕР (тасымалдаушы толтырады)</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актілер</w:t>
            </w:r>
          </w:p>
          <w:p>
            <w:pPr>
              <w:spacing w:after="20"/>
              <w:ind w:left="20"/>
              <w:jc w:val="both"/>
            </w:pPr>
            <w:r>
              <w:rPr>
                <w:rFonts w:ascii="Times New Roman"/>
                <w:b w:val="false"/>
                <w:i w:val="false"/>
                <w:color w:val="000000"/>
                <w:sz w:val="20"/>
              </w:rPr>
              <w:t>
туралы белгілер:</w:t>
            </w:r>
          </w:p>
          <w:p>
            <w:pPr>
              <w:spacing w:after="20"/>
              <w:ind w:left="20"/>
              <w:jc w:val="both"/>
            </w:pPr>
            <w:r>
              <w:rPr>
                <w:rFonts w:ascii="Times New Roman"/>
                <w:b w:val="false"/>
                <w:i w:val="false"/>
                <w:color w:val="000000"/>
                <w:sz w:val="20"/>
              </w:rPr>
              <w:t>
__________</w:t>
            </w:r>
          </w:p>
          <w:p>
            <w:pPr>
              <w:spacing w:after="20"/>
              <w:ind w:left="20"/>
              <w:jc w:val="both"/>
            </w:pPr>
            <w:r>
              <w:rPr>
                <w:rFonts w:ascii="Times New Roman"/>
                <w:b w:val="false"/>
                <w:i w:val="false"/>
                <w:color w:val="000000"/>
                <w:sz w:val="20"/>
              </w:rPr>
              <w:t>
__________</w:t>
            </w:r>
          </w:p>
          <w:p>
            <w:pPr>
              <w:spacing w:after="20"/>
              <w:ind w:left="20"/>
              <w:jc w:val="both"/>
            </w:pPr>
            <w:r>
              <w:rPr>
                <w:rFonts w:ascii="Times New Roman"/>
                <w:b w:val="false"/>
                <w:i w:val="false"/>
                <w:color w:val="000000"/>
                <w:sz w:val="20"/>
              </w:rPr>
              <w:t>
__________</w:t>
            </w:r>
          </w:p>
          <w:p>
            <w:pPr>
              <w:spacing w:after="20"/>
              <w:ind w:left="20"/>
              <w:jc w:val="both"/>
            </w:pPr>
            <w:r>
              <w:rPr>
                <w:rFonts w:ascii="Times New Roman"/>
                <w:b w:val="false"/>
                <w:i w:val="false"/>
                <w:color w:val="000000"/>
                <w:sz w:val="20"/>
              </w:rPr>
              <w:t>
__________</w:t>
            </w:r>
          </w:p>
          <w:p>
            <w:pPr>
              <w:spacing w:after="20"/>
              <w:ind w:left="20"/>
              <w:jc w:val="both"/>
            </w:pPr>
            <w:r>
              <w:rPr>
                <w:rFonts w:ascii="Times New Roman"/>
                <w:b w:val="false"/>
                <w:i w:val="false"/>
                <w:color w:val="000000"/>
                <w:sz w:val="20"/>
              </w:rPr>
              <w:t>
__________</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топтары бойынша тасымалдау қашықтығы, км</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коды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клинеттен көлік қызметі үшін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c>
          <w:tcPr>
            <w:tcW w:w="0" w:type="auto"/>
            <w:gridSpan w:val="7"/>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бағасы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тариф</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Бағасын есептеу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Тоннасы үшін</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пен тіркемені толтыра тиемеу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үшін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қызметі үшін</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жұмысы (тонна)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Нормативтен тыс тұрып қалу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қосымша төлем</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Тұрып қалған үшін жеңілдіктер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бағалау</w:t>
            </w:r>
          </w:p>
          <w:p>
            <w:pPr>
              <w:spacing w:after="20"/>
              <w:ind w:left="20"/>
              <w:jc w:val="both"/>
            </w:pPr>
            <w:r>
              <w:rPr>
                <w:rFonts w:ascii="Times New Roman"/>
                <w:b w:val="false"/>
                <w:i w:val="false"/>
                <w:color w:val="000000"/>
                <w:sz w:val="20"/>
              </w:rPr>
              <w:t>
__________</w:t>
            </w:r>
          </w:p>
          <w:p>
            <w:pPr>
              <w:spacing w:after="20"/>
              <w:ind w:left="20"/>
              <w:jc w:val="both"/>
            </w:pPr>
            <w:r>
              <w:rPr>
                <w:rFonts w:ascii="Times New Roman"/>
                <w:b w:val="false"/>
                <w:i w:val="false"/>
                <w:color w:val="000000"/>
                <w:sz w:val="20"/>
              </w:rPr>
              <w:t>
__________</w:t>
            </w:r>
          </w:p>
          <w:p>
            <w:pPr>
              <w:spacing w:after="20"/>
              <w:ind w:left="20"/>
              <w:jc w:val="both"/>
            </w:pPr>
            <w:r>
              <w:rPr>
                <w:rFonts w:ascii="Times New Roman"/>
                <w:b w:val="false"/>
                <w:i w:val="false"/>
                <w:color w:val="000000"/>
                <w:sz w:val="20"/>
              </w:rPr>
              <w:t>
__________</w:t>
            </w:r>
          </w:p>
          <w:p>
            <w:pPr>
              <w:spacing w:after="20"/>
              <w:ind w:left="20"/>
              <w:jc w:val="both"/>
            </w:pPr>
            <w:r>
              <w:rPr>
                <w:rFonts w:ascii="Times New Roman"/>
                <w:b w:val="false"/>
                <w:i w:val="false"/>
                <w:color w:val="000000"/>
                <w:sz w:val="20"/>
              </w:rPr>
              <w:t>
__________</w:t>
            </w:r>
          </w:p>
          <w:p>
            <w:pPr>
              <w:spacing w:after="20"/>
              <w:ind w:left="20"/>
              <w:jc w:val="both"/>
            </w:pPr>
            <w:r>
              <w:rPr>
                <w:rFonts w:ascii="Times New Roman"/>
                <w:b w:val="false"/>
                <w:i w:val="false"/>
                <w:color w:val="000000"/>
                <w:sz w:val="20"/>
              </w:rPr>
              <w:t>
__________</w:t>
            </w:r>
          </w:p>
          <w:p>
            <w:pPr>
              <w:spacing w:after="20"/>
              <w:ind w:left="20"/>
              <w:jc w:val="both"/>
            </w:pPr>
            <w:r>
              <w:rPr>
                <w:rFonts w:ascii="Times New Roman"/>
                <w:b w:val="false"/>
                <w:i w:val="false"/>
                <w:color w:val="000000"/>
                <w:sz w:val="20"/>
              </w:rPr>
              <w:t>
Жүкті бағалаушының</w:t>
            </w:r>
          </w:p>
          <w:p>
            <w:pPr>
              <w:spacing w:after="20"/>
              <w:ind w:left="20"/>
              <w:jc w:val="both"/>
            </w:pPr>
            <w:r>
              <w:rPr>
                <w:rFonts w:ascii="Times New Roman"/>
                <w:b w:val="false"/>
                <w:i w:val="false"/>
                <w:color w:val="000000"/>
                <w:sz w:val="20"/>
              </w:rPr>
              <w:t>
қолы __________</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w:t>
            </w:r>
          </w:p>
        </w:tc>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 "Жүк туралы мәлімет" деген бөлімде тауарлық-көліктік жүкқұжатта босатылатын барлық тауарлық-материалдық құндылықтардың атаулары мен сипаттамаларын атап көрсету мүмкіндік болмаса тауарлық-көліктік жүкқұжатқа тауарлық бөлім ретінде оның ажырамас бөлігі ретінде белгіленген тәртіппен бекітілген арнайы нысандар (тауарлық жүкқұжат мен басқа да нысандар) қоса берілуі тиіс, онда жүк жіберушілердің тауарлық-материалдық құндылықтарын тізімнен шығару және жүк алушыларға оны тіркеу жүргізіледі, сондай-ақ қоймалық, жедел және бухгалтерлік есепке алу жүргізіледі.</w:t>
      </w:r>
    </w:p>
    <w:p>
      <w:pPr>
        <w:spacing w:after="0"/>
        <w:ind w:left="0"/>
        <w:jc w:val="both"/>
      </w:pPr>
      <w:r>
        <w:rPr>
          <w:rFonts w:ascii="Times New Roman"/>
          <w:b w:val="false"/>
          <w:i w:val="false"/>
          <w:color w:val="000000"/>
          <w:sz w:val="28"/>
        </w:rPr>
        <w:t>
      Мұндай жағдайларда "Жүк туралы мәлімет" деген бөлімнің 1, 2, 4, 5, 6 және 7-бағандары тауарлық-көліктік жүкқұжатпен толтырылмайды. Көрсетілген бағандардың бос жолдарында олардың көшірмелерінің арнайы нысандарының атауы, нөмірлері мен күндері жазылады.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(бар болған жағдайда) және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(бар болған жағдайда) және қолы</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23-қосымша</w:t>
            </w:r>
            <w:r>
              <w:br/>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12 қарашадағы</w:t>
            </w:r>
            <w:r>
              <w:br/>
            </w:r>
            <w:r>
              <w:rPr>
                <w:rFonts w:ascii="Times New Roman"/>
                <w:b w:val="false"/>
                <w:i w:val="false"/>
                <w:color w:val="000000"/>
                <w:sz w:val="20"/>
              </w:rPr>
              <w:t>№ ҚР ДСМ–113 бұйрығына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Берудің үлгі шарты (бірыңғай дистрибьютор мен өнім беруші арасында)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_________20___ жыл</w:t>
            </w:r>
          </w:p>
        </w:tc>
      </w:tr>
    </w:tbl>
    <w:p>
      <w:pPr>
        <w:spacing w:after="0"/>
        <w:ind w:left="0"/>
        <w:jc w:val="both"/>
      </w:pPr>
      <w:r>
        <w:rPr>
          <w:rFonts w:ascii="Times New Roman"/>
          <w:b w:val="false"/>
          <w:i w:val="false"/>
          <w:color w:val="000000"/>
          <w:sz w:val="28"/>
        </w:rPr>
        <w:t xml:space="preserve">
      Бұдан әрі "Бірыңғай дистрибьютор" деп аталатын "СҚ-Фармация" жауапкершілігі шектеулі серіктестігі, __________________ атынан, Жарғының негізінде әрекет ететін, бір тараптан және бұдан әрі "Өнім беруші" деп аталатын ________________ атынан, ___________________ негізінде әрекет ететін, екінші тараптан, бұдан әрі бірлесіп "Тараптар" деп аталып,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Қазақстан Республикасы Үкіметінің 2021 жылғы 4 маусымдағы № 375 қаулысына (бұдан әрі – Қағидалар) сәйкес және _______________________________________________ негізінде төмендегілер туралы осы беру шартын (бұдан әрі – Шарт) жасасты: </w:t>
      </w:r>
    </w:p>
    <w:p>
      <w:pPr>
        <w:spacing w:after="0"/>
        <w:ind w:left="0"/>
        <w:jc w:val="left"/>
      </w:pPr>
      <w:r>
        <w:rPr>
          <w:rFonts w:ascii="Times New Roman"/>
          <w:b/>
          <w:i w:val="false"/>
          <w:color w:val="000000"/>
        </w:rPr>
        <w:t xml:space="preserve"> 1. Шарттың мәні</w:t>
      </w:r>
    </w:p>
    <w:p>
      <w:pPr>
        <w:spacing w:after="0"/>
        <w:ind w:left="0"/>
        <w:jc w:val="both"/>
      </w:pPr>
      <w:r>
        <w:rPr>
          <w:rFonts w:ascii="Times New Roman"/>
          <w:b w:val="false"/>
          <w:i w:val="false"/>
          <w:color w:val="000000"/>
          <w:sz w:val="28"/>
        </w:rPr>
        <w:t>
      1. Өнім беруші Бірыңғай дистрибьюторға Шартқа 1-қосымшада көрсетілген дәрілік заттарды және (немесе) медициналық бұйымдарды (бұдан әрі – тауар) беруге міндеттенеді, ал Бірыңғай дистрибьютор тауарды қабылдауға және Шарттың тәртібі мен талаптары бойынша төлеуге міндеттенеді.</w:t>
      </w:r>
    </w:p>
    <w:p>
      <w:pPr>
        <w:spacing w:after="0"/>
        <w:ind w:left="0"/>
        <w:jc w:val="both"/>
      </w:pPr>
      <w:r>
        <w:rPr>
          <w:rFonts w:ascii="Times New Roman"/>
          <w:b w:val="false"/>
          <w:i w:val="false"/>
          <w:color w:val="000000"/>
          <w:sz w:val="28"/>
        </w:rPr>
        <w:t>
      2. Өнім беруші тауарды жеткізу пункттеріне (қабылдау орындарына) (бөлу орталықтарына, операциялық қоймаларға) және Бірыңғай дистрибьютордың жөнелтуге рұқсат қағаздарында көрсетілген мөлшерде жүзеге асырады.</w:t>
      </w:r>
    </w:p>
    <w:p>
      <w:pPr>
        <w:spacing w:after="0"/>
        <w:ind w:left="0"/>
        <w:jc w:val="both"/>
      </w:pPr>
      <w:r>
        <w:rPr>
          <w:rFonts w:ascii="Times New Roman"/>
          <w:b w:val="false"/>
          <w:i w:val="false"/>
          <w:color w:val="000000"/>
          <w:sz w:val="28"/>
        </w:rPr>
        <w:t xml:space="preserve">
      3. Шарттың мынадай қосымшалары Шарттың ажырамас бөлігі болып табылады: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1-қосымша</w:t>
      </w:r>
      <w:r>
        <w:rPr>
          <w:rFonts w:ascii="Times New Roman"/>
          <w:b w:val="false"/>
          <w:i w:val="false"/>
          <w:color w:val="000000"/>
          <w:sz w:val="28"/>
        </w:rPr>
        <w:t xml:space="preserve"> "Берілетін тауар тізбесі";</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2-қосымша</w:t>
      </w:r>
      <w:r>
        <w:rPr>
          <w:rFonts w:ascii="Times New Roman"/>
          <w:b w:val="false"/>
          <w:i w:val="false"/>
          <w:color w:val="000000"/>
          <w:sz w:val="28"/>
        </w:rPr>
        <w:t xml:space="preserve"> "Медициналық иммунобиологиялық препараттар партиясын қабылдау актісі (нысан)";</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3-қосымша</w:t>
      </w:r>
      <w:r>
        <w:rPr>
          <w:rFonts w:ascii="Times New Roman"/>
          <w:b w:val="false"/>
          <w:i w:val="false"/>
          <w:color w:val="000000"/>
          <w:sz w:val="28"/>
        </w:rPr>
        <w:t xml:space="preserve"> "Қабылдау-беру актісі (нысан)". </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4-қосымша</w:t>
      </w:r>
      <w:r>
        <w:rPr>
          <w:rFonts w:ascii="Times New Roman"/>
          <w:b w:val="false"/>
          <w:i w:val="false"/>
          <w:color w:val="000000"/>
          <w:sz w:val="28"/>
        </w:rPr>
        <w:t xml:space="preserve"> "Берілетін тауардың мөлшері (физикалық сипаттамалары) туралы ақпарат".</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5-қосымша</w:t>
      </w:r>
      <w:r>
        <w:rPr>
          <w:rFonts w:ascii="Times New Roman"/>
          <w:b w:val="false"/>
          <w:i w:val="false"/>
          <w:color w:val="000000"/>
          <w:sz w:val="28"/>
        </w:rPr>
        <w:t xml:space="preserve"> "Сыбайлас жемқорлыққа қарсы талаптар"; </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6-қосымша</w:t>
      </w:r>
      <w:r>
        <w:rPr>
          <w:rFonts w:ascii="Times New Roman"/>
          <w:b w:val="false"/>
          <w:i w:val="false"/>
          <w:color w:val="000000"/>
          <w:sz w:val="28"/>
        </w:rPr>
        <w:t xml:space="preserve"> "Қазақстан Республикасының өңірлеріндегі Бірыңғай дистрибьютордың уәкілетті өкілдерінің тізімі"; </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7-қосымша</w:t>
      </w:r>
      <w:r>
        <w:rPr>
          <w:rFonts w:ascii="Times New Roman"/>
          <w:b w:val="false"/>
          <w:i w:val="false"/>
          <w:color w:val="000000"/>
          <w:sz w:val="28"/>
        </w:rPr>
        <w:t xml:space="preserve"> "Тауарлық-көліктік жүкқұжат".</w:t>
      </w:r>
    </w:p>
    <w:p>
      <w:pPr>
        <w:spacing w:after="0"/>
        <w:ind w:left="0"/>
        <w:jc w:val="left"/>
      </w:pPr>
      <w:r>
        <w:rPr>
          <w:rFonts w:ascii="Times New Roman"/>
          <w:b/>
          <w:i w:val="false"/>
          <w:color w:val="000000"/>
        </w:rPr>
        <w:t xml:space="preserve"> 2. Шарттың бағасы</w:t>
      </w:r>
    </w:p>
    <w:p>
      <w:pPr>
        <w:spacing w:after="0"/>
        <w:ind w:left="0"/>
        <w:jc w:val="both"/>
      </w:pPr>
      <w:r>
        <w:rPr>
          <w:rFonts w:ascii="Times New Roman"/>
          <w:b w:val="false"/>
          <w:i w:val="false"/>
          <w:color w:val="000000"/>
          <w:sz w:val="28"/>
        </w:rPr>
        <w:t xml:space="preserve">
      4. Шарттың бағасы ____________________________ теңгені (соманы санмен және жазумен) құрайды. </w:t>
      </w:r>
    </w:p>
    <w:p>
      <w:pPr>
        <w:spacing w:after="0"/>
        <w:ind w:left="0"/>
        <w:jc w:val="both"/>
      </w:pPr>
      <w:r>
        <w:rPr>
          <w:rFonts w:ascii="Times New Roman"/>
          <w:b w:val="false"/>
          <w:i w:val="false"/>
          <w:color w:val="000000"/>
          <w:sz w:val="28"/>
        </w:rPr>
        <w:t xml:space="preserve">
      Шартқа 1-қосымшада тауардың атауы, сипаттамасы, саны, бірлігі үшін бағасы, тауарды беру сомасы мен мерзімдері көрсетілген. </w:t>
      </w:r>
    </w:p>
    <w:p>
      <w:pPr>
        <w:spacing w:after="0"/>
        <w:ind w:left="0"/>
        <w:jc w:val="both"/>
      </w:pPr>
      <w:r>
        <w:rPr>
          <w:rFonts w:ascii="Times New Roman"/>
          <w:b w:val="false"/>
          <w:i w:val="false"/>
          <w:color w:val="000000"/>
          <w:sz w:val="28"/>
        </w:rPr>
        <w:t>
      5. Шарттың бағасы Қазақстан Республикасының заңнамасында көзделген барлық салықтарды, алымдарды және басқа да міндетті төлемдерді, тауарды орау мен таңбалауға арналған шығындарды, сондай-ақ өнім берушінің тауардың жетіспеушілігін, жиынтықталмауын немесе тиісті емес сапасын (жасырын ақауларын), оның бүлінуін анықтауға, тауарды сақтандыру мен беруге байланысты барлық шығыстарын қамтиды.</w:t>
      </w:r>
    </w:p>
    <w:p>
      <w:pPr>
        <w:spacing w:after="0"/>
        <w:ind w:left="0"/>
        <w:jc w:val="both"/>
      </w:pPr>
      <w:r>
        <w:rPr>
          <w:rFonts w:ascii="Times New Roman"/>
          <w:b w:val="false"/>
          <w:i w:val="false"/>
          <w:color w:val="000000"/>
          <w:sz w:val="28"/>
        </w:rPr>
        <w:t>
      6. Тауар бірлігі үшін баға Тараптар өз міндеттемелерін толық орындағанға дейін (тауар бірлігі үшін бағаның азаюын қоспағанда) тіркелген болып қалады.</w:t>
      </w:r>
    </w:p>
    <w:p>
      <w:pPr>
        <w:spacing w:after="0"/>
        <w:ind w:left="0"/>
        <w:jc w:val="both"/>
      </w:pPr>
      <w:r>
        <w:rPr>
          <w:rFonts w:ascii="Times New Roman"/>
          <w:b w:val="false"/>
          <w:i w:val="false"/>
          <w:color w:val="000000"/>
          <w:sz w:val="28"/>
        </w:rPr>
        <w:t>
      7. Өнім берушіні таңдауға негіз болған сапаның және басқа да шарттардың өзгермеуі шартымен Шартқа өзгерістер енгізуге тараптардың келісімі бойынша мынадай жағдайларда:</w:t>
      </w:r>
    </w:p>
    <w:p>
      <w:pPr>
        <w:spacing w:after="0"/>
        <w:ind w:left="0"/>
        <w:jc w:val="both"/>
      </w:pPr>
      <w:r>
        <w:rPr>
          <w:rFonts w:ascii="Times New Roman"/>
          <w:b w:val="false"/>
          <w:i w:val="false"/>
          <w:color w:val="000000"/>
          <w:sz w:val="28"/>
        </w:rPr>
        <w:t xml:space="preserve">
      1) дәрілік заттардың және (немесе) медициналық бұйымдардың бағасы және тиісінше Шарт бағасы азайғанда; </w:t>
      </w:r>
    </w:p>
    <w:p>
      <w:pPr>
        <w:spacing w:after="0"/>
        <w:ind w:left="0"/>
        <w:jc w:val="both"/>
      </w:pPr>
      <w:r>
        <w:rPr>
          <w:rFonts w:ascii="Times New Roman"/>
          <w:b w:val="false"/>
          <w:i w:val="false"/>
          <w:color w:val="000000"/>
          <w:sz w:val="28"/>
        </w:rPr>
        <w:t>
      2) осы Қағидаларда көзделген жағдайларда дәрілік заттардың және (немесе) медициналық бұйымдардың көлемі өзгергенде;</w:t>
      </w:r>
    </w:p>
    <w:p>
      <w:pPr>
        <w:spacing w:after="0"/>
        <w:ind w:left="0"/>
        <w:jc w:val="both"/>
      </w:pPr>
      <w:r>
        <w:rPr>
          <w:rFonts w:ascii="Times New Roman"/>
          <w:b w:val="false"/>
          <w:i w:val="false"/>
          <w:color w:val="000000"/>
          <w:sz w:val="28"/>
        </w:rPr>
        <w:t>
      3) өнім беру шарты бойынша дәрілік заттың немесе медициналық бұйымның сауда атауының өзгермеуі шартымен өндіруші, тіркеу куәлігін ұстаушы немесе өндіріс орны (өндірістік алаң) өзгергенде;</w:t>
      </w:r>
    </w:p>
    <w:p>
      <w:pPr>
        <w:spacing w:after="0"/>
        <w:ind w:left="0"/>
        <w:jc w:val="both"/>
      </w:pPr>
      <w:r>
        <w:rPr>
          <w:rFonts w:ascii="Times New Roman"/>
          <w:b w:val="false"/>
          <w:i w:val="false"/>
          <w:color w:val="000000"/>
          <w:sz w:val="28"/>
        </w:rPr>
        <w:t>
      4) денсаулық сақтау саласындағы уәкілетті органның рұқсаты (қорытындысы) негізінде дәрілік заттың және (немесе) медициналық бұйымның қалған партиясын тіркеу куәлігінің қолданылу және Қазақстан Республикасына әкелу мерзімінің аяқталуында жол беріледі.</w:t>
      </w:r>
    </w:p>
    <w:p>
      <w:pPr>
        <w:spacing w:after="0"/>
        <w:ind w:left="0"/>
        <w:jc w:val="both"/>
      </w:pPr>
      <w:r>
        <w:rPr>
          <w:rFonts w:ascii="Times New Roman"/>
          <w:b w:val="false"/>
          <w:i w:val="false"/>
          <w:color w:val="000000"/>
          <w:sz w:val="28"/>
        </w:rPr>
        <w:t>
      8. Заңнамада белгіленген тәртіппен тиісті бюджеттер бекітілгеннен кейін Бірыңғай дистрибьюторға тапсырыс берушілердің түзетілген өтінімінде ұсынылған сатып алынатын тауардың көлемі азайған жағдайда, Тараптар беру көлемін тиісінше азайту және Шарт сомасын мөлшерлес өзгерту бойынша Шартқа өзгерістер енгізуге міндетті.</w:t>
      </w:r>
    </w:p>
    <w:p>
      <w:pPr>
        <w:spacing w:after="0"/>
        <w:ind w:left="0"/>
        <w:jc w:val="both"/>
      </w:pPr>
      <w:r>
        <w:rPr>
          <w:rFonts w:ascii="Times New Roman"/>
          <w:b w:val="false"/>
          <w:i w:val="false"/>
          <w:color w:val="000000"/>
          <w:sz w:val="28"/>
        </w:rPr>
        <w:t>
      9. Бірыңғай дистрибьютордың төмендетілмейтін қорын қамтамасыз ету мақсатында немесе сатып алынатын дәрілік заттардың, медициналық бұйымдардың көлемі ұлғайған жағдайда тауарды жеткізу көлемін және Шарт бағасын мөлшерлес ұлғайтуға жол беріледі.</w:t>
      </w:r>
    </w:p>
    <w:p>
      <w:pPr>
        <w:spacing w:after="0"/>
        <w:ind w:left="0"/>
        <w:jc w:val="left"/>
      </w:pPr>
      <w:r>
        <w:rPr>
          <w:rFonts w:ascii="Times New Roman"/>
          <w:b/>
          <w:i w:val="false"/>
          <w:color w:val="000000"/>
        </w:rPr>
        <w:t xml:space="preserve"> 3. Төлем тәртібі</w:t>
      </w:r>
    </w:p>
    <w:p>
      <w:pPr>
        <w:spacing w:after="0"/>
        <w:ind w:left="0"/>
        <w:jc w:val="both"/>
      </w:pPr>
      <w:r>
        <w:rPr>
          <w:rFonts w:ascii="Times New Roman"/>
          <w:b w:val="false"/>
          <w:i w:val="false"/>
          <w:color w:val="000000"/>
          <w:sz w:val="28"/>
        </w:rPr>
        <w:t>
      10. Шарт бойынша берілген тауар үшін төлемді Бірыңғай дистрибьютор тауардың тиісті партиясы берілген күннен бастап 90 (тоқсан) банктік күн ішінде теңгемен жүргізеді.</w:t>
      </w:r>
    </w:p>
    <w:p>
      <w:pPr>
        <w:spacing w:after="0"/>
        <w:ind w:left="0"/>
        <w:jc w:val="both"/>
      </w:pPr>
      <w:r>
        <w:rPr>
          <w:rFonts w:ascii="Times New Roman"/>
          <w:b w:val="false"/>
          <w:i w:val="false"/>
          <w:color w:val="000000"/>
          <w:sz w:val="28"/>
        </w:rPr>
        <w:t>
      Егер Өнім беруші отандық тауар өндіруші болып табылған жағдайда, Бірыңғай дистрибьютор өзі өндірген және берген тауар үшін төлемді тауар берілген күннен бастап 60 (алпыс) банктік күн ішінде жүргізеді.</w:t>
      </w:r>
    </w:p>
    <w:p>
      <w:pPr>
        <w:spacing w:after="0"/>
        <w:ind w:left="0"/>
        <w:jc w:val="both"/>
      </w:pPr>
      <w:r>
        <w:rPr>
          <w:rFonts w:ascii="Times New Roman"/>
          <w:b w:val="false"/>
          <w:i w:val="false"/>
          <w:color w:val="000000"/>
          <w:sz w:val="28"/>
        </w:rPr>
        <w:t>
      11. Төлем Өнім беруші уақтылы ұсынған және Бірыңғай дистрибьютор тауарды беруді растайтын құжаттардың тиісті түрде ресімделген түпнұсқаларын немесе электрондық нысандарын алған жағдайда жүргізіледі:</w:t>
      </w:r>
    </w:p>
    <w:p>
      <w:pPr>
        <w:spacing w:after="0"/>
        <w:ind w:left="0"/>
        <w:jc w:val="both"/>
      </w:pPr>
      <w:r>
        <w:rPr>
          <w:rFonts w:ascii="Times New Roman"/>
          <w:b w:val="false"/>
          <w:i w:val="false"/>
          <w:color w:val="000000"/>
          <w:sz w:val="28"/>
        </w:rPr>
        <w:t>
      1) Өнім берушінің қағаз жеткізгіште немесе электрондық нысанда жазып берілген шот-фактуралары. Өнім беруші электрондық шот-фактураны электрондық шот-фактуралардың ақпараттық жүйесі арқылы жазып берген жағдайда баспа нысанындағы шот-фактура. Қағаз жеткізгіштегі және электрондық нысандағы шот-фактуралар салық заңнамасының талаптарына сәйкес келуге тиіс;</w:t>
      </w:r>
    </w:p>
    <w:p>
      <w:pPr>
        <w:spacing w:after="0"/>
        <w:ind w:left="0"/>
        <w:jc w:val="both"/>
      </w:pPr>
      <w:r>
        <w:rPr>
          <w:rFonts w:ascii="Times New Roman"/>
          <w:b w:val="false"/>
          <w:i w:val="false"/>
          <w:color w:val="000000"/>
          <w:sz w:val="28"/>
        </w:rPr>
        <w:t>
      2) қауіпсіздік және сапа туралы қорытындының нөмірі мен қолданылу мерзімі көрсетілген деректерді, шығарылған жерінің белгісін, Тауардың СЭҚ ТН кодын, тауарларға арналған декларацияның нөмірін, тауарларға арналған декларациядан алынған тауар позициясының нөмірін немесе тауарларды әкелу немесе жанама салықтардың төленгені туралы өтінішті немесе біржолғы әкелуге рұқсат беру құжатының нөмірін қамтитын тарапқа тауарды босатуға арналған жүкқұжат;</w:t>
      </w:r>
    </w:p>
    <w:p>
      <w:pPr>
        <w:spacing w:after="0"/>
        <w:ind w:left="0"/>
        <w:jc w:val="both"/>
      </w:pPr>
      <w:r>
        <w:rPr>
          <w:rFonts w:ascii="Times New Roman"/>
          <w:b w:val="false"/>
          <w:i w:val="false"/>
          <w:color w:val="000000"/>
          <w:sz w:val="28"/>
        </w:rPr>
        <w:t>
      3) Шарттың 2 және (немесе) 3-қосымшаларына сәйкес нысан бойынша Тараптар қол қойған тауарды қабылдау-беру актісі;</w:t>
      </w:r>
    </w:p>
    <w:p>
      <w:pPr>
        <w:spacing w:after="0"/>
        <w:ind w:left="0"/>
        <w:jc w:val="both"/>
      </w:pPr>
      <w:r>
        <w:rPr>
          <w:rFonts w:ascii="Times New Roman"/>
          <w:b w:val="false"/>
          <w:i w:val="false"/>
          <w:color w:val="000000"/>
          <w:sz w:val="28"/>
        </w:rPr>
        <w:t>
      4) Бірыңғай дистрибьютордың немесе оның уәкілетті өкілінің тауарды қабылдағаны туралы белгісі бар тауар-көлік жүкқұжаты;</w:t>
      </w:r>
    </w:p>
    <w:p>
      <w:pPr>
        <w:spacing w:after="0"/>
        <w:ind w:left="0"/>
        <w:jc w:val="both"/>
      </w:pPr>
      <w:r>
        <w:rPr>
          <w:rFonts w:ascii="Times New Roman"/>
          <w:b w:val="false"/>
          <w:i w:val="false"/>
          <w:color w:val="000000"/>
          <w:sz w:val="28"/>
        </w:rPr>
        <w:t>
      5) тауардың саны мен сапасы бойынша қабылданғаны туралы Бірыңғай дистрибьютордың немесе оның өкілінің белгісі бар Өнім берушінің орау парағы;</w:t>
      </w:r>
    </w:p>
    <w:p>
      <w:pPr>
        <w:spacing w:after="0"/>
        <w:ind w:left="0"/>
        <w:jc w:val="both"/>
      </w:pPr>
      <w:r>
        <w:rPr>
          <w:rFonts w:ascii="Times New Roman"/>
          <w:b w:val="false"/>
          <w:i w:val="false"/>
          <w:color w:val="000000"/>
          <w:sz w:val="28"/>
        </w:rPr>
        <w:t>
      6) Тараптар қол қойған өзара есеп айырысуларды салыстыру актісінің түпнұсқасы (Өнім беруші осы құжатты тауардың соңғы партиясымен ұсынады).</w:t>
      </w:r>
    </w:p>
    <w:p>
      <w:pPr>
        <w:spacing w:after="0"/>
        <w:ind w:left="0"/>
        <w:jc w:val="left"/>
      </w:pPr>
      <w:r>
        <w:rPr>
          <w:rFonts w:ascii="Times New Roman"/>
          <w:b/>
          <w:i w:val="false"/>
          <w:color w:val="000000"/>
        </w:rPr>
        <w:t xml:space="preserve"> 4. Өнім берушінің Шарт бойынша міндеттемелерді орындауын қамтамасыз ету</w:t>
      </w:r>
    </w:p>
    <w:p>
      <w:pPr>
        <w:spacing w:after="0"/>
        <w:ind w:left="0"/>
        <w:jc w:val="both"/>
      </w:pPr>
      <w:r>
        <w:rPr>
          <w:rFonts w:ascii="Times New Roman"/>
          <w:b w:val="false"/>
          <w:i w:val="false"/>
          <w:color w:val="000000"/>
          <w:sz w:val="28"/>
        </w:rPr>
        <w:t xml:space="preserve">
      12. Өнім беруші Шарт бойынша өз міндеттемелерінің орындалуын қамтамасыз ету тәсілі ретінде Бірыңғай дистрибьютордың банктік шотына және (немесе) электрондық банктік кепілдікке енгізілетін кепілдікті ақшалай жарнаны таңдайды. </w:t>
      </w:r>
    </w:p>
    <w:p>
      <w:pPr>
        <w:spacing w:after="0"/>
        <w:ind w:left="0"/>
        <w:jc w:val="both"/>
      </w:pPr>
      <w:r>
        <w:rPr>
          <w:rFonts w:ascii="Times New Roman"/>
          <w:b w:val="false"/>
          <w:i w:val="false"/>
          <w:color w:val="000000"/>
          <w:sz w:val="28"/>
        </w:rPr>
        <w:t>
      13. Өнім беруші Шарттың орындалуын кепілдікті қамтамасыз ету ретінде ақшалай жарнаны таңдаған жағдайда:</w:t>
      </w:r>
    </w:p>
    <w:p>
      <w:pPr>
        <w:spacing w:after="0"/>
        <w:ind w:left="0"/>
        <w:jc w:val="both"/>
      </w:pPr>
      <w:r>
        <w:rPr>
          <w:rFonts w:ascii="Times New Roman"/>
          <w:b w:val="false"/>
          <w:i w:val="false"/>
          <w:color w:val="000000"/>
          <w:sz w:val="28"/>
        </w:rPr>
        <w:t>
      1) Өнім беруші Шартқа қол қойылған күннен бастап 10 (он) жұмыс күні ішінде ақшалай жарна ретінде Шарт сомасының 3 (үш) пайызы мөлшерінде Бірыңғай дистрибьютордың Шартта көрсетілген банктік шотына ақша аударуды жүзеге асырады.</w:t>
      </w:r>
    </w:p>
    <w:p>
      <w:pPr>
        <w:spacing w:after="0"/>
        <w:ind w:left="0"/>
        <w:jc w:val="both"/>
      </w:pPr>
      <w:r>
        <w:rPr>
          <w:rFonts w:ascii="Times New Roman"/>
          <w:b w:val="false"/>
          <w:i w:val="false"/>
          <w:color w:val="000000"/>
          <w:sz w:val="28"/>
        </w:rPr>
        <w:t>
      2) Шарт сомасы ұлғаю жағына қарай өзгерген жағдайда, Өнім беруші өзгерістер енгізілген күннен бастап 10 (он) жұмыс күні ішінде Бірыңғай дистрибьюторға оның жалпы сомасы Шарттың жаңа сомасының 3 (үш) пайызына тең болатындай қосымша ақшалай жарнаны аударады, ал Шарт сомасы азаю жағына қарай өзгерген жағдайда Бірыңғай дистрибьютор Өнім берушіге тиісті айырманы Өнім берушінің Шартта көрсетілген банктік шотына аударады.</w:t>
      </w:r>
    </w:p>
    <w:p>
      <w:pPr>
        <w:spacing w:after="0"/>
        <w:ind w:left="0"/>
        <w:jc w:val="both"/>
      </w:pPr>
      <w:r>
        <w:rPr>
          <w:rFonts w:ascii="Times New Roman"/>
          <w:b w:val="false"/>
          <w:i w:val="false"/>
          <w:color w:val="000000"/>
          <w:sz w:val="28"/>
        </w:rPr>
        <w:t>
      3) Өнім берушінің Шарт бойынша міндеттемелерді орындауын қамтамасыз ету міндеттемелерді орындауды қамтамасыз ету сомасын ұстап қалуға негіздер болмаған кезде Шарт бойынша тауарды беру жөніндегі міндеттемелерді толық көлемде орындаумен бір мезгілде тоқтатылады. Бірыңғай дистрибьютор кепілдікті ақшалай жарнаның сомасын Өнім берушіге аударуды Өнім беруші Шарт бойынша міндеттемелерді толық орындағаннан кейін Өнім берушінің жазбаша өтініші бойынша не Өнім берушінің мұндай өтініші болмаған кезде, Шарт талаптары сақталған кезде Шарттың қолданылу мерзімі өткеннен кейін 10 (он) жұмыс күні ішінде жүзеге асырады.</w:t>
      </w:r>
    </w:p>
    <w:p>
      <w:pPr>
        <w:spacing w:after="0"/>
        <w:ind w:left="0"/>
        <w:jc w:val="both"/>
      </w:pPr>
      <w:r>
        <w:rPr>
          <w:rFonts w:ascii="Times New Roman"/>
          <w:b w:val="false"/>
          <w:i w:val="false"/>
          <w:color w:val="000000"/>
          <w:sz w:val="28"/>
        </w:rPr>
        <w:t>
      4) Кепілдікті ақшалай жарнаны ұстап қалу негізі туындаған кезде Бірыңғай дистрибьютор веб-портал арқылы Өнім берушіге ақшаны ұстап қалу туралы хабарламаны, сондай-ақ өзара есеп айырысудың тиісті салыстырып-тексеру актісін қол қою үшін жібереді.</w:t>
      </w:r>
    </w:p>
    <w:p>
      <w:pPr>
        <w:spacing w:after="0"/>
        <w:ind w:left="0"/>
        <w:jc w:val="both"/>
      </w:pPr>
      <w:r>
        <w:rPr>
          <w:rFonts w:ascii="Times New Roman"/>
          <w:b w:val="false"/>
          <w:i w:val="false"/>
          <w:color w:val="000000"/>
          <w:sz w:val="28"/>
        </w:rPr>
        <w:t>
      14. Өнім беруші Шарттың орындалуын кепілдікті қамтамасыз ету ретінде электрондық банк кепілдігін таңдаған жағдайда:</w:t>
      </w:r>
    </w:p>
    <w:p>
      <w:pPr>
        <w:spacing w:after="0"/>
        <w:ind w:left="0"/>
        <w:jc w:val="both"/>
      </w:pPr>
      <w:r>
        <w:rPr>
          <w:rFonts w:ascii="Times New Roman"/>
          <w:b w:val="false"/>
          <w:i w:val="false"/>
          <w:color w:val="000000"/>
          <w:sz w:val="28"/>
        </w:rPr>
        <w:t>
      1). Өнім беруші Шартқа қол қойылған күннен бастап 10 (он) жұмыс күні ішінде Бірыңғай дистрибьюторға денсаулық сақтау саласындағы уәкілетті орган бекіткен нысан бойынша Шарт сомасының 3 (үш) пайызы мөлшерінде электрондық банк кепілдігін береді.</w:t>
      </w:r>
    </w:p>
    <w:p>
      <w:pPr>
        <w:spacing w:after="0"/>
        <w:ind w:left="0"/>
        <w:jc w:val="both"/>
      </w:pPr>
      <w:r>
        <w:rPr>
          <w:rFonts w:ascii="Times New Roman"/>
          <w:b w:val="false"/>
          <w:i w:val="false"/>
          <w:color w:val="000000"/>
          <w:sz w:val="28"/>
        </w:rPr>
        <w:t>
      2) Шарт сомасы ұлғаю, сол сияқты азаю жағына қарай өзгерген жағдайда, Өнім беруші 10 (он) жұмыс күні ішінде Бірыңғай дистрибьюторға міндеттемелерді орындауды қамтамасыз ету сомасын Шарттың жаңа сомасына 3 (үш) пайызға дейін келтіре отырып, бұрын берілген банк кепілдігіне өзгеріс не баға ұлғайған жағдайда денсаулық сақтау саласындағы уәкілетті орган бекіткен нысан бойынша жеке электрондық банк кепілдігін ұсынады.</w:t>
      </w:r>
    </w:p>
    <w:p>
      <w:pPr>
        <w:spacing w:after="0"/>
        <w:ind w:left="0"/>
        <w:jc w:val="both"/>
      </w:pPr>
      <w:r>
        <w:rPr>
          <w:rFonts w:ascii="Times New Roman"/>
          <w:b w:val="false"/>
          <w:i w:val="false"/>
          <w:color w:val="000000"/>
          <w:sz w:val="28"/>
        </w:rPr>
        <w:t>
      3) Бірыңғай дистрибьютор Өнім берушінің жазбаша өтініші бойынша шарт бойынша міндеттемелерді Өнім беруші толық орындағаннан кейін не өнім берушінің осындай өтініші болмаған кезде Шарт талаптары сақталған кезде Шарттың қолданылу мерзімі өткеннен кейін 10 (он) жұмыс күні ішінде кепілгер банкке Шарт бойынша міндеттемелерді өнім берушінің толық тиісінше орындауы және электрондық банк кепілдігін Өнім берушіге қайтару мүмкіндігі туралы хабарлайды;</w:t>
      </w:r>
    </w:p>
    <w:p>
      <w:pPr>
        <w:spacing w:after="0"/>
        <w:ind w:left="0"/>
        <w:jc w:val="both"/>
      </w:pPr>
      <w:r>
        <w:rPr>
          <w:rFonts w:ascii="Times New Roman"/>
          <w:b w:val="false"/>
          <w:i w:val="false"/>
          <w:color w:val="000000"/>
          <w:sz w:val="28"/>
        </w:rPr>
        <w:t>
      4) Бірыңғай дистрибьютор міндеттемелерді орындауды қамтамасыз ету сомасын банк кепілдігі түрінде ұстап қалу жағдайы туындаған кезде банк кепілдігін Бірыңғай дистрибьютордың пайдасына берген банкке Өнім берушіні веб-портал арқылы бір мезгілде хабардар ете отырып, банк кепілдігі сомасын төлеу туралы талапты жібереді. Банк банк кепілдігінің сомасын төлеуден бас тартқан немесе оны банк кепілдігінде көзделген мерзімде төлемеген жағдайда, Бірыңғай дистрибьютор Бірыңғай дистрибьютордың орналасқан жері бойынша сотқа жүгініп, Қазақстан Республикасының заңнамасында көзделген тәртіппен банктен банк кепілдігінің сомасын өндіріп алады.</w:t>
      </w:r>
    </w:p>
    <w:p>
      <w:pPr>
        <w:spacing w:after="0"/>
        <w:ind w:left="0"/>
        <w:jc w:val="both"/>
      </w:pPr>
      <w:r>
        <w:rPr>
          <w:rFonts w:ascii="Times New Roman"/>
          <w:b w:val="false"/>
          <w:i w:val="false"/>
          <w:color w:val="000000"/>
          <w:sz w:val="28"/>
        </w:rPr>
        <w:t>
      15. Қамтамасыз ету сомасын ұстап қалу негізі болмаған жағдайда, Бірыңғай дистрибьютор Шарттың 8-тарауына сәйкес Өнім берушінің өсімақы және (немесе) айыппұл төлеу жөніндегі міндеттемелерін өтеу есебіне орындауды қамтамасыз ету сомасын ұстап қалуға құқылы.</w:t>
      </w:r>
    </w:p>
    <w:p>
      <w:pPr>
        <w:spacing w:after="0"/>
        <w:ind w:left="0"/>
        <w:jc w:val="both"/>
      </w:pPr>
      <w:r>
        <w:rPr>
          <w:rFonts w:ascii="Times New Roman"/>
          <w:b w:val="false"/>
          <w:i w:val="false"/>
          <w:color w:val="000000"/>
          <w:sz w:val="28"/>
        </w:rPr>
        <w:t>
      16. Мынадай жағдайлар Бірыңғай дистрибьютордың Өнім берушінің Шарт бойынша міндеттемелерді орындауын қамтамасыз ету сомасын ұстап қалуға негіз болып табылады:</w:t>
      </w:r>
    </w:p>
    <w:p>
      <w:pPr>
        <w:spacing w:after="0"/>
        <w:ind w:left="0"/>
        <w:jc w:val="both"/>
      </w:pPr>
      <w:r>
        <w:rPr>
          <w:rFonts w:ascii="Times New Roman"/>
          <w:b w:val="false"/>
          <w:i w:val="false"/>
          <w:color w:val="000000"/>
          <w:sz w:val="28"/>
        </w:rPr>
        <w:t>
      1) өнім беруші беруден бас тартқан;</w:t>
      </w:r>
    </w:p>
    <w:p>
      <w:pPr>
        <w:spacing w:after="0"/>
        <w:ind w:left="0"/>
        <w:jc w:val="both"/>
      </w:pPr>
      <w:r>
        <w:rPr>
          <w:rFonts w:ascii="Times New Roman"/>
          <w:b w:val="false"/>
          <w:i w:val="false"/>
          <w:color w:val="000000"/>
          <w:sz w:val="28"/>
        </w:rPr>
        <w:t>
      2) Өнім берушінің Шартта көзделген тауарды немесе тауардың бірнеше партиясын беру мерзімдерін бұзуы немесе тауардың мерзімінде берілмеген көлеміне қарамастан, жиынтық мәнде мерзімін өткізіп алу күнтізбелік 90 (тоқсан) күнге жеткен;</w:t>
      </w:r>
    </w:p>
    <w:p>
      <w:pPr>
        <w:spacing w:after="0"/>
        <w:ind w:left="0"/>
        <w:jc w:val="both"/>
      </w:pPr>
      <w:r>
        <w:rPr>
          <w:rFonts w:ascii="Times New Roman"/>
          <w:b w:val="false"/>
          <w:i w:val="false"/>
          <w:color w:val="000000"/>
          <w:sz w:val="28"/>
        </w:rPr>
        <w:t xml:space="preserve">
      3) бірыңғай дистрибьютор Қағидалардың 344-тармағына сәйкес Шартты біржақты тәртіппен бұзған. </w:t>
      </w:r>
    </w:p>
    <w:p>
      <w:pPr>
        <w:spacing w:after="0"/>
        <w:ind w:left="0"/>
        <w:jc w:val="both"/>
      </w:pPr>
      <w:r>
        <w:rPr>
          <w:rFonts w:ascii="Times New Roman"/>
          <w:b w:val="false"/>
          <w:i w:val="false"/>
          <w:color w:val="000000"/>
          <w:sz w:val="28"/>
        </w:rPr>
        <w:t>
      Бірыңғай дистрибьютор Өнім берушінің Шарт бойынша міндеттемелерді орындауын қамтамасыз ету шарасын Өнім берушіні Шартта жол берілген бұзылу туралы жазбаша хабардар ету жолымен қабылдайды.</w:t>
      </w:r>
    </w:p>
    <w:p>
      <w:pPr>
        <w:spacing w:after="0"/>
        <w:ind w:left="0"/>
        <w:jc w:val="both"/>
      </w:pPr>
      <w:r>
        <w:rPr>
          <w:rFonts w:ascii="Times New Roman"/>
          <w:b w:val="false"/>
          <w:i w:val="false"/>
          <w:color w:val="000000"/>
          <w:sz w:val="28"/>
        </w:rPr>
        <w:t>
      17. Өнім берушінің тауарды беру мерзімдерін бұзғаны үшін тұрақсыздық айыбын төлеуі Өнім берушіні Шарт бойынша міндеттемелерді орындауын қамтамасыз ету сомасын Бірыңғай дистрибьютордың пайдасына төлеуден босатпайды.</w:t>
      </w:r>
    </w:p>
    <w:p>
      <w:pPr>
        <w:spacing w:after="0"/>
        <w:ind w:left="0"/>
        <w:jc w:val="both"/>
      </w:pPr>
      <w:r>
        <w:rPr>
          <w:rFonts w:ascii="Times New Roman"/>
          <w:b w:val="false"/>
          <w:i w:val="false"/>
          <w:color w:val="000000"/>
          <w:sz w:val="28"/>
        </w:rPr>
        <w:t>
      18. Өнім берушінің Шарт бойынша міндеттемелерді толық орындағанға дейін міндеттемелерді орындауды қамтамасыз ету тұрғысынан үшінші тұлғаларда тұтастай не оның бір бөлігін талап ету құқығының туындауына алып келетін қандай да бір іс-әрекеттер немесе мәмілелер жасауына жол берілмейді.</w:t>
      </w:r>
    </w:p>
    <w:p>
      <w:pPr>
        <w:spacing w:after="0"/>
        <w:ind w:left="0"/>
        <w:jc w:val="left"/>
      </w:pPr>
      <w:r>
        <w:rPr>
          <w:rFonts w:ascii="Times New Roman"/>
          <w:b/>
          <w:i w:val="false"/>
          <w:color w:val="000000"/>
        </w:rPr>
        <w:t xml:space="preserve"> 5. Тауарды орау және таңбалау</w:t>
      </w:r>
    </w:p>
    <w:p>
      <w:pPr>
        <w:spacing w:after="0"/>
        <w:ind w:left="0"/>
        <w:jc w:val="both"/>
      </w:pPr>
      <w:r>
        <w:rPr>
          <w:rFonts w:ascii="Times New Roman"/>
          <w:b w:val="false"/>
          <w:i w:val="false"/>
          <w:color w:val="000000"/>
          <w:sz w:val="28"/>
        </w:rPr>
        <w:t>
      19. Өнім Бірыңғай дистрибьюторға тиеу/түсіру, оны темір жол және (немесе) автомобиль көлігімен тасымалдау, ауыстырып тиеуді қоса алғанда, түсіру кезінде тауардың бүлінуден сақталуын қамтамасыз ететін паллеттерде, тиісті қаптамада жеткізілуі тиіс.</w:t>
      </w:r>
    </w:p>
    <w:p>
      <w:pPr>
        <w:spacing w:after="0"/>
        <w:ind w:left="0"/>
        <w:jc w:val="both"/>
      </w:pPr>
      <w:r>
        <w:rPr>
          <w:rFonts w:ascii="Times New Roman"/>
          <w:b w:val="false"/>
          <w:i w:val="false"/>
          <w:color w:val="000000"/>
          <w:sz w:val="28"/>
        </w:rPr>
        <w:t>
      20. Таңбалау, тұтыну қаптамасы және тауарды қолдану жөніндегі нұсқаулық Қазақстан Республикасы заңнамасының талаптарына және денсаулық сақтау саласындағы уәкілетті орган белгілеген тәртіпке сәйкес келуі тиіс.</w:t>
      </w:r>
    </w:p>
    <w:p>
      <w:pPr>
        <w:spacing w:after="0"/>
        <w:ind w:left="0"/>
        <w:jc w:val="left"/>
      </w:pPr>
      <w:r>
        <w:rPr>
          <w:rFonts w:ascii="Times New Roman"/>
          <w:b/>
          <w:i w:val="false"/>
          <w:color w:val="000000"/>
        </w:rPr>
        <w:t xml:space="preserve"> 6. Ерекше жағдайлар</w:t>
      </w:r>
    </w:p>
    <w:p>
      <w:pPr>
        <w:spacing w:after="0"/>
        <w:ind w:left="0"/>
        <w:jc w:val="both"/>
      </w:pPr>
      <w:r>
        <w:rPr>
          <w:rFonts w:ascii="Times New Roman"/>
          <w:b w:val="false"/>
          <w:i w:val="false"/>
          <w:color w:val="000000"/>
          <w:sz w:val="28"/>
        </w:rPr>
        <w:t>
      21. Қабылдау орнында іс жүзінде беру күнінен кешіктірмей Өнім беруші Бірыңғай дистрибьютордың уәкілетті өкіліне Шартқа 4-қосымшаға сәйкес нысан бойынша берілетін тауардың мөлшері (физикалық сипаттамалары) туралы ақпарат беруге міндетті.</w:t>
      </w:r>
    </w:p>
    <w:p>
      <w:pPr>
        <w:spacing w:after="0"/>
        <w:ind w:left="0"/>
        <w:jc w:val="both"/>
      </w:pPr>
      <w:r>
        <w:rPr>
          <w:rFonts w:ascii="Times New Roman"/>
          <w:b w:val="false"/>
          <w:i w:val="false"/>
          <w:color w:val="000000"/>
          <w:sz w:val="28"/>
        </w:rPr>
        <w:t>
      22. Өнім беруші Тараптар Тауарды қабылдау-беру актісіне қол қойғанға дейін Бірыңғай дистрибьюторға электрондық пошта арқылы және (немесе) Бірыңғай дистрибьютордың ақпараттық жүйесінің порталында (бұдан әрі – БФАЖ) тауардың әрбір атауы бойынша Шарттың ағымдағы орындалуы туралы ақпаратты (өндіру, кедендік тазарту рәсімі, қауіпсіздігі мен сапасын бағалау, сақтау, жөнелту/ тасымалдау және өзге) ұсынуға міндеттенеді.</w:t>
      </w:r>
    </w:p>
    <w:p>
      <w:pPr>
        <w:spacing w:after="0"/>
        <w:ind w:left="0"/>
        <w:jc w:val="both"/>
      </w:pPr>
      <w:r>
        <w:rPr>
          <w:rFonts w:ascii="Times New Roman"/>
          <w:b w:val="false"/>
          <w:i w:val="false"/>
          <w:color w:val="000000"/>
          <w:sz w:val="28"/>
        </w:rPr>
        <w:t>
      23. Шарт бойынша өз міндеттемелерін қамтамасыз ету мақсатында Бірыңғай дистрибьютор Шарттың 1-қосымшасында көрсетілген беру басталғанға дейін күнтізбелік 7 (жеті) күннен кешіктірмей Өнім берушіге тауарды жеткізуге оның атауын, санын және қабылдау орындарын (бөлу орталықтары, операциялық қоймалар), тауарды қабылдау жөніндегі Бірыңғай дистрибьютордың уәкілетті өкілдерінің мекенжайларын көрсете отырып, тиеп жөнелтуге рұқсат Өнім берушінің Шартта көрсетілген электрондық мекенжайына (e-mail) және (немесе) БФАЖ порталына жібереді.</w:t>
      </w:r>
    </w:p>
    <w:p>
      <w:pPr>
        <w:spacing w:after="0"/>
        <w:ind w:left="0"/>
        <w:jc w:val="both"/>
      </w:pPr>
      <w:r>
        <w:rPr>
          <w:rFonts w:ascii="Times New Roman"/>
          <w:b w:val="false"/>
          <w:i w:val="false"/>
          <w:color w:val="000000"/>
          <w:sz w:val="28"/>
        </w:rPr>
        <w:t>
      Тиеп жөнелтуге рұқсат Бірыңғай дистрибьютор Өнім берушіге оны жөнелткен күні Өнім берушінің электрондық мекенжайына (e-mail) және/немесе БФАЖ порталына жеткізілген болып есептеледі. Тауарға қажеттілік ұлғайған жағдайда, Бірыңғай дистрибьютор берудің негізгі графигіндегі санымен бірге тиеп жөнелтуге жататын тиеп жөнелтуге рұқсат қағазындағы (мерзімінен бұрын жеткізу) санын қолжетімді тауар болған кезде арттырады. Бұл ретте мерзімінен бұрын беру үшін саны жеткіліксіз болған жағдайда, Өнім беруші тауарды беру графигінен тыс беруді жеделдету үшін барлық күш-жігерін жұмсайды.</w:t>
      </w:r>
    </w:p>
    <w:p>
      <w:pPr>
        <w:spacing w:after="0"/>
        <w:ind w:left="0"/>
        <w:jc w:val="both"/>
      </w:pPr>
      <w:r>
        <w:rPr>
          <w:rFonts w:ascii="Times New Roman"/>
          <w:b w:val="false"/>
          <w:i w:val="false"/>
          <w:color w:val="000000"/>
          <w:sz w:val="28"/>
        </w:rPr>
        <w:t>
      24. Өнім беруші тауарды тиеп жөнелту басталғанға дейін 24 (жиырма төрт) сағат бұрын Бірыңғай дистрибьютордың және (немесе) БФАЖ уәкілетті өкілдерінің электрондық мекенжайларына мынадай ақпаратты көрсете отырып:</w:t>
      </w:r>
    </w:p>
    <w:p>
      <w:pPr>
        <w:spacing w:after="0"/>
        <w:ind w:left="0"/>
        <w:jc w:val="both"/>
      </w:pPr>
      <w:r>
        <w:rPr>
          <w:rFonts w:ascii="Times New Roman"/>
          <w:b w:val="false"/>
          <w:i w:val="false"/>
          <w:color w:val="000000"/>
          <w:sz w:val="28"/>
        </w:rPr>
        <w:t>
      1) Шарттың нөмірі мен күні;</w:t>
      </w:r>
    </w:p>
    <w:p>
      <w:pPr>
        <w:spacing w:after="0"/>
        <w:ind w:left="0"/>
        <w:jc w:val="both"/>
      </w:pPr>
      <w:r>
        <w:rPr>
          <w:rFonts w:ascii="Times New Roman"/>
          <w:b w:val="false"/>
          <w:i w:val="false"/>
          <w:color w:val="000000"/>
          <w:sz w:val="28"/>
        </w:rPr>
        <w:t>
      2) берілетін тауардың атауы;</w:t>
      </w:r>
    </w:p>
    <w:p>
      <w:pPr>
        <w:spacing w:after="0"/>
        <w:ind w:left="0"/>
        <w:jc w:val="both"/>
      </w:pPr>
      <w:r>
        <w:rPr>
          <w:rFonts w:ascii="Times New Roman"/>
          <w:b w:val="false"/>
          <w:i w:val="false"/>
          <w:color w:val="000000"/>
          <w:sz w:val="28"/>
        </w:rPr>
        <w:t>
      3) жөнелту күні;</w:t>
      </w:r>
    </w:p>
    <w:p>
      <w:pPr>
        <w:spacing w:after="0"/>
        <w:ind w:left="0"/>
        <w:jc w:val="both"/>
      </w:pPr>
      <w:r>
        <w:rPr>
          <w:rFonts w:ascii="Times New Roman"/>
          <w:b w:val="false"/>
          <w:i w:val="false"/>
          <w:color w:val="000000"/>
          <w:sz w:val="28"/>
        </w:rPr>
        <w:t xml:space="preserve">
      4) орын саны мен тауардың салмағы; </w:t>
      </w:r>
    </w:p>
    <w:p>
      <w:pPr>
        <w:spacing w:after="0"/>
        <w:ind w:left="0"/>
        <w:jc w:val="both"/>
      </w:pPr>
      <w:r>
        <w:rPr>
          <w:rFonts w:ascii="Times New Roman"/>
          <w:b w:val="false"/>
          <w:i w:val="false"/>
          <w:color w:val="000000"/>
          <w:sz w:val="28"/>
        </w:rPr>
        <w:t>
      5) жөнелтілетін тауар құнын көрсете отырып, алдағы тиеп жөнелту туралы хабарлама жіберуге міндеттенеді.</w:t>
      </w:r>
    </w:p>
    <w:p>
      <w:pPr>
        <w:spacing w:after="0"/>
        <w:ind w:left="0"/>
        <w:jc w:val="both"/>
      </w:pPr>
      <w:r>
        <w:rPr>
          <w:rFonts w:ascii="Times New Roman"/>
          <w:b w:val="false"/>
          <w:i w:val="false"/>
          <w:color w:val="000000"/>
          <w:sz w:val="28"/>
        </w:rPr>
        <w:t>
      25. Тауарды қабылдау орнына іс жүзінде беру күнінен кешіктірмей Өнім беруші Бірыңғай дистрибьюторға толық көлемде және Шарттың 12-тармағында көрсетілген тауарды тиеп жөнелтуге қатысты Қазақстан Республикасы заңнамасының талаптарына сәйкес құжаттарды ұсынуға міндетті.</w:t>
      </w:r>
    </w:p>
    <w:p>
      <w:pPr>
        <w:spacing w:after="0"/>
        <w:ind w:left="0"/>
        <w:jc w:val="both"/>
      </w:pPr>
      <w:r>
        <w:rPr>
          <w:rFonts w:ascii="Times New Roman"/>
          <w:b w:val="false"/>
          <w:i w:val="false"/>
          <w:color w:val="000000"/>
          <w:sz w:val="28"/>
        </w:rPr>
        <w:t>
      26. Көрсетілген құжаттарға ескертулер анықталған жағдайда, Бірыңғай дистрибьютордың немесе оның уәкілетті өкілінің талап етуі бойынша Өнім беруші 3 (үш) жұмыс күнінен аспайтын мерзімде көрсетілген құжаттарға ескертулерді жоюға міндетті.</w:t>
      </w:r>
    </w:p>
    <w:p>
      <w:pPr>
        <w:spacing w:after="0"/>
        <w:ind w:left="0"/>
        <w:jc w:val="both"/>
      </w:pPr>
      <w:r>
        <w:rPr>
          <w:rFonts w:ascii="Times New Roman"/>
          <w:b w:val="false"/>
          <w:i w:val="false"/>
          <w:color w:val="000000"/>
          <w:sz w:val="28"/>
        </w:rPr>
        <w:t>
      27. Бірыңғай дистрибьютордың уәкілетті өкілдері тауарды қабылдау туралы құжаттарды тексергеннен және қол қойғаннан кейін Өнім беруші өз данасын Бірыңғай дистрибьютордың өкілдерінен қолма-қол және өз есебінен алады.</w:t>
      </w:r>
    </w:p>
    <w:p>
      <w:pPr>
        <w:spacing w:after="0"/>
        <w:ind w:left="0"/>
        <w:jc w:val="both"/>
      </w:pPr>
      <w:r>
        <w:rPr>
          <w:rFonts w:ascii="Times New Roman"/>
          <w:b w:val="false"/>
          <w:i w:val="false"/>
          <w:color w:val="000000"/>
          <w:sz w:val="28"/>
        </w:rPr>
        <w:t>
      28. Өнім беруші қағаз жеткізгіштегі шот-фактураны және электрондық шот-фактуралардың ақпараттық жүйесі арқылы жазып берілген шот-фактураның баспа нысанын қабылдау-беру актісіне қол қойылған күннен бастап күнтізбелік 5 (бес) күннен кешіктірмей Бірыңғай дистрибьютордың уәкілетті өкілдеріне ұсынуға міндетті.</w:t>
      </w:r>
    </w:p>
    <w:p>
      <w:pPr>
        <w:spacing w:after="0"/>
        <w:ind w:left="0"/>
        <w:jc w:val="both"/>
      </w:pPr>
      <w:r>
        <w:rPr>
          <w:rFonts w:ascii="Times New Roman"/>
          <w:b w:val="false"/>
          <w:i w:val="false"/>
          <w:color w:val="000000"/>
          <w:sz w:val="28"/>
        </w:rPr>
        <w:t>
      Бұл ретте шот-фактураларды электрондық нысанда жазып беруді Өнім беруші салық заңнамасының талаптарына, "Электрондық шот-фактуралардың ақпараттық жүйесінде шот-фактураны электрондық нысанда жазып беру қағидаларын және оның нысандарын бекіту туралы".Қазақстан Республикасы Премьер-Министрінің бірінші орынбасары - Қазақстан Республикасы Қаржы министрінің 2019 жылғы 22 сәуірдегі № 370 бұйрығына сәйкес жүзеге асырады.</w:t>
      </w:r>
    </w:p>
    <w:p>
      <w:pPr>
        <w:spacing w:after="0"/>
        <w:ind w:left="0"/>
        <w:jc w:val="both"/>
      </w:pPr>
      <w:r>
        <w:rPr>
          <w:rFonts w:ascii="Times New Roman"/>
          <w:b w:val="false"/>
          <w:i w:val="false"/>
          <w:color w:val="000000"/>
          <w:sz w:val="28"/>
        </w:rPr>
        <w:t>
      Шот-фактураны электрондық нысанда жазып берген кезде айналым жасалған күн қабылдау-беру актісіне қол қойылған күнге сәйкес келуге тиіс.</w:t>
      </w:r>
    </w:p>
    <w:p>
      <w:pPr>
        <w:spacing w:after="0"/>
        <w:ind w:left="0"/>
        <w:jc w:val="both"/>
      </w:pPr>
      <w:r>
        <w:rPr>
          <w:rFonts w:ascii="Times New Roman"/>
          <w:b w:val="false"/>
          <w:i w:val="false"/>
          <w:color w:val="000000"/>
          <w:sz w:val="28"/>
        </w:rPr>
        <w:t>
      29. Түзетілген және қосымша шот-фактура жазып берілген жағдайда, өнім беруші бірыңғай дистрибьютордың уәкілетті өкілдеріне шот-фактура жазып берілген күннен бастап күнтізбелік 10 (он) күннен кешіктірмей шот-фактуралардың баспа нысандарын беруге міндетті.</w:t>
      </w:r>
    </w:p>
    <w:p>
      <w:pPr>
        <w:spacing w:after="0"/>
        <w:ind w:left="0"/>
        <w:jc w:val="both"/>
      </w:pPr>
      <w:r>
        <w:rPr>
          <w:rFonts w:ascii="Times New Roman"/>
          <w:b w:val="false"/>
          <w:i w:val="false"/>
          <w:color w:val="000000"/>
          <w:sz w:val="28"/>
        </w:rPr>
        <w:t>
      Бірыңғай дистрибьютордың талабымен Өнім беруші берілетін тауар бойынша қосымша деректерді ұсынуға міндетті.</w:t>
      </w:r>
    </w:p>
    <w:p>
      <w:pPr>
        <w:spacing w:after="0"/>
        <w:ind w:left="0"/>
        <w:jc w:val="both"/>
      </w:pPr>
      <w:r>
        <w:rPr>
          <w:rFonts w:ascii="Times New Roman"/>
          <w:b w:val="false"/>
          <w:i w:val="false"/>
          <w:color w:val="000000"/>
          <w:sz w:val="28"/>
        </w:rPr>
        <w:t xml:space="preserve">
      30. Шарттың 3-қосымшасында көрсетілген қабылдау орнында Тараптардың тауарды қабылдау-беру актісіне қол қойған күні тауарды беру күні болып есептеледі. </w:t>
      </w:r>
    </w:p>
    <w:p>
      <w:pPr>
        <w:spacing w:after="0"/>
        <w:ind w:left="0"/>
        <w:jc w:val="both"/>
      </w:pPr>
      <w:r>
        <w:rPr>
          <w:rFonts w:ascii="Times New Roman"/>
          <w:b w:val="false"/>
          <w:i w:val="false"/>
          <w:color w:val="000000"/>
          <w:sz w:val="28"/>
        </w:rPr>
        <w:t>
      31. Өнім беруші тауарды тапсырған және Бірыңғай дистрибьютор қабылдаған болып есептеледі:</w:t>
      </w:r>
    </w:p>
    <w:p>
      <w:pPr>
        <w:spacing w:after="0"/>
        <w:ind w:left="0"/>
        <w:jc w:val="both"/>
      </w:pPr>
      <w:r>
        <w:rPr>
          <w:rFonts w:ascii="Times New Roman"/>
          <w:b w:val="false"/>
          <w:i w:val="false"/>
          <w:color w:val="000000"/>
          <w:sz w:val="28"/>
        </w:rPr>
        <w:t>
      1) Тараптар қол қойған тауарды қабылдау-беру актісінде көрсетілген саны бойынша;</w:t>
      </w:r>
    </w:p>
    <w:p>
      <w:pPr>
        <w:spacing w:after="0"/>
        <w:ind w:left="0"/>
        <w:jc w:val="both"/>
      </w:pPr>
      <w:r>
        <w:rPr>
          <w:rFonts w:ascii="Times New Roman"/>
          <w:b w:val="false"/>
          <w:i w:val="false"/>
          <w:color w:val="000000"/>
          <w:sz w:val="28"/>
        </w:rPr>
        <w:t xml:space="preserve">
      2) тауардың сапасы мен қауіпсіздігін растайтын құжатта және тауардың шығарылған елін куәландыратын құжатта көрсетілген сапаға сәйкес сапасы бойынша егер тауарды Қазақстан Республикасының заңнамасына сәйкес ұсыну міндетті болса. </w:t>
      </w:r>
    </w:p>
    <w:p>
      <w:pPr>
        <w:spacing w:after="0"/>
        <w:ind w:left="0"/>
        <w:jc w:val="both"/>
      </w:pPr>
      <w:r>
        <w:rPr>
          <w:rFonts w:ascii="Times New Roman"/>
          <w:b w:val="false"/>
          <w:i w:val="false"/>
          <w:color w:val="000000"/>
          <w:sz w:val="28"/>
        </w:rPr>
        <w:t>
      32. Бірыңғай дистрибьюторға Өнім берушінің беру күніне сатып алынатын тауардың жарамдылық мерзімі:</w:t>
      </w:r>
    </w:p>
    <w:p>
      <w:pPr>
        <w:spacing w:after="0"/>
        <w:ind w:left="0"/>
        <w:jc w:val="both"/>
      </w:pPr>
      <w:r>
        <w:rPr>
          <w:rFonts w:ascii="Times New Roman"/>
          <w:b w:val="false"/>
          <w:i w:val="false"/>
          <w:color w:val="000000"/>
          <w:sz w:val="28"/>
        </w:rPr>
        <w:t>
      сатып алу жүргізілетін алдағы жылдың қараша, желтоқсан және басталған қаржы жылының қаңтар кезеңінде тауарды жеткізген кезде қаптамада көрсетілген жарамдылық мерзімінің кемінде 60 (алпыс) пайызын (жарамдылық мерзімі 2 (екі) жылдан аз болса) және қаржы жылы ішінде келесі беру кезінде кемінде 50 (елу) пайызын;</w:t>
      </w:r>
    </w:p>
    <w:p>
      <w:pPr>
        <w:spacing w:after="0"/>
        <w:ind w:left="0"/>
        <w:jc w:val="both"/>
      </w:pPr>
      <w:r>
        <w:rPr>
          <w:rFonts w:ascii="Times New Roman"/>
          <w:b w:val="false"/>
          <w:i w:val="false"/>
          <w:color w:val="000000"/>
          <w:sz w:val="28"/>
        </w:rPr>
        <w:t>
      сатып алу жүргізілетін алдағы жылдың қараша, желтоқсан және басталған қаржы жылының қаңтар кезеңінде тауарды жеткізген кезде қаптамада көрсетілген жарамдылық мерзімінің кемінде 14 (он төрт) айын (жарамдылық мерзімі 2 (екі) жыл және одан көп болса) және қаржы жылы ішінде келесі беру кезінде кемінде 12 (он екі) айын құрайды.</w:t>
      </w:r>
    </w:p>
    <w:p>
      <w:pPr>
        <w:spacing w:after="0"/>
        <w:ind w:left="0"/>
        <w:jc w:val="both"/>
      </w:pPr>
      <w:r>
        <w:rPr>
          <w:rFonts w:ascii="Times New Roman"/>
          <w:b w:val="false"/>
          <w:i w:val="false"/>
          <w:color w:val="000000"/>
          <w:sz w:val="28"/>
        </w:rPr>
        <w:t>
      33. "Салқындату тізбегін" сақтау шарттарын талап ететін тауарды тасымалдауды Өнім беруші салқындатқыш элементтері бар термоконтейнерлерде немесе барынша қысқа мерзімде тоңазытқышпен (авторефрижератормен) жабдықталған арнайы автокөлікте жүзеге асыруға тиіс. Медициналық иммунобиологиялық препараттарды (бұдан әрі – МИБП) тасымалдауды Өнім беруші Қазақстан Республикасының қолданыстағы заңнамасының талаптарына сәйкес жүзеге асыруы тиіс.</w:t>
      </w:r>
    </w:p>
    <w:p>
      <w:pPr>
        <w:spacing w:after="0"/>
        <w:ind w:left="0"/>
        <w:jc w:val="both"/>
      </w:pPr>
      <w:r>
        <w:rPr>
          <w:rFonts w:ascii="Times New Roman"/>
          <w:b w:val="false"/>
          <w:i w:val="false"/>
          <w:color w:val="000000"/>
          <w:sz w:val="28"/>
        </w:rPr>
        <w:t>
      34. "Салқындату тізбегін" сақтау шарттарын талап ететін тауарды жеткізу кезінде Өнім беруші Бірыңғай дистрибьютордың уәкілетті өкілдеріне дайындаушы ұйымның қоймасынан Бірыңғай дистрибьютордың қоймасына дейінгі барлық жүру жолында тасымалдау кезінде температуралық режимді көрсететін құжаттарды ұсынуға міндетті.</w:t>
      </w:r>
    </w:p>
    <w:p>
      <w:pPr>
        <w:spacing w:after="0"/>
        <w:ind w:left="0"/>
        <w:jc w:val="both"/>
      </w:pPr>
      <w:r>
        <w:rPr>
          <w:rFonts w:ascii="Times New Roman"/>
          <w:b w:val="false"/>
          <w:i w:val="false"/>
          <w:color w:val="000000"/>
          <w:sz w:val="28"/>
        </w:rPr>
        <w:t>
      35. Өнім берушінің өкілі Бірыңғай дистрибьютордың қоймасында температуралық режимді сақтау фактісін және тауардың Қазақстан Республикасы заңнамасының белгіленген талаптарына сәйкестігін растау үшін қатысуға тиіс.</w:t>
      </w:r>
    </w:p>
    <w:p>
      <w:pPr>
        <w:spacing w:after="0"/>
        <w:ind w:left="0"/>
        <w:jc w:val="both"/>
      </w:pPr>
      <w:r>
        <w:rPr>
          <w:rFonts w:ascii="Times New Roman"/>
          <w:b w:val="false"/>
          <w:i w:val="false"/>
          <w:color w:val="000000"/>
          <w:sz w:val="28"/>
        </w:rPr>
        <w:t>
      36. Өнім берушінің тауарды Бірыңғай дистрибьюторға оның қоймасында беруі Шартқа 3-қосымшада көзделген тауарды қабылдау-беру актісіне қол қоюымен ресімделеді (МИБП беру Шартқа 2-қосымшада көзделген актімен қосымша ресімделеді).</w:t>
      </w:r>
    </w:p>
    <w:p>
      <w:pPr>
        <w:spacing w:after="0"/>
        <w:ind w:left="0"/>
        <w:jc w:val="both"/>
      </w:pPr>
      <w:r>
        <w:rPr>
          <w:rFonts w:ascii="Times New Roman"/>
          <w:b w:val="false"/>
          <w:i w:val="false"/>
          <w:color w:val="000000"/>
          <w:sz w:val="28"/>
        </w:rPr>
        <w:t>
      37. Тауарды тасымалдаудың ұйғарылған температуралық шарттарының бұзылуы немесе жол берілмейтін ауытқуы анықталған жағдайда, тауар партиясы карантинге жатқызылады және өткізуге арналған тауардан физикалық оқшауланады.</w:t>
      </w:r>
    </w:p>
    <w:p>
      <w:pPr>
        <w:spacing w:after="0"/>
        <w:ind w:left="0"/>
        <w:jc w:val="both"/>
      </w:pPr>
      <w:r>
        <w:rPr>
          <w:rFonts w:ascii="Times New Roman"/>
          <w:b w:val="false"/>
          <w:i w:val="false"/>
          <w:color w:val="000000"/>
          <w:sz w:val="28"/>
        </w:rPr>
        <w:t>
      38. Тауарды қабылдау кезінде сәйкессіздік (тауардың жетіспеушілік, жиынтықталмау немесе тиісті емес сапасы, тасымалдаудың ұйғарылған температуралық шарттарының бұзылу фактісі) анықталған жағдайда Бірыңғай дистрибьютор осындай фактілер (ескертулер немесе ақаулар) анықталған кезден бастап 1 (бір) жұмыс күнінен кешіктірмей алшақтық (наразылық) актісін жасауға және Өнім берушіге оның Шартта көрсетілген электрондық мекенжайына жіберуге тиіс.</w:t>
      </w:r>
    </w:p>
    <w:p>
      <w:pPr>
        <w:spacing w:after="0"/>
        <w:ind w:left="0"/>
        <w:jc w:val="both"/>
      </w:pPr>
      <w:r>
        <w:rPr>
          <w:rFonts w:ascii="Times New Roman"/>
          <w:b w:val="false"/>
          <w:i w:val="false"/>
          <w:color w:val="000000"/>
          <w:sz w:val="28"/>
        </w:rPr>
        <w:t>
      39. Өнім беруші алшақтық (наразылық) актісіне оны алғаннан кейін күнтізбелік 3 (үш) күн ішінде жауап беруі тиіс.</w:t>
      </w:r>
    </w:p>
    <w:p>
      <w:pPr>
        <w:spacing w:after="0"/>
        <w:ind w:left="0"/>
        <w:jc w:val="both"/>
      </w:pPr>
      <w:r>
        <w:rPr>
          <w:rFonts w:ascii="Times New Roman"/>
          <w:b w:val="false"/>
          <w:i w:val="false"/>
          <w:color w:val="000000"/>
          <w:sz w:val="28"/>
        </w:rPr>
        <w:t>
      40. Өнім беруші көрсетілген мерзімде жауап бермеген жағдайда алшақтық (наразылық) актісін өнім беруші қабылдаған болып есептеледі.</w:t>
      </w:r>
    </w:p>
    <w:p>
      <w:pPr>
        <w:spacing w:after="0"/>
        <w:ind w:left="0"/>
        <w:jc w:val="both"/>
      </w:pPr>
      <w:r>
        <w:rPr>
          <w:rFonts w:ascii="Times New Roman"/>
          <w:b w:val="false"/>
          <w:i w:val="false"/>
          <w:color w:val="000000"/>
          <w:sz w:val="28"/>
        </w:rPr>
        <w:t>
      41. Жасырын ақаулардың (сыну, ақау, нұсқаулықтардың болмауын қоса алғанда, жетіспеушілік, бүлінбеген екінші орамдағы бастапқы орамның ақауы, орамдағы таңбаның сәйкессіздігі, жетіспеушілік, жиынтықталмау) немесе тауардың тиісінше сапасыздығының (бұдан әрі – ақаулы тауар) анықталғаны туралы Тараптар қабылдау-беру актісіне қол қойғаннан кейін Бірыңғай дистрибьютор немесе оның уәкілетті өкілдері 1 (бір) жұмыс күні ішінде алшақтық (наразылық) актісін жасауға және Өнім берушіге оның Шартта көрсетілген электрондық мекенжайына жіберуге міндетті.</w:t>
      </w:r>
    </w:p>
    <w:p>
      <w:pPr>
        <w:spacing w:after="0"/>
        <w:ind w:left="0"/>
        <w:jc w:val="both"/>
      </w:pPr>
      <w:r>
        <w:rPr>
          <w:rFonts w:ascii="Times New Roman"/>
          <w:b w:val="false"/>
          <w:i w:val="false"/>
          <w:color w:val="000000"/>
          <w:sz w:val="28"/>
        </w:rPr>
        <w:t>
      42. Өнім беруші алшақтық (наразылық) актісіне оны алғаннан кейін 5 (бес) күнтізбелік күн ішінде жауап беруі тиіс.</w:t>
      </w:r>
    </w:p>
    <w:p>
      <w:pPr>
        <w:spacing w:after="0"/>
        <w:ind w:left="0"/>
        <w:jc w:val="both"/>
      </w:pPr>
      <w:r>
        <w:rPr>
          <w:rFonts w:ascii="Times New Roman"/>
          <w:b w:val="false"/>
          <w:i w:val="false"/>
          <w:color w:val="000000"/>
          <w:sz w:val="28"/>
        </w:rPr>
        <w:t>
      43. Өнім беруші көрсетілген мерзімде жауап бермеген жағдайда алшақтық (наразылық) актісін өнім беруші қабылдаған болып есептеледі.</w:t>
      </w:r>
    </w:p>
    <w:p>
      <w:pPr>
        <w:spacing w:after="0"/>
        <w:ind w:left="0"/>
        <w:jc w:val="both"/>
      </w:pPr>
      <w:r>
        <w:rPr>
          <w:rFonts w:ascii="Times New Roman"/>
          <w:b w:val="false"/>
          <w:i w:val="false"/>
          <w:color w:val="000000"/>
          <w:sz w:val="28"/>
        </w:rPr>
        <w:t>
      44. Ақаулы өнім карантинге ұшырайды және сатуға арналған тауардан осы мақсат үшін бөлінген және тиісті жерде физикалық оқшауланады.</w:t>
      </w:r>
    </w:p>
    <w:p>
      <w:pPr>
        <w:spacing w:after="0"/>
        <w:ind w:left="0"/>
        <w:jc w:val="both"/>
      </w:pPr>
      <w:r>
        <w:rPr>
          <w:rFonts w:ascii="Times New Roman"/>
          <w:b w:val="false"/>
          <w:i w:val="false"/>
          <w:color w:val="000000"/>
          <w:sz w:val="28"/>
        </w:rPr>
        <w:t>
      45. Өнім беруші ақаулы тауарды толық алып қоюды (қайтаруды) және ауыстыруды не алшақтық (наразылық) актісі болған күннен бастап күнтізбелік 15 (он бес) күн ішінде тауар құнын өтеуді жүргізуге міндетті. Бұл ретте тауарды ауыстырудың міндетті шарты оның сапасы мен басқа да техникалық сипаттамаларының шартта айқындалған талаптарға сәйкестігі болып табылады.</w:t>
      </w:r>
    </w:p>
    <w:p>
      <w:pPr>
        <w:spacing w:after="0"/>
        <w:ind w:left="0"/>
        <w:jc w:val="both"/>
      </w:pPr>
      <w:r>
        <w:rPr>
          <w:rFonts w:ascii="Times New Roman"/>
          <w:b w:val="false"/>
          <w:i w:val="false"/>
          <w:color w:val="000000"/>
          <w:sz w:val="28"/>
        </w:rPr>
        <w:t>
      46. Осы Шарттың 39, 42-тармақтарында айқындалған тауардың кемшіліктерін жоймау не уақтылы жою тауар берушіге тауарға ескертулер ұсынылған күннен бастап тауарды уақтылы жеткізбеу ретінде бағаланады және Өнім берушінің осы Шартта көзделген жауапкершілігіне алып келеді.</w:t>
      </w:r>
    </w:p>
    <w:p>
      <w:pPr>
        <w:spacing w:after="0"/>
        <w:ind w:left="0"/>
        <w:jc w:val="both"/>
      </w:pPr>
      <w:r>
        <w:rPr>
          <w:rFonts w:ascii="Times New Roman"/>
          <w:b w:val="false"/>
          <w:i w:val="false"/>
          <w:color w:val="000000"/>
          <w:sz w:val="28"/>
        </w:rPr>
        <w:t>
      47. Өнім беруші берген, Қазақстан Республикасы заңнамасының талаптарына сәйкес келмейтін тауар "Халық денсаулығы және денсаулық сақтау жүйесі туралы" Қазақстан Республикасының 2020 жылғы 7 шілдедегі № 360-VI ҚРЗ Кодексінің 250-бабының 4-тармағына сәйкес айқындалған тәртіппен Бірыңғай дистрибьютор тиісінше қайтарғаннан кейін өткізуге және медициналық қолдануға жарамсыз деп есептеледі және Өнім беруші жоюға тиіс. Бұл ретте өнім беруші күнтізбелік 15 (он бес) күн ішінде осындай тауарды ауыстыруға немесе бірыңғай дистрибьютордың шеккен залалдарын қоса алғанда, осындай тауардың құнын өтеуге міндетті.</w:t>
      </w:r>
    </w:p>
    <w:p>
      <w:pPr>
        <w:spacing w:after="0"/>
        <w:ind w:left="0"/>
        <w:jc w:val="left"/>
      </w:pPr>
      <w:r>
        <w:rPr>
          <w:rFonts w:ascii="Times New Roman"/>
          <w:b/>
          <w:i w:val="false"/>
          <w:color w:val="000000"/>
        </w:rPr>
        <w:t xml:space="preserve"> 7. Тауарға берілген кепілдіктер</w:t>
      </w:r>
    </w:p>
    <w:p>
      <w:pPr>
        <w:spacing w:after="0"/>
        <w:ind w:left="0"/>
        <w:jc w:val="both"/>
      </w:pPr>
      <w:r>
        <w:rPr>
          <w:rFonts w:ascii="Times New Roman"/>
          <w:b w:val="false"/>
          <w:i w:val="false"/>
          <w:color w:val="000000"/>
          <w:sz w:val="28"/>
        </w:rPr>
        <w:t>
      48. Өнім беруші сақтау шарттарын сақтаған кезде тауардың таңбалануына немесе өзге де тану деректеріне сәйкес оның жарамдылық мерзімі ішінде тауардың барлық көлеміне кепілдік береді.</w:t>
      </w:r>
    </w:p>
    <w:p>
      <w:pPr>
        <w:spacing w:after="0"/>
        <w:ind w:left="0"/>
        <w:jc w:val="both"/>
      </w:pPr>
      <w:r>
        <w:rPr>
          <w:rFonts w:ascii="Times New Roman"/>
          <w:b w:val="false"/>
          <w:i w:val="false"/>
          <w:color w:val="000000"/>
          <w:sz w:val="28"/>
        </w:rPr>
        <w:t>
      49. Кепілдік мерзімі шеңберінде Өнім беруші өз есебінен және тәуекелмен кепілді міндеттемелерді орындау жағдайының туындағаны туралы Бірыңғай дистрибьютордың жазбаша хабарламасын алған сәттен бастап күнтізбелік 15 (он бес) күн ішінде Бірыңғай дистрибьюторда немесе денсаулық сақтау ұйымдарында (Бірыңғай дистрибьютордың тапсырыс берушілерінде) сапасыз тауарды ауыстыруды жүзеге асыруға міндеттенеді.</w:t>
      </w:r>
    </w:p>
    <w:p>
      <w:pPr>
        <w:spacing w:after="0"/>
        <w:ind w:left="0"/>
        <w:jc w:val="both"/>
      </w:pPr>
      <w:r>
        <w:rPr>
          <w:rFonts w:ascii="Times New Roman"/>
          <w:b w:val="false"/>
          <w:i w:val="false"/>
          <w:color w:val="000000"/>
          <w:sz w:val="28"/>
        </w:rPr>
        <w:t>
      50. Берілетін тауардың сапасы Қазақстан Республикасының нормативтік құқықтық актілерінде және нормативтік құжаттарында белгіленген талаптарға сәйкес келуі және Шарттың 32-тармағының 2) тармақшасында көрсетілген тиісті құжаттамамен расталуы тиіс.</w:t>
      </w:r>
    </w:p>
    <w:p>
      <w:pPr>
        <w:spacing w:after="0"/>
        <w:ind w:left="0"/>
        <w:jc w:val="both"/>
      </w:pPr>
      <w:r>
        <w:rPr>
          <w:rFonts w:ascii="Times New Roman"/>
          <w:b w:val="false"/>
          <w:i w:val="false"/>
          <w:color w:val="000000"/>
          <w:sz w:val="28"/>
        </w:rPr>
        <w:t>
      51. Тауардың сапасы Қазақстан Республикасында мемлекеттік тіркеуге (қайта тіркеуге) ұсынылған үлгілерге, тіркеу дерекнамасында айқындалған сипаттамаларға сәйкес келуге және уәкілетті орган бекіткен тұтынушыға арналған ақпаратты қамтитын құжаттармен сүйемелденуі тиіс.</w:t>
      </w:r>
    </w:p>
    <w:p>
      <w:pPr>
        <w:spacing w:after="0"/>
        <w:ind w:left="0"/>
        <w:jc w:val="both"/>
      </w:pPr>
      <w:r>
        <w:rPr>
          <w:rFonts w:ascii="Times New Roman"/>
          <w:b w:val="false"/>
          <w:i w:val="false"/>
          <w:color w:val="000000"/>
          <w:sz w:val="28"/>
        </w:rPr>
        <w:t>
      52. Егер тауар осындай кепілдіктерге немесе сипаттамаларға сәйкес келмесе, Өнім беруші қосымша ақы төлемей сәйкес келмейтін тауарды тиісті сападағы тауармен алмастырады.</w:t>
      </w:r>
    </w:p>
    <w:p>
      <w:pPr>
        <w:spacing w:after="0"/>
        <w:ind w:left="0"/>
        <w:jc w:val="both"/>
      </w:pPr>
      <w:r>
        <w:rPr>
          <w:rFonts w:ascii="Times New Roman"/>
          <w:b w:val="false"/>
          <w:i w:val="false"/>
          <w:color w:val="000000"/>
          <w:sz w:val="28"/>
        </w:rPr>
        <w:t>
      53. Өнім беруші Бірыңғай дистрибьюторға Шарт бойынша тауар үшінші бір тұлғалардың пайдасына кепіл нысанасы болып табылмайтындығына, патенттік құқықтарды қоса алғанда, үшінші бір тұлғалардың құқығынан бос екеніне және өткізу үшін ешқандай шектелмегендігіне кепілдік береді.</w:t>
      </w:r>
    </w:p>
    <w:p>
      <w:pPr>
        <w:spacing w:after="0"/>
        <w:ind w:left="0"/>
        <w:jc w:val="both"/>
      </w:pPr>
      <w:r>
        <w:rPr>
          <w:rFonts w:ascii="Times New Roman"/>
          <w:b w:val="false"/>
          <w:i w:val="false"/>
          <w:color w:val="000000"/>
          <w:sz w:val="28"/>
        </w:rPr>
        <w:t>
      54. Беру сәтіне Қағидалардың талаптары өзгерген жағдайда тауардың жарамдылық мерзімі жаңа редакциядағы Қағидалардың талаптарына сәйкес келуі тиіс.</w:t>
      </w:r>
    </w:p>
    <w:p>
      <w:pPr>
        <w:spacing w:after="0"/>
        <w:ind w:left="0"/>
        <w:jc w:val="left"/>
      </w:pPr>
      <w:r>
        <w:rPr>
          <w:rFonts w:ascii="Times New Roman"/>
          <w:b/>
          <w:i w:val="false"/>
          <w:color w:val="000000"/>
        </w:rPr>
        <w:t xml:space="preserve"> 8. Міндеттемелерді бұзғаны үшін жауапкершілік</w:t>
      </w:r>
    </w:p>
    <w:p>
      <w:pPr>
        <w:spacing w:after="0"/>
        <w:ind w:left="0"/>
        <w:jc w:val="both"/>
      </w:pPr>
      <w:r>
        <w:rPr>
          <w:rFonts w:ascii="Times New Roman"/>
          <w:b w:val="false"/>
          <w:i w:val="false"/>
          <w:color w:val="000000"/>
          <w:sz w:val="28"/>
        </w:rPr>
        <w:t>
      55. Өнім беруші тауарды беру мерзімдерін бұзған жағдайда Өнім беруші Бірыңғай дистрибьюторға мерзімі өткен әрбір күн үшін мерзімінде берілмеген тауар құнының 0,1 (нөл бүтін оннан бір) пайызы мөлшерінде, бірақ 0,5 ең төмен есептік көрсеткіштен кем емес және Шартта көзделген мерзімде берілмеген тауар құнының 10 (он) пайызынан аспайтын мөлшерде тұрақсыздық айыбын төлеуге міндетті.</w:t>
      </w:r>
    </w:p>
    <w:p>
      <w:pPr>
        <w:spacing w:after="0"/>
        <w:ind w:left="0"/>
        <w:jc w:val="both"/>
      </w:pPr>
      <w:r>
        <w:rPr>
          <w:rFonts w:ascii="Times New Roman"/>
          <w:b w:val="false"/>
          <w:i w:val="false"/>
          <w:color w:val="000000"/>
          <w:sz w:val="28"/>
        </w:rPr>
        <w:t>
      56. Өнім беруші тұрақсыздық айыбын төлеуді Бірыңғай дистрибьютордың шоты негізінде Өнім беруші Бірыңғай дистрибьютордың Шартта көзделген банктік шотына тұрақсыздық айыбын аудару жолымен Бірыңғай дистрибьютордың шотын алған сәттен бастап күнтізбелік 7 (жеті) күн ішінде жүргізеді. Тұрақсыздық айыбы шарт бойынша кестеде көзделген тауарды тиісінше берудің соңғы күнінен кейінгі күннен бастап және тауарды іс жүзінде берудің күнін қоса алғанда есептеледі.</w:t>
      </w:r>
    </w:p>
    <w:p>
      <w:pPr>
        <w:spacing w:after="0"/>
        <w:ind w:left="0"/>
        <w:jc w:val="both"/>
      </w:pPr>
      <w:r>
        <w:rPr>
          <w:rFonts w:ascii="Times New Roman"/>
          <w:b w:val="false"/>
          <w:i w:val="false"/>
          <w:color w:val="000000"/>
          <w:sz w:val="28"/>
        </w:rPr>
        <w:t>
      57. Өнім беруші тауардың барлығын немесе бір бөлігін беруден жазбаша бас тартқан жағдайда Өнім беруші Бірыңғай дистрибьюторға Шартта көзделген Бірыңғай дистрибьютордың банктік шотына аудару жолымен оған қатысты тауарды беруден бас тарту жасалған Шарт бойынша тауар құнының 10 (он) пайызы мөлшерінде айыппұл төлеуге міндетті.</w:t>
      </w:r>
    </w:p>
    <w:p>
      <w:pPr>
        <w:spacing w:after="0"/>
        <w:ind w:left="0"/>
        <w:jc w:val="both"/>
      </w:pPr>
      <w:r>
        <w:rPr>
          <w:rFonts w:ascii="Times New Roman"/>
          <w:b w:val="false"/>
          <w:i w:val="false"/>
          <w:color w:val="000000"/>
          <w:sz w:val="28"/>
        </w:rPr>
        <w:t>
      58. Бірыңғай дистрибьютор Өнім берушіге ұсынған тұрақсыздық айыбын Өнім беруші Шарт бойынша берілген тауар үшін ақы төлеу бойынша Өнім берушінің Бірыңғай дистрибьюторға қоятын талаптарын есепке алу жолымен төлеуі мүмкін.</w:t>
      </w:r>
    </w:p>
    <w:p>
      <w:pPr>
        <w:spacing w:after="0"/>
        <w:ind w:left="0"/>
        <w:jc w:val="both"/>
      </w:pPr>
      <w:r>
        <w:rPr>
          <w:rFonts w:ascii="Times New Roman"/>
          <w:b w:val="false"/>
          <w:i w:val="false"/>
          <w:color w:val="000000"/>
          <w:sz w:val="28"/>
        </w:rPr>
        <w:t xml:space="preserve">
      59. Бірыңғай дистрибьютор Өнім берушіге алынбай қалған пайданы қоса алғанда, қандай да бір шығыстар мен шығындарды өтемей-ақ, Өнім берушінің орындамаған бөлігінде Шартты біржақты тәртіппен бұзуға құқылы, егер: </w:t>
      </w:r>
    </w:p>
    <w:p>
      <w:pPr>
        <w:spacing w:after="0"/>
        <w:ind w:left="0"/>
        <w:jc w:val="both"/>
      </w:pPr>
      <w:r>
        <w:rPr>
          <w:rFonts w:ascii="Times New Roman"/>
          <w:b w:val="false"/>
          <w:i w:val="false"/>
          <w:color w:val="000000"/>
          <w:sz w:val="28"/>
        </w:rPr>
        <w:t>
      1) Өнім берушінің Шарт бойынша тауарды немесе тауардың қандай да бір партиясын беру мерзімін үздіксіз бұзуы күнтізбелік 45 (қырық бес) күн ұзақтығына жетсе;</w:t>
      </w:r>
    </w:p>
    <w:p>
      <w:pPr>
        <w:spacing w:after="0"/>
        <w:ind w:left="0"/>
        <w:jc w:val="both"/>
      </w:pPr>
      <w:r>
        <w:rPr>
          <w:rFonts w:ascii="Times New Roman"/>
          <w:b w:val="false"/>
          <w:i w:val="false"/>
          <w:color w:val="000000"/>
          <w:sz w:val="28"/>
        </w:rPr>
        <w:t>
      2) Өнім беруші Шартта график бойынша тауарды желтоқсан айында беру мерзімін бұзуға жол берсе, бұл Бірыңғай дистрибьютордың уәкілетті өкілдеріне тауарды Өнім берушіден уақтылы қабылдауға және оны ағымдағы қаржы жылы өткенге дейін Бірыңғай дистрибьютордың тапсырыс берушілеріне беруге мүмкіндік бермейді;</w:t>
      </w:r>
    </w:p>
    <w:p>
      <w:pPr>
        <w:spacing w:after="0"/>
        <w:ind w:left="0"/>
        <w:jc w:val="both"/>
      </w:pPr>
      <w:r>
        <w:rPr>
          <w:rFonts w:ascii="Times New Roman"/>
          <w:b w:val="false"/>
          <w:i w:val="false"/>
          <w:color w:val="000000"/>
          <w:sz w:val="28"/>
        </w:rPr>
        <w:t>
      3) Өнім беруші Бірыңғай дистрибьюторға Қағидаларда белгіленген мерзімдерде (отандық тауар өндірушілер үшін) Қазақстан Республикасының аумағында тауарды жеткілікті қайта өңдеу өлшемшарттарына сәйкес толық өндірілгенін немесе жеткілікті қайта өңдеуге ұшырағанын растайтын, берілетін тауарға ішкі айналым үшін "СТ-KZ" тауардың шығу тегі туралы сертификатты ұсынбаса;</w:t>
      </w:r>
    </w:p>
    <w:p>
      <w:pPr>
        <w:spacing w:after="0"/>
        <w:ind w:left="0"/>
        <w:jc w:val="both"/>
      </w:pPr>
      <w:r>
        <w:rPr>
          <w:rFonts w:ascii="Times New Roman"/>
          <w:b w:val="false"/>
          <w:i w:val="false"/>
          <w:color w:val="000000"/>
          <w:sz w:val="28"/>
        </w:rPr>
        <w:t>
      4) Шарт жасасу алдындағы сатып алу рәсімі кезінде Қағидалар бойынша оны қабылдамауға негіз болып табылатын Өнім берушінің үлестес болу фактісі анықталса.</w:t>
      </w:r>
    </w:p>
    <w:p>
      <w:pPr>
        <w:spacing w:after="0"/>
        <w:ind w:left="0"/>
        <w:jc w:val="both"/>
      </w:pPr>
      <w:r>
        <w:rPr>
          <w:rFonts w:ascii="Times New Roman"/>
          <w:b w:val="false"/>
          <w:i w:val="false"/>
          <w:color w:val="000000"/>
          <w:sz w:val="28"/>
        </w:rPr>
        <w:t>
      5) өсімпұлды және (немесе) айыппұлды төлеуді кешіктіру 15 (он бес) күнтізбелік күннен асса;</w:t>
      </w:r>
    </w:p>
    <w:p>
      <w:pPr>
        <w:spacing w:after="0"/>
        <w:ind w:left="0"/>
        <w:jc w:val="both"/>
      </w:pPr>
      <w:r>
        <w:rPr>
          <w:rFonts w:ascii="Times New Roman"/>
          <w:b w:val="false"/>
          <w:i w:val="false"/>
          <w:color w:val="000000"/>
          <w:sz w:val="28"/>
        </w:rPr>
        <w:t>
      6) Өнім беруші Қағидалардың 345-тармағының талаптарын бұза отырып, Шарттың орындалуын қамтамасыз етуді ұсынса.</w:t>
      </w:r>
    </w:p>
    <w:p>
      <w:pPr>
        <w:spacing w:after="0"/>
        <w:ind w:left="0"/>
        <w:jc w:val="both"/>
      </w:pPr>
      <w:r>
        <w:rPr>
          <w:rFonts w:ascii="Times New Roman"/>
          <w:b w:val="false"/>
          <w:i w:val="false"/>
          <w:color w:val="000000"/>
          <w:sz w:val="28"/>
        </w:rPr>
        <w:t>
      60. Өнім беруші Бірыңғай дистрибьютордың шартты біржақты тәртіппен бұзуы туралы тиісті жазбаша хабарламасын алған күннен бастап Өнім берушінің орындамаған бөлігінде Шарт бұзылды деп есептеледі, онда Бірыңғай дистрибьютор Шарттың бұзылу себебін, оған қатысты Шарт бұзылатын тауардың атауын, күші жойылатын шарттық міндеттемелердің көлемін көрсетеді. Мұндай жазбаша хабарлама Шарттың ажырамас бөлігі болып табылады. Бұл ретте Шарттың орындалмаған бөлігінде Тараптар міндеттемелерінің тоқтатылуына қарамастан, Бірыңғай дистрибьютордың Шарт бойынша Өнім беруші бұрын берген тауарға ақы төлеу жөніндегі міндеттемелерді орындауы Шарттың 11-тармағында көзделген мерзімдерде жүргізіледі.</w:t>
      </w:r>
    </w:p>
    <w:p>
      <w:pPr>
        <w:spacing w:after="0"/>
        <w:ind w:left="0"/>
        <w:jc w:val="both"/>
      </w:pPr>
      <w:r>
        <w:rPr>
          <w:rFonts w:ascii="Times New Roman"/>
          <w:b w:val="false"/>
          <w:i w:val="false"/>
          <w:color w:val="000000"/>
          <w:sz w:val="28"/>
        </w:rPr>
        <w:t>
      61. Берілген тауар үшін төлемді негізсіз кешіктірген жағдайда Бірыңғай дистрибьютор Өнім берушінің жазбаша хабарламасы мен шотының негізінде Өнім берушіге мерзімі өткен әрбір күн үшін берілген тауар үшін ақы төлеу жөніндегі берешек сомасының 0,1 (нөл бүтін оннан бір) пайызы мөлшерінде, бірақ берілген тауар үшін ақы төлеу жөніндегі берешек сомасының 10 (он) пайызынан аспайтын мөлшерде тұрақсыздық айыбын төлеуге міндетті.</w:t>
      </w:r>
    </w:p>
    <w:p>
      <w:pPr>
        <w:spacing w:after="0"/>
        <w:ind w:left="0"/>
        <w:jc w:val="both"/>
      </w:pPr>
      <w:r>
        <w:rPr>
          <w:rFonts w:ascii="Times New Roman"/>
          <w:b w:val="false"/>
          <w:i w:val="false"/>
          <w:color w:val="000000"/>
          <w:sz w:val="28"/>
        </w:rPr>
        <w:t>
      62. Өнім беруші сақтау орындарынан тауардың барлық ақаулы партиясын ауыстыру және (немесе) толық алып қою (қайтару) жөніндегі міндеттемелерді бұзған жағдайда, Өнім беруші Бірыңғай дистрибьюторға шарт бойынша сақтау орындарынан тауардың барлық сапасыз (бүлінген және (немесе) ақаулы) партиясын ауыстыру және (немесе) толық алып қою (қайтару) жөніндегі міндеттемелерді бұзған әрбір күн үшін ауыстыруға, алып қоюға (қайтаруға) жататын тауар құнының 1 (бір) пайызы мөлшерінде, бірақ 10 (он) пайыздан аспайтын тұрақсыздық айыбын төлейді. Көрсетілген жауапкершілік Шарттың 47-тармағында көрсетілген Өнім берушінің міндеттемелерін бұзғаны үшін де қолданылады.</w:t>
      </w:r>
    </w:p>
    <w:p>
      <w:pPr>
        <w:spacing w:after="0"/>
        <w:ind w:left="0"/>
        <w:jc w:val="both"/>
      </w:pPr>
      <w:r>
        <w:rPr>
          <w:rFonts w:ascii="Times New Roman"/>
          <w:b w:val="false"/>
          <w:i w:val="false"/>
          <w:color w:val="000000"/>
          <w:sz w:val="28"/>
        </w:rPr>
        <w:t>
      Тұрақсыздық айыбын төлеу Тараптарды Шарт бойынша өз міндеттемелерін орындаудан босатпайды.</w:t>
      </w:r>
    </w:p>
    <w:p>
      <w:pPr>
        <w:spacing w:after="0"/>
        <w:ind w:left="0"/>
        <w:jc w:val="both"/>
      </w:pPr>
      <w:r>
        <w:rPr>
          <w:rFonts w:ascii="Times New Roman"/>
          <w:b w:val="false"/>
          <w:i w:val="false"/>
          <w:color w:val="000000"/>
          <w:sz w:val="28"/>
        </w:rPr>
        <w:t>
      63.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5-қосымшаға сәйкес сыбайлас жемқорлыққа қарсы талаптарды сақтайды деп сендіреді.</w:t>
      </w:r>
    </w:p>
    <w:p>
      <w:pPr>
        <w:spacing w:after="0"/>
        <w:ind w:left="0"/>
        <w:jc w:val="left"/>
      </w:pPr>
      <w:r>
        <w:rPr>
          <w:rFonts w:ascii="Times New Roman"/>
          <w:b/>
          <w:i w:val="false"/>
          <w:color w:val="000000"/>
        </w:rPr>
        <w:t xml:space="preserve"> 9. Тараптарды Шарт бойынша жауапкершіліктен босату негіздері</w:t>
      </w:r>
    </w:p>
    <w:p>
      <w:pPr>
        <w:spacing w:after="0"/>
        <w:ind w:left="0"/>
        <w:jc w:val="both"/>
      </w:pPr>
      <w:r>
        <w:rPr>
          <w:rFonts w:ascii="Times New Roman"/>
          <w:b w:val="false"/>
          <w:i w:val="false"/>
          <w:color w:val="000000"/>
          <w:sz w:val="28"/>
        </w:rPr>
        <w:t>
      64. Тараптар өз міндеттемелерін ішінара немесе толық орындамағаны үшін егер олар еңсерілмейтін күш жағдайларының (дүлей зілзалалар, тауар жеткізуге тыйым салатын немесе қандай да бір өзгеше түрде кедергі келтіретін мемлекеттік органдардың нормативтік актілерін немесе өкімдерін шығару) салдары болып табылса, бұл жағдайлар Тараптардың кез келгенінің Шарт бойынша өз міндеттемелерін орындауын мүмкін етпеген жағдайда жауапкершіліктен босатылады.</w:t>
      </w:r>
    </w:p>
    <w:p>
      <w:pPr>
        <w:spacing w:after="0"/>
        <w:ind w:left="0"/>
        <w:jc w:val="both"/>
      </w:pPr>
      <w:r>
        <w:rPr>
          <w:rFonts w:ascii="Times New Roman"/>
          <w:b w:val="false"/>
          <w:i w:val="false"/>
          <w:color w:val="000000"/>
          <w:sz w:val="28"/>
        </w:rPr>
        <w:t>
      65. Тараптардың шарт бойынша міндеттемелерді орындау мерзімі еңсерілмейтін күш жағайдалары, сондай-ақ осы жағдайлардан туындаған салдарлар әрекет еткен уақытқа мөлшерлес, бірақ күнтізбелік 2 (екі) айдан аспайтын уақытқа ұзартылады.</w:t>
      </w:r>
    </w:p>
    <w:p>
      <w:pPr>
        <w:spacing w:after="0"/>
        <w:ind w:left="0"/>
        <w:jc w:val="both"/>
      </w:pPr>
      <w:r>
        <w:rPr>
          <w:rFonts w:ascii="Times New Roman"/>
          <w:b w:val="false"/>
          <w:i w:val="false"/>
          <w:color w:val="000000"/>
          <w:sz w:val="28"/>
        </w:rPr>
        <w:t>
      66. Еңсерілмейтін күш жағдайларының туындағаны туралы Тараптардың кез келгені олар басталған күннен бастап күнтізбелік 5 (бес) күн ішінде екінші Тарапты хабардар етуге міндетті. Еңсерілмейтін күш жайғдайларды уәкілетті орган және (немесе) "Атамекен" Қазақстан Республикасының Ұлттық Кәсіпкерлер Палатасы растауға тиіс.</w:t>
      </w:r>
    </w:p>
    <w:p>
      <w:pPr>
        <w:spacing w:after="0"/>
        <w:ind w:left="0"/>
        <w:jc w:val="both"/>
      </w:pPr>
      <w:r>
        <w:rPr>
          <w:rFonts w:ascii="Times New Roman"/>
          <w:b w:val="false"/>
          <w:i w:val="false"/>
          <w:color w:val="000000"/>
          <w:sz w:val="28"/>
        </w:rPr>
        <w:t>
      67. Еңсерілмейтін күш жағдайларының туындағаны туралы хабарламау немесе уақтылы хабарламау, еңсерілмейтін күш жағдайлар оны жүзеге асыру мүмкін еместігінің себебі болып табылған жағдайларды қоспағанда, Тараптарды міндеттемелерді орындамағаны үшін жауапкершіліктен босататын негіз ретінде жоғарыда көрсетілген жағдайлардың кез келгеніне сілтеме жасау құқығынан айырады.</w:t>
      </w:r>
    </w:p>
    <w:p>
      <w:pPr>
        <w:spacing w:after="0"/>
        <w:ind w:left="0"/>
        <w:jc w:val="both"/>
      </w:pPr>
      <w:r>
        <w:rPr>
          <w:rFonts w:ascii="Times New Roman"/>
          <w:b w:val="false"/>
          <w:i w:val="false"/>
          <w:color w:val="000000"/>
          <w:sz w:val="28"/>
        </w:rPr>
        <w:t>
      68. Егер Тараптардың міндеттемелерді толық немесе ішінара орындауы 2 (екі) айдан астам мерзімде мүмкін болмаса, онда Тараптардың кез келгені Шартты бұзуға және өзара есеп айырысуды жүргізуге құқылы.</w:t>
      </w:r>
    </w:p>
    <w:p>
      <w:pPr>
        <w:spacing w:after="0"/>
        <w:ind w:left="0"/>
        <w:jc w:val="left"/>
      </w:pPr>
      <w:r>
        <w:rPr>
          <w:rFonts w:ascii="Times New Roman"/>
          <w:b/>
          <w:i w:val="false"/>
          <w:color w:val="000000"/>
        </w:rPr>
        <w:t xml:space="preserve"> 10. Дауларды шешу тәртібі</w:t>
      </w:r>
    </w:p>
    <w:p>
      <w:pPr>
        <w:spacing w:after="0"/>
        <w:ind w:left="0"/>
        <w:jc w:val="both"/>
      </w:pPr>
      <w:r>
        <w:rPr>
          <w:rFonts w:ascii="Times New Roman"/>
          <w:b w:val="false"/>
          <w:i w:val="false"/>
          <w:color w:val="000000"/>
          <w:sz w:val="28"/>
        </w:rPr>
        <w:t>
      69. Шарт бойынша Тараптар арасында туындайтын барлық даулар сол немесе өзге Тарап өтініш жасаған кезден бастап күнтізбелік 14 (он төрт) күн ішінде келіссөздер жолымен (ауызша және (немесе) жазбаша нысанда) шешіледі.</w:t>
      </w:r>
    </w:p>
    <w:p>
      <w:pPr>
        <w:spacing w:after="0"/>
        <w:ind w:left="0"/>
        <w:jc w:val="both"/>
      </w:pPr>
      <w:r>
        <w:rPr>
          <w:rFonts w:ascii="Times New Roman"/>
          <w:b w:val="false"/>
          <w:i w:val="false"/>
          <w:color w:val="000000"/>
          <w:sz w:val="28"/>
        </w:rPr>
        <w:t xml:space="preserve">
      Дауларды келіссөздер жолымен шешу мүмкін болмаған жағдайда, Тараптардың кез келгені Бірыңғай дистрибьютордың орналасқан жері бойынша Қазақстан Республикасының заңнамасына сәйкес оларды шешу үшін өтініш жасауға құқылы. </w:t>
      </w:r>
    </w:p>
    <w:p>
      <w:pPr>
        <w:spacing w:after="0"/>
        <w:ind w:left="0"/>
        <w:jc w:val="both"/>
      </w:pPr>
      <w:r>
        <w:rPr>
          <w:rFonts w:ascii="Times New Roman"/>
          <w:b w:val="false"/>
          <w:i w:val="false"/>
          <w:color w:val="000000"/>
          <w:sz w:val="28"/>
        </w:rPr>
        <w:t>
      70. Осы Шартпен реттелмеген құқықтық қатынастар Қазақстан Республикасының азаматтық заңнамасымен реттеледі.</w:t>
      </w:r>
    </w:p>
    <w:p>
      <w:pPr>
        <w:spacing w:after="0"/>
        <w:ind w:left="0"/>
        <w:jc w:val="left"/>
      </w:pPr>
      <w:r>
        <w:rPr>
          <w:rFonts w:ascii="Times New Roman"/>
          <w:b/>
          <w:i w:val="false"/>
          <w:color w:val="000000"/>
        </w:rPr>
        <w:t xml:space="preserve"> 11. Хат-хабар</w:t>
      </w:r>
    </w:p>
    <w:p>
      <w:pPr>
        <w:spacing w:after="0"/>
        <w:ind w:left="0"/>
        <w:jc w:val="both"/>
      </w:pPr>
      <w:r>
        <w:rPr>
          <w:rFonts w:ascii="Times New Roman"/>
          <w:b w:val="false"/>
          <w:i w:val="false"/>
          <w:color w:val="000000"/>
          <w:sz w:val="28"/>
        </w:rPr>
        <w:t xml:space="preserve">
      71. Шарт бойынша барлық коммуникативтік құжаттарда Шарттың күні мен нөмірі көрсетілген Тараптардың деректемелері болуға тиіс. </w:t>
      </w:r>
    </w:p>
    <w:p>
      <w:pPr>
        <w:spacing w:after="0"/>
        <w:ind w:left="0"/>
        <w:jc w:val="both"/>
      </w:pPr>
      <w:r>
        <w:rPr>
          <w:rFonts w:ascii="Times New Roman"/>
          <w:b w:val="false"/>
          <w:i w:val="false"/>
          <w:color w:val="000000"/>
          <w:sz w:val="28"/>
        </w:rPr>
        <w:t>
      Осы Шартта көзделген құжаттарда жолдар арасындағы ендірмелерге, өшірулерге немесе қосып жазуларға жол берілмейді.</w:t>
      </w:r>
    </w:p>
    <w:p>
      <w:pPr>
        <w:spacing w:after="0"/>
        <w:ind w:left="0"/>
        <w:jc w:val="both"/>
      </w:pPr>
      <w:r>
        <w:rPr>
          <w:rFonts w:ascii="Times New Roman"/>
          <w:b w:val="false"/>
          <w:i w:val="false"/>
          <w:color w:val="000000"/>
          <w:sz w:val="28"/>
        </w:rPr>
        <w:t xml:space="preserve">
      72. Шарт бойынша Тараптардан талап етілетін немесе талап етілуі мүмкін кез келген хабарламалар немесе хабарлар жазбаша түрде ұсынылады және тапсырыс хатпен немесе курьер қызметінің көмегімен, сондай-ақ бірыңғай дистрибьютордың ақпараттық жүйесінде қалыптастырылған және электрондық цифрлық қолтаңбамен куәландырылған электрондық құжат түрінде жіберіледі. </w:t>
      </w:r>
    </w:p>
    <w:p>
      <w:pPr>
        <w:spacing w:after="0"/>
        <w:ind w:left="0"/>
        <w:jc w:val="both"/>
      </w:pPr>
      <w:r>
        <w:rPr>
          <w:rFonts w:ascii="Times New Roman"/>
          <w:b w:val="false"/>
          <w:i w:val="false"/>
          <w:color w:val="000000"/>
          <w:sz w:val="28"/>
        </w:rPr>
        <w:t>
      Жазбаша түрде жасалған хат-хабар шартта немесе Тараптардың хаттарында көрсетілген Тараптардың электрондық мекенжайларына сканерленген түрде де берілуі мүмкін. Мұндай жағдайда хат-хабар Тарапқа тиісті түрде жеткізілген болып есептеледі.</w:t>
      </w:r>
    </w:p>
    <w:p>
      <w:pPr>
        <w:spacing w:after="0"/>
        <w:ind w:left="0"/>
        <w:jc w:val="both"/>
      </w:pPr>
      <w:r>
        <w:rPr>
          <w:rFonts w:ascii="Times New Roman"/>
          <w:b w:val="false"/>
          <w:i w:val="false"/>
          <w:color w:val="000000"/>
          <w:sz w:val="28"/>
        </w:rPr>
        <w:t>
      73. Шарт бойынша хат-хабар Тараптарға Шартта көрсетілген деректемелер бойынша жіберілуге тиіс.</w:t>
      </w:r>
    </w:p>
    <w:p>
      <w:pPr>
        <w:spacing w:after="0"/>
        <w:ind w:left="0"/>
        <w:jc w:val="both"/>
      </w:pPr>
      <w:r>
        <w:rPr>
          <w:rFonts w:ascii="Times New Roman"/>
          <w:b w:val="false"/>
          <w:i w:val="false"/>
          <w:color w:val="000000"/>
          <w:sz w:val="28"/>
        </w:rPr>
        <w:t>
      74. Тапсырыс хатпен немесе курьер қызметінің көмегімен жіберілген хат-хабар екінші Тарапта пошта бөлімшесінің немесе курьер қызметінің оны жеткізгенін растайтын мөртабаны бар хабарлама болған жағдайда, хат-хабар жіберілген Тарапқа оны алған күні (сағатта) жеткізілген болып есептеледі. Электрондық поштаның көмегімен жіберілген хат-хабар Шартта көрсетілген Тараптың электрондық мекенжайына оны жіберген күні жеткізілген болып есептеледі.</w:t>
      </w:r>
    </w:p>
    <w:p>
      <w:pPr>
        <w:spacing w:after="0"/>
        <w:ind w:left="0"/>
        <w:jc w:val="left"/>
      </w:pPr>
      <w:r>
        <w:rPr>
          <w:rFonts w:ascii="Times New Roman"/>
          <w:b/>
          <w:i w:val="false"/>
          <w:color w:val="000000"/>
        </w:rPr>
        <w:t xml:space="preserve"> 12. Құпиялылық</w:t>
      </w:r>
    </w:p>
    <w:p>
      <w:pPr>
        <w:spacing w:after="0"/>
        <w:ind w:left="0"/>
        <w:jc w:val="both"/>
      </w:pPr>
      <w:r>
        <w:rPr>
          <w:rFonts w:ascii="Times New Roman"/>
          <w:b w:val="false"/>
          <w:i w:val="false"/>
          <w:color w:val="000000"/>
          <w:sz w:val="28"/>
        </w:rPr>
        <w:t>
      75.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pPr>
        <w:spacing w:after="0"/>
        <w:ind w:left="0"/>
        <w:jc w:val="both"/>
      </w:pPr>
      <w:r>
        <w:rPr>
          <w:rFonts w:ascii="Times New Roman"/>
          <w:b w:val="false"/>
          <w:i w:val="false"/>
          <w:color w:val="000000"/>
          <w:sz w:val="28"/>
        </w:rPr>
        <w:t xml:space="preserve">
      1) ашу кезінде жұртшылықтың қолы жетімді; </w:t>
      </w:r>
    </w:p>
    <w:p>
      <w:pPr>
        <w:spacing w:after="0"/>
        <w:ind w:left="0"/>
        <w:jc w:val="both"/>
      </w:pPr>
      <w:r>
        <w:rPr>
          <w:rFonts w:ascii="Times New Roman"/>
          <w:b w:val="false"/>
          <w:i w:val="false"/>
          <w:color w:val="000000"/>
          <w:sz w:val="28"/>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pPr>
        <w:spacing w:after="0"/>
        <w:ind w:left="0"/>
        <w:jc w:val="both"/>
      </w:pPr>
      <w:r>
        <w:rPr>
          <w:rFonts w:ascii="Times New Roman"/>
          <w:b w:val="false"/>
          <w:i w:val="false"/>
          <w:color w:val="000000"/>
          <w:sz w:val="28"/>
        </w:rPr>
        <w:t>
      3) басқа Тарап ашу кезінде Тараптардың иелігінде болып және осындай Тараптан тікелей немесе жанама алынбаса;</w:t>
      </w:r>
    </w:p>
    <w:p>
      <w:pPr>
        <w:spacing w:after="0"/>
        <w:ind w:left="0"/>
        <w:jc w:val="both"/>
      </w:pPr>
      <w:r>
        <w:rPr>
          <w:rFonts w:ascii="Times New Roman"/>
          <w:b w:val="false"/>
          <w:i w:val="false"/>
          <w:color w:val="000000"/>
          <w:sz w:val="28"/>
        </w:rPr>
        <w:t>
      4) үшінші тараптан алынды, алайда мұндай ақпарат құпиялылықты кепілдендіретін Тараптан тікелей немесе жанама ұсынылмаса;</w:t>
      </w:r>
    </w:p>
    <w:p>
      <w:pPr>
        <w:spacing w:after="0"/>
        <w:ind w:left="0"/>
        <w:jc w:val="both"/>
      </w:pPr>
      <w:r>
        <w:rPr>
          <w:rFonts w:ascii="Times New Roman"/>
          <w:b w:val="false"/>
          <w:i w:val="false"/>
          <w:color w:val="000000"/>
          <w:sz w:val="2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pPr>
        <w:spacing w:after="0"/>
        <w:ind w:left="0"/>
        <w:jc w:val="both"/>
      </w:pPr>
      <w:r>
        <w:rPr>
          <w:rFonts w:ascii="Times New Roman"/>
          <w:b w:val="false"/>
          <w:i w:val="false"/>
          <w:color w:val="000000"/>
          <w:sz w:val="28"/>
        </w:rPr>
        <w:t>
      76.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pPr>
        <w:spacing w:after="0"/>
        <w:ind w:left="0"/>
        <w:jc w:val="left"/>
      </w:pPr>
      <w:r>
        <w:rPr>
          <w:rFonts w:ascii="Times New Roman"/>
          <w:b/>
          <w:i w:val="false"/>
          <w:color w:val="000000"/>
        </w:rPr>
        <w:t xml:space="preserve"> 13. Қорытынды ережелер</w:t>
      </w:r>
    </w:p>
    <w:p>
      <w:pPr>
        <w:spacing w:after="0"/>
        <w:ind w:left="0"/>
        <w:jc w:val="both"/>
      </w:pPr>
      <w:r>
        <w:rPr>
          <w:rFonts w:ascii="Times New Roman"/>
          <w:b w:val="false"/>
          <w:i w:val="false"/>
          <w:color w:val="000000"/>
          <w:sz w:val="28"/>
        </w:rPr>
        <w:t>
      77. Егер Өнім беруші банкрот немесе төлеуге қабілетсіз болса, Бірыңғай дистрибьютор Шартты бұзуға құқылы, бұл жағдайда Тараптардың міндеттемелерді орындауын тоқтату дереу жүзеге асырылады және Бірыңғай дистрибьютор Өнім берушіге қатысты ешқандай қаржылық міндет көтермейді. Бұл ретте Өнім беруші Шартты бұзу күніне оны бұзуға байланысты нақты шығыстар үшін ғана ақы талап етуге құқылы.</w:t>
      </w:r>
    </w:p>
    <w:p>
      <w:pPr>
        <w:spacing w:after="0"/>
        <w:ind w:left="0"/>
        <w:jc w:val="both"/>
      </w:pPr>
      <w:r>
        <w:rPr>
          <w:rFonts w:ascii="Times New Roman"/>
          <w:b w:val="false"/>
          <w:i w:val="false"/>
          <w:color w:val="000000"/>
          <w:sz w:val="28"/>
        </w:rPr>
        <w:t>
      78. Шартқа барлық өзгерістер мен толықтырулар, егер олар Шарт жасасу нысанында жасалса, күшіне ие болады.</w:t>
      </w:r>
    </w:p>
    <w:p>
      <w:pPr>
        <w:spacing w:after="0"/>
        <w:ind w:left="0"/>
        <w:jc w:val="both"/>
      </w:pPr>
      <w:r>
        <w:rPr>
          <w:rFonts w:ascii="Times New Roman"/>
          <w:b w:val="false"/>
          <w:i w:val="false"/>
          <w:color w:val="000000"/>
          <w:sz w:val="28"/>
        </w:rPr>
        <w:t>
      79. Тараптар өз құқықтарын, оның ішінде бір-бірінен талап ету құқықтарын және Шартта көрсетілген міндеттемелерді үшінші тұлғаларға беруге немесе қайта табыстауға құқығы жоқ.</w:t>
      </w:r>
    </w:p>
    <w:p>
      <w:pPr>
        <w:spacing w:after="0"/>
        <w:ind w:left="0"/>
        <w:jc w:val="both"/>
      </w:pPr>
      <w:r>
        <w:rPr>
          <w:rFonts w:ascii="Times New Roman"/>
          <w:b w:val="false"/>
          <w:i w:val="false"/>
          <w:color w:val="000000"/>
          <w:sz w:val="28"/>
        </w:rPr>
        <w:t>
      80. Қандай да бір Тараптың заңды мекенжайы және басқа да деректемелері өзгерген жағдайда, ол осындай өзгерістер болған кезден бастап 5 (бес) жұмыс күні ішінде бұл туралы басқа Тарапты жазбаша хабардар етуге міндетті.</w:t>
      </w:r>
    </w:p>
    <w:p>
      <w:pPr>
        <w:spacing w:after="0"/>
        <w:ind w:left="0"/>
        <w:jc w:val="both"/>
      </w:pPr>
      <w:r>
        <w:rPr>
          <w:rFonts w:ascii="Times New Roman"/>
          <w:b w:val="false"/>
          <w:i w:val="false"/>
          <w:color w:val="000000"/>
          <w:sz w:val="28"/>
        </w:rPr>
        <w:t>
      81. Шарт жазбаша нысанда қазақ және орыс тілдерінде бірдей заңды күші бар 2 (екі) данада, Тараптардың әрқайсысы үшін бір-бір данадан жасалды.</w:t>
      </w:r>
    </w:p>
    <w:p>
      <w:pPr>
        <w:spacing w:after="0"/>
        <w:ind w:left="0"/>
        <w:jc w:val="both"/>
      </w:pPr>
      <w:r>
        <w:rPr>
          <w:rFonts w:ascii="Times New Roman"/>
          <w:b w:val="false"/>
          <w:i w:val="false"/>
          <w:color w:val="000000"/>
          <w:sz w:val="28"/>
        </w:rPr>
        <w:t>
      82. Қазақстан Республикасының заңнамасы Шарттың талаптарына қатысты бөлігінде өзгерген жағдайда, Тараптар тиісті қосымша келісім жасасу жолымен Шартқа тиісті өзгерістер мен толықтырулар енгізуге міндеттенеді.</w:t>
      </w:r>
    </w:p>
    <w:p>
      <w:pPr>
        <w:spacing w:after="0"/>
        <w:ind w:left="0"/>
        <w:jc w:val="both"/>
      </w:pPr>
      <w:r>
        <w:rPr>
          <w:rFonts w:ascii="Times New Roman"/>
          <w:b w:val="false"/>
          <w:i w:val="false"/>
          <w:color w:val="000000"/>
          <w:sz w:val="28"/>
        </w:rPr>
        <w:t>
      83. Шарт қол қойылған күнінен бастап күшіне енеді және 20__ жылғы 31 желтоқсанды қоса алғанға дейін, ал Тараптардың тауарға ақы төлеу, қандай да бір айыппұл санкцияларын төлеу, Шартта көзделген жағдайларда тауарды ауыстыру/қайтару және міндеттемелерді орындауды қамтамасыз етуді ұстап қалу жөніндегі міндеттемелерді орындау бөлігінде-Тараптар оларды толық орындағанға дейін қолданылады.</w:t>
      </w:r>
    </w:p>
    <w:p>
      <w:pPr>
        <w:spacing w:after="0"/>
        <w:ind w:left="0"/>
        <w:jc w:val="both"/>
      </w:pPr>
      <w:r>
        <w:rPr>
          <w:rFonts w:ascii="Times New Roman"/>
          <w:b w:val="false"/>
          <w:i w:val="false"/>
          <w:color w:val="000000"/>
          <w:sz w:val="28"/>
        </w:rPr>
        <w:t>
      84. Тараптар, егер Тараптардың міндеттемелерін орындау мерзімінің аяқталуы еңбек заңнамасына сәйкес демалыс күніне немесе мемлекеттік мерекелерге түссе, осы міндеттеме бар Тарап үшін аяқталу мерзімі келесі жұмыс күніне дейін автоматты түрде ұзартылады деп келісті.</w:t>
      </w:r>
    </w:p>
    <w:p>
      <w:pPr>
        <w:spacing w:after="0"/>
        <w:ind w:left="0"/>
        <w:jc w:val="left"/>
      </w:pPr>
      <w:r>
        <w:rPr>
          <w:rFonts w:ascii="Times New Roman"/>
          <w:b/>
          <w:i w:val="false"/>
          <w:color w:val="000000"/>
        </w:rPr>
        <w:t xml:space="preserve"> 14. Тараптардың заңды мекенжайлары, банктік және өзге де деректемелері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Банктік деректемелер</w:t>
            </w:r>
          </w:p>
          <w:p>
            <w:pPr>
              <w:spacing w:after="20"/>
              <w:ind w:left="20"/>
              <w:jc w:val="both"/>
            </w:pPr>
            <w:r>
              <w:rPr>
                <w:rFonts w:ascii="Times New Roman"/>
                <w:b w:val="false"/>
                <w:i w:val="false"/>
                <w:color w:val="000000"/>
                <w:sz w:val="20"/>
              </w:rPr>
              <w:t>
Телефон, e-mail</w:t>
            </w:r>
          </w:p>
          <w:p>
            <w:pPr>
              <w:spacing w:after="20"/>
              <w:ind w:left="20"/>
              <w:jc w:val="both"/>
            </w:pPr>
            <w:r>
              <w:rPr>
                <w:rFonts w:ascii="Times New Roman"/>
                <w:b w:val="false"/>
                <w:i w:val="false"/>
                <w:color w:val="000000"/>
                <w:sz w:val="20"/>
              </w:rPr>
              <w:t xml:space="preserve">
Лауазымы _____________ </w:t>
            </w:r>
          </w:p>
          <w:p>
            <w:pPr>
              <w:spacing w:after="20"/>
              <w:ind w:left="20"/>
              <w:jc w:val="both"/>
            </w:pPr>
            <w:r>
              <w:rPr>
                <w:rFonts w:ascii="Times New Roman"/>
                <w:b w:val="false"/>
                <w:i w:val="false"/>
                <w:color w:val="000000"/>
                <w:sz w:val="20"/>
              </w:rPr>
              <w:t>
Т.А.Ә. (бар болған жағдайда)</w:t>
            </w:r>
          </w:p>
          <w:p>
            <w:pPr>
              <w:spacing w:after="20"/>
              <w:ind w:left="20"/>
              <w:jc w:val="both"/>
            </w:pPr>
            <w:r>
              <w:rPr>
                <w:rFonts w:ascii="Times New Roman"/>
                <w:b w:val="false"/>
                <w:i w:val="false"/>
                <w:color w:val="000000"/>
                <w:sz w:val="20"/>
              </w:rPr>
              <w:t>
Мөрі (бар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Банктік деректемелер</w:t>
            </w:r>
          </w:p>
          <w:p>
            <w:pPr>
              <w:spacing w:after="20"/>
              <w:ind w:left="20"/>
              <w:jc w:val="both"/>
            </w:pPr>
            <w:r>
              <w:rPr>
                <w:rFonts w:ascii="Times New Roman"/>
                <w:b w:val="false"/>
                <w:i w:val="false"/>
                <w:color w:val="000000"/>
                <w:sz w:val="20"/>
              </w:rPr>
              <w:t>
Телефон, e-mail</w:t>
            </w:r>
          </w:p>
          <w:p>
            <w:pPr>
              <w:spacing w:after="20"/>
              <w:ind w:left="20"/>
              <w:jc w:val="both"/>
            </w:pPr>
            <w:r>
              <w:rPr>
                <w:rFonts w:ascii="Times New Roman"/>
                <w:b w:val="false"/>
                <w:i w:val="false"/>
                <w:color w:val="000000"/>
                <w:sz w:val="20"/>
              </w:rPr>
              <w:t xml:space="preserve">
Лауазымы _____________ </w:t>
            </w:r>
          </w:p>
          <w:p>
            <w:pPr>
              <w:spacing w:after="20"/>
              <w:ind w:left="20"/>
              <w:jc w:val="both"/>
            </w:pPr>
            <w:r>
              <w:rPr>
                <w:rFonts w:ascii="Times New Roman"/>
                <w:b w:val="false"/>
                <w:i w:val="false"/>
                <w:color w:val="000000"/>
                <w:sz w:val="20"/>
              </w:rPr>
              <w:t>
Т.А.Ә. (бар болған жағдайда)</w:t>
            </w:r>
          </w:p>
          <w:p>
            <w:pPr>
              <w:spacing w:after="20"/>
              <w:ind w:left="20"/>
              <w:jc w:val="both"/>
            </w:pPr>
            <w:r>
              <w:rPr>
                <w:rFonts w:ascii="Times New Roman"/>
                <w:b w:val="false"/>
                <w:i w:val="false"/>
                <w:color w:val="000000"/>
                <w:sz w:val="20"/>
              </w:rPr>
              <w:t>
Мөрі (бар болған жағдайда)</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Берудің үлгі шартына (бірыңғай</w:t>
            </w:r>
            <w:r>
              <w:br/>
            </w:r>
            <w:r>
              <w:rPr>
                <w:rFonts w:ascii="Times New Roman"/>
                <w:b w:val="false"/>
                <w:i w:val="false"/>
                <w:color w:val="000000"/>
                <w:sz w:val="20"/>
              </w:rPr>
              <w:t>дистрибьютор мен өнім беруші</w:t>
            </w:r>
            <w:r>
              <w:br/>
            </w:r>
            <w:r>
              <w:rPr>
                <w:rFonts w:ascii="Times New Roman"/>
                <w:b w:val="false"/>
                <w:i w:val="false"/>
                <w:color w:val="000000"/>
                <w:sz w:val="20"/>
              </w:rPr>
              <w:t>арасында)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Берілетін тауардың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Прайстың арнайы позициясы (ПАП)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 нысаны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Өлшеп-оралуы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Бірлігі үшін бағасы,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қосылған құн салығы (ҚҚС)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графигі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ЖИЫНЫ: Сома _______ құрайды, оның ішінде қосылған құн салығы (ҚҚС) сомасы 0,00 (нөл теңге) құрайды.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Берудің үлгі шартына (бірыңғай</w:t>
            </w:r>
            <w:r>
              <w:br/>
            </w:r>
            <w:r>
              <w:rPr>
                <w:rFonts w:ascii="Times New Roman"/>
                <w:b w:val="false"/>
                <w:i w:val="false"/>
                <w:color w:val="000000"/>
                <w:sz w:val="20"/>
              </w:rPr>
              <w:t>дистрибьютор мен өнім беруші</w:t>
            </w:r>
            <w:r>
              <w:br/>
            </w:r>
            <w:r>
              <w:rPr>
                <w:rFonts w:ascii="Times New Roman"/>
                <w:b w:val="false"/>
                <w:i w:val="false"/>
                <w:color w:val="000000"/>
                <w:sz w:val="20"/>
              </w:rPr>
              <w:t>арасында)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Медициналық иммунобиологиялық препараттар партиясын қабылдау актісі</w:t>
      </w:r>
    </w:p>
    <w:p>
      <w:pPr>
        <w:spacing w:after="0"/>
        <w:ind w:left="0"/>
        <w:jc w:val="both"/>
      </w:pPr>
      <w:r>
        <w:rPr>
          <w:rFonts w:ascii="Times New Roman"/>
          <w:b w:val="false"/>
          <w:i w:val="false"/>
          <w:color w:val="000000"/>
          <w:sz w:val="28"/>
        </w:rPr>
        <w:t>
      Жөнелту адресаты: _______________________________________________</w:t>
      </w:r>
    </w:p>
    <w:p>
      <w:pPr>
        <w:spacing w:after="0"/>
        <w:ind w:left="0"/>
        <w:jc w:val="both"/>
      </w:pPr>
      <w:r>
        <w:rPr>
          <w:rFonts w:ascii="Times New Roman"/>
          <w:b w:val="false"/>
          <w:i w:val="false"/>
          <w:color w:val="000000"/>
          <w:sz w:val="28"/>
        </w:rPr>
        <w:t>
      Тасымалдау барысында жоспарланған аялдамалар: ____________________</w:t>
      </w:r>
    </w:p>
    <w:p>
      <w:pPr>
        <w:spacing w:after="0"/>
        <w:ind w:left="0"/>
        <w:jc w:val="both"/>
      </w:pPr>
      <w:r>
        <w:rPr>
          <w:rFonts w:ascii="Times New Roman"/>
          <w:b w:val="false"/>
          <w:i w:val="false"/>
          <w:color w:val="000000"/>
          <w:sz w:val="28"/>
        </w:rPr>
        <w:t>
      Жөнелту күні (әуе/теміржол жүкқұжаттарының деректеріне сәйкес):</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Жүктің межелі пунктке келген күні мен уақыты: _______________________</w:t>
      </w:r>
    </w:p>
    <w:p>
      <w:pPr>
        <w:spacing w:after="0"/>
        <w:ind w:left="0"/>
        <w:jc w:val="both"/>
      </w:pPr>
      <w:r>
        <w:rPr>
          <w:rFonts w:ascii="Times New Roman"/>
          <w:b w:val="false"/>
          <w:i w:val="false"/>
          <w:color w:val="000000"/>
          <w:sz w:val="28"/>
        </w:rPr>
        <w:t>
      Препараттың атауы: _______________________________________________</w:t>
      </w:r>
    </w:p>
    <w:p>
      <w:pPr>
        <w:spacing w:after="0"/>
        <w:ind w:left="0"/>
        <w:jc w:val="both"/>
      </w:pPr>
      <w:r>
        <w:rPr>
          <w:rFonts w:ascii="Times New Roman"/>
          <w:b w:val="false"/>
          <w:i w:val="false"/>
          <w:color w:val="000000"/>
          <w:sz w:val="28"/>
        </w:rPr>
        <w:t>
      Ұйым, өндіруші: __________________________________________________</w:t>
      </w:r>
    </w:p>
    <w:p>
      <w:pPr>
        <w:spacing w:after="0"/>
        <w:ind w:left="0"/>
        <w:jc w:val="both"/>
      </w:pPr>
      <w:r>
        <w:rPr>
          <w:rFonts w:ascii="Times New Roman"/>
          <w:b w:val="false"/>
          <w:i w:val="false"/>
          <w:color w:val="000000"/>
          <w:sz w:val="28"/>
        </w:rPr>
        <w:t>
      Қаптамалардың немесе құтылардың (ампулалардың) саны: ______________</w:t>
      </w:r>
    </w:p>
    <w:p>
      <w:pPr>
        <w:spacing w:after="0"/>
        <w:ind w:left="0"/>
        <w:jc w:val="both"/>
      </w:pPr>
      <w:r>
        <w:rPr>
          <w:rFonts w:ascii="Times New Roman"/>
          <w:b w:val="false"/>
          <w:i w:val="false"/>
          <w:color w:val="000000"/>
          <w:sz w:val="28"/>
        </w:rPr>
        <w:t>
      Дозалар (литр, таблетка) саны: ______________________________________</w:t>
      </w:r>
    </w:p>
    <w:p>
      <w:pPr>
        <w:spacing w:after="0"/>
        <w:ind w:left="0"/>
        <w:jc w:val="both"/>
      </w:pPr>
      <w:r>
        <w:rPr>
          <w:rFonts w:ascii="Times New Roman"/>
          <w:b w:val="false"/>
          <w:i w:val="false"/>
          <w:color w:val="000000"/>
          <w:sz w:val="28"/>
        </w:rPr>
        <w:t>
      Серия нөмірі, бақылау нөмірі: _______________________________________</w:t>
      </w:r>
    </w:p>
    <w:p>
      <w:pPr>
        <w:spacing w:after="0"/>
        <w:ind w:left="0"/>
        <w:jc w:val="both"/>
      </w:pPr>
      <w:r>
        <w:rPr>
          <w:rFonts w:ascii="Times New Roman"/>
          <w:b w:val="false"/>
          <w:i w:val="false"/>
          <w:color w:val="000000"/>
          <w:sz w:val="28"/>
        </w:rPr>
        <w:t>
      Медициналық иммунобиологиялық препараттардың жарамдылық мерзімі: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Еріткіш құтылардың (ампулалардың) саны: ____________________________</w:t>
      </w:r>
    </w:p>
    <w:p>
      <w:pPr>
        <w:spacing w:after="0"/>
        <w:ind w:left="0"/>
        <w:jc w:val="both"/>
      </w:pPr>
      <w:r>
        <w:rPr>
          <w:rFonts w:ascii="Times New Roman"/>
          <w:b w:val="false"/>
          <w:i w:val="false"/>
          <w:color w:val="000000"/>
          <w:sz w:val="28"/>
        </w:rPr>
        <w:t>
      Серия нөмірі, бақылау нөмірі: _______________________________________</w:t>
      </w:r>
    </w:p>
    <w:p>
      <w:pPr>
        <w:spacing w:after="0"/>
        <w:ind w:left="0"/>
        <w:jc w:val="both"/>
      </w:pPr>
      <w:r>
        <w:rPr>
          <w:rFonts w:ascii="Times New Roman"/>
          <w:b w:val="false"/>
          <w:i w:val="false"/>
          <w:color w:val="000000"/>
          <w:sz w:val="28"/>
        </w:rPr>
        <w:t>
      Еріткіштің жарамдылық мерзімі: _____________________________________</w:t>
      </w:r>
    </w:p>
    <w:p>
      <w:pPr>
        <w:spacing w:after="0"/>
        <w:ind w:left="0"/>
        <w:jc w:val="both"/>
      </w:pPr>
      <w:r>
        <w:rPr>
          <w:rFonts w:ascii="Times New Roman"/>
          <w:b w:val="false"/>
          <w:i w:val="false"/>
          <w:color w:val="000000"/>
          <w:sz w:val="28"/>
        </w:rPr>
        <w:t>
      Индикаторлардың көрсеткіштері: түсінің өзгеруі, жүктің жай-күйі ________</w:t>
      </w:r>
    </w:p>
    <w:p>
      <w:pPr>
        <w:spacing w:after="0"/>
        <w:ind w:left="0"/>
        <w:jc w:val="both"/>
      </w:pPr>
      <w:r>
        <w:rPr>
          <w:rFonts w:ascii="Times New Roman"/>
          <w:b w:val="false"/>
          <w:i w:val="false"/>
          <w:color w:val="000000"/>
          <w:sz w:val="28"/>
        </w:rPr>
        <w:t>
      Контейнерлердің жалпы саны: _______________________________________</w:t>
      </w:r>
    </w:p>
    <w:p>
      <w:pPr>
        <w:spacing w:after="0"/>
        <w:ind w:left="0"/>
        <w:jc w:val="both"/>
      </w:pPr>
      <w:r>
        <w:rPr>
          <w:rFonts w:ascii="Times New Roman"/>
          <w:b w:val="false"/>
          <w:i w:val="false"/>
          <w:color w:val="000000"/>
          <w:sz w:val="28"/>
        </w:rPr>
        <w:t>
      Таңбалаудың болуы: _______________________________________________</w:t>
      </w:r>
    </w:p>
    <w:p>
      <w:pPr>
        <w:spacing w:after="0"/>
        <w:ind w:left="0"/>
        <w:jc w:val="both"/>
      </w:pPr>
      <w:r>
        <w:rPr>
          <w:rFonts w:ascii="Times New Roman"/>
          <w:b w:val="false"/>
          <w:i w:val="false"/>
          <w:color w:val="000000"/>
          <w:sz w:val="28"/>
        </w:rPr>
        <w:t>
      Жеткізу кезіндегі қаптамалардың жай-күйі (бүтіндіктің бұзылуы, зақымданудың,</w:t>
      </w:r>
    </w:p>
    <w:p>
      <w:pPr>
        <w:spacing w:after="0"/>
        <w:ind w:left="0"/>
        <w:jc w:val="both"/>
      </w:pPr>
      <w:r>
        <w:rPr>
          <w:rFonts w:ascii="Times New Roman"/>
          <w:b w:val="false"/>
          <w:i w:val="false"/>
          <w:color w:val="000000"/>
          <w:sz w:val="28"/>
        </w:rPr>
        <w:t>
      деформацияның,ылғал іздерінің болуы, жазбалардың өшірілуі):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Тапсырды: ________________________________________________________</w:t>
      </w:r>
    </w:p>
    <w:p>
      <w:pPr>
        <w:spacing w:after="0"/>
        <w:ind w:left="0"/>
        <w:jc w:val="both"/>
      </w:pPr>
      <w:r>
        <w:rPr>
          <w:rFonts w:ascii="Times New Roman"/>
          <w:b w:val="false"/>
          <w:i w:val="false"/>
          <w:color w:val="000000"/>
          <w:sz w:val="28"/>
        </w:rPr>
        <w:t>
      Мөр (бар болған жағдайда)</w:t>
      </w:r>
    </w:p>
    <w:p>
      <w:pPr>
        <w:spacing w:after="0"/>
        <w:ind w:left="0"/>
        <w:jc w:val="both"/>
      </w:pPr>
      <w:r>
        <w:rPr>
          <w:rFonts w:ascii="Times New Roman"/>
          <w:b w:val="false"/>
          <w:i w:val="false"/>
          <w:color w:val="000000"/>
          <w:sz w:val="28"/>
        </w:rPr>
        <w:t>
      (Өнім берушінің уәкілетті өкілінің қолы)</w:t>
      </w:r>
    </w:p>
    <w:p>
      <w:pPr>
        <w:spacing w:after="0"/>
        <w:ind w:left="0"/>
        <w:jc w:val="both"/>
      </w:pPr>
      <w:r>
        <w:rPr>
          <w:rFonts w:ascii="Times New Roman"/>
          <w:b w:val="false"/>
          <w:i w:val="false"/>
          <w:color w:val="000000"/>
          <w:sz w:val="28"/>
        </w:rPr>
        <w:t>
      Қабылдады: _______________________________________________________</w:t>
      </w:r>
    </w:p>
    <w:p>
      <w:pPr>
        <w:spacing w:after="0"/>
        <w:ind w:left="0"/>
        <w:jc w:val="both"/>
      </w:pPr>
      <w:r>
        <w:rPr>
          <w:rFonts w:ascii="Times New Roman"/>
          <w:b w:val="false"/>
          <w:i w:val="false"/>
          <w:color w:val="000000"/>
          <w:sz w:val="28"/>
        </w:rPr>
        <w:t>
      Мөр (бар болған жағдайда)</w:t>
      </w:r>
    </w:p>
    <w:p>
      <w:pPr>
        <w:spacing w:after="0"/>
        <w:ind w:left="0"/>
        <w:jc w:val="both"/>
      </w:pPr>
      <w:r>
        <w:rPr>
          <w:rFonts w:ascii="Times New Roman"/>
          <w:b w:val="false"/>
          <w:i w:val="false"/>
          <w:color w:val="000000"/>
          <w:sz w:val="28"/>
        </w:rPr>
        <w:t>
      (Бірыңғай дистрибьютордың уәкілетті өкілінің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Берудің үлгі шартына (бірыңғай</w:t>
            </w:r>
            <w:r>
              <w:br/>
            </w:r>
            <w:r>
              <w:rPr>
                <w:rFonts w:ascii="Times New Roman"/>
                <w:b w:val="false"/>
                <w:i w:val="false"/>
                <w:color w:val="000000"/>
                <w:sz w:val="20"/>
              </w:rPr>
              <w:t xml:space="preserve">дистрибьютор мен өнім беруші </w:t>
            </w:r>
            <w:r>
              <w:br/>
            </w:r>
            <w:r>
              <w:rPr>
                <w:rFonts w:ascii="Times New Roman"/>
                <w:b w:val="false"/>
                <w:i w:val="false"/>
                <w:color w:val="000000"/>
                <w:sz w:val="20"/>
              </w:rPr>
              <w:t>арасында)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Қабылдау-беру актісі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(Тауар қабылдау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 жыл</w:t>
            </w:r>
          </w:p>
          <w:p>
            <w:pPr>
              <w:spacing w:after="20"/>
              <w:ind w:left="20"/>
              <w:jc w:val="both"/>
            </w:pPr>
            <w:r>
              <w:rPr>
                <w:rFonts w:ascii="Times New Roman"/>
                <w:b w:val="false"/>
                <w:i w:val="false"/>
                <w:color w:val="000000"/>
                <w:sz w:val="20"/>
              </w:rPr>
              <w:t>
(Тауарды қабылдау күні (қабылдау-</w:t>
            </w:r>
          </w:p>
          <w:p>
            <w:pPr>
              <w:spacing w:after="20"/>
              <w:ind w:left="20"/>
              <w:jc w:val="both"/>
            </w:pPr>
            <w:r>
              <w:rPr>
                <w:rFonts w:ascii="Times New Roman"/>
                <w:b w:val="false"/>
                <w:i w:val="false"/>
                <w:color w:val="000000"/>
                <w:sz w:val="20"/>
              </w:rPr>
              <w:t>
беру фактісі бойынша толтырылады)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 теңге ___________ тиын)</w:t>
      </w:r>
    </w:p>
    <w:p>
      <w:pPr>
        <w:spacing w:after="0"/>
        <w:ind w:left="0"/>
        <w:jc w:val="both"/>
      </w:pPr>
      <w:r>
        <w:rPr>
          <w:rFonts w:ascii="Times New Roman"/>
          <w:b w:val="false"/>
          <w:i w:val="false"/>
          <w:color w:val="000000"/>
          <w:sz w:val="28"/>
        </w:rPr>
        <w:t>
      Буып-түю және таңбалау бойынша талаптарды сақтау шарттары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Тауарға қауіпсіздік және сапа туралы қорытындылар (сәйкестік сертификаттары)</w:t>
      </w:r>
    </w:p>
    <w:p>
      <w:pPr>
        <w:spacing w:after="0"/>
        <w:ind w:left="0"/>
        <w:jc w:val="both"/>
      </w:pPr>
      <w:r>
        <w:rPr>
          <w:rFonts w:ascii="Times New Roman"/>
          <w:b w:val="false"/>
          <w:i w:val="false"/>
          <w:color w:val="000000"/>
          <w:sz w:val="28"/>
        </w:rPr>
        <w:t>
      қоса беріледі және тексерілді ____________________________________________</w:t>
      </w:r>
    </w:p>
    <w:p>
      <w:pPr>
        <w:spacing w:after="0"/>
        <w:ind w:left="0"/>
        <w:jc w:val="both"/>
      </w:pPr>
      <w:r>
        <w:rPr>
          <w:rFonts w:ascii="Times New Roman"/>
          <w:b w:val="false"/>
          <w:i w:val="false"/>
          <w:color w:val="000000"/>
          <w:sz w:val="28"/>
        </w:rPr>
        <w:t>
      Температура датчиктерінің/индикаторларының көрсеткіштері (бар болса) ______</w:t>
      </w:r>
    </w:p>
    <w:p>
      <w:pPr>
        <w:spacing w:after="0"/>
        <w:ind w:left="0"/>
        <w:jc w:val="both"/>
      </w:pPr>
      <w:r>
        <w:rPr>
          <w:rFonts w:ascii="Times New Roman"/>
          <w:b w:val="false"/>
          <w:i w:val="false"/>
          <w:color w:val="000000"/>
          <w:sz w:val="28"/>
        </w:rPr>
        <w:t>
      Температуралық режимді сақтау _________________________________________</w:t>
      </w:r>
    </w:p>
    <w:p>
      <w:pPr>
        <w:spacing w:after="0"/>
        <w:ind w:left="0"/>
        <w:jc w:val="both"/>
      </w:pPr>
      <w:r>
        <w:rPr>
          <w:rFonts w:ascii="Times New Roman"/>
          <w:b w:val="false"/>
          <w:i w:val="false"/>
          <w:color w:val="000000"/>
          <w:sz w:val="28"/>
        </w:rPr>
        <w:t>
      Тауарға жүкқұжаттарға Тараптардың уәкілетті өкілдері қол қойды.</w:t>
      </w:r>
    </w:p>
    <w:p>
      <w:pPr>
        <w:spacing w:after="0"/>
        <w:ind w:left="0"/>
        <w:jc w:val="both"/>
      </w:pPr>
      <w:r>
        <w:rPr>
          <w:rFonts w:ascii="Times New Roman"/>
          <w:b w:val="false"/>
          <w:i w:val="false"/>
          <w:color w:val="000000"/>
          <w:sz w:val="28"/>
        </w:rPr>
        <w:t>
      Алшақтық актісінің болуы _______________________________________________</w:t>
      </w:r>
    </w:p>
    <w:p>
      <w:pPr>
        <w:spacing w:after="0"/>
        <w:ind w:left="0"/>
        <w:jc w:val="both"/>
      </w:pPr>
      <w:r>
        <w:rPr>
          <w:rFonts w:ascii="Times New Roman"/>
          <w:b w:val="false"/>
          <w:i w:val="false"/>
          <w:color w:val="000000"/>
          <w:sz w:val="28"/>
        </w:rPr>
        <w:t>
      Сенімхаттар бойынша Тараптар өкілдерінің өкілеттіктері белгіленді.</w:t>
      </w:r>
    </w:p>
    <w:p>
      <w:pPr>
        <w:spacing w:after="0"/>
        <w:ind w:left="0"/>
        <w:jc w:val="both"/>
      </w:pPr>
      <w:r>
        <w:rPr>
          <w:rFonts w:ascii="Times New Roman"/>
          <w:b w:val="false"/>
          <w:i w:val="false"/>
          <w:color w:val="000000"/>
          <w:sz w:val="28"/>
        </w:rPr>
        <w:t>
      Тапсырды: ____________________________________________________________</w:t>
      </w:r>
    </w:p>
    <w:p>
      <w:pPr>
        <w:spacing w:after="0"/>
        <w:ind w:left="0"/>
        <w:jc w:val="both"/>
      </w:pPr>
      <w:r>
        <w:rPr>
          <w:rFonts w:ascii="Times New Roman"/>
          <w:b w:val="false"/>
          <w:i w:val="false"/>
          <w:color w:val="000000"/>
          <w:sz w:val="28"/>
        </w:rPr>
        <w:t>
      Мөр (бар болған жағдайда)</w:t>
      </w:r>
    </w:p>
    <w:p>
      <w:pPr>
        <w:spacing w:after="0"/>
        <w:ind w:left="0"/>
        <w:jc w:val="both"/>
      </w:pPr>
      <w:r>
        <w:rPr>
          <w:rFonts w:ascii="Times New Roman"/>
          <w:b w:val="false"/>
          <w:i w:val="false"/>
          <w:color w:val="000000"/>
          <w:sz w:val="28"/>
        </w:rPr>
        <w:t>
      (Өнім берушінің уәкілетті өкілінің қолы)</w:t>
      </w:r>
    </w:p>
    <w:p>
      <w:pPr>
        <w:spacing w:after="0"/>
        <w:ind w:left="0"/>
        <w:jc w:val="both"/>
      </w:pPr>
      <w:r>
        <w:rPr>
          <w:rFonts w:ascii="Times New Roman"/>
          <w:b w:val="false"/>
          <w:i w:val="false"/>
          <w:color w:val="000000"/>
          <w:sz w:val="28"/>
        </w:rPr>
        <w:t>
      Қабылдады: ___________________________________________________________</w:t>
      </w:r>
    </w:p>
    <w:p>
      <w:pPr>
        <w:spacing w:after="0"/>
        <w:ind w:left="0"/>
        <w:jc w:val="both"/>
      </w:pPr>
      <w:r>
        <w:rPr>
          <w:rFonts w:ascii="Times New Roman"/>
          <w:b w:val="false"/>
          <w:i w:val="false"/>
          <w:color w:val="000000"/>
          <w:sz w:val="28"/>
        </w:rPr>
        <w:t>
      Мөр (бар болған жағдайда)</w:t>
      </w:r>
    </w:p>
    <w:p>
      <w:pPr>
        <w:spacing w:after="0"/>
        <w:ind w:left="0"/>
        <w:jc w:val="both"/>
      </w:pPr>
      <w:r>
        <w:rPr>
          <w:rFonts w:ascii="Times New Roman"/>
          <w:b w:val="false"/>
          <w:i w:val="false"/>
          <w:color w:val="000000"/>
          <w:sz w:val="28"/>
        </w:rPr>
        <w:t>
      (сенімхат бойынша Бірыңғай дистрбьютордың уәкілетті өкілінің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Берудің үлгі шартына (бірыңғай </w:t>
            </w:r>
            <w:r>
              <w:br/>
            </w:r>
            <w:r>
              <w:rPr>
                <w:rFonts w:ascii="Times New Roman"/>
                <w:b w:val="false"/>
                <w:i w:val="false"/>
                <w:color w:val="000000"/>
                <w:sz w:val="20"/>
              </w:rPr>
              <w:t>дистрибьютор мен өнім беруші</w:t>
            </w:r>
            <w:r>
              <w:br/>
            </w:r>
            <w:r>
              <w:rPr>
                <w:rFonts w:ascii="Times New Roman"/>
                <w:b w:val="false"/>
                <w:i w:val="false"/>
                <w:color w:val="000000"/>
                <w:sz w:val="20"/>
              </w:rPr>
              <w:t>арасында)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Берілетін тауардың өлшемдері (физикалық сипаттамасы)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Прайстың арнайы позициясы (ПАП)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қаптама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қаптамасы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қаптаманың өлшемі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грамм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Паллетке (түпқоймаға) орналастыру үшін көліктік қаптамалардың ұсынылатын биіктігі-миллиметр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қаптама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қаптамасы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қаптама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қаптамасы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қаптама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қаптамасы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қаптама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қаптамасы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Берудің үлгі шартына (бірыңғай</w:t>
            </w:r>
            <w:r>
              <w:br/>
            </w:r>
            <w:r>
              <w:rPr>
                <w:rFonts w:ascii="Times New Roman"/>
                <w:b w:val="false"/>
                <w:i w:val="false"/>
                <w:color w:val="000000"/>
                <w:sz w:val="20"/>
              </w:rPr>
              <w:t xml:space="preserve">дистрибьютор мен өнім беруші </w:t>
            </w:r>
            <w:r>
              <w:br/>
            </w:r>
            <w:r>
              <w:rPr>
                <w:rFonts w:ascii="Times New Roman"/>
                <w:b w:val="false"/>
                <w:i w:val="false"/>
                <w:color w:val="000000"/>
                <w:sz w:val="20"/>
              </w:rPr>
              <w:t>арасында)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Сыбайлас жемқорлыққа қарсы талаптар</w:t>
      </w:r>
    </w:p>
    <w:p>
      <w:pPr>
        <w:spacing w:after="0"/>
        <w:ind w:left="0"/>
        <w:jc w:val="both"/>
      </w:pPr>
      <w:r>
        <w:rPr>
          <w:rFonts w:ascii="Times New Roman"/>
          <w:b w:val="false"/>
          <w:i w:val="false"/>
          <w:color w:val="000000"/>
          <w:sz w:val="28"/>
        </w:rPr>
        <w:t>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pPr>
        <w:spacing w:after="0"/>
        <w:ind w:left="0"/>
        <w:jc w:val="both"/>
      </w:pPr>
      <w:r>
        <w:rPr>
          <w:rFonts w:ascii="Times New Roman"/>
          <w:b w:val="false"/>
          <w:i w:val="false"/>
          <w:color w:val="000000"/>
          <w:sz w:val="28"/>
        </w:rPr>
        <w:t>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pPr>
        <w:spacing w:after="0"/>
        <w:ind w:left="0"/>
        <w:jc w:val="both"/>
      </w:pPr>
      <w:r>
        <w:rPr>
          <w:rFonts w:ascii="Times New Roman"/>
          <w:b w:val="false"/>
          <w:i w:val="false"/>
          <w:color w:val="000000"/>
          <w:sz w:val="28"/>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pPr>
        <w:spacing w:after="0"/>
        <w:ind w:left="0"/>
        <w:jc w:val="both"/>
      </w:pPr>
      <w:r>
        <w:rPr>
          <w:rFonts w:ascii="Times New Roman"/>
          <w:b w:val="false"/>
          <w:i w:val="false"/>
          <w:color w:val="000000"/>
          <w:sz w:val="28"/>
        </w:rPr>
        <w:t>
      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p>
      <w:pPr>
        <w:spacing w:after="0"/>
        <w:ind w:left="0"/>
        <w:jc w:val="both"/>
      </w:pPr>
      <w:r>
        <w:rPr>
          <w:rFonts w:ascii="Times New Roman"/>
          <w:b w:val="false"/>
          <w:i w:val="false"/>
          <w:color w:val="000000"/>
          <w:sz w:val="28"/>
        </w:rPr>
        <w:t xml:space="preserve">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 Заңының 24-бабының </w:t>
      </w:r>
      <w:r>
        <w:rPr>
          <w:rFonts w:ascii="Times New Roman"/>
          <w:b w:val="false"/>
          <w:i w:val="false"/>
          <w:color w:val="000000"/>
          <w:sz w:val="28"/>
        </w:rPr>
        <w:t>1-тармағына</w:t>
      </w:r>
      <w:r>
        <w:rPr>
          <w:rFonts w:ascii="Times New Roman"/>
          <w:b w:val="false"/>
          <w:i w:val="false"/>
          <w:color w:val="000000"/>
          <w:sz w:val="28"/>
        </w:rPr>
        <w:t xml:space="preserve"> сәйкес хабарлайды. </w:t>
      </w:r>
    </w:p>
    <w:p>
      <w:pPr>
        <w:spacing w:after="0"/>
        <w:ind w:left="0"/>
        <w:jc w:val="both"/>
      </w:pPr>
      <w:r>
        <w:rPr>
          <w:rFonts w:ascii="Times New Roman"/>
          <w:b w:val="false"/>
          <w:i w:val="false"/>
          <w:color w:val="000000"/>
          <w:sz w:val="28"/>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жасауға немесе материалдарды ұсынуға міндетті.</w:t>
      </w:r>
    </w:p>
    <w:p>
      <w:pPr>
        <w:spacing w:after="0"/>
        <w:ind w:left="0"/>
        <w:jc w:val="both"/>
      </w:pPr>
      <w:r>
        <w:rPr>
          <w:rFonts w:ascii="Times New Roman"/>
          <w:b w:val="false"/>
          <w:i w:val="false"/>
          <w:color w:val="000000"/>
          <w:sz w:val="28"/>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тартылуы мүмкін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pPr>
        <w:spacing w:after="0"/>
        <w:ind w:left="0"/>
        <w:jc w:val="both"/>
      </w:pPr>
      <w:r>
        <w:rPr>
          <w:rFonts w:ascii="Times New Roman"/>
          <w:b w:val="false"/>
          <w:i w:val="false"/>
          <w:color w:val="000000"/>
          <w:sz w:val="28"/>
        </w:rPr>
        <w:t>
      8. Осы Сыбайлас жемқорлыққа қарсы талаптардың 5-тармағына сәйкес жазбаша хабарлама алған Тарап 10 (он) күнтізбелік күн ішінде тергеу жүргізуге және оның нәтижелерін екінші Тараптың атына беруге міндетті.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Берудің үлгі шартына (бірыңғай</w:t>
            </w:r>
            <w:r>
              <w:br/>
            </w:r>
            <w:r>
              <w:rPr>
                <w:rFonts w:ascii="Times New Roman"/>
                <w:b w:val="false"/>
                <w:i w:val="false"/>
                <w:color w:val="000000"/>
                <w:sz w:val="20"/>
              </w:rPr>
              <w:t xml:space="preserve">дистрибьютор мен өнім беруші </w:t>
            </w:r>
            <w:r>
              <w:br/>
            </w:r>
            <w:r>
              <w:rPr>
                <w:rFonts w:ascii="Times New Roman"/>
                <w:b w:val="false"/>
                <w:i w:val="false"/>
                <w:color w:val="000000"/>
                <w:sz w:val="20"/>
              </w:rPr>
              <w:t>арасында)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өңірлеріндегі  Бірыңғай дистрибьютордың уәкілетті өкілдерінің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өкілдердің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Берудің үлгі шартына (бірыңғай дистрибьютор мен өнім беруші арасында)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дана - жүк жіберушіге</w:t>
            </w:r>
          </w:p>
          <w:p>
            <w:pPr>
              <w:spacing w:after="20"/>
              <w:ind w:left="20"/>
              <w:jc w:val="both"/>
            </w:pPr>
            <w:r>
              <w:rPr>
                <w:rFonts w:ascii="Times New Roman"/>
                <w:b w:val="false"/>
                <w:i w:val="false"/>
                <w:color w:val="000000"/>
                <w:sz w:val="20"/>
              </w:rPr>
              <w:t>
2-ші дана - жүк алушыға</w:t>
            </w:r>
          </w:p>
          <w:p>
            <w:pPr>
              <w:spacing w:after="20"/>
              <w:ind w:left="20"/>
              <w:jc w:val="both"/>
            </w:pPr>
            <w:r>
              <w:rPr>
                <w:rFonts w:ascii="Times New Roman"/>
                <w:b w:val="false"/>
                <w:i w:val="false"/>
                <w:color w:val="000000"/>
                <w:sz w:val="20"/>
              </w:rPr>
              <w:t>
3-ші және 4-ші дана - тасымалдаушыға</w:t>
            </w: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№ТАУАРЛЫҚ-КӨЛІКТІК ЖҮКҚҰЖАТ_______</w:t>
            </w:r>
          </w:p>
          <w:p>
            <w:pPr>
              <w:spacing w:after="20"/>
              <w:ind w:left="20"/>
              <w:jc w:val="both"/>
            </w:pPr>
            <w:r>
              <w:rPr>
                <w:rFonts w:ascii="Times New Roman"/>
                <w:b w:val="false"/>
                <w:i w:val="false"/>
                <w:color w:val="000000"/>
                <w:sz w:val="20"/>
              </w:rPr>
              <w:t>
20___ ж. "___" ___________________.</w:t>
            </w:r>
          </w:p>
        </w:tc>
      </w:tr>
      <w:tr>
        <w:trPr>
          <w:trHeight w:val="30" w:hRule="atLeast"/>
        </w:trPr>
        <w:tc>
          <w:tcPr>
            <w:tcW w:w="0" w:type="auto"/>
            <w:vMerge/>
            <w:tcBorders>
              <w:top w:val="nil"/>
            </w:tcBorders>
          </w:tcP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bl>
    <w:p>
      <w:pPr>
        <w:spacing w:after="0"/>
        <w:ind w:left="0"/>
        <w:jc w:val="both"/>
      </w:pPr>
      <w:r>
        <w:rPr>
          <w:rFonts w:ascii="Times New Roman"/>
          <w:b w:val="false"/>
          <w:i w:val="false"/>
          <w:color w:val="000000"/>
          <w:sz w:val="28"/>
        </w:rPr>
        <w:t>
      Автомобиль _______________________ жол жүру парағына №_____ серия _______ код маркасы, мемлекеттік нөмірлік белгісі</w:t>
      </w:r>
    </w:p>
    <w:p>
      <w:pPr>
        <w:spacing w:after="0"/>
        <w:ind w:left="0"/>
        <w:jc w:val="both"/>
      </w:pPr>
      <w:r>
        <w:rPr>
          <w:rFonts w:ascii="Times New Roman"/>
          <w:b w:val="false"/>
          <w:i w:val="false"/>
          <w:color w:val="000000"/>
          <w:sz w:val="28"/>
        </w:rPr>
        <w:t>
      Тасымалдаушы______________________ Жүргізуші _____________Тасымалдау түрі _________________________________ код</w:t>
      </w:r>
    </w:p>
    <w:p>
      <w:pPr>
        <w:spacing w:after="0"/>
        <w:ind w:left="0"/>
        <w:jc w:val="both"/>
      </w:pPr>
      <w:r>
        <w:rPr>
          <w:rFonts w:ascii="Times New Roman"/>
          <w:b w:val="false"/>
          <w:i w:val="false"/>
          <w:color w:val="000000"/>
          <w:sz w:val="28"/>
        </w:rPr>
        <w:t>
      атауы тегі, аты, әкесінің аты (бар болған жағдайда)</w:t>
      </w:r>
    </w:p>
    <w:p>
      <w:pPr>
        <w:spacing w:after="0"/>
        <w:ind w:left="0"/>
        <w:jc w:val="both"/>
      </w:pPr>
      <w:r>
        <w:rPr>
          <w:rFonts w:ascii="Times New Roman"/>
          <w:b w:val="false"/>
          <w:i w:val="false"/>
          <w:color w:val="000000"/>
          <w:sz w:val="28"/>
        </w:rPr>
        <w:t>
      Тапсырыс беруші (төлеуші) __________________________________________________</w:t>
      </w:r>
    </w:p>
    <w:p>
      <w:pPr>
        <w:spacing w:after="0"/>
        <w:ind w:left="0"/>
        <w:jc w:val="both"/>
      </w:pPr>
      <w:r>
        <w:rPr>
          <w:rFonts w:ascii="Times New Roman"/>
          <w:b w:val="false"/>
          <w:i w:val="false"/>
          <w:color w:val="000000"/>
          <w:sz w:val="28"/>
        </w:rPr>
        <w:t>
      __________________________________код</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Жүк жіберуші _____________________________________________________________</w:t>
      </w:r>
    </w:p>
    <w:p>
      <w:pPr>
        <w:spacing w:after="0"/>
        <w:ind w:left="0"/>
        <w:jc w:val="both"/>
      </w:pPr>
      <w:r>
        <w:rPr>
          <w:rFonts w:ascii="Times New Roman"/>
          <w:b w:val="false"/>
          <w:i w:val="false"/>
          <w:color w:val="000000"/>
          <w:sz w:val="28"/>
        </w:rPr>
        <w:t>
      _____________________________код</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Жүк алушы________________________________________________________________</w:t>
      </w:r>
    </w:p>
    <w:p>
      <w:pPr>
        <w:spacing w:after="0"/>
        <w:ind w:left="0"/>
        <w:jc w:val="both"/>
      </w:pPr>
      <w:r>
        <w:rPr>
          <w:rFonts w:ascii="Times New Roman"/>
          <w:b w:val="false"/>
          <w:i w:val="false"/>
          <w:color w:val="000000"/>
          <w:sz w:val="28"/>
        </w:rPr>
        <w:t>
      _____________________________код</w:t>
      </w:r>
    </w:p>
    <w:p>
      <w:pPr>
        <w:spacing w:after="0"/>
        <w:ind w:left="0"/>
        <w:jc w:val="both"/>
      </w:pPr>
      <w:r>
        <w:rPr>
          <w:rFonts w:ascii="Times New Roman"/>
          <w:b w:val="false"/>
          <w:i w:val="false"/>
          <w:color w:val="000000"/>
          <w:sz w:val="28"/>
        </w:rPr>
        <w:t>
      атауы Тиеу пункті ________________________ Түсіру пункті _______________________ Бағдар №</w:t>
      </w:r>
    </w:p>
    <w:p>
      <w:pPr>
        <w:spacing w:after="0"/>
        <w:ind w:left="0"/>
        <w:jc w:val="both"/>
      </w:pPr>
      <w:r>
        <w:rPr>
          <w:rFonts w:ascii="Times New Roman"/>
          <w:b w:val="false"/>
          <w:i w:val="false"/>
          <w:color w:val="000000"/>
          <w:sz w:val="28"/>
        </w:rPr>
        <w:t>
      Басқа мекенжайға жіберу ____________________ 1. Тіркеме _________________ Гар. №</w:t>
      </w:r>
    </w:p>
    <w:p>
      <w:pPr>
        <w:spacing w:after="0"/>
        <w:ind w:left="0"/>
        <w:jc w:val="both"/>
      </w:pPr>
      <w:r>
        <w:rPr>
          <w:rFonts w:ascii="Times New Roman"/>
          <w:b w:val="false"/>
          <w:i w:val="false"/>
          <w:color w:val="000000"/>
          <w:sz w:val="28"/>
        </w:rPr>
        <w:t>
      Тіркемеге берілген кепілдік нөмірі №</w:t>
      </w:r>
    </w:p>
    <w:p>
      <w:pPr>
        <w:spacing w:after="0"/>
        <w:ind w:left="0"/>
        <w:jc w:val="both"/>
      </w:pPr>
      <w:r>
        <w:rPr>
          <w:rFonts w:ascii="Times New Roman"/>
          <w:b w:val="false"/>
          <w:i w:val="false"/>
          <w:color w:val="000000"/>
          <w:sz w:val="28"/>
        </w:rPr>
        <w:t>
      жаңа алушының атауы мен мекенжайы маркасы, мемлекеттік нөмірлік белгісі</w:t>
      </w:r>
    </w:p>
    <w:p>
      <w:pPr>
        <w:spacing w:after="0"/>
        <w:ind w:left="0"/>
        <w:jc w:val="both"/>
      </w:pPr>
      <w:r>
        <w:rPr>
          <w:rFonts w:ascii="Times New Roman"/>
          <w:b w:val="false"/>
          <w:i w:val="false"/>
          <w:color w:val="000000"/>
          <w:sz w:val="28"/>
        </w:rPr>
        <w:t>
      __________________________________________ 2. Тіркеме _________________ Гар. №</w:t>
      </w:r>
    </w:p>
    <w:p>
      <w:pPr>
        <w:spacing w:after="0"/>
        <w:ind w:left="0"/>
        <w:jc w:val="both"/>
      </w:pPr>
      <w:r>
        <w:rPr>
          <w:rFonts w:ascii="Times New Roman"/>
          <w:b w:val="false"/>
          <w:i w:val="false"/>
          <w:color w:val="000000"/>
          <w:sz w:val="28"/>
        </w:rPr>
        <w:t>
      Тіркемеге берілген кепілдік нөмірі №</w:t>
      </w:r>
    </w:p>
    <w:p>
      <w:pPr>
        <w:spacing w:after="0"/>
        <w:ind w:left="0"/>
        <w:jc w:val="both"/>
      </w:pPr>
      <w:r>
        <w:rPr>
          <w:rFonts w:ascii="Times New Roman"/>
          <w:b w:val="false"/>
          <w:i w:val="false"/>
          <w:color w:val="000000"/>
          <w:sz w:val="28"/>
        </w:rPr>
        <w:t>
      жауапты адамның қолы, маркасы, мемлекеттік нөмірлік белгісі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2"/>
        <w:gridCol w:w="242"/>
        <w:gridCol w:w="242"/>
        <w:gridCol w:w="242"/>
        <w:gridCol w:w="242"/>
        <w:gridCol w:w="242"/>
        <w:gridCol w:w="242"/>
        <w:gridCol w:w="242"/>
        <w:gridCol w:w="24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ТУРАЛЫ МӘЛІМЕТ*)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о- м-е-нкл. №, код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прейск.</w:t>
            </w:r>
          </w:p>
          <w:p>
            <w:pPr>
              <w:spacing w:after="20"/>
              <w:ind w:left="20"/>
              <w:jc w:val="both"/>
            </w:pPr>
            <w:r>
              <w:rPr>
                <w:rFonts w:ascii="Times New Roman"/>
                <w:b w:val="false"/>
                <w:i w:val="false"/>
                <w:color w:val="000000"/>
                <w:sz w:val="20"/>
              </w:rPr>
              <w:t>
№ Позиция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тауар(жүк) өнімінің атауы немесе контейнерлердің нөмірі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л- ш-е- м б- і-рл-і- г- 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w:t>
            </w:r>
          </w:p>
          <w:p>
            <w:pPr>
              <w:spacing w:after="20"/>
              <w:ind w:left="20"/>
              <w:jc w:val="both"/>
            </w:pPr>
            <w:r>
              <w:rPr>
                <w:rFonts w:ascii="Times New Roman"/>
                <w:b w:val="false"/>
                <w:i w:val="false"/>
                <w:color w:val="000000"/>
                <w:sz w:val="20"/>
              </w:rPr>
              <w:t>
ас-ы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 к- п- е- н б- і- р- г- е- қ- ұ- ж- а- 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 п- т- а- м- а- н- ы- ң т- ү р- 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а- л- л- е- т ао- р- ы нн ы ң- с а н 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тің кө- ле- мі</w:t>
            </w:r>
          </w:p>
          <w:p>
            <w:pPr>
              <w:spacing w:after="20"/>
              <w:ind w:left="20"/>
              <w:jc w:val="both"/>
            </w:pPr>
            <w:r>
              <w:rPr>
                <w:rFonts w:ascii="Times New Roman"/>
                <w:b w:val="false"/>
                <w:i w:val="false"/>
                <w:color w:val="000000"/>
                <w:sz w:val="20"/>
              </w:rPr>
              <w:t>
(м3)</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а л</w:t>
            </w:r>
          </w:p>
          <w:p>
            <w:pPr>
              <w:spacing w:after="20"/>
              <w:ind w:left="20"/>
              <w:jc w:val="both"/>
            </w:pPr>
            <w:r>
              <w:rPr>
                <w:rFonts w:ascii="Times New Roman"/>
                <w:b w:val="false"/>
                <w:i w:val="false"/>
                <w:color w:val="000000"/>
                <w:sz w:val="20"/>
              </w:rPr>
              <w:t>
ма</w:t>
            </w:r>
          </w:p>
          <w:p>
            <w:pPr>
              <w:spacing w:after="20"/>
              <w:ind w:left="20"/>
              <w:jc w:val="both"/>
            </w:pPr>
            <w:r>
              <w:rPr>
                <w:rFonts w:ascii="Times New Roman"/>
                <w:b w:val="false"/>
                <w:i w:val="false"/>
                <w:color w:val="000000"/>
                <w:sz w:val="20"/>
              </w:rPr>
              <w:t>
ғ</w:t>
            </w:r>
          </w:p>
          <w:p>
            <w:pPr>
              <w:spacing w:after="20"/>
              <w:ind w:left="20"/>
              <w:jc w:val="both"/>
            </w:pPr>
            <w:r>
              <w:rPr>
                <w:rFonts w:ascii="Times New Roman"/>
                <w:b w:val="false"/>
                <w:i w:val="false"/>
                <w:color w:val="000000"/>
                <w:sz w:val="20"/>
              </w:rPr>
              <w:t>
ы</w:t>
            </w:r>
          </w:p>
          <w:p>
            <w:pPr>
              <w:spacing w:after="20"/>
              <w:ind w:left="20"/>
              <w:jc w:val="both"/>
            </w:pPr>
            <w:r>
              <w:rPr>
                <w:rFonts w:ascii="Times New Roman"/>
                <w:b w:val="false"/>
                <w:i w:val="false"/>
                <w:color w:val="000000"/>
                <w:sz w:val="20"/>
              </w:rPr>
              <w:t>
н</w:t>
            </w:r>
          </w:p>
          <w:p>
            <w:pPr>
              <w:spacing w:after="20"/>
              <w:ind w:left="20"/>
              <w:jc w:val="both"/>
            </w:pPr>
            <w:r>
              <w:rPr>
                <w:rFonts w:ascii="Times New Roman"/>
                <w:b w:val="false"/>
                <w:i w:val="false"/>
                <w:color w:val="000000"/>
                <w:sz w:val="20"/>
              </w:rPr>
              <w:t>
 а ны қт ау</w:t>
            </w:r>
          </w:p>
          <w:p>
            <w:pPr>
              <w:spacing w:after="20"/>
              <w:ind w:left="20"/>
              <w:jc w:val="both"/>
            </w:pPr>
            <w:r>
              <w:rPr>
                <w:rFonts w:ascii="Times New Roman"/>
                <w:b w:val="false"/>
                <w:i w:val="false"/>
                <w:color w:val="000000"/>
                <w:sz w:val="20"/>
              </w:rPr>
              <w:t>
т ә с і л і</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 кт і ң</w:t>
            </w:r>
          </w:p>
          <w:p>
            <w:pPr>
              <w:spacing w:after="20"/>
              <w:ind w:left="20"/>
              <w:jc w:val="both"/>
            </w:pPr>
            <w:r>
              <w:rPr>
                <w:rFonts w:ascii="Times New Roman"/>
                <w:b w:val="false"/>
                <w:i w:val="false"/>
                <w:color w:val="000000"/>
                <w:sz w:val="20"/>
              </w:rPr>
              <w:t>
к</w:t>
            </w:r>
          </w:p>
          <w:p>
            <w:pPr>
              <w:spacing w:after="20"/>
              <w:ind w:left="20"/>
              <w:jc w:val="both"/>
            </w:pPr>
            <w:r>
              <w:rPr>
                <w:rFonts w:ascii="Times New Roman"/>
                <w:b w:val="false"/>
                <w:i w:val="false"/>
                <w:color w:val="000000"/>
                <w:sz w:val="20"/>
              </w:rPr>
              <w:t>
о</w:t>
            </w:r>
          </w:p>
          <w:p>
            <w:pPr>
              <w:spacing w:after="20"/>
              <w:ind w:left="20"/>
              <w:jc w:val="both"/>
            </w:pPr>
            <w:r>
              <w:rPr>
                <w:rFonts w:ascii="Times New Roman"/>
                <w:b w:val="false"/>
                <w:i w:val="false"/>
                <w:color w:val="000000"/>
                <w:sz w:val="20"/>
              </w:rPr>
              <w:t>
ды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ү</w:t>
            </w:r>
          </w:p>
          <w:p>
            <w:pPr>
              <w:spacing w:after="20"/>
              <w:ind w:left="20"/>
              <w:jc w:val="both"/>
            </w:pPr>
            <w:r>
              <w:rPr>
                <w:rFonts w:ascii="Times New Roman"/>
                <w:b w:val="false"/>
                <w:i w:val="false"/>
                <w:color w:val="000000"/>
                <w:sz w:val="20"/>
              </w:rPr>
              <w:t>
к т ің</w:t>
            </w:r>
          </w:p>
          <w:p>
            <w:pPr>
              <w:spacing w:after="20"/>
              <w:ind w:left="20"/>
              <w:jc w:val="both"/>
            </w:pPr>
            <w:r>
              <w:rPr>
                <w:rFonts w:ascii="Times New Roman"/>
                <w:b w:val="false"/>
                <w:i w:val="false"/>
                <w:color w:val="000000"/>
                <w:sz w:val="20"/>
              </w:rPr>
              <w:t>
 кл а сы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л</w:t>
            </w:r>
          </w:p>
          <w:p>
            <w:pPr>
              <w:spacing w:after="20"/>
              <w:ind w:left="20"/>
              <w:jc w:val="both"/>
            </w:pPr>
            <w:r>
              <w:rPr>
                <w:rFonts w:ascii="Times New Roman"/>
                <w:b w:val="false"/>
                <w:i w:val="false"/>
                <w:color w:val="000000"/>
                <w:sz w:val="20"/>
              </w:rPr>
              <w:t>
м</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ғы</w:t>
            </w:r>
          </w:p>
          <w:p>
            <w:pPr>
              <w:spacing w:after="20"/>
              <w:ind w:left="20"/>
              <w:jc w:val="both"/>
            </w:pPr>
            <w:r>
              <w:rPr>
                <w:rFonts w:ascii="Times New Roman"/>
                <w:b w:val="false"/>
                <w:i w:val="false"/>
                <w:color w:val="000000"/>
                <w:sz w:val="20"/>
              </w:rPr>
              <w:t>
 бр</w:t>
            </w:r>
          </w:p>
          <w:p>
            <w:pPr>
              <w:spacing w:after="20"/>
              <w:ind w:left="20"/>
              <w:jc w:val="both"/>
            </w:pPr>
            <w:r>
              <w:rPr>
                <w:rFonts w:ascii="Times New Roman"/>
                <w:b w:val="false"/>
                <w:i w:val="false"/>
                <w:color w:val="000000"/>
                <w:sz w:val="20"/>
              </w:rPr>
              <w:t>
у т</w:t>
            </w:r>
          </w:p>
          <w:p>
            <w:pPr>
              <w:spacing w:after="20"/>
              <w:ind w:left="20"/>
              <w:jc w:val="both"/>
            </w:pPr>
            <w:r>
              <w:rPr>
                <w:rFonts w:ascii="Times New Roman"/>
                <w:b w:val="false"/>
                <w:i w:val="false"/>
                <w:color w:val="000000"/>
                <w:sz w:val="20"/>
              </w:rPr>
              <w:t>
т , т</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о</w:t>
            </w:r>
          </w:p>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л</w:t>
            </w:r>
          </w:p>
          <w:p>
            <w:pPr>
              <w:spacing w:after="20"/>
              <w:ind w:left="20"/>
              <w:jc w:val="both"/>
            </w:pPr>
            <w:r>
              <w:rPr>
                <w:rFonts w:ascii="Times New Roman"/>
                <w:b w:val="false"/>
                <w:i w:val="false"/>
                <w:color w:val="000000"/>
                <w:sz w:val="20"/>
              </w:rPr>
              <w:t>
м</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ғы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сомаға келіп түсті ______________ босатуға рұқсат берді _____________</w:t>
            </w:r>
          </w:p>
          <w:p>
            <w:pPr>
              <w:spacing w:after="20"/>
              <w:ind w:left="20"/>
              <w:jc w:val="both"/>
            </w:pPr>
            <w:r>
              <w:rPr>
                <w:rFonts w:ascii="Times New Roman"/>
                <w:b w:val="false"/>
                <w:i w:val="false"/>
                <w:color w:val="000000"/>
                <w:sz w:val="20"/>
              </w:rPr>
              <w:t>
жазумен лауазымы қолы</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 көрсетілген жүк.</w:t>
            </w:r>
          </w:p>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пломбымен, ыдыспен, қаптамамен__________</w:t>
            </w:r>
          </w:p>
          <w:p>
            <w:pPr>
              <w:spacing w:after="20"/>
              <w:ind w:left="20"/>
              <w:jc w:val="both"/>
            </w:pPr>
            <w:r>
              <w:rPr>
                <w:rFonts w:ascii="Times New Roman"/>
                <w:b w:val="false"/>
                <w:i w:val="false"/>
                <w:color w:val="000000"/>
                <w:sz w:val="20"/>
              </w:rPr>
              <w:t>
орны _____________</w:t>
            </w:r>
          </w:p>
          <w:p>
            <w:pPr>
              <w:spacing w:after="20"/>
              <w:ind w:left="20"/>
              <w:jc w:val="both"/>
            </w:pPr>
            <w:r>
              <w:rPr>
                <w:rFonts w:ascii="Times New Roman"/>
                <w:b w:val="false"/>
                <w:i w:val="false"/>
                <w:color w:val="000000"/>
                <w:sz w:val="20"/>
              </w:rPr>
              <w:t>
таңба жазумен</w:t>
            </w:r>
          </w:p>
          <w:p>
            <w:pPr>
              <w:spacing w:after="20"/>
              <w:ind w:left="20"/>
              <w:jc w:val="both"/>
            </w:pPr>
            <w:r>
              <w:rPr>
                <w:rFonts w:ascii="Times New Roman"/>
                <w:b w:val="false"/>
                <w:i w:val="false"/>
                <w:color w:val="000000"/>
                <w:sz w:val="20"/>
              </w:rPr>
              <w:t>
Брутто салмағы, т ____________________ тасымалдауға</w:t>
            </w:r>
          </w:p>
          <w:p>
            <w:pPr>
              <w:spacing w:after="20"/>
              <w:ind w:left="20"/>
              <w:jc w:val="both"/>
            </w:pPr>
            <w:r>
              <w:rPr>
                <w:rFonts w:ascii="Times New Roman"/>
                <w:b w:val="false"/>
                <w:i w:val="false"/>
                <w:color w:val="000000"/>
                <w:sz w:val="20"/>
              </w:rPr>
              <w:t>
жазумен</w:t>
            </w:r>
          </w:p>
          <w:p>
            <w:pPr>
              <w:spacing w:after="20"/>
              <w:ind w:left="20"/>
              <w:jc w:val="both"/>
            </w:pPr>
            <w:r>
              <w:rPr>
                <w:rFonts w:ascii="Times New Roman"/>
                <w:b w:val="false"/>
                <w:i w:val="false"/>
                <w:color w:val="000000"/>
                <w:sz w:val="20"/>
              </w:rPr>
              <w:t>
тапсырды _____________________</w:t>
            </w:r>
          </w:p>
          <w:p>
            <w:pPr>
              <w:spacing w:after="20"/>
              <w:ind w:left="20"/>
              <w:jc w:val="both"/>
            </w:pPr>
            <w:r>
              <w:rPr>
                <w:rFonts w:ascii="Times New Roman"/>
                <w:b w:val="false"/>
                <w:i w:val="false"/>
                <w:color w:val="000000"/>
                <w:sz w:val="20"/>
              </w:rPr>
              <w:t>
лауазымы, тегі, аты, әкесінің аты (бар болған жағдайда)</w:t>
            </w:r>
          </w:p>
          <w:p>
            <w:pPr>
              <w:spacing w:after="20"/>
              <w:ind w:left="20"/>
              <w:jc w:val="both"/>
            </w:pPr>
            <w:r>
              <w:rPr>
                <w:rFonts w:ascii="Times New Roman"/>
                <w:b w:val="false"/>
                <w:i w:val="false"/>
                <w:color w:val="000000"/>
                <w:sz w:val="20"/>
              </w:rPr>
              <w:t>
қолы, мөртабан (бар болған жағдайда)</w:t>
            </w:r>
          </w:p>
          <w:p>
            <w:pPr>
              <w:spacing w:after="20"/>
              <w:ind w:left="20"/>
              <w:jc w:val="both"/>
            </w:pPr>
            <w:r>
              <w:rPr>
                <w:rFonts w:ascii="Times New Roman"/>
                <w:b w:val="false"/>
                <w:i w:val="false"/>
                <w:color w:val="000000"/>
                <w:sz w:val="20"/>
              </w:rPr>
              <w:t>
жүргізуші -экспедитор қабылдады _____________________</w:t>
            </w:r>
          </w:p>
          <w:p>
            <w:pPr>
              <w:spacing w:after="20"/>
              <w:ind w:left="20"/>
              <w:jc w:val="both"/>
            </w:pPr>
            <w:r>
              <w:rPr>
                <w:rFonts w:ascii="Times New Roman"/>
                <w:b w:val="false"/>
                <w:i w:val="false"/>
                <w:color w:val="000000"/>
                <w:sz w:val="20"/>
              </w:rPr>
              <w:t>
лауазымы, тегі, аты, әкесінің аты (бар болған жағдайда)</w:t>
            </w:r>
          </w:p>
          <w:p>
            <w:pPr>
              <w:spacing w:after="20"/>
              <w:ind w:left="20"/>
              <w:jc w:val="both"/>
            </w:pPr>
            <w:r>
              <w:rPr>
                <w:rFonts w:ascii="Times New Roman"/>
                <w:b w:val="false"/>
                <w:i w:val="false"/>
                <w:color w:val="000000"/>
                <w:sz w:val="20"/>
              </w:rPr>
              <w:t>
жүргізушінің қолы</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 көрсетілген жүк.</w:t>
            </w:r>
          </w:p>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пломбымен, ыдыспен, қаптамамен</w:t>
            </w:r>
          </w:p>
          <w:p>
            <w:pPr>
              <w:spacing w:after="20"/>
              <w:ind w:left="20"/>
              <w:jc w:val="both"/>
            </w:pPr>
            <w:r>
              <w:rPr>
                <w:rFonts w:ascii="Times New Roman"/>
                <w:b w:val="false"/>
                <w:i w:val="false"/>
                <w:color w:val="000000"/>
                <w:sz w:val="20"/>
              </w:rPr>
              <w:t>
____________ орны __________</w:t>
            </w:r>
          </w:p>
          <w:p>
            <w:pPr>
              <w:spacing w:after="20"/>
              <w:ind w:left="20"/>
              <w:jc w:val="both"/>
            </w:pPr>
            <w:r>
              <w:rPr>
                <w:rFonts w:ascii="Times New Roman"/>
                <w:b w:val="false"/>
                <w:i w:val="false"/>
                <w:color w:val="000000"/>
                <w:sz w:val="20"/>
              </w:rPr>
              <w:t>
таңба жазумен</w:t>
            </w:r>
          </w:p>
          <w:p>
            <w:pPr>
              <w:spacing w:after="20"/>
              <w:ind w:left="20"/>
              <w:jc w:val="both"/>
            </w:pPr>
            <w:r>
              <w:rPr>
                <w:rFonts w:ascii="Times New Roman"/>
                <w:b w:val="false"/>
                <w:i w:val="false"/>
                <w:color w:val="000000"/>
                <w:sz w:val="20"/>
              </w:rPr>
              <w:t>
Брутто салмағы, т ____________________</w:t>
            </w:r>
          </w:p>
          <w:p>
            <w:pPr>
              <w:spacing w:after="20"/>
              <w:ind w:left="20"/>
              <w:jc w:val="both"/>
            </w:pPr>
            <w:r>
              <w:rPr>
                <w:rFonts w:ascii="Times New Roman"/>
                <w:b w:val="false"/>
                <w:i w:val="false"/>
                <w:color w:val="000000"/>
                <w:sz w:val="20"/>
              </w:rPr>
              <w:t>
тасымалдауға</w:t>
            </w:r>
          </w:p>
          <w:p>
            <w:pPr>
              <w:spacing w:after="20"/>
              <w:ind w:left="20"/>
              <w:jc w:val="both"/>
            </w:pPr>
            <w:r>
              <w:rPr>
                <w:rFonts w:ascii="Times New Roman"/>
                <w:b w:val="false"/>
                <w:i w:val="false"/>
                <w:color w:val="000000"/>
                <w:sz w:val="20"/>
              </w:rPr>
              <w:t>
жазумен</w:t>
            </w:r>
          </w:p>
          <w:p>
            <w:pPr>
              <w:spacing w:after="20"/>
              <w:ind w:left="20"/>
              <w:jc w:val="both"/>
            </w:pPr>
            <w:r>
              <w:rPr>
                <w:rFonts w:ascii="Times New Roman"/>
                <w:b w:val="false"/>
                <w:i w:val="false"/>
                <w:color w:val="000000"/>
                <w:sz w:val="20"/>
              </w:rPr>
              <w:t>
жүргізуші-экспедитор тапсырды _____________________</w:t>
            </w:r>
          </w:p>
          <w:p>
            <w:pPr>
              <w:spacing w:after="20"/>
              <w:ind w:left="20"/>
              <w:jc w:val="both"/>
            </w:pPr>
            <w:r>
              <w:rPr>
                <w:rFonts w:ascii="Times New Roman"/>
                <w:b w:val="false"/>
                <w:i w:val="false"/>
                <w:color w:val="000000"/>
                <w:sz w:val="20"/>
              </w:rPr>
              <w:t>
жүргізушінің қолы</w:t>
            </w:r>
          </w:p>
          <w:p>
            <w:pPr>
              <w:spacing w:after="20"/>
              <w:ind w:left="20"/>
              <w:jc w:val="both"/>
            </w:pPr>
            <w:r>
              <w:rPr>
                <w:rFonts w:ascii="Times New Roman"/>
                <w:b w:val="false"/>
                <w:i w:val="false"/>
                <w:color w:val="000000"/>
                <w:sz w:val="20"/>
              </w:rPr>
              <w:t>
қабылдады _____________________</w:t>
            </w:r>
          </w:p>
          <w:p>
            <w:pPr>
              <w:spacing w:after="20"/>
              <w:ind w:left="20"/>
              <w:jc w:val="both"/>
            </w:pPr>
            <w:r>
              <w:rPr>
                <w:rFonts w:ascii="Times New Roman"/>
                <w:b w:val="false"/>
                <w:i w:val="false"/>
                <w:color w:val="000000"/>
                <w:sz w:val="20"/>
              </w:rPr>
              <w:t>
лауазымы, тегі, аты, әкесінің аты (бар болған жағдайда) , қолы, мөртабан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берілген</w:t>
            </w:r>
          </w:p>
          <w:p>
            <w:pPr>
              <w:spacing w:after="20"/>
              <w:ind w:left="20"/>
              <w:jc w:val="both"/>
            </w:pPr>
            <w:r>
              <w:rPr>
                <w:rFonts w:ascii="Times New Roman"/>
                <w:b w:val="false"/>
                <w:i w:val="false"/>
                <w:color w:val="000000"/>
                <w:sz w:val="20"/>
              </w:rPr>
              <w:t>
20___ ж. "__" ______ № _________сенімхат бойынша</w:t>
            </w:r>
          </w:p>
          <w:p>
            <w:pPr>
              <w:spacing w:after="20"/>
              <w:ind w:left="20"/>
              <w:jc w:val="both"/>
            </w:pPr>
            <w:r>
              <w:rPr>
                <w:rFonts w:ascii="Times New Roman"/>
                <w:b w:val="false"/>
                <w:i w:val="false"/>
                <w:color w:val="000000"/>
                <w:sz w:val="20"/>
              </w:rPr>
              <w:t>
жүкті алды _______________</w:t>
            </w:r>
          </w:p>
          <w:p>
            <w:pPr>
              <w:spacing w:after="20"/>
              <w:ind w:left="20"/>
              <w:jc w:val="both"/>
            </w:pPr>
            <w:r>
              <w:rPr>
                <w:rFonts w:ascii="Times New Roman"/>
                <w:b w:val="false"/>
                <w:i w:val="false"/>
                <w:color w:val="000000"/>
                <w:sz w:val="20"/>
              </w:rPr>
              <w:t>
лауазымы, тегі, аты, әкесінің аты (бар болған жағдайда)</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жүк алушының қолы</w:t>
            </w:r>
          </w:p>
        </w:tc>
      </w:tr>
      <w:tr>
        <w:trPr>
          <w:trHeight w:val="30" w:hRule="atLeast"/>
        </w:trPr>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ОПЕРАЦИЯЛАРЫ</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_______________</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Тәсіл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сағат, мин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операциялар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(тасымалдаушы, жіберуші, алушы)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қалп. мех. жүк көтергіш., сыйымд. қауға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тұрып қалу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мин.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қолы</w:t>
            </w:r>
          </w:p>
        </w:tc>
        <w:tc>
          <w:tcPr>
            <w:tcW w:w="0" w:type="auto"/>
            <w:gridSpan w:val="11"/>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11"/>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vMerge/>
            <w:tcBorders>
              <w:top w:val="nil"/>
              <w:left w:val="single" w:color="cfcfcf" w:sz="5"/>
              <w:bottom w:val="single" w:color="cfcfcf" w:sz="5"/>
              <w:right w:val="single" w:color="cfcfcf" w:sz="5"/>
            </w:tcBorders>
          </w:tcPr>
          <w:p/>
        </w:tc>
      </w:tr>
      <w:tr>
        <w:trPr>
          <w:trHeight w:val="30" w:hRule="atLeast"/>
        </w:trPr>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МӘЛІМЕТТЕР (тасымалдаушы толтырады)</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актілер</w:t>
            </w:r>
          </w:p>
          <w:p>
            <w:pPr>
              <w:spacing w:after="20"/>
              <w:ind w:left="20"/>
              <w:jc w:val="both"/>
            </w:pPr>
            <w:r>
              <w:rPr>
                <w:rFonts w:ascii="Times New Roman"/>
                <w:b w:val="false"/>
                <w:i w:val="false"/>
                <w:color w:val="000000"/>
                <w:sz w:val="20"/>
              </w:rPr>
              <w:t>
туралы белгілер:</w:t>
            </w:r>
          </w:p>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_____________</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топтары бойынша тасымалдау қашықтығы, км</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клинеттен көлік қызметі үшін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бағасы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тариф</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Бағасын есептеу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Тоннасы үшін</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пен тіркемені толтыра тиемеу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үшін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қызметі үшін</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жұмысы (тонна)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Нормативтен тыс тұрып қалу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қосымша төлем</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Тұрып қалған үшін жеңілдіктер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бағалау</w:t>
            </w:r>
          </w:p>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Жүкті бағалаушының</w:t>
            </w:r>
          </w:p>
          <w:p>
            <w:pPr>
              <w:spacing w:after="20"/>
              <w:ind w:left="20"/>
              <w:jc w:val="both"/>
            </w:pPr>
            <w:r>
              <w:rPr>
                <w:rFonts w:ascii="Times New Roman"/>
                <w:b w:val="false"/>
                <w:i w:val="false"/>
                <w:color w:val="000000"/>
                <w:sz w:val="20"/>
              </w:rPr>
              <w:t>
қолы _____________</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w:t>
            </w: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 "Жүк туралы мәлімет" деген бөлімде тауарлық-көліктік жүкқұжатта босатылатын барлық тауарлық-материалдық құндылықтардың атаулары мен сипаттамаларын атап көрсету мүмкіндік болмаса тауарлық-көліктік жүкқұжатқа тауарлық бөлім ретінде оның ажырамас бөлігі ретінде белгіленген тәртіппен бекітілген арнайы нысандар (тауарлық жүкқұжат мен басқа да нысандар) қоса берілуі тиіс, онда жүк жіберушілердің тауарлық-материалдық құндылықтарын тізімнен шығару және жүк алушыларға оны тіркеу жүргізіледі, сондай-ақ қоймалық, жедел және бухгалтерлік есепке алу жүргізіледі.</w:t>
      </w:r>
    </w:p>
    <w:p>
      <w:pPr>
        <w:spacing w:after="0"/>
        <w:ind w:left="0"/>
        <w:jc w:val="both"/>
      </w:pPr>
      <w:r>
        <w:rPr>
          <w:rFonts w:ascii="Times New Roman"/>
          <w:b w:val="false"/>
          <w:i w:val="false"/>
          <w:color w:val="000000"/>
          <w:sz w:val="28"/>
        </w:rPr>
        <w:t>
      Мұндай жағдайларда "Жүк туралы мәлімет" деген бөлімнің 1, 2, 4, 5, 6 және 7-бағандары тауарлық-көліктік жүкқұжатпен толтырылмайды. Көрсетілген бағандардың бос жолдарында олардың көшірмелерінің арнайы нысандарының атауы, нөмірлері мен күндері жазылады.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(бар болған жағдайда) және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(бар болған жағдайда) және қолы</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24-қосымша</w:t>
            </w:r>
            <w:r>
              <w:br/>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12 қарашадағы</w:t>
            </w:r>
            <w:r>
              <w:br/>
            </w:r>
            <w:r>
              <w:rPr>
                <w:rFonts w:ascii="Times New Roman"/>
                <w:b w:val="false"/>
                <w:i w:val="false"/>
                <w:color w:val="000000"/>
                <w:sz w:val="20"/>
              </w:rPr>
              <w:t>№ ҚР ДСМ–113 бұйрығына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 __________ күні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w:t>
            </w:r>
            <w:r>
              <w:br/>
            </w:r>
            <w:r>
              <w:rPr>
                <w:rFonts w:ascii="Times New Roman"/>
                <w:b w:val="false"/>
                <w:i w:val="false"/>
                <w:color w:val="000000"/>
                <w:sz w:val="20"/>
              </w:rPr>
              <w:t>(әлеуетті өнім берушінің атауы)</w:t>
            </w:r>
          </w:p>
        </w:tc>
      </w:tr>
    </w:tbl>
    <w:p>
      <w:pPr>
        <w:spacing w:after="0"/>
        <w:ind w:left="0"/>
        <w:jc w:val="left"/>
      </w:pPr>
      <w:r>
        <w:rPr>
          <w:rFonts w:ascii="Times New Roman"/>
          <w:b/>
          <w:i w:val="false"/>
          <w:color w:val="000000"/>
        </w:rPr>
        <w:t xml:space="preserve"> Шарттың бағасын төмендету туралы ұсыныс</w:t>
      </w:r>
    </w:p>
    <w:p>
      <w:pPr>
        <w:spacing w:after="0"/>
        <w:ind w:left="0"/>
        <w:jc w:val="both"/>
      </w:pPr>
      <w:r>
        <w:rPr>
          <w:rFonts w:ascii="Times New Roman"/>
          <w:b w:val="false"/>
          <w:i w:val="false"/>
          <w:color w:val="000000"/>
          <w:sz w:val="28"/>
        </w:rPr>
        <w:t>
      Бірыңғай дистрибьютор лот бойынша № ___________________________ (хабарландырудағы/сатып алу веб-порталындағы нөмірі) __________________________________________________ сатып алу шартының бағасын төмендету туралы келіссөздерге қатысуды ұсынады.</w:t>
      </w:r>
    </w:p>
    <w:p>
      <w:pPr>
        <w:spacing w:after="0"/>
        <w:ind w:left="0"/>
        <w:jc w:val="both"/>
      </w:pPr>
      <w:r>
        <w:rPr>
          <w:rFonts w:ascii="Times New Roman"/>
          <w:b w:val="false"/>
          <w:i w:val="false"/>
          <w:color w:val="000000"/>
          <w:sz w:val="28"/>
        </w:rPr>
        <w:t>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Қазақстан Республикасы Үкіметінің 2021 жылғы 4 маусымдағы № 375 қаулысының 335-тармағына сәйкес тендер жеңімпазы мен комиссия арасындағы шарттың бағасын төмендету туралы келіссөздер олардың арасындағы уағдаластық бойынша, оның ішінде қашықтықтан, шарт бағасын төмендету туралы ұсыныс жіберілген күннен бастап бес жұмыс күні ішінде өтуі мүмкін екендігін хабарлаймыз.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затты/медициналық бұйымды беруге баға  ұсынысының мазмұны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p>
            <w:pPr>
              <w:spacing w:after="20"/>
              <w:ind w:left="20"/>
              <w:jc w:val="both"/>
            </w:pPr>
            <w:r>
              <w:rPr>
                <w:rFonts w:ascii="Times New Roman"/>
                <w:b w:val="false"/>
                <w:i w:val="false"/>
                <w:color w:val="000000"/>
                <w:sz w:val="20"/>
              </w:rPr>
              <w:t>
(әлеуетті өнім беруші  толтыру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заттың немесе медициналық бұйымның атауы (халықаралық патенттелмеген атауы немесе құрамы)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(куәліктердің)/біржолғы әкелуге рұқсаттың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немесе медициналық бұйымның саудалық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куәлігі/біржолғы әкелуге рұқсат бойынша дәрілік нысаны/сипаттамасы (шығару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куәлігі/біржолғы әкелуге рұқсат бойынша </w:t>
            </w:r>
          </w:p>
          <w:p>
            <w:pPr>
              <w:spacing w:after="20"/>
              <w:ind w:left="20"/>
              <w:jc w:val="both"/>
            </w:pPr>
            <w:r>
              <w:rPr>
                <w:rFonts w:ascii="Times New Roman"/>
                <w:b w:val="false"/>
                <w:i w:val="false"/>
                <w:color w:val="000000"/>
                <w:sz w:val="20"/>
              </w:rPr>
              <w:t>
өлшем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куәлігі/біржолғы әкелуге рұқсат бойынша </w:t>
            </w:r>
          </w:p>
          <w:p>
            <w:pPr>
              <w:spacing w:after="20"/>
              <w:ind w:left="20"/>
              <w:jc w:val="both"/>
            </w:pPr>
            <w:r>
              <w:rPr>
                <w:rFonts w:ascii="Times New Roman"/>
                <w:b w:val="false"/>
                <w:i w:val="false"/>
                <w:color w:val="000000"/>
                <w:sz w:val="20"/>
              </w:rPr>
              <w:t>
өндіруші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куәлігі/біржолғы әкелуге рұқсат бойынша </w:t>
            </w:r>
          </w:p>
          <w:p>
            <w:pPr>
              <w:spacing w:after="20"/>
              <w:ind w:left="20"/>
              <w:jc w:val="both"/>
            </w:pPr>
            <w:r>
              <w:rPr>
                <w:rFonts w:ascii="Times New Roman"/>
                <w:b w:val="false"/>
                <w:i w:val="false"/>
                <w:color w:val="000000"/>
                <w:sz w:val="20"/>
              </w:rPr>
              <w:t xml:space="preserve">
өндіруші елі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куәлігі/біржолғы әкелуге рұқсат бойынша өлшеп-оралуы (қаптамадағы өлшем бірліктерінің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Жеткізу пунктіне (пункттеріне) дейін DDP ИНКОТЕРМС 2020 шарттарында теңгемен бірлік бағасы/Бірыңғай дистрибьютордың үстеме бағасы (Бірыңғай дистрибьютор сатып алған жағдайда)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бірлігіндегі саны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Әлеуетті өнім берушінің тасымалдауға, сақтандыруға, кедендік баждарды, ҚҚС-ты және басқа да салықтарды, төлемдер мен алымдарды төлеуге арналған барлық шығыстарын, басқа да шығыстарды қоса алғанда, жеткізу пунктіне (пункттеріне) дейін DDP ИНКОТЕРМС 2020 беру шарттарымен теңгемен жеткізу сомасы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*әлеуетті өнім берушінің бағасы/Бірыңғай дистрибьютордың үстеме бағасын ескере отырып</w:t>
      </w:r>
    </w:p>
    <w:p>
      <w:pPr>
        <w:spacing w:after="0"/>
        <w:ind w:left="0"/>
        <w:jc w:val="both"/>
      </w:pPr>
      <w:r>
        <w:rPr>
          <w:rFonts w:ascii="Times New Roman"/>
          <w:b w:val="false"/>
          <w:i w:val="false"/>
          <w:color w:val="000000"/>
          <w:sz w:val="28"/>
        </w:rPr>
        <w:t>
      Басшының Т.А.Ә. (бар болған жағдайда) 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25-қосымша</w:t>
            </w:r>
            <w:r>
              <w:br/>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12 қарашадағы</w:t>
            </w:r>
            <w:r>
              <w:br/>
            </w:r>
            <w:r>
              <w:rPr>
                <w:rFonts w:ascii="Times New Roman"/>
                <w:b w:val="false"/>
                <w:i w:val="false"/>
                <w:color w:val="000000"/>
                <w:sz w:val="20"/>
              </w:rPr>
              <w:t>№ ҚР ДСМ–113 бұйрығына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(Бірыңғай дистрибьютордың,</w:t>
            </w:r>
            <w:r>
              <w:br/>
            </w:r>
            <w:r>
              <w:rPr>
                <w:rFonts w:ascii="Times New Roman"/>
                <w:b w:val="false"/>
                <w:i w:val="false"/>
                <w:color w:val="000000"/>
                <w:sz w:val="20"/>
              </w:rPr>
              <w:t>сатып алуды</w:t>
            </w:r>
            <w:r>
              <w:br/>
            </w:r>
            <w:r>
              <w:rPr>
                <w:rFonts w:ascii="Times New Roman"/>
                <w:b w:val="false"/>
                <w:i w:val="false"/>
                <w:color w:val="000000"/>
                <w:sz w:val="20"/>
              </w:rPr>
              <w:t>ұйымдастырушының,</w:t>
            </w:r>
            <w:r>
              <w:br/>
            </w:r>
            <w:r>
              <w:rPr>
                <w:rFonts w:ascii="Times New Roman"/>
                <w:b w:val="false"/>
                <w:i w:val="false"/>
                <w:color w:val="000000"/>
                <w:sz w:val="20"/>
              </w:rPr>
              <w:t>тапсырыс берушінің атауы)</w:t>
            </w:r>
          </w:p>
        </w:tc>
      </w:tr>
    </w:tbl>
    <w:p>
      <w:pPr>
        <w:spacing w:after="0"/>
        <w:ind w:left="0"/>
        <w:jc w:val="left"/>
      </w:pPr>
      <w:r>
        <w:rPr>
          <w:rFonts w:ascii="Times New Roman"/>
          <w:b/>
          <w:i w:val="false"/>
          <w:color w:val="000000"/>
        </w:rPr>
        <w:t xml:space="preserve"> Тендер жеңімпазының шарт бағасын төмендету туралы келіссөздерге қатысудан бас тартуы</w:t>
      </w:r>
    </w:p>
    <w:p>
      <w:pPr>
        <w:spacing w:after="0"/>
        <w:ind w:left="0"/>
        <w:jc w:val="both"/>
      </w:pPr>
      <w:r>
        <w:rPr>
          <w:rFonts w:ascii="Times New Roman"/>
          <w:b w:val="false"/>
          <w:i w:val="false"/>
          <w:color w:val="000000"/>
          <w:sz w:val="28"/>
        </w:rPr>
        <w:t>
      _____________________________________________________ (жеңімпаз-әлеуетті өнім</w:t>
      </w:r>
    </w:p>
    <w:p>
      <w:pPr>
        <w:spacing w:after="0"/>
        <w:ind w:left="0"/>
        <w:jc w:val="both"/>
      </w:pPr>
      <w:r>
        <w:rPr>
          <w:rFonts w:ascii="Times New Roman"/>
          <w:b w:val="false"/>
          <w:i w:val="false"/>
          <w:color w:val="000000"/>
          <w:sz w:val="28"/>
        </w:rPr>
        <w:t>берушінің атауы) лот бойынша № _________________ (хабарландырудағы/сатып алу веб-</w:t>
      </w:r>
    </w:p>
    <w:p>
      <w:pPr>
        <w:spacing w:after="0"/>
        <w:ind w:left="0"/>
        <w:jc w:val="both"/>
      </w:pPr>
      <w:r>
        <w:rPr>
          <w:rFonts w:ascii="Times New Roman"/>
          <w:b w:val="false"/>
          <w:i w:val="false"/>
          <w:color w:val="000000"/>
          <w:sz w:val="28"/>
        </w:rPr>
        <w:t>порталындағы нөмірі), себебі бойынша</w:t>
      </w:r>
    </w:p>
    <w:p>
      <w:pPr>
        <w:spacing w:after="0"/>
        <w:ind w:left="0"/>
        <w:jc w:val="both"/>
      </w:pPr>
      <w:r>
        <w:rPr>
          <w:rFonts w:ascii="Times New Roman"/>
          <w:b w:val="false"/>
          <w:i w:val="false"/>
          <w:color w:val="000000"/>
          <w:sz w:val="28"/>
        </w:rPr>
        <w:t xml:space="preserve"> ______________________________________________________ (тиісті негіздемені көрсету)</w:t>
      </w:r>
    </w:p>
    <w:p>
      <w:pPr>
        <w:spacing w:after="0"/>
        <w:ind w:left="0"/>
        <w:jc w:val="both"/>
      </w:pPr>
      <w:r>
        <w:rPr>
          <w:rFonts w:ascii="Times New Roman"/>
          <w:b w:val="false"/>
          <w:i w:val="false"/>
          <w:color w:val="000000"/>
          <w:sz w:val="28"/>
        </w:rPr>
        <w:t>______________________________ сатып алу жөніндегі шарттың бағасын төмендету туралы</w:t>
      </w:r>
    </w:p>
    <w:p>
      <w:pPr>
        <w:spacing w:after="0"/>
        <w:ind w:left="0"/>
        <w:jc w:val="both"/>
      </w:pPr>
      <w:r>
        <w:rPr>
          <w:rFonts w:ascii="Times New Roman"/>
          <w:b w:val="false"/>
          <w:i w:val="false"/>
          <w:color w:val="000000"/>
          <w:sz w:val="28"/>
        </w:rPr>
        <w:t>келіссөздерге қатысудан бас тартады.</w:t>
      </w:r>
    </w:p>
    <w:p>
      <w:pPr>
        <w:spacing w:after="0"/>
        <w:ind w:left="0"/>
        <w:jc w:val="both"/>
      </w:pPr>
      <w:r>
        <w:rPr>
          <w:rFonts w:ascii="Times New Roman"/>
          <w:b w:val="false"/>
          <w:i w:val="false"/>
          <w:color w:val="000000"/>
          <w:sz w:val="28"/>
        </w:rPr>
        <w:t>
      Лауазымы, Т.А.Ә. (бар болған жағдайда) _________________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26-қосымша</w:t>
            </w:r>
            <w:r>
              <w:br/>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12 қарашадағы</w:t>
            </w:r>
            <w:r>
              <w:br/>
            </w:r>
            <w:r>
              <w:rPr>
                <w:rFonts w:ascii="Times New Roman"/>
                <w:b w:val="false"/>
                <w:i w:val="false"/>
                <w:color w:val="000000"/>
                <w:sz w:val="20"/>
              </w:rPr>
              <w:t>№ ҚР ДСМ–113 бұйрығына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 № __________</w:t>
            </w:r>
            <w:r>
              <w:br/>
            </w:r>
            <w:r>
              <w:rPr>
                <w:rFonts w:ascii="Times New Roman"/>
                <w:b w:val="false"/>
                <w:i w:val="false"/>
                <w:color w:val="000000"/>
                <w:sz w:val="20"/>
              </w:rPr>
              <w:t>Күні ____________</w:t>
            </w:r>
            <w:r>
              <w:br/>
            </w:r>
            <w:r>
              <w:rPr>
                <w:rFonts w:ascii="Times New Roman"/>
                <w:b w:val="false"/>
                <w:i w:val="false"/>
                <w:color w:val="000000"/>
                <w:sz w:val="20"/>
              </w:rPr>
              <w:t>Кімге:______________________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(Бірыңғай дистрибьютордың,</w:t>
            </w:r>
            <w:r>
              <w:br/>
            </w:r>
            <w:r>
              <w:rPr>
                <w:rFonts w:ascii="Times New Roman"/>
                <w:b w:val="false"/>
                <w:i w:val="false"/>
                <w:color w:val="000000"/>
                <w:sz w:val="20"/>
              </w:rPr>
              <w:t>сатып алуды ұйымдастырушының,</w:t>
            </w:r>
            <w:r>
              <w:br/>
            </w:r>
            <w:r>
              <w:rPr>
                <w:rFonts w:ascii="Times New Roman"/>
                <w:b w:val="false"/>
                <w:i w:val="false"/>
                <w:color w:val="000000"/>
                <w:sz w:val="20"/>
              </w:rPr>
              <w:t>тапсырыс берушінің атауы)</w:t>
            </w:r>
          </w:p>
        </w:tc>
      </w:tr>
    </w:tbl>
    <w:p>
      <w:pPr>
        <w:spacing w:after="0"/>
        <w:ind w:left="0"/>
        <w:jc w:val="left"/>
      </w:pPr>
      <w:r>
        <w:rPr>
          <w:rFonts w:ascii="Times New Roman"/>
          <w:b/>
          <w:i w:val="false"/>
          <w:color w:val="000000"/>
        </w:rPr>
        <w:t xml:space="preserve"> Электрондық банк кепілдігі (шарттың орындалуын қамтамасыз ету түрі)</w:t>
      </w:r>
    </w:p>
    <w:p>
      <w:pPr>
        <w:spacing w:after="0"/>
        <w:ind w:left="0"/>
        <w:jc w:val="both"/>
      </w:pPr>
      <w:r>
        <w:rPr>
          <w:rFonts w:ascii="Times New Roman"/>
          <w:b w:val="false"/>
          <w:i w:val="false"/>
          <w:color w:val="000000"/>
          <w:sz w:val="28"/>
        </w:rPr>
        <w:t xml:space="preserve">
      Банктің атауы: __________________________________________________________  </w:t>
      </w:r>
    </w:p>
    <w:p>
      <w:pPr>
        <w:spacing w:after="0"/>
        <w:ind w:left="0"/>
        <w:jc w:val="both"/>
      </w:pPr>
      <w:r>
        <w:rPr>
          <w:rFonts w:ascii="Times New Roman"/>
          <w:b w:val="false"/>
          <w:i w:val="false"/>
          <w:color w:val="000000"/>
          <w:sz w:val="28"/>
        </w:rPr>
        <w:t>(атауы, бизнес сәйкестендіру нөмірі және банктің басқа деректері)</w:t>
      </w:r>
    </w:p>
    <w:p>
      <w:pPr>
        <w:spacing w:after="0"/>
        <w:ind w:left="0"/>
        <w:jc w:val="both"/>
      </w:pPr>
      <w:r>
        <w:rPr>
          <w:rFonts w:ascii="Times New Roman"/>
          <w:b w:val="false"/>
          <w:i w:val="false"/>
          <w:color w:val="000000"/>
          <w:sz w:val="28"/>
        </w:rPr>
        <w:t>№_____________________ кепілдік міндеттеме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 _____ ж.</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 (Өнім берушінің/Орындаушының атауы) (бұдан әрі –</w:t>
      </w:r>
    </w:p>
    <w:p>
      <w:pPr>
        <w:spacing w:after="0"/>
        <w:ind w:left="0"/>
        <w:jc w:val="both"/>
      </w:pPr>
      <w:r>
        <w:rPr>
          <w:rFonts w:ascii="Times New Roman"/>
          <w:b w:val="false"/>
          <w:i w:val="false"/>
          <w:color w:val="000000"/>
          <w:sz w:val="28"/>
        </w:rPr>
        <w:t>Өнім беруші/ Орындаушы) №________ "__" ______ ж. Шарт/қосымша келісім (бұдан әрі –</w:t>
      </w:r>
    </w:p>
    <w:p>
      <w:pPr>
        <w:spacing w:after="0"/>
        <w:ind w:left="0"/>
        <w:jc w:val="both"/>
      </w:pPr>
      <w:r>
        <w:rPr>
          <w:rFonts w:ascii="Times New Roman"/>
          <w:b w:val="false"/>
          <w:i w:val="false"/>
          <w:color w:val="000000"/>
          <w:sz w:val="28"/>
        </w:rPr>
        <w:t>Шарт/Қосымша келісім) жасасқанын назарға ала отырып, 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(тауарлардың немесе қызметтердің сипаттамасы)</w:t>
      </w:r>
    </w:p>
    <w:p>
      <w:pPr>
        <w:spacing w:after="0"/>
        <w:ind w:left="0"/>
        <w:jc w:val="both"/>
      </w:pPr>
      <w:r>
        <w:rPr>
          <w:rFonts w:ascii="Times New Roman"/>
          <w:b w:val="false"/>
          <w:i w:val="false"/>
          <w:color w:val="000000"/>
          <w:sz w:val="28"/>
        </w:rPr>
        <w:t>
             Сіз Шартта/Қосымша келісімде Өнім беруші/Орындаушы оның орындалуын</w:t>
      </w:r>
    </w:p>
    <w:p>
      <w:pPr>
        <w:spacing w:after="0"/>
        <w:ind w:left="0"/>
        <w:jc w:val="both"/>
      </w:pPr>
      <w:r>
        <w:rPr>
          <w:rFonts w:ascii="Times New Roman"/>
          <w:b w:val="false"/>
          <w:i w:val="false"/>
          <w:color w:val="000000"/>
          <w:sz w:val="28"/>
        </w:rPr>
        <w:t>қамтамасыз етуді жалпы сомасы ________________________________ (сомасы санмен және</w:t>
      </w:r>
    </w:p>
    <w:p>
      <w:pPr>
        <w:spacing w:after="0"/>
        <w:ind w:left="0"/>
        <w:jc w:val="both"/>
      </w:pPr>
      <w:r>
        <w:rPr>
          <w:rFonts w:ascii="Times New Roman"/>
          <w:b w:val="false"/>
          <w:i w:val="false"/>
          <w:color w:val="000000"/>
          <w:sz w:val="28"/>
        </w:rPr>
        <w:t>жазумен) теңгеде банктік кепілдік түрінде енгізетінін қарастырдыңыз.</w:t>
      </w:r>
    </w:p>
    <w:p>
      <w:pPr>
        <w:spacing w:after="0"/>
        <w:ind w:left="0"/>
        <w:jc w:val="both"/>
      </w:pPr>
      <w:r>
        <w:rPr>
          <w:rFonts w:ascii="Times New Roman"/>
          <w:b w:val="false"/>
          <w:i w:val="false"/>
          <w:color w:val="000000"/>
          <w:sz w:val="28"/>
        </w:rPr>
        <w:t xml:space="preserve">       Осымен Банк __________________________________ (банктің атауы) жоғарыда</w:t>
      </w:r>
    </w:p>
    <w:p>
      <w:pPr>
        <w:spacing w:after="0"/>
        <w:ind w:left="0"/>
        <w:jc w:val="both"/>
      </w:pPr>
      <w:r>
        <w:rPr>
          <w:rFonts w:ascii="Times New Roman"/>
          <w:b w:val="false"/>
          <w:i w:val="false"/>
          <w:color w:val="000000"/>
          <w:sz w:val="28"/>
        </w:rPr>
        <w:t>көрсетілген Шарт бойынша кепілдік беруші болып табылатынын растайды, Шартта және</w:t>
      </w:r>
    </w:p>
    <w:p>
      <w:pPr>
        <w:spacing w:after="0"/>
        <w:ind w:left="0"/>
        <w:jc w:val="both"/>
      </w:pPr>
      <w:r>
        <w:rPr>
          <w:rFonts w:ascii="Times New Roman"/>
          <w:b w:val="false"/>
          <w:i w:val="false"/>
          <w:color w:val="000000"/>
          <w:sz w:val="28"/>
        </w:rPr>
        <w:t>"Дәрілік заттарды, медициналық бұйымдарды және арнайы емдік өнімдерді тегін</w:t>
      </w:r>
    </w:p>
    <w:p>
      <w:pPr>
        <w:spacing w:after="0"/>
        <w:ind w:left="0"/>
        <w:jc w:val="both"/>
      </w:pPr>
      <w:r>
        <w:rPr>
          <w:rFonts w:ascii="Times New Roman"/>
          <w:b w:val="false"/>
          <w:i w:val="false"/>
          <w:color w:val="000000"/>
          <w:sz w:val="28"/>
        </w:rPr>
        <w:t>медициналық көмектің кепілдік берілген көлемі шеңберінде және (немесе) міндетті</w:t>
      </w:r>
    </w:p>
    <w:p>
      <w:pPr>
        <w:spacing w:after="0"/>
        <w:ind w:left="0"/>
        <w:jc w:val="both"/>
      </w:pPr>
      <w:r>
        <w:rPr>
          <w:rFonts w:ascii="Times New Roman"/>
          <w:b w:val="false"/>
          <w:i w:val="false"/>
          <w:color w:val="000000"/>
          <w:sz w:val="28"/>
        </w:rPr>
        <w:t>әлеуметтік медициналық сақтандыру жүйесінде сатып алуды, фармацевтикалық көрсетілетін</w:t>
      </w:r>
    </w:p>
    <w:p>
      <w:pPr>
        <w:spacing w:after="0"/>
        <w:ind w:left="0"/>
        <w:jc w:val="both"/>
      </w:pPr>
      <w:r>
        <w:rPr>
          <w:rFonts w:ascii="Times New Roman"/>
          <w:b w:val="false"/>
          <w:i w:val="false"/>
          <w:color w:val="000000"/>
          <w:sz w:val="28"/>
        </w:rPr>
        <w:t xml:space="preserve">қызметтерді сатып алуды ұйымдастыру және өткізу қағидаларын бекіту және Қазақстан </w:t>
      </w:r>
    </w:p>
    <w:p>
      <w:pPr>
        <w:spacing w:after="0"/>
        <w:ind w:left="0"/>
        <w:jc w:val="both"/>
      </w:pPr>
      <w:r>
        <w:rPr>
          <w:rFonts w:ascii="Times New Roman"/>
          <w:b w:val="false"/>
          <w:i w:val="false"/>
          <w:color w:val="000000"/>
          <w:sz w:val="28"/>
        </w:rPr>
        <w:t>Республикасы Үкіметінің кейбір шешімдерінің күші жойылды деп тану туралы" Қазақстан</w:t>
      </w:r>
    </w:p>
    <w:p>
      <w:pPr>
        <w:spacing w:after="0"/>
        <w:ind w:left="0"/>
        <w:jc w:val="both"/>
      </w:pPr>
      <w:r>
        <w:rPr>
          <w:rFonts w:ascii="Times New Roman"/>
          <w:b w:val="false"/>
          <w:i w:val="false"/>
          <w:color w:val="000000"/>
          <w:sz w:val="28"/>
        </w:rPr>
        <w:t>Республикасы Үкіметінің 2021 жылғы 4 маусымдағы № 375 қаулысында (бұдан әрі –</w:t>
      </w:r>
    </w:p>
    <w:p>
      <w:pPr>
        <w:spacing w:after="0"/>
        <w:ind w:left="0"/>
        <w:jc w:val="both"/>
      </w:pPr>
      <w:r>
        <w:rPr>
          <w:rFonts w:ascii="Times New Roman"/>
          <w:b w:val="false"/>
          <w:i w:val="false"/>
          <w:color w:val="000000"/>
          <w:sz w:val="28"/>
        </w:rPr>
        <w:t>Қағидалар) көзделген негіздемелер бойынша Сіздің ақы төлеуге жазбаша талабыңызды</w:t>
      </w:r>
    </w:p>
    <w:p>
      <w:pPr>
        <w:spacing w:after="0"/>
        <w:ind w:left="0"/>
        <w:jc w:val="both"/>
      </w:pPr>
      <w:r>
        <w:rPr>
          <w:rFonts w:ascii="Times New Roman"/>
          <w:b w:val="false"/>
          <w:i w:val="false"/>
          <w:color w:val="000000"/>
          <w:sz w:val="28"/>
        </w:rPr>
        <w:t>алғаннан кейін Сізге Сіздің талабыңыз бойынша ____________________________ соманы</w:t>
      </w:r>
    </w:p>
    <w:p>
      <w:pPr>
        <w:spacing w:after="0"/>
        <w:ind w:left="0"/>
        <w:jc w:val="both"/>
      </w:pPr>
      <w:r>
        <w:rPr>
          <w:rFonts w:ascii="Times New Roman"/>
          <w:b w:val="false"/>
          <w:i w:val="false"/>
          <w:color w:val="000000"/>
          <w:sz w:val="28"/>
        </w:rPr>
        <w:t>(сомасы санмен және жазумен) төлеуге кері қайтарылмайтын міндеттемені өзіне алады.</w:t>
      </w:r>
    </w:p>
    <w:p>
      <w:pPr>
        <w:spacing w:after="0"/>
        <w:ind w:left="0"/>
        <w:jc w:val="both"/>
      </w:pPr>
      <w:r>
        <w:rPr>
          <w:rFonts w:ascii="Times New Roman"/>
          <w:b w:val="false"/>
          <w:i w:val="false"/>
          <w:color w:val="000000"/>
          <w:sz w:val="28"/>
        </w:rPr>
        <w:t>Осы кепілдік оған қол қойылған күннен бастап күшіне енеді және Өнім беруші Шарт</w:t>
      </w:r>
    </w:p>
    <w:p>
      <w:pPr>
        <w:spacing w:after="0"/>
        <w:ind w:left="0"/>
        <w:jc w:val="both"/>
      </w:pPr>
      <w:r>
        <w:rPr>
          <w:rFonts w:ascii="Times New Roman"/>
          <w:b w:val="false"/>
          <w:i w:val="false"/>
          <w:color w:val="000000"/>
          <w:sz w:val="28"/>
        </w:rPr>
        <w:t>бойынша өз міндеттемелерін толық орындаған сәтке дейін қолданылады.</w:t>
      </w:r>
    </w:p>
    <w:p>
      <w:pPr>
        <w:spacing w:after="0"/>
        <w:ind w:left="0"/>
        <w:jc w:val="both"/>
      </w:pPr>
      <w:r>
        <w:rPr>
          <w:rFonts w:ascii="Times New Roman"/>
          <w:b w:val="false"/>
          <w:i w:val="false"/>
          <w:color w:val="000000"/>
          <w:sz w:val="28"/>
        </w:rPr>
        <w:t xml:space="preserve">           Лауазымы, Т.А.Ә. (бар болған жағдайда) _________________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27-қосымша</w:t>
            </w:r>
            <w:r>
              <w:br/>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12 қарашадағы</w:t>
            </w:r>
            <w:r>
              <w:br/>
            </w:r>
            <w:r>
              <w:rPr>
                <w:rFonts w:ascii="Times New Roman"/>
                <w:b w:val="false"/>
                <w:i w:val="false"/>
                <w:color w:val="000000"/>
                <w:sz w:val="20"/>
              </w:rPr>
              <w:t>№ ҚР ДСМ–113 бұйрығына</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__________</w:t>
            </w:r>
            <w:r>
              <w:br/>
            </w:r>
            <w:r>
              <w:rPr>
                <w:rFonts w:ascii="Times New Roman"/>
                <w:b w:val="false"/>
                <w:i w:val="false"/>
                <w:color w:val="000000"/>
                <w:sz w:val="20"/>
              </w:rPr>
              <w:t>Күні ____________</w:t>
            </w:r>
            <w:r>
              <w:br/>
            </w:r>
            <w:r>
              <w:rPr>
                <w:rFonts w:ascii="Times New Roman"/>
                <w:b w:val="false"/>
                <w:i w:val="false"/>
                <w:color w:val="000000"/>
                <w:sz w:val="20"/>
              </w:rPr>
              <w:t>Кімге:______________________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(әлеуетті өнім берушінің атауы)</w:t>
            </w:r>
          </w:p>
        </w:tc>
      </w:tr>
    </w:tbl>
    <w:p>
      <w:pPr>
        <w:spacing w:after="0"/>
        <w:ind w:left="0"/>
        <w:jc w:val="left"/>
      </w:pPr>
      <w:r>
        <w:rPr>
          <w:rFonts w:ascii="Times New Roman"/>
          <w:b/>
          <w:i w:val="false"/>
          <w:color w:val="000000"/>
        </w:rPr>
        <w:t xml:space="preserve"> Ақшалай жарна түріндегі қамтамасыз етуді ұстап қалу туралы хабарлама (шарттың орындалуын қамтамасыз ету)</w:t>
      </w:r>
    </w:p>
    <w:p>
      <w:pPr>
        <w:spacing w:after="0"/>
        <w:ind w:left="0"/>
        <w:jc w:val="both"/>
      </w:pPr>
      <w:r>
        <w:rPr>
          <w:rFonts w:ascii="Times New Roman"/>
          <w:b w:val="false"/>
          <w:i w:val="false"/>
          <w:color w:val="000000"/>
          <w:sz w:val="28"/>
        </w:rPr>
        <w:t>
               Осымен _______________________ (тапсырыс берушінің, сатып алуды</w:t>
      </w:r>
    </w:p>
    <w:p>
      <w:pPr>
        <w:spacing w:after="0"/>
        <w:ind w:left="0"/>
        <w:jc w:val="both"/>
      </w:pPr>
      <w:r>
        <w:rPr>
          <w:rFonts w:ascii="Times New Roman"/>
          <w:b w:val="false"/>
          <w:i w:val="false"/>
          <w:color w:val="000000"/>
          <w:sz w:val="28"/>
        </w:rPr>
        <w:t>ұйымдастырушының немесе Бірыңғай дистрибьютордың атауы) № ____________________</w:t>
      </w:r>
    </w:p>
    <w:p>
      <w:pPr>
        <w:spacing w:after="0"/>
        <w:ind w:left="0"/>
        <w:jc w:val="both"/>
      </w:pPr>
      <w:r>
        <w:rPr>
          <w:rFonts w:ascii="Times New Roman"/>
          <w:b w:val="false"/>
          <w:i w:val="false"/>
          <w:color w:val="000000"/>
          <w:sz w:val="28"/>
        </w:rPr>
        <w:t>"__" __________ 20__ ж. шарт (қосымша келісім) бойынша ___________________________</w:t>
      </w:r>
    </w:p>
    <w:p>
      <w:pPr>
        <w:spacing w:after="0"/>
        <w:ind w:left="0"/>
        <w:jc w:val="both"/>
      </w:pPr>
      <w:r>
        <w:rPr>
          <w:rFonts w:ascii="Times New Roman"/>
          <w:b w:val="false"/>
          <w:i w:val="false"/>
          <w:color w:val="000000"/>
          <w:sz w:val="28"/>
        </w:rPr>
        <w:t>себебінен мөлшері _____________________ (сомасы санмен және жазумен) теңге ақшалай</w:t>
      </w:r>
    </w:p>
    <w:p>
      <w:pPr>
        <w:spacing w:after="0"/>
        <w:ind w:left="0"/>
        <w:jc w:val="both"/>
      </w:pPr>
      <w:r>
        <w:rPr>
          <w:rFonts w:ascii="Times New Roman"/>
          <w:b w:val="false"/>
          <w:i w:val="false"/>
          <w:color w:val="000000"/>
          <w:sz w:val="28"/>
        </w:rPr>
        <w:t>жарна түрінде енгізілген міндеттемелердің орындалуын қамтамасыз етудің ұсталғаны туралы</w:t>
      </w:r>
    </w:p>
    <w:p>
      <w:pPr>
        <w:spacing w:after="0"/>
        <w:ind w:left="0"/>
        <w:jc w:val="both"/>
      </w:pPr>
      <w:r>
        <w:rPr>
          <w:rFonts w:ascii="Times New Roman"/>
          <w:b w:val="false"/>
          <w:i w:val="false"/>
          <w:color w:val="000000"/>
          <w:sz w:val="28"/>
        </w:rPr>
        <w:t>("Дәрілік заттарды, медициналық бұйымдарды және арнайы емдік өнімдерді тегін</w:t>
      </w:r>
    </w:p>
    <w:p>
      <w:pPr>
        <w:spacing w:after="0"/>
        <w:ind w:left="0"/>
        <w:jc w:val="both"/>
      </w:pPr>
      <w:r>
        <w:rPr>
          <w:rFonts w:ascii="Times New Roman"/>
          <w:b w:val="false"/>
          <w:i w:val="false"/>
          <w:color w:val="000000"/>
          <w:sz w:val="28"/>
        </w:rPr>
        <w:t>медициналық көмектің кепілдік берілген көлемі шеңберінде және (немесе) міндетті</w:t>
      </w:r>
    </w:p>
    <w:p>
      <w:pPr>
        <w:spacing w:after="0"/>
        <w:ind w:left="0"/>
        <w:jc w:val="both"/>
      </w:pPr>
      <w:r>
        <w:rPr>
          <w:rFonts w:ascii="Times New Roman"/>
          <w:b w:val="false"/>
          <w:i w:val="false"/>
          <w:color w:val="000000"/>
          <w:sz w:val="28"/>
        </w:rPr>
        <w:t>әлеуметтік медициналық сақтандыру жүйесінде сатып алуды, фармацевтикалық көрсетілетін</w:t>
      </w:r>
    </w:p>
    <w:p>
      <w:pPr>
        <w:spacing w:after="0"/>
        <w:ind w:left="0"/>
        <w:jc w:val="both"/>
      </w:pPr>
      <w:r>
        <w:rPr>
          <w:rFonts w:ascii="Times New Roman"/>
          <w:b w:val="false"/>
          <w:i w:val="false"/>
          <w:color w:val="000000"/>
          <w:sz w:val="28"/>
        </w:rPr>
        <w:t>қызметтерді сатып алуды ұйымдастыру және өткізу қағидаларын бекіту және Қазақстан</w:t>
      </w:r>
    </w:p>
    <w:p>
      <w:pPr>
        <w:spacing w:after="0"/>
        <w:ind w:left="0"/>
        <w:jc w:val="both"/>
      </w:pPr>
      <w:r>
        <w:rPr>
          <w:rFonts w:ascii="Times New Roman"/>
          <w:b w:val="false"/>
          <w:i w:val="false"/>
          <w:color w:val="000000"/>
          <w:sz w:val="28"/>
        </w:rPr>
        <w:t>Республикасы Үкіметінің кейбір шешімдерінің күші жойылды деп тану туралы" Қазақстан</w:t>
      </w:r>
    </w:p>
    <w:p>
      <w:pPr>
        <w:spacing w:after="0"/>
        <w:ind w:left="0"/>
        <w:jc w:val="both"/>
      </w:pPr>
      <w:r>
        <w:rPr>
          <w:rFonts w:ascii="Times New Roman"/>
          <w:b w:val="false"/>
          <w:i w:val="false"/>
          <w:color w:val="000000"/>
          <w:sz w:val="28"/>
        </w:rPr>
        <w:t>Республикасы Үкіметінің 2021 жылғы 4 маусымдағы № 375 қаулысында көзделген шарттың</w:t>
      </w:r>
    </w:p>
    <w:p>
      <w:pPr>
        <w:spacing w:after="0"/>
        <w:ind w:left="0"/>
        <w:jc w:val="both"/>
      </w:pPr>
      <w:r>
        <w:rPr>
          <w:rFonts w:ascii="Times New Roman"/>
          <w:b w:val="false"/>
          <w:i w:val="false"/>
          <w:color w:val="000000"/>
          <w:sz w:val="28"/>
        </w:rPr>
        <w:t>орындалуын қамтамасыз етуді ұстап қалу негізі) хабарлайды.</w:t>
      </w:r>
    </w:p>
    <w:p>
      <w:pPr>
        <w:spacing w:after="0"/>
        <w:ind w:left="0"/>
        <w:jc w:val="both"/>
      </w:pPr>
      <w:r>
        <w:rPr>
          <w:rFonts w:ascii="Times New Roman"/>
          <w:b w:val="false"/>
          <w:i w:val="false"/>
          <w:color w:val="000000"/>
          <w:sz w:val="28"/>
        </w:rPr>
        <w:t xml:space="preserve">           Басшының Т.А.Ә. (бар болған жағдайда) 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28-қосымша</w:t>
            </w:r>
            <w:r>
              <w:br/>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12 қарашадағы</w:t>
            </w:r>
            <w:r>
              <w:br/>
            </w:r>
            <w:r>
              <w:rPr>
                <w:rFonts w:ascii="Times New Roman"/>
                <w:b w:val="false"/>
                <w:i w:val="false"/>
                <w:color w:val="000000"/>
                <w:sz w:val="20"/>
              </w:rPr>
              <w:t>№ ҚР ДСМ–113 бұйрығына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__________</w:t>
            </w:r>
            <w:r>
              <w:br/>
            </w:r>
            <w:r>
              <w:rPr>
                <w:rFonts w:ascii="Times New Roman"/>
                <w:b w:val="false"/>
                <w:i w:val="false"/>
                <w:color w:val="000000"/>
                <w:sz w:val="20"/>
              </w:rPr>
              <w:t>Күні ____________</w:t>
            </w:r>
            <w:r>
              <w:br/>
            </w:r>
            <w:r>
              <w:rPr>
                <w:rFonts w:ascii="Times New Roman"/>
                <w:b w:val="false"/>
                <w:i w:val="false"/>
                <w:color w:val="000000"/>
                <w:sz w:val="20"/>
              </w:rPr>
              <w:t>Кімге:______________________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(банктің атауы)</w:t>
            </w:r>
            <w:r>
              <w:br/>
            </w:r>
            <w:r>
              <w:rPr>
                <w:rFonts w:ascii="Times New Roman"/>
                <w:b w:val="false"/>
                <w:i w:val="false"/>
                <w:color w:val="000000"/>
                <w:sz w:val="20"/>
              </w:rPr>
              <w:t>Кімге: (мәлімет үшін):</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(әлеуетті өнім берушінің атауы)</w:t>
            </w:r>
          </w:p>
        </w:tc>
      </w:tr>
    </w:tbl>
    <w:p>
      <w:pPr>
        <w:spacing w:after="0"/>
        <w:ind w:left="0"/>
        <w:jc w:val="left"/>
      </w:pPr>
      <w:r>
        <w:rPr>
          <w:rFonts w:ascii="Times New Roman"/>
          <w:b/>
          <w:i w:val="false"/>
          <w:color w:val="000000"/>
        </w:rPr>
        <w:t xml:space="preserve"> Электрондық банк кепілдігін төлеу туралы талап  </w:t>
      </w:r>
      <w:r>
        <w:br/>
      </w:r>
      <w:r>
        <w:rPr>
          <w:rFonts w:ascii="Times New Roman"/>
          <w:b/>
          <w:i w:val="false"/>
          <w:color w:val="000000"/>
        </w:rPr>
        <w:t>(шарттың орындалуын қамтамасыз ету)</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Осымен _______________________ (тапсырыс берушінің, сатып алуды</w:t>
      </w:r>
    </w:p>
    <w:p>
      <w:pPr>
        <w:spacing w:after="0"/>
        <w:ind w:left="0"/>
        <w:jc w:val="both"/>
      </w:pPr>
      <w:r>
        <w:rPr>
          <w:rFonts w:ascii="Times New Roman"/>
          <w:b w:val="false"/>
          <w:i w:val="false"/>
          <w:color w:val="000000"/>
          <w:sz w:val="28"/>
        </w:rPr>
        <w:t>ұйымдастырушының немесе Бірыңғай дистрибьютордың атауы) _____________________</w:t>
      </w:r>
    </w:p>
    <w:p>
      <w:pPr>
        <w:spacing w:after="0"/>
        <w:ind w:left="0"/>
        <w:jc w:val="both"/>
      </w:pPr>
      <w:r>
        <w:rPr>
          <w:rFonts w:ascii="Times New Roman"/>
          <w:b w:val="false"/>
          <w:i w:val="false"/>
          <w:color w:val="000000"/>
          <w:sz w:val="28"/>
        </w:rPr>
        <w:t>(сомасы санмен және жазумен) теңге № ____________________ "__" __________ 20__ ж.</w:t>
      </w:r>
    </w:p>
    <w:p>
      <w:pPr>
        <w:spacing w:after="0"/>
        <w:ind w:left="0"/>
        <w:jc w:val="both"/>
      </w:pPr>
      <w:r>
        <w:rPr>
          <w:rFonts w:ascii="Times New Roman"/>
          <w:b w:val="false"/>
          <w:i w:val="false"/>
          <w:color w:val="000000"/>
          <w:sz w:val="28"/>
        </w:rPr>
        <w:t>шарт (қосымша келісім) бойынша ________________________________________ себебінен</w:t>
      </w:r>
    </w:p>
    <w:p>
      <w:pPr>
        <w:spacing w:after="0"/>
        <w:ind w:left="0"/>
        <w:jc w:val="both"/>
      </w:pPr>
      <w:r>
        <w:rPr>
          <w:rFonts w:ascii="Times New Roman"/>
          <w:b w:val="false"/>
          <w:i w:val="false"/>
          <w:color w:val="000000"/>
          <w:sz w:val="28"/>
        </w:rPr>
        <w:t>мөлшері _____________________ (сомасы санмен және жазумен) теңге электрондық банк</w:t>
      </w:r>
    </w:p>
    <w:p>
      <w:pPr>
        <w:spacing w:after="0"/>
        <w:ind w:left="0"/>
        <w:jc w:val="both"/>
      </w:pPr>
      <w:r>
        <w:rPr>
          <w:rFonts w:ascii="Times New Roman"/>
          <w:b w:val="false"/>
          <w:i w:val="false"/>
          <w:color w:val="000000"/>
          <w:sz w:val="28"/>
        </w:rPr>
        <w:t>кепілдігін төлеуді ("Дәрілік заттарды, медициналық бұйымдарды және арнайы емдік</w:t>
      </w:r>
    </w:p>
    <w:p>
      <w:pPr>
        <w:spacing w:after="0"/>
        <w:ind w:left="0"/>
        <w:jc w:val="both"/>
      </w:pPr>
      <w:r>
        <w:rPr>
          <w:rFonts w:ascii="Times New Roman"/>
          <w:b w:val="false"/>
          <w:i w:val="false"/>
          <w:color w:val="000000"/>
          <w:sz w:val="28"/>
        </w:rPr>
        <w:t xml:space="preserve">өнімдерді тегін медициналық көмектің кепілдік берілген көлемі шеңберінде және (немесе) </w:t>
      </w:r>
    </w:p>
    <w:p>
      <w:pPr>
        <w:spacing w:after="0"/>
        <w:ind w:left="0"/>
        <w:jc w:val="both"/>
      </w:pPr>
      <w:r>
        <w:rPr>
          <w:rFonts w:ascii="Times New Roman"/>
          <w:b w:val="false"/>
          <w:i w:val="false"/>
          <w:color w:val="000000"/>
          <w:sz w:val="28"/>
        </w:rPr>
        <w:t xml:space="preserve">міндетті әлеуметтік медициналық сақтандыру жүйесінде сатып алуды, фармацевтикалық </w:t>
      </w:r>
    </w:p>
    <w:p>
      <w:pPr>
        <w:spacing w:after="0"/>
        <w:ind w:left="0"/>
        <w:jc w:val="both"/>
      </w:pPr>
      <w:r>
        <w:rPr>
          <w:rFonts w:ascii="Times New Roman"/>
          <w:b w:val="false"/>
          <w:i w:val="false"/>
          <w:color w:val="000000"/>
          <w:sz w:val="28"/>
        </w:rPr>
        <w:t>көрсетілетін қызметтерді сатып алуды ұйымдастыру және өткізу қағидаларын бекіту және</w:t>
      </w:r>
    </w:p>
    <w:p>
      <w:pPr>
        <w:spacing w:after="0"/>
        <w:ind w:left="0"/>
        <w:jc w:val="both"/>
      </w:pPr>
      <w:r>
        <w:rPr>
          <w:rFonts w:ascii="Times New Roman"/>
          <w:b w:val="false"/>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2021 жылғы 4 маусымдағы № 375 қаулысында</w:t>
      </w:r>
    </w:p>
    <w:p>
      <w:pPr>
        <w:spacing w:after="0"/>
        <w:ind w:left="0"/>
        <w:jc w:val="both"/>
      </w:pPr>
      <w:r>
        <w:rPr>
          <w:rFonts w:ascii="Times New Roman"/>
          <w:b w:val="false"/>
          <w:i w:val="false"/>
          <w:color w:val="000000"/>
          <w:sz w:val="28"/>
        </w:rPr>
        <w:t>көзделген шарттың орындалуын қамтамасыз етуді ұстап қалу негізі) талап етеді.</w:t>
      </w:r>
    </w:p>
    <w:p>
      <w:pPr>
        <w:spacing w:after="0"/>
        <w:ind w:left="0"/>
        <w:jc w:val="both"/>
      </w:pPr>
      <w:r>
        <w:rPr>
          <w:rFonts w:ascii="Times New Roman"/>
          <w:b w:val="false"/>
          <w:i w:val="false"/>
          <w:color w:val="000000"/>
          <w:sz w:val="28"/>
        </w:rPr>
        <w:t>Басшының Т.А.Ә. (бар болған жағдайда) 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29-қосымша</w:t>
            </w:r>
            <w:r>
              <w:br/>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12 қарашадағы</w:t>
            </w:r>
            <w:r>
              <w:br/>
            </w:r>
            <w:r>
              <w:rPr>
                <w:rFonts w:ascii="Times New Roman"/>
                <w:b w:val="false"/>
                <w:i w:val="false"/>
                <w:color w:val="000000"/>
                <w:sz w:val="20"/>
              </w:rPr>
              <w:t>№ ҚР ДСМ–113 бұйрығына</w:t>
            </w:r>
            <w:r>
              <w:br/>
            </w:r>
            <w:r>
              <w:rPr>
                <w:rFonts w:ascii="Times New Roman"/>
                <w:b w:val="false"/>
                <w:i w:val="false"/>
                <w:color w:val="000000"/>
                <w:sz w:val="20"/>
              </w:rPr>
              <w:t>29-қосымша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w:t>
            </w:r>
            <w:r>
              <w:br/>
            </w:r>
            <w:r>
              <w:rPr>
                <w:rFonts w:ascii="Times New Roman"/>
                <w:b w:val="false"/>
                <w:i w:val="false"/>
                <w:color w:val="000000"/>
                <w:sz w:val="20"/>
              </w:rPr>
              <w:t xml:space="preserve"> (бірыңғай дистрибьютордың</w:t>
            </w:r>
            <w:r>
              <w:br/>
            </w:r>
            <w:r>
              <w:rPr>
                <w:rFonts w:ascii="Times New Roman"/>
                <w:b w:val="false"/>
                <w:i w:val="false"/>
                <w:color w:val="000000"/>
                <w:sz w:val="20"/>
              </w:rPr>
              <w:t>атауы)</w:t>
            </w:r>
            <w:r>
              <w:br/>
            </w:r>
            <w:r>
              <w:rPr>
                <w:rFonts w:ascii="Times New Roman"/>
                <w:b w:val="false"/>
                <w:i w:val="false"/>
                <w:color w:val="000000"/>
                <w:sz w:val="20"/>
              </w:rPr>
              <w:t>Кімнен:_____________________</w:t>
            </w:r>
            <w:r>
              <w:br/>
            </w:r>
            <w:r>
              <w:rPr>
                <w:rFonts w:ascii="Times New Roman"/>
                <w:b w:val="false"/>
                <w:i w:val="false"/>
                <w:color w:val="000000"/>
                <w:sz w:val="20"/>
              </w:rPr>
              <w:t>(әлеуетті өнім берушінің атауы)</w:t>
            </w:r>
          </w:p>
        </w:tc>
      </w:tr>
    </w:tbl>
    <w:p>
      <w:pPr>
        <w:spacing w:after="0"/>
        <w:ind w:left="0"/>
        <w:jc w:val="left"/>
      </w:pPr>
      <w:r>
        <w:rPr>
          <w:rFonts w:ascii="Times New Roman"/>
          <w:b/>
          <w:i w:val="false"/>
          <w:color w:val="000000"/>
        </w:rPr>
        <w:t xml:space="preserve"> Медициналық техниканы берудің ұзақ мерзімді шартын жасасу конкурсына қатысуға өтінім нысаны</w:t>
      </w:r>
    </w:p>
    <w:p>
      <w:pPr>
        <w:spacing w:after="0"/>
        <w:ind w:left="0"/>
        <w:jc w:val="both"/>
      </w:pPr>
      <w:r>
        <w:rPr>
          <w:rFonts w:ascii="Times New Roman"/>
          <w:b w:val="false"/>
          <w:i w:val="false"/>
          <w:color w:val="000000"/>
          <w:sz w:val="28"/>
        </w:rPr>
        <w:t>
      Әлеуетті өнім беруші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Әлеуетті өнім берушінің толық атауы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тұлғаны мемлекеттік тіркеу туралы куәліктің нөмірі мен күні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(БСН)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Әлеуетті өнім берушінің заңды, пошталық мекенжайы және электрондық поштасының мекенжайы, байланыс телефондары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тұлғаның банктік деректемелері (банктің немесе оның филиалының толық атауын қоса алғанда)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тұлғаның бірінші басшысының Т.А.Ә. (бар болған жағдайда)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 (әлеуетті өнім берушінің толық атауы) осы</w:t>
      </w:r>
    </w:p>
    <w:p>
      <w:pPr>
        <w:spacing w:after="0"/>
        <w:ind w:left="0"/>
        <w:jc w:val="both"/>
      </w:pPr>
      <w:r>
        <w:rPr>
          <w:rFonts w:ascii="Times New Roman"/>
          <w:b w:val="false"/>
          <w:i w:val="false"/>
          <w:color w:val="000000"/>
          <w:sz w:val="28"/>
        </w:rPr>
        <w:t>өтініммен әлеуетті өнім беруші ретінде медициналық техниканы берудің ұзақ мерзімді</w:t>
      </w:r>
    </w:p>
    <w:p>
      <w:pPr>
        <w:spacing w:after="0"/>
        <w:ind w:left="0"/>
        <w:jc w:val="both"/>
      </w:pPr>
      <w:r>
        <w:rPr>
          <w:rFonts w:ascii="Times New Roman"/>
          <w:b w:val="false"/>
          <w:i w:val="false"/>
          <w:color w:val="000000"/>
          <w:sz w:val="28"/>
        </w:rPr>
        <w:t>шарттарын жасасу конкурсына қатысуға ниет білдіреді және медициналық техниканы</w:t>
      </w:r>
    </w:p>
    <w:p>
      <w:pPr>
        <w:spacing w:after="0"/>
        <w:ind w:left="0"/>
        <w:jc w:val="both"/>
      </w:pPr>
      <w:r>
        <w:rPr>
          <w:rFonts w:ascii="Times New Roman"/>
          <w:b w:val="false"/>
          <w:i w:val="false"/>
          <w:color w:val="000000"/>
          <w:sz w:val="28"/>
        </w:rPr>
        <w:t>мынадай лоттар бойынша:</w:t>
      </w:r>
    </w:p>
    <w:p>
      <w:pPr>
        <w:spacing w:after="0"/>
        <w:ind w:left="0"/>
        <w:jc w:val="both"/>
      </w:pPr>
      <w:r>
        <w:rPr>
          <w:rFonts w:ascii="Times New Roman"/>
          <w:b w:val="false"/>
          <w:i w:val="false"/>
          <w:color w:val="000000"/>
          <w:sz w:val="28"/>
        </w:rPr>
        <w:t xml:space="preserve">   1)_______________ (лот нөмірі) ______________________ (медициналық техниканың атауы);</w:t>
      </w:r>
    </w:p>
    <w:p>
      <w:pPr>
        <w:spacing w:after="0"/>
        <w:ind w:left="0"/>
        <w:jc w:val="both"/>
      </w:pPr>
      <w:r>
        <w:rPr>
          <w:rFonts w:ascii="Times New Roman"/>
          <w:b w:val="false"/>
          <w:i w:val="false"/>
          <w:color w:val="000000"/>
          <w:sz w:val="28"/>
        </w:rPr>
        <w:t xml:space="preserve">   2)________________ (лот нөмірі) ________________________ (медициналық техниканың</w:t>
      </w:r>
    </w:p>
    <w:p>
      <w:pPr>
        <w:spacing w:after="0"/>
        <w:ind w:left="0"/>
        <w:jc w:val="both"/>
      </w:pPr>
      <w:r>
        <w:rPr>
          <w:rFonts w:ascii="Times New Roman"/>
          <w:b w:val="false"/>
          <w:i w:val="false"/>
          <w:color w:val="000000"/>
          <w:sz w:val="28"/>
        </w:rPr>
        <w:t>атауы), "Дәрілік заттарды, медициналық бұйымдарды және арнайы емдік өнімдерді тегін</w:t>
      </w:r>
    </w:p>
    <w:p>
      <w:pPr>
        <w:spacing w:after="0"/>
        <w:ind w:left="0"/>
        <w:jc w:val="both"/>
      </w:pPr>
      <w:r>
        <w:rPr>
          <w:rFonts w:ascii="Times New Roman"/>
          <w:b w:val="false"/>
          <w:i w:val="false"/>
          <w:color w:val="000000"/>
          <w:sz w:val="28"/>
        </w:rPr>
        <w:t>медициналық көмектің кепілдік берілген көлемі шеңберінде және (немесе) міндетті</w:t>
      </w:r>
    </w:p>
    <w:p>
      <w:pPr>
        <w:spacing w:after="0"/>
        <w:ind w:left="0"/>
        <w:jc w:val="both"/>
      </w:pPr>
      <w:r>
        <w:rPr>
          <w:rFonts w:ascii="Times New Roman"/>
          <w:b w:val="false"/>
          <w:i w:val="false"/>
          <w:color w:val="000000"/>
          <w:sz w:val="28"/>
        </w:rPr>
        <w:t>әлеуметтік медициналық сақтандыру жүйесінде сатып алуды, фармацевтикалық көрсетілетін</w:t>
      </w:r>
    </w:p>
    <w:p>
      <w:pPr>
        <w:spacing w:after="0"/>
        <w:ind w:left="0"/>
        <w:jc w:val="both"/>
      </w:pPr>
      <w:r>
        <w:rPr>
          <w:rFonts w:ascii="Times New Roman"/>
          <w:b w:val="false"/>
          <w:i w:val="false"/>
          <w:color w:val="000000"/>
          <w:sz w:val="28"/>
        </w:rPr>
        <w:t>қызметтерді сатып алуды ұйымдастыру және өткізу қағидаларын бекіту және Қазақстан</w:t>
      </w:r>
    </w:p>
    <w:p>
      <w:pPr>
        <w:spacing w:after="0"/>
        <w:ind w:left="0"/>
        <w:jc w:val="both"/>
      </w:pPr>
      <w:r>
        <w:rPr>
          <w:rFonts w:ascii="Times New Roman"/>
          <w:b w:val="false"/>
          <w:i w:val="false"/>
          <w:color w:val="000000"/>
          <w:sz w:val="28"/>
        </w:rPr>
        <w:t>Республикасы Үкіметінің кейбір шешімдерінің күші жойылды деп тану туралы" Қазақстан</w:t>
      </w:r>
    </w:p>
    <w:p>
      <w:pPr>
        <w:spacing w:after="0"/>
        <w:ind w:left="0"/>
        <w:jc w:val="both"/>
      </w:pPr>
      <w:r>
        <w:rPr>
          <w:rFonts w:ascii="Times New Roman"/>
          <w:b w:val="false"/>
          <w:i w:val="false"/>
          <w:color w:val="000000"/>
          <w:sz w:val="28"/>
        </w:rPr>
        <w:t xml:space="preserve">Республикасы Үкіметінің 2021 жылғы 4 маусымдағы № 375 қаулысында (бұдан әрі – </w:t>
      </w:r>
    </w:p>
    <w:p>
      <w:pPr>
        <w:spacing w:after="0"/>
        <w:ind w:left="0"/>
        <w:jc w:val="both"/>
      </w:pPr>
      <w:r>
        <w:rPr>
          <w:rFonts w:ascii="Times New Roman"/>
          <w:b w:val="false"/>
          <w:i w:val="false"/>
          <w:color w:val="000000"/>
          <w:sz w:val="28"/>
        </w:rPr>
        <w:t xml:space="preserve">Қағидалар) көзделген талаптар мен шарттарға сәйкес беруге келісімін білдіреді. </w:t>
      </w:r>
    </w:p>
    <w:p>
      <w:pPr>
        <w:spacing w:after="0"/>
        <w:ind w:left="0"/>
        <w:jc w:val="both"/>
      </w:pPr>
      <w:r>
        <w:rPr>
          <w:rFonts w:ascii="Times New Roman"/>
          <w:b w:val="false"/>
          <w:i w:val="false"/>
          <w:color w:val="000000"/>
          <w:sz w:val="28"/>
        </w:rPr>
        <w:t xml:space="preserve">       Әлеуетті өнім беруші Қағидаларда көзделген талаптармен және шарттармен танысқанын</w:t>
      </w:r>
    </w:p>
    <w:p>
      <w:pPr>
        <w:spacing w:after="0"/>
        <w:ind w:left="0"/>
        <w:jc w:val="both"/>
      </w:pPr>
      <w:r>
        <w:rPr>
          <w:rFonts w:ascii="Times New Roman"/>
          <w:b w:val="false"/>
          <w:i w:val="false"/>
          <w:color w:val="000000"/>
          <w:sz w:val="28"/>
        </w:rPr>
        <w:t>және конкурстық комиссияға өзінің құқықтылығы, біліктілігі, медициналық техниканы</w:t>
      </w:r>
    </w:p>
    <w:p>
      <w:pPr>
        <w:spacing w:after="0"/>
        <w:ind w:left="0"/>
        <w:jc w:val="both"/>
      </w:pPr>
      <w:r>
        <w:rPr>
          <w:rFonts w:ascii="Times New Roman"/>
          <w:b w:val="false"/>
          <w:i w:val="false"/>
          <w:color w:val="000000"/>
          <w:sz w:val="28"/>
        </w:rPr>
        <w:t>берудің сапалық және өзге де сипаттамалары туралы дәйексіз мәліметтер бергені үшін,</w:t>
      </w:r>
    </w:p>
    <w:p>
      <w:pPr>
        <w:spacing w:after="0"/>
        <w:ind w:left="0"/>
        <w:jc w:val="both"/>
      </w:pPr>
      <w:r>
        <w:rPr>
          <w:rFonts w:ascii="Times New Roman"/>
          <w:b w:val="false"/>
          <w:i w:val="false"/>
          <w:color w:val="000000"/>
          <w:sz w:val="28"/>
        </w:rPr>
        <w:t>сондай-ақ Қазақстан Республикасының қолданыстағы заңнамасында көзделген өзге де</w:t>
      </w:r>
    </w:p>
    <w:p>
      <w:pPr>
        <w:spacing w:after="0"/>
        <w:ind w:left="0"/>
        <w:jc w:val="both"/>
      </w:pPr>
      <w:r>
        <w:rPr>
          <w:rFonts w:ascii="Times New Roman"/>
          <w:b w:val="false"/>
          <w:i w:val="false"/>
          <w:color w:val="000000"/>
          <w:sz w:val="28"/>
        </w:rPr>
        <w:t>шектеулер жөніндегі жауапкершілік туралы хабардар етілгенін растайды.</w:t>
      </w:r>
    </w:p>
    <w:p>
      <w:pPr>
        <w:spacing w:after="0"/>
        <w:ind w:left="0"/>
        <w:jc w:val="both"/>
      </w:pPr>
      <w:r>
        <w:rPr>
          <w:rFonts w:ascii="Times New Roman"/>
          <w:b w:val="false"/>
          <w:i w:val="false"/>
          <w:color w:val="000000"/>
          <w:sz w:val="28"/>
        </w:rPr>
        <w:t xml:space="preserve">         Әлеуетті өнім беруші осы өтінімдегі мәліметтердің және оған қоса берілетін</w:t>
      </w:r>
    </w:p>
    <w:p>
      <w:pPr>
        <w:spacing w:after="0"/>
        <w:ind w:left="0"/>
        <w:jc w:val="both"/>
      </w:pPr>
      <w:r>
        <w:rPr>
          <w:rFonts w:ascii="Times New Roman"/>
          <w:b w:val="false"/>
          <w:i w:val="false"/>
          <w:color w:val="000000"/>
          <w:sz w:val="28"/>
        </w:rPr>
        <w:t>құжаттардың анықтығын растайды: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Осы өтінім конкурстың қорытындылары шығарылғанға дейін жарамды. </w:t>
      </w:r>
    </w:p>
    <w:p>
      <w:pPr>
        <w:spacing w:after="0"/>
        <w:ind w:left="0"/>
        <w:jc w:val="both"/>
      </w:pPr>
      <w:r>
        <w:rPr>
          <w:rFonts w:ascii="Times New Roman"/>
          <w:b w:val="false"/>
          <w:i w:val="false"/>
          <w:color w:val="000000"/>
          <w:sz w:val="28"/>
        </w:rPr>
        <w:t>
      Лауазымы, Т.А.Ә. (бар болған жағдайда)</w:t>
      </w:r>
    </w:p>
    <w:p>
      <w:pPr>
        <w:spacing w:after="0"/>
        <w:ind w:left="0"/>
        <w:jc w:val="both"/>
      </w:pPr>
      <w:r>
        <w:rPr>
          <w:rFonts w:ascii="Times New Roman"/>
          <w:b w:val="false"/>
          <w:i w:val="false"/>
          <w:color w:val="000000"/>
          <w:sz w:val="28"/>
        </w:rPr>
        <w:t xml:space="preserve">
      ___________________________ (әлеуетті өнім берушінің атауы) </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30-қосымша</w:t>
            </w:r>
            <w:r>
              <w:br/>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12 қарашадағы</w:t>
            </w:r>
            <w:r>
              <w:br/>
            </w:r>
            <w:r>
              <w:rPr>
                <w:rFonts w:ascii="Times New Roman"/>
                <w:b w:val="false"/>
                <w:i w:val="false"/>
                <w:color w:val="000000"/>
                <w:sz w:val="20"/>
              </w:rPr>
              <w:t>№ ҚР ДСМ–113 бұйрығына</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Медициналық техниканы берудің үлгі ұзақ мерзімді шарты  (бірыңғай дистрибьютор мен өнім беруші арасында)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_________20___ жыл</w:t>
            </w:r>
          </w:p>
        </w:tc>
      </w:tr>
    </w:tbl>
    <w:p>
      <w:pPr>
        <w:spacing w:after="0"/>
        <w:ind w:left="0"/>
        <w:jc w:val="both"/>
      </w:pPr>
      <w:r>
        <w:rPr>
          <w:rFonts w:ascii="Times New Roman"/>
          <w:b w:val="false"/>
          <w:i w:val="false"/>
          <w:color w:val="000000"/>
          <w:sz w:val="28"/>
        </w:rPr>
        <w:t>
      Бұдан әрі "Бірыңғай дистрибьютор" деп аталатын "СҚ-Фармация" жауапкершілігі шектеулі серіктестігі, __________________ атынан, __________ негізінде әрекет ететін, бір тараптан және бұдан әрі "Өнім беруші" деп аталатын ________________ атынан, ___________________ негізінде әрекет ететін, екінші тараптан, бұдан әрі бірлесіп "Тараптар" деп аталып,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Қазақстан Республикасы Үкіметінің 2021 жылғы 4 маусымдағы № 375 қаулысына (бұдан әрі – Қағидалар) сәйкес және "___" _______ ж. № ____медициналық техниканы берудің ұзақ мерзімді шарттарын жасасуға арналған конкурс қорытындыларының хаттамасының негізінде төмендегілер туралы осы Медициналық техниканы берудің ұзақ мерзімді шартын (бұдан әрі – Шарт) жасасты:</w:t>
      </w:r>
    </w:p>
    <w:p>
      <w:pPr>
        <w:spacing w:after="0"/>
        <w:ind w:left="0"/>
        <w:jc w:val="left"/>
      </w:pPr>
      <w:r>
        <w:rPr>
          <w:rFonts w:ascii="Times New Roman"/>
          <w:b/>
          <w:i w:val="false"/>
          <w:color w:val="000000"/>
        </w:rPr>
        <w:t xml:space="preserve"> 1. Шарттағы ұғымдар</w:t>
      </w:r>
    </w:p>
    <w:p>
      <w:pPr>
        <w:spacing w:after="0"/>
        <w:ind w:left="0"/>
        <w:jc w:val="both"/>
      </w:pPr>
      <w:r>
        <w:rPr>
          <w:rFonts w:ascii="Times New Roman"/>
          <w:b w:val="false"/>
          <w:i w:val="false"/>
          <w:color w:val="000000"/>
          <w:sz w:val="28"/>
        </w:rPr>
        <w:t>
      1. Шартта төменде санамаланған ұғымдар мынадай мағынаға ие:</w:t>
      </w:r>
    </w:p>
    <w:p>
      <w:pPr>
        <w:spacing w:after="0"/>
        <w:ind w:left="0"/>
        <w:jc w:val="both"/>
      </w:pPr>
      <w:r>
        <w:rPr>
          <w:rFonts w:ascii="Times New Roman"/>
          <w:b w:val="false"/>
          <w:i w:val="false"/>
          <w:color w:val="000000"/>
          <w:sz w:val="28"/>
        </w:rPr>
        <w:t>
      1) Медициналық техниканы сатып алудың үшжақты шарты (бұдан әрі – Сатып алудың үшжақты шарты) – осы Шарт шеңберінде Бірыңғай дистрибьютор, Тапсырыс беруші мен Өнім беруші арасында жасалатын шарт;</w:t>
      </w:r>
    </w:p>
    <w:p>
      <w:pPr>
        <w:spacing w:after="0"/>
        <w:ind w:left="0"/>
        <w:jc w:val="both"/>
      </w:pPr>
      <w:r>
        <w:rPr>
          <w:rFonts w:ascii="Times New Roman"/>
          <w:b w:val="false"/>
          <w:i w:val="false"/>
          <w:color w:val="000000"/>
          <w:sz w:val="28"/>
        </w:rPr>
        <w:t>
      2) Тапсырыс берушілер – медициналық қызметтер көрсететін облыстардың, республикалық маңызы бар қалалардың және астананың денсаулық сақтауды мемлекеттік басқарудың жергілікті органдары,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pPr>
        <w:spacing w:after="0"/>
        <w:ind w:left="0"/>
        <w:jc w:val="both"/>
      </w:pPr>
      <w:r>
        <w:rPr>
          <w:rFonts w:ascii="Times New Roman"/>
          <w:b w:val="false"/>
          <w:i w:val="false"/>
          <w:color w:val="000000"/>
          <w:sz w:val="28"/>
        </w:rPr>
        <w:t>
      3) қаржы жылы – күнтізбелік жылдың 1 қаңтарынан басталатын және 31 желтоқсанында аяқталатын Шарт орындалатын уақыт кезеңі;</w:t>
      </w:r>
    </w:p>
    <w:p>
      <w:pPr>
        <w:spacing w:after="0"/>
        <w:ind w:left="0"/>
        <w:jc w:val="both"/>
      </w:pPr>
      <w:r>
        <w:rPr>
          <w:rFonts w:ascii="Times New Roman"/>
          <w:b w:val="false"/>
          <w:i w:val="false"/>
          <w:color w:val="000000"/>
          <w:sz w:val="28"/>
        </w:rPr>
        <w:t>
      4) тауар – сатып алудың үшжақты шарттарының талаптарына сәйкес Өнім беруші Тапсырыс берушілерге беретін, Шартта көзделген медициналық техника және ілеспе көрсетілетін қызметтер;</w:t>
      </w:r>
    </w:p>
    <w:p>
      <w:pPr>
        <w:spacing w:after="0"/>
        <w:ind w:left="0"/>
        <w:jc w:val="both"/>
      </w:pPr>
      <w:r>
        <w:rPr>
          <w:rFonts w:ascii="Times New Roman"/>
          <w:b w:val="false"/>
          <w:i w:val="false"/>
          <w:color w:val="000000"/>
          <w:sz w:val="28"/>
        </w:rPr>
        <w:t>
      5) ілеспе көрсетілетін қызметтер – сатып алудың үшжақты шарты бойынша тауарды беру процесінде Тапсырыс берушілерге көрсететін қызметтер, оның ішінде тасымалдау, монтаждау, іске қосу-баптау жұмыстары, Тапсырыс берушінің медициналық персоналын тауарды пайдалану бойынша оқыту, Техникалық жәрдем көрсету;</w:t>
      </w:r>
    </w:p>
    <w:p>
      <w:pPr>
        <w:spacing w:after="0"/>
        <w:ind w:left="0"/>
        <w:jc w:val="both"/>
      </w:pPr>
      <w:r>
        <w:rPr>
          <w:rFonts w:ascii="Times New Roman"/>
          <w:b w:val="false"/>
          <w:i w:val="false"/>
          <w:color w:val="000000"/>
          <w:sz w:val="28"/>
        </w:rPr>
        <w:t>
      6) жеткізу пункті – Сатып алудың үшжақты шарттары бойынша Өнім берушінің Тапсырыс берушілерге тауарды беру орны;</w:t>
      </w:r>
    </w:p>
    <w:p>
      <w:pPr>
        <w:spacing w:after="0"/>
        <w:ind w:left="0"/>
        <w:jc w:val="both"/>
      </w:pPr>
      <w:r>
        <w:rPr>
          <w:rFonts w:ascii="Times New Roman"/>
          <w:b w:val="false"/>
          <w:i w:val="false"/>
          <w:color w:val="000000"/>
          <w:sz w:val="28"/>
        </w:rPr>
        <w:t>
      7) беру сәті – тауарды қабылдау-беру актісіне сәйкес Өнім берушінің Тапсырыс берушілерге тауарды беру уақыты;</w:t>
      </w:r>
    </w:p>
    <w:p>
      <w:pPr>
        <w:spacing w:after="0"/>
        <w:ind w:left="0"/>
        <w:jc w:val="both"/>
      </w:pPr>
      <w:r>
        <w:rPr>
          <w:rFonts w:ascii="Times New Roman"/>
          <w:b w:val="false"/>
          <w:i w:val="false"/>
          <w:color w:val="000000"/>
          <w:sz w:val="28"/>
        </w:rPr>
        <w:t>
      8) кепілдікті сервистік қызмет көрсету – техникалық қызмет көрсетудің кез келген түрлерін, жабдықтың техникалық диагностикасын және ақауын анықтауды, жөндеу-қалпына келтіру жұмыстарын, өнім беруші (дайындаушы, орындаушы), оның ішінде қашықтықтан (мамандандырылған бағдарламалар мен жабдықтарды пайдалана отырып, онлайн режимінде, баркодпен сәйкестендірілген деректерді беру арнасы немесе өзге де әдіспен) көрсететін техникалық консультацияларды қамтитын, қойылған медициналық техниканы ақаусыз күйде ұстау жөніндегі өндіруші зауыт белгілеген шығыс материалдары мен тозатын тораптарды қалпына келтіруді қоспағанда, осы Шартта, Сатып алудың үшжақты шарттарында айқындалған мерзімге тегін тиісінше пайдаланылған және сақталған қызметтер кешені.</w:t>
      </w:r>
    </w:p>
    <w:p>
      <w:pPr>
        <w:spacing w:after="0"/>
        <w:ind w:left="0"/>
        <w:jc w:val="left"/>
      </w:pPr>
      <w:r>
        <w:rPr>
          <w:rFonts w:ascii="Times New Roman"/>
          <w:b/>
          <w:i w:val="false"/>
          <w:color w:val="000000"/>
        </w:rPr>
        <w:t xml:space="preserve"> 2. Шарттың мәні</w:t>
      </w:r>
    </w:p>
    <w:p>
      <w:pPr>
        <w:spacing w:after="0"/>
        <w:ind w:left="0"/>
        <w:jc w:val="both"/>
      </w:pPr>
      <w:r>
        <w:rPr>
          <w:rFonts w:ascii="Times New Roman"/>
          <w:b w:val="false"/>
          <w:i w:val="false"/>
          <w:color w:val="000000"/>
          <w:sz w:val="28"/>
        </w:rPr>
        <w:t>
      2. Өнім беруші ____ (______) жыл ішінде Тапсырыс берушілерге жиынтықтағы тауарды Сатып алудың үшжақты шарттарына сәйкес Шартқа 1-қосымшаға және Шартқа 2-қосымшада көзделген техникалық ерекшелікке сәйкес жеткізу пункттеріне жеткізуге, ал Бірыңғай дистрибьютор қаржы жылында Тапсырыс берушілерде осындай тауарға қажеттілік болған кезде осындай қажеттілік туралы Өнім берушіге жеткізуге және Бірыңғай дистрибьютор, Өнім беруші мен Тапсырыс берушілер арасында Сатып алудың үшжақты шарттарын жасасуды қамтамасыз етуге міндеттенеді.</w:t>
      </w:r>
    </w:p>
    <w:p>
      <w:pPr>
        <w:spacing w:after="0"/>
        <w:ind w:left="0"/>
        <w:jc w:val="left"/>
      </w:pPr>
      <w:r>
        <w:rPr>
          <w:rFonts w:ascii="Times New Roman"/>
          <w:b/>
          <w:i w:val="false"/>
          <w:color w:val="000000"/>
        </w:rPr>
        <w:t xml:space="preserve"> 3. Баға белгілеу</w:t>
      </w:r>
    </w:p>
    <w:p>
      <w:pPr>
        <w:spacing w:after="0"/>
        <w:ind w:left="0"/>
        <w:jc w:val="both"/>
      </w:pPr>
      <w:r>
        <w:rPr>
          <w:rFonts w:ascii="Times New Roman"/>
          <w:b w:val="false"/>
          <w:i w:val="false"/>
          <w:color w:val="000000"/>
          <w:sz w:val="28"/>
        </w:rPr>
        <w:t>
      3. Тауардың бағасы Шартқа 1-қосымшада көзделген және Қағидаларда көзделген жағдайларды қоспағанда, Шарттың қолданылу мерзімі ішінде өзгеріссіз қалады.</w:t>
      </w:r>
    </w:p>
    <w:p>
      <w:pPr>
        <w:spacing w:after="0"/>
        <w:ind w:left="0"/>
        <w:jc w:val="both"/>
      </w:pPr>
      <w:r>
        <w:rPr>
          <w:rFonts w:ascii="Times New Roman"/>
          <w:b w:val="false"/>
          <w:i w:val="false"/>
          <w:color w:val="000000"/>
          <w:sz w:val="28"/>
        </w:rPr>
        <w:t>
      4. Шартқа 1-қосымшадағы тауардың бағасы Бірыңғай дистрибьютор ұйымдастырған және Қағидаларға сәйкес Шарт жасасу алдында конкурс өткізу кезінде Өнім беруші ұсынған ___ (пайыз) мөлшерінде баға жеңілдігін ескереді.</w:t>
      </w:r>
    </w:p>
    <w:p>
      <w:pPr>
        <w:spacing w:after="0"/>
        <w:ind w:left="0"/>
        <w:jc w:val="both"/>
      </w:pPr>
      <w:r>
        <w:rPr>
          <w:rFonts w:ascii="Times New Roman"/>
          <w:b w:val="false"/>
          <w:i w:val="false"/>
          <w:color w:val="000000"/>
          <w:sz w:val="28"/>
        </w:rPr>
        <w:t>
      5. Шартты орындауға байланысты салық салуды Тараптар Қазақстан Республикасының заңнамасына сәйкес жүргізеді.</w:t>
      </w:r>
    </w:p>
    <w:p>
      <w:pPr>
        <w:spacing w:after="0"/>
        <w:ind w:left="0"/>
        <w:jc w:val="both"/>
      </w:pPr>
      <w:r>
        <w:rPr>
          <w:rFonts w:ascii="Times New Roman"/>
          <w:b w:val="false"/>
          <w:i w:val="false"/>
          <w:color w:val="000000"/>
          <w:sz w:val="28"/>
        </w:rPr>
        <w:t>
      6. Өнім берушінің тауарды жеткізу пункттеріне және басқа да ілеспе қызметтерге дейін тасымалдау құны Сатып алудың үшжақты шартының бағасына кіреді.</w:t>
      </w:r>
    </w:p>
    <w:p>
      <w:pPr>
        <w:spacing w:after="0"/>
        <w:ind w:left="0"/>
        <w:jc w:val="both"/>
      </w:pPr>
      <w:r>
        <w:rPr>
          <w:rFonts w:ascii="Times New Roman"/>
          <w:b w:val="false"/>
          <w:i w:val="false"/>
          <w:color w:val="000000"/>
          <w:sz w:val="28"/>
        </w:rPr>
        <w:t>
      7. Сатып алудың үш жақты шартын жасасу кезінде оның бағасы Шартта көзделген тауар бағасынан және тауар санынан жиынтықта қалыптастырылады.</w:t>
      </w:r>
    </w:p>
    <w:p>
      <w:pPr>
        <w:spacing w:after="0"/>
        <w:ind w:left="0"/>
        <w:jc w:val="both"/>
      </w:pPr>
      <w:r>
        <w:rPr>
          <w:rFonts w:ascii="Times New Roman"/>
          <w:b w:val="false"/>
          <w:i w:val="false"/>
          <w:color w:val="000000"/>
          <w:sz w:val="28"/>
        </w:rPr>
        <w:t>
      8. Тауар бағасын өзгертуге Қағидаларда көзделген жағдайларда және тәртіппен Тараптардың Шартқа және (немесе) Сатып алудың үшжақты шартына қосымша келісім жасасуы арқылы жол беріледі.</w:t>
      </w:r>
    </w:p>
    <w:p>
      <w:pPr>
        <w:spacing w:after="0"/>
        <w:ind w:left="0"/>
        <w:jc w:val="both"/>
      </w:pPr>
      <w:r>
        <w:rPr>
          <w:rFonts w:ascii="Times New Roman"/>
          <w:b w:val="false"/>
          <w:i w:val="false"/>
          <w:color w:val="000000"/>
          <w:sz w:val="28"/>
        </w:rPr>
        <w:t>
      9. Егер денсаулық сақтау саласындағы уәкілетті орган Қағидаларға сәйкес тауарға шекті бағаны Өнім беруші жасасқан Сатып алудың үшжақты шарты бойынша осындай тауарды беру мерзімі аяқталғанға дейін өзгерткен жағдайда, Сатып алудың үшжақты шартында тауар бағасын өзгертуге Тапсырыс берушінің келісімімен ғана жол беріледі.</w:t>
      </w:r>
    </w:p>
    <w:p>
      <w:pPr>
        <w:spacing w:after="0"/>
        <w:ind w:left="0"/>
        <w:jc w:val="both"/>
      </w:pPr>
      <w:r>
        <w:rPr>
          <w:rFonts w:ascii="Times New Roman"/>
          <w:b w:val="false"/>
          <w:i w:val="false"/>
          <w:color w:val="000000"/>
          <w:sz w:val="28"/>
        </w:rPr>
        <w:t>
      10. Өнім беруші Бірыңғай дистрибьюторды және (немесе) Тапсырыс берушіні жазбаша хабардар ете отырып, Шарттың қолданылу мерзімі ішінде тауарға бағаны азайтуға құқылы. Мұндай жағдайда Тараптар Шартқа және (немесе) Сатып алудың үшжақты шартына тиісті қосымша келісім жасасады.</w:t>
      </w:r>
    </w:p>
    <w:p>
      <w:pPr>
        <w:spacing w:after="0"/>
        <w:ind w:left="0"/>
        <w:jc w:val="left"/>
      </w:pPr>
      <w:r>
        <w:rPr>
          <w:rFonts w:ascii="Times New Roman"/>
          <w:b/>
          <w:i w:val="false"/>
          <w:color w:val="000000"/>
        </w:rPr>
        <w:t xml:space="preserve"> 4. Тараптардың құқықтары мен міндеттері</w:t>
      </w:r>
    </w:p>
    <w:p>
      <w:pPr>
        <w:spacing w:after="0"/>
        <w:ind w:left="0"/>
        <w:jc w:val="both"/>
      </w:pPr>
      <w:r>
        <w:rPr>
          <w:rFonts w:ascii="Times New Roman"/>
          <w:b w:val="false"/>
          <w:i w:val="false"/>
          <w:color w:val="000000"/>
          <w:sz w:val="28"/>
        </w:rPr>
        <w:t>
      11. Бірыңғай дистрибьютор:</w:t>
      </w:r>
    </w:p>
    <w:p>
      <w:pPr>
        <w:spacing w:after="0"/>
        <w:ind w:left="0"/>
        <w:jc w:val="both"/>
      </w:pPr>
      <w:r>
        <w:rPr>
          <w:rFonts w:ascii="Times New Roman"/>
          <w:b w:val="false"/>
          <w:i w:val="false"/>
          <w:color w:val="000000"/>
          <w:sz w:val="28"/>
        </w:rPr>
        <w:t>
      1) жыл сайын Шарттың қолданылу мерзімі ішінде Шартта көзделген тауарға Тапсырыс берушілердің өтінімдерін алған кезден бастап күнтізбелік 20 (жиырма) күннен кешіктірмей, Тапсырыс берушілер қажеттілік мәлімдеген тауар көлемдерімен Сатып алудың үшжақты шарттарына қол қоюға және оларды Өнім берушіге қол қоюға жіберуге;</w:t>
      </w:r>
    </w:p>
    <w:p>
      <w:pPr>
        <w:spacing w:after="0"/>
        <w:ind w:left="0"/>
        <w:jc w:val="both"/>
      </w:pPr>
      <w:r>
        <w:rPr>
          <w:rFonts w:ascii="Times New Roman"/>
          <w:b w:val="false"/>
          <w:i w:val="false"/>
          <w:color w:val="000000"/>
          <w:sz w:val="28"/>
        </w:rPr>
        <w:t>
      2) Өнім беруші Үшжақты шарттарға қол қойғаннан және қайтарғаннан кейін 1 (бір) жұмыс күні ішінде оларды тапсырыс берушілерге қол қоюға жіберуге міндетті.</w:t>
      </w:r>
    </w:p>
    <w:p>
      <w:pPr>
        <w:spacing w:after="0"/>
        <w:ind w:left="0"/>
        <w:jc w:val="both"/>
      </w:pPr>
      <w:r>
        <w:rPr>
          <w:rFonts w:ascii="Times New Roman"/>
          <w:b w:val="false"/>
          <w:i w:val="false"/>
          <w:color w:val="000000"/>
          <w:sz w:val="28"/>
        </w:rPr>
        <w:t>
      12. Бірыңғай дистрибьютор:</w:t>
      </w:r>
    </w:p>
    <w:p>
      <w:pPr>
        <w:spacing w:after="0"/>
        <w:ind w:left="0"/>
        <w:jc w:val="both"/>
      </w:pPr>
      <w:r>
        <w:rPr>
          <w:rFonts w:ascii="Times New Roman"/>
          <w:b w:val="false"/>
          <w:i w:val="false"/>
          <w:color w:val="000000"/>
          <w:sz w:val="28"/>
        </w:rPr>
        <w:t>
      1) Өнім берушіден Шартта көзделген мерзімдерде Шартқа 3-қосымшаға сәйкес нысан бойынша Тапсырыс берушілерге тауар беру туралы есеп алуға;</w:t>
      </w:r>
    </w:p>
    <w:p>
      <w:pPr>
        <w:spacing w:after="0"/>
        <w:ind w:left="0"/>
        <w:jc w:val="both"/>
      </w:pPr>
      <w:r>
        <w:rPr>
          <w:rFonts w:ascii="Times New Roman"/>
          <w:b w:val="false"/>
          <w:i w:val="false"/>
          <w:color w:val="000000"/>
          <w:sz w:val="28"/>
        </w:rPr>
        <w:t>
      2) Өнім берушінің тауарға кепілдікті сервистік қызмет көрсетуді орындауын бақылауды жүзеге асыруға;</w:t>
      </w:r>
    </w:p>
    <w:p>
      <w:pPr>
        <w:spacing w:after="0"/>
        <w:ind w:left="0"/>
        <w:jc w:val="both"/>
      </w:pPr>
      <w:r>
        <w:rPr>
          <w:rFonts w:ascii="Times New Roman"/>
          <w:b w:val="false"/>
          <w:i w:val="false"/>
          <w:color w:val="000000"/>
          <w:sz w:val="28"/>
        </w:rPr>
        <w:t>
      3) Қағидаларда немесе Шартта көзделген жағдайларда Өнім берушімен шартты біржақты тәртіппен бұзуға құқылы.</w:t>
      </w:r>
    </w:p>
    <w:p>
      <w:pPr>
        <w:spacing w:after="0"/>
        <w:ind w:left="0"/>
        <w:jc w:val="both"/>
      </w:pPr>
      <w:r>
        <w:rPr>
          <w:rFonts w:ascii="Times New Roman"/>
          <w:b w:val="false"/>
          <w:i w:val="false"/>
          <w:color w:val="000000"/>
          <w:sz w:val="28"/>
        </w:rPr>
        <w:t>
      13. Өнім беруші:</w:t>
      </w:r>
    </w:p>
    <w:p>
      <w:pPr>
        <w:spacing w:after="0"/>
        <w:ind w:left="0"/>
        <w:jc w:val="both"/>
      </w:pPr>
      <w:r>
        <w:rPr>
          <w:rFonts w:ascii="Times New Roman"/>
          <w:b w:val="false"/>
          <w:i w:val="false"/>
          <w:color w:val="000000"/>
          <w:sz w:val="28"/>
        </w:rPr>
        <w:t>
      1) Бірыңғай дистрибьютор ұсынған Шартта көзделген тауарды беруге Сатып алудың үшжақты шарттарына оларды Бірыңғай дистрибьютордан алған күннен бастап 5 (бес) жұмыс күнінен кешіктірілмейтін мерзімде қол қоюға;</w:t>
      </w:r>
    </w:p>
    <w:p>
      <w:pPr>
        <w:spacing w:after="0"/>
        <w:ind w:left="0"/>
        <w:jc w:val="both"/>
      </w:pPr>
      <w:r>
        <w:rPr>
          <w:rFonts w:ascii="Times New Roman"/>
          <w:b w:val="false"/>
          <w:i w:val="false"/>
          <w:color w:val="000000"/>
          <w:sz w:val="28"/>
        </w:rPr>
        <w:t>
      2) Тапсырыс берушіден банктік кепілдік немесе кепілдікті ақшалай жарна түрінде Сатып алудың үшжақты шарты бағасынан 1 (бір) пайыз мөлшерінде Тапсырыс берушінің банктік шотына Сатып алудың үшжақты шарты бойынша Өнім берушінің міндеттемелерін орындауды қамтамасыз етуді 10 (он) жұмыс күні ішінде Тапсырыс берушінің пайдасына енгізуге;</w:t>
      </w:r>
    </w:p>
    <w:p>
      <w:pPr>
        <w:spacing w:after="0"/>
        <w:ind w:left="0"/>
        <w:jc w:val="both"/>
      </w:pPr>
      <w:r>
        <w:rPr>
          <w:rFonts w:ascii="Times New Roman"/>
          <w:b w:val="false"/>
          <w:i w:val="false"/>
          <w:color w:val="000000"/>
          <w:sz w:val="28"/>
        </w:rPr>
        <w:t>
      3) Тапсырыс берушілерге Сатып алудың үшжақты шарттарына сәйкес ____ (____) жыл ішінде Шартта көзделген тауарға қойылатын талаптарға сәйкес келетін тауарды беруге;</w:t>
      </w:r>
    </w:p>
    <w:p>
      <w:pPr>
        <w:spacing w:after="0"/>
        <w:ind w:left="0"/>
        <w:jc w:val="both"/>
      </w:pPr>
      <w:r>
        <w:rPr>
          <w:rFonts w:ascii="Times New Roman"/>
          <w:b w:val="false"/>
          <w:i w:val="false"/>
          <w:color w:val="000000"/>
          <w:sz w:val="28"/>
        </w:rPr>
        <w:t>
      4) Тапсырыс берушіні 5 (бес) жұмыс күні бұрын Сатып алудың үшжақты шартында көрсетілген Тапсырыс берушінің электрондық поштасына хабарлама жіберу арқылы тауардың берілетіні туралы хабардар етуге;</w:t>
      </w:r>
    </w:p>
    <w:p>
      <w:pPr>
        <w:spacing w:after="0"/>
        <w:ind w:left="0"/>
        <w:jc w:val="both"/>
      </w:pPr>
      <w:r>
        <w:rPr>
          <w:rFonts w:ascii="Times New Roman"/>
          <w:b w:val="false"/>
          <w:i w:val="false"/>
          <w:color w:val="000000"/>
          <w:sz w:val="28"/>
        </w:rPr>
        <w:t>
      5) Сатып алудың үшжақты шарттарында көзделген тәртіппен және мерзімдерде тауарды беру орындарында тауарды пайдалану бойынша Тапсырыс берушілердің медициналық персоналын тауарды монтаждауды, іске қосу-баптау жұмыстарын және оқытуды жүзеге асыруға;</w:t>
      </w:r>
    </w:p>
    <w:p>
      <w:pPr>
        <w:spacing w:after="0"/>
        <w:ind w:left="0"/>
        <w:jc w:val="both"/>
      </w:pPr>
      <w:r>
        <w:rPr>
          <w:rFonts w:ascii="Times New Roman"/>
          <w:b w:val="false"/>
          <w:i w:val="false"/>
          <w:color w:val="000000"/>
          <w:sz w:val="28"/>
        </w:rPr>
        <w:t>
      6) Шартта және Сатып алудың үшжақты шарттарында көзделген тәртіппен және мерзімдерге сәйкес тауарға кепілдікті сервистік қызмет көрсетуді жүзеге асыруға;</w:t>
      </w:r>
    </w:p>
    <w:p>
      <w:pPr>
        <w:spacing w:after="0"/>
        <w:ind w:left="0"/>
        <w:jc w:val="both"/>
      </w:pPr>
      <w:r>
        <w:rPr>
          <w:rFonts w:ascii="Times New Roman"/>
          <w:b w:val="false"/>
          <w:i w:val="false"/>
          <w:color w:val="000000"/>
          <w:sz w:val="28"/>
        </w:rPr>
        <w:t>
      7) Бірыңғай дистрибьюторға Шартқа 3-қосымшаға сәйкес нысан бойынша Тапсырыс берушілерге тауарды беру туралы есепті тауар берілген күннен бастап 2 (екі) жұмыс күні ішінде, ал тауарды беру кідіртілген жағдайда Шарт бойынша берудің болжамды мерзімі басталған күнге дейін 3 (үш) жұмыс күні бұрын ұсынуға;</w:t>
      </w:r>
    </w:p>
    <w:p>
      <w:pPr>
        <w:spacing w:after="0"/>
        <w:ind w:left="0"/>
        <w:jc w:val="both"/>
      </w:pPr>
      <w:r>
        <w:rPr>
          <w:rFonts w:ascii="Times New Roman"/>
          <w:b w:val="false"/>
          <w:i w:val="false"/>
          <w:color w:val="000000"/>
          <w:sz w:val="28"/>
        </w:rPr>
        <w:t>
      8) тауарды беру жөніндегі міндеттемелерді орындау мүмкін болмаған немесе тауарды беру мерзімдері бұзылған жағдайларда Шарттағы және (немесе) Сатып алудың үшжақты шартындағы бұзушылықтарды жою үшін қолданылатын шаралар туралы ақпаратты ұсына отырып, Бірыңғай дистрибьюторды және Тапсырыс берушілерді жазбаша түрде дереу хабардар етуге;</w:t>
      </w:r>
    </w:p>
    <w:p>
      <w:pPr>
        <w:spacing w:after="0"/>
        <w:ind w:left="0"/>
        <w:jc w:val="both"/>
      </w:pPr>
      <w:r>
        <w:rPr>
          <w:rFonts w:ascii="Times New Roman"/>
          <w:b w:val="false"/>
          <w:i w:val="false"/>
          <w:color w:val="000000"/>
          <w:sz w:val="28"/>
        </w:rPr>
        <w:t>
      9) Сатып алудың үшжақты шартында көзделген жағдайларда Тапсырыс берушінің пайдасына айыппұлдар мен тұрақсыздық айыбын төлеуге;</w:t>
      </w:r>
    </w:p>
    <w:p>
      <w:pPr>
        <w:spacing w:after="0"/>
        <w:ind w:left="0"/>
        <w:jc w:val="both"/>
      </w:pPr>
      <w:r>
        <w:rPr>
          <w:rFonts w:ascii="Times New Roman"/>
          <w:b w:val="false"/>
          <w:i w:val="false"/>
          <w:color w:val="000000"/>
          <w:sz w:val="28"/>
        </w:rPr>
        <w:t>
      10) Шартта көзделген мерзімдерде немесе Бірыңғай дистрибьютордың талап етуі бойынша оған Тапсырыс берушіге кепілдікті сервистік қызмет көрсетуді жүзеге асырғанын растайтын құжаттарды ұсынуға міндетті.</w:t>
      </w:r>
    </w:p>
    <w:p>
      <w:pPr>
        <w:spacing w:after="0"/>
        <w:ind w:left="0"/>
        <w:jc w:val="both"/>
      </w:pPr>
      <w:r>
        <w:rPr>
          <w:rFonts w:ascii="Times New Roman"/>
          <w:b w:val="false"/>
          <w:i w:val="false"/>
          <w:color w:val="000000"/>
          <w:sz w:val="28"/>
        </w:rPr>
        <w:t>
      14. Өнім беруші:</w:t>
      </w:r>
    </w:p>
    <w:p>
      <w:pPr>
        <w:spacing w:after="0"/>
        <w:ind w:left="0"/>
        <w:jc w:val="both"/>
      </w:pPr>
      <w:r>
        <w:rPr>
          <w:rFonts w:ascii="Times New Roman"/>
          <w:b w:val="false"/>
          <w:i w:val="false"/>
          <w:color w:val="000000"/>
          <w:sz w:val="28"/>
        </w:rPr>
        <w:t>
      1) Бірыңғай дистрибьюторға мәлімделген Тапсырыс берушілердің Шартта көзделген тауарға қажеттілігі кезінде Шарттың қолданылу мерзімі ішінде онымен Сатып алудың үш жақты шарттарын жасасуды талап етуге;</w:t>
      </w:r>
    </w:p>
    <w:p>
      <w:pPr>
        <w:spacing w:after="0"/>
        <w:ind w:left="0"/>
        <w:jc w:val="both"/>
      </w:pPr>
      <w:r>
        <w:rPr>
          <w:rFonts w:ascii="Times New Roman"/>
          <w:b w:val="false"/>
          <w:i w:val="false"/>
          <w:color w:val="000000"/>
          <w:sz w:val="28"/>
        </w:rPr>
        <w:t>
      2) Сатып алудың үшжақты шартында көзделген мерзімдерде Тапсырыс берушіден алдын ала төлемді және Сатып алудың үшжақты шарты бойынша берілген тауар үшін төлемді алуға құқылы;</w:t>
      </w:r>
    </w:p>
    <w:p>
      <w:pPr>
        <w:spacing w:after="0"/>
        <w:ind w:left="0"/>
        <w:jc w:val="both"/>
      </w:pPr>
      <w:r>
        <w:rPr>
          <w:rFonts w:ascii="Times New Roman"/>
          <w:b w:val="false"/>
          <w:i w:val="false"/>
          <w:color w:val="000000"/>
          <w:sz w:val="28"/>
        </w:rPr>
        <w:t>
      3) Сатып алудың үш жақты шарттарында көзделген жағдайларда Тапсырыс берушілерден оның пайдасына тұрақсыздық айыбын төлеуді талап етуге, мынадай жағдайларда:</w:t>
      </w:r>
    </w:p>
    <w:p>
      <w:pPr>
        <w:spacing w:after="0"/>
        <w:ind w:left="0"/>
        <w:jc w:val="both"/>
      </w:pPr>
      <w:r>
        <w:rPr>
          <w:rFonts w:ascii="Times New Roman"/>
          <w:b w:val="false"/>
          <w:i w:val="false"/>
          <w:color w:val="000000"/>
          <w:sz w:val="28"/>
        </w:rPr>
        <w:t>
      4) Сатып алудың үшжақты шарты бойынша міндеттемелер толық орындалған жағдайда, Тапсырыс берушіден Сатып алудың үшжақты шарты бойынша Өнім беруші ұсынған кепілдікті қамтамасыз етуді қайтаруға;</w:t>
      </w:r>
    </w:p>
    <w:p>
      <w:pPr>
        <w:spacing w:after="0"/>
        <w:ind w:left="0"/>
        <w:jc w:val="both"/>
      </w:pPr>
      <w:r>
        <w:rPr>
          <w:rFonts w:ascii="Times New Roman"/>
          <w:b w:val="false"/>
          <w:i w:val="false"/>
          <w:color w:val="000000"/>
          <w:sz w:val="28"/>
        </w:rPr>
        <w:t>
      5) Тапсырыс берушімен Сатып алудың үшжақты шартына қол қойылғанға дейін Шарт бойынша тауарды беруден бас тартуға құқылы, бірақ қатарынан 2 (екі) жылдан артық болмауы тиіс.</w:t>
      </w:r>
    </w:p>
    <w:p>
      <w:pPr>
        <w:spacing w:after="0"/>
        <w:ind w:left="0"/>
        <w:jc w:val="left"/>
      </w:pPr>
      <w:r>
        <w:rPr>
          <w:rFonts w:ascii="Times New Roman"/>
          <w:b/>
          <w:i w:val="false"/>
          <w:color w:val="000000"/>
        </w:rPr>
        <w:t xml:space="preserve"> 5. Тауарды беру</w:t>
      </w:r>
    </w:p>
    <w:p>
      <w:pPr>
        <w:spacing w:after="0"/>
        <w:ind w:left="0"/>
        <w:jc w:val="both"/>
      </w:pPr>
      <w:r>
        <w:rPr>
          <w:rFonts w:ascii="Times New Roman"/>
          <w:b w:val="false"/>
          <w:i w:val="false"/>
          <w:color w:val="000000"/>
          <w:sz w:val="28"/>
        </w:rPr>
        <w:t>
      15. Өнім беруші тауарды жеткізу пункттеріне тасымалдау кезінде оның зақымдануының немесе бүлінуінің алдын алуға қабілетті қаптамадағы Сатып алудың үшжақты шарттарына сәйкес жеткізу пункттеріне Тапсырыс берушілерге тікелей беруді жүзеге асырады.</w:t>
      </w:r>
    </w:p>
    <w:p>
      <w:pPr>
        <w:spacing w:after="0"/>
        <w:ind w:left="0"/>
        <w:jc w:val="both"/>
      </w:pPr>
      <w:r>
        <w:rPr>
          <w:rFonts w:ascii="Times New Roman"/>
          <w:b w:val="false"/>
          <w:i w:val="false"/>
          <w:color w:val="000000"/>
          <w:sz w:val="28"/>
        </w:rPr>
        <w:t>
      16. Тауарды саны мен сапасы бойынша қабылдауды Тапсырыс беруші мен Өнім беруші беру сәтінде олардың өкілдерінің тауарды қабылдау-беру актісіне қол қою жолымен жүргізеді.</w:t>
      </w:r>
    </w:p>
    <w:p>
      <w:pPr>
        <w:spacing w:after="0"/>
        <w:ind w:left="0"/>
        <w:jc w:val="both"/>
      </w:pPr>
      <w:r>
        <w:rPr>
          <w:rFonts w:ascii="Times New Roman"/>
          <w:b w:val="false"/>
          <w:i w:val="false"/>
          <w:color w:val="000000"/>
          <w:sz w:val="28"/>
        </w:rPr>
        <w:t>
      17. Тауарды қабылдау-беру актісіне қол қойылған күн тауарды беру күні болып есептеледі.</w:t>
      </w:r>
    </w:p>
    <w:p>
      <w:pPr>
        <w:spacing w:after="0"/>
        <w:ind w:left="0"/>
        <w:jc w:val="both"/>
      </w:pPr>
      <w:r>
        <w:rPr>
          <w:rFonts w:ascii="Times New Roman"/>
          <w:b w:val="false"/>
          <w:i w:val="false"/>
          <w:color w:val="000000"/>
          <w:sz w:val="28"/>
        </w:rPr>
        <w:t>
      18. Сатып алудың үшжақты шарты бойынша берілетін тауар Өнім беруші берген және Тапсырыс беруші қабылдаған болып есептеледі:</w:t>
      </w:r>
    </w:p>
    <w:p>
      <w:pPr>
        <w:spacing w:after="0"/>
        <w:ind w:left="0"/>
        <w:jc w:val="both"/>
      </w:pPr>
      <w:r>
        <w:rPr>
          <w:rFonts w:ascii="Times New Roman"/>
          <w:b w:val="false"/>
          <w:i w:val="false"/>
          <w:color w:val="000000"/>
          <w:sz w:val="28"/>
        </w:rPr>
        <w:t>
      1) саны бойынша: тауарды қабылдау-беру актісінде көрсетілгенге сәйкес;</w:t>
      </w:r>
    </w:p>
    <w:p>
      <w:pPr>
        <w:spacing w:after="0"/>
        <w:ind w:left="0"/>
        <w:jc w:val="both"/>
      </w:pPr>
      <w:r>
        <w:rPr>
          <w:rFonts w:ascii="Times New Roman"/>
          <w:b w:val="false"/>
          <w:i w:val="false"/>
          <w:color w:val="000000"/>
          <w:sz w:val="28"/>
        </w:rPr>
        <w:t>
      2) жиынтықтау бойынша: сатып алынатын медициналық техниканың жиынтықталуына сәйкес (Шартқа 1-қосымша);</w:t>
      </w:r>
    </w:p>
    <w:p>
      <w:pPr>
        <w:spacing w:after="0"/>
        <w:ind w:left="0"/>
        <w:jc w:val="both"/>
      </w:pPr>
      <w:r>
        <w:rPr>
          <w:rFonts w:ascii="Times New Roman"/>
          <w:b w:val="false"/>
          <w:i w:val="false"/>
          <w:color w:val="000000"/>
          <w:sz w:val="28"/>
        </w:rPr>
        <w:t>
      3) сапа бойынша: техникалық ерекшелікте көрсетілген (Шартқа 2-қосымша) сапаға, тіркеу куәлігіне сәйкес нөмірі мен қолданылу мерзіміне сәйкес;</w:t>
      </w:r>
    </w:p>
    <w:p>
      <w:pPr>
        <w:spacing w:after="0"/>
        <w:ind w:left="0"/>
        <w:jc w:val="both"/>
      </w:pPr>
      <w:r>
        <w:rPr>
          <w:rFonts w:ascii="Times New Roman"/>
          <w:b w:val="false"/>
          <w:i w:val="false"/>
          <w:color w:val="000000"/>
          <w:sz w:val="28"/>
        </w:rPr>
        <w:t>
      4) тауарды қабылдау-беру актісіне сәйкес монтаждау және іске қосу-баптау жұмыстарын жүргізгеннен кейін.</w:t>
      </w:r>
    </w:p>
    <w:p>
      <w:pPr>
        <w:spacing w:after="0"/>
        <w:ind w:left="0"/>
        <w:jc w:val="left"/>
      </w:pPr>
      <w:r>
        <w:rPr>
          <w:rFonts w:ascii="Times New Roman"/>
          <w:b/>
          <w:i w:val="false"/>
          <w:color w:val="000000"/>
        </w:rPr>
        <w:t xml:space="preserve"> 6. Тауарға кепілдік және кепілдікті сервистік қызмет көрсету</w:t>
      </w:r>
    </w:p>
    <w:p>
      <w:pPr>
        <w:spacing w:after="0"/>
        <w:ind w:left="0"/>
        <w:jc w:val="both"/>
      </w:pPr>
      <w:r>
        <w:rPr>
          <w:rFonts w:ascii="Times New Roman"/>
          <w:b w:val="false"/>
          <w:i w:val="false"/>
          <w:color w:val="000000"/>
          <w:sz w:val="28"/>
        </w:rPr>
        <w:t>
      19. Өнім беруші Шарт шеңберінде берілетін тауардың үшінші бір тұлғалардың құқығынан және тәуелдіктерінен еркін екеніне, конструкциялар мен материалдардың барлық соңғы модификацияларын көрсететін жаңа, пайдаланылмаған, ең жаңа не сериялық модель болып табылатынына кепілдік береді.</w:t>
      </w:r>
    </w:p>
    <w:p>
      <w:pPr>
        <w:spacing w:after="0"/>
        <w:ind w:left="0"/>
        <w:jc w:val="both"/>
      </w:pPr>
      <w:r>
        <w:rPr>
          <w:rFonts w:ascii="Times New Roman"/>
          <w:b w:val="false"/>
          <w:i w:val="false"/>
          <w:color w:val="000000"/>
          <w:sz w:val="28"/>
        </w:rPr>
        <w:t>
      20. Өнім беруші өзіне беру сәтіне 24 (жиырма төрт) айдан кешіктірмей өндірілген тауарды беру бойынша міндеттемелер қабылдайды.</w:t>
      </w:r>
    </w:p>
    <w:p>
      <w:pPr>
        <w:spacing w:after="0"/>
        <w:ind w:left="0"/>
        <w:jc w:val="both"/>
      </w:pPr>
      <w:r>
        <w:rPr>
          <w:rFonts w:ascii="Times New Roman"/>
          <w:b w:val="false"/>
          <w:i w:val="false"/>
          <w:color w:val="000000"/>
          <w:sz w:val="28"/>
        </w:rPr>
        <w:t>
      21. Кепілдікті сервистік қызмет көрсетуді Өнім беруші тауарды қабылдау-беру актісіне қол қойылған күннен бастап 37 (отыз жеті) ай ішінде қамтамасыз етеді.</w:t>
      </w:r>
    </w:p>
    <w:p>
      <w:pPr>
        <w:spacing w:after="0"/>
        <w:ind w:left="0"/>
        <w:jc w:val="both"/>
      </w:pPr>
      <w:r>
        <w:rPr>
          <w:rFonts w:ascii="Times New Roman"/>
          <w:b w:val="false"/>
          <w:i w:val="false"/>
          <w:color w:val="000000"/>
          <w:sz w:val="28"/>
        </w:rPr>
        <w:t>
      22. Кепілдіктің және кепілдікті сервистік қызмет көрсетудің егжей-тегжейлі шарттары Сатып алудың үш жақты шарттарымен реттеледі.</w:t>
      </w:r>
    </w:p>
    <w:p>
      <w:pPr>
        <w:spacing w:after="0"/>
        <w:ind w:left="0"/>
        <w:jc w:val="left"/>
      </w:pPr>
      <w:r>
        <w:rPr>
          <w:rFonts w:ascii="Times New Roman"/>
          <w:b/>
          <w:i w:val="false"/>
          <w:color w:val="000000"/>
        </w:rPr>
        <w:t xml:space="preserve"> 7. Жауапкершілік және Шартты бұзу негіздері</w:t>
      </w:r>
    </w:p>
    <w:p>
      <w:pPr>
        <w:spacing w:after="0"/>
        <w:ind w:left="0"/>
        <w:jc w:val="both"/>
      </w:pPr>
      <w:r>
        <w:rPr>
          <w:rFonts w:ascii="Times New Roman"/>
          <w:b w:val="false"/>
          <w:i w:val="false"/>
          <w:color w:val="000000"/>
          <w:sz w:val="28"/>
        </w:rPr>
        <w:t>
      23. Тапсырыс беруші Өнім берушіге тұрақсыздық айыбын төлеуге арналған шотты жібереді, Өнім беруші оны алған күннен бастап 7 (жеті) жұмыс күні ішінде төлеуге міндетті.</w:t>
      </w:r>
    </w:p>
    <w:p>
      <w:pPr>
        <w:spacing w:after="0"/>
        <w:ind w:left="0"/>
        <w:jc w:val="both"/>
      </w:pPr>
      <w:r>
        <w:rPr>
          <w:rFonts w:ascii="Times New Roman"/>
          <w:b w:val="false"/>
          <w:i w:val="false"/>
          <w:color w:val="000000"/>
          <w:sz w:val="28"/>
        </w:rPr>
        <w:t>
      24. Мыналар:</w:t>
      </w:r>
    </w:p>
    <w:p>
      <w:pPr>
        <w:spacing w:after="0"/>
        <w:ind w:left="0"/>
        <w:jc w:val="both"/>
      </w:pPr>
      <w:r>
        <w:rPr>
          <w:rFonts w:ascii="Times New Roman"/>
          <w:b w:val="false"/>
          <w:i w:val="false"/>
          <w:color w:val="000000"/>
          <w:sz w:val="28"/>
        </w:rPr>
        <w:t>
      1) Шартта көзделген міндеттемелерді бірнеше рет бұзу;</w:t>
      </w:r>
    </w:p>
    <w:p>
      <w:pPr>
        <w:spacing w:after="0"/>
        <w:ind w:left="0"/>
        <w:jc w:val="both"/>
      </w:pPr>
      <w:r>
        <w:rPr>
          <w:rFonts w:ascii="Times New Roman"/>
          <w:b w:val="false"/>
          <w:i w:val="false"/>
          <w:color w:val="000000"/>
          <w:sz w:val="28"/>
        </w:rPr>
        <w:t>
      2) Қазақстан Республикасының заңнамасында көзделген лицензияланатын қызметті орындауға арналған лицензияны кері қайтарып алу;</w:t>
      </w:r>
    </w:p>
    <w:p>
      <w:pPr>
        <w:spacing w:after="0"/>
        <w:ind w:left="0"/>
        <w:jc w:val="both"/>
      </w:pPr>
      <w:r>
        <w:rPr>
          <w:rFonts w:ascii="Times New Roman"/>
          <w:b w:val="false"/>
          <w:i w:val="false"/>
          <w:color w:val="000000"/>
          <w:sz w:val="28"/>
        </w:rPr>
        <w:t>
      3) қатарынан 2 (екі) жыл ішінде беруден бас тарту (себептері мен жағдайларына қарамастан);</w:t>
      </w:r>
    </w:p>
    <w:p>
      <w:pPr>
        <w:spacing w:after="0"/>
        <w:ind w:left="0"/>
        <w:jc w:val="both"/>
      </w:pPr>
      <w:r>
        <w:rPr>
          <w:rFonts w:ascii="Times New Roman"/>
          <w:b w:val="false"/>
          <w:i w:val="false"/>
          <w:color w:val="000000"/>
          <w:sz w:val="28"/>
        </w:rPr>
        <w:t>
      4) сапасыз тауарды бірнеше рет беру жағдайлары Шартты бұзу үшін негіздер болып табылады.</w:t>
      </w:r>
    </w:p>
    <w:p>
      <w:pPr>
        <w:spacing w:after="0"/>
        <w:ind w:left="0"/>
        <w:jc w:val="both"/>
      </w:pPr>
      <w:r>
        <w:rPr>
          <w:rFonts w:ascii="Times New Roman"/>
          <w:b w:val="false"/>
          <w:i w:val="false"/>
          <w:color w:val="000000"/>
          <w:sz w:val="28"/>
        </w:rPr>
        <w:t>
      25. Шартты бұзу негіздері туындаған кезде Бірыңғай дистрибьютор Өнім берушіге шартты толық немесе ішінара біржақты тәртіппен бұзу туралы жазбаша хабарлама жібереді. Өнім беруші осындай хабарламаны алған күннен бастап Шарт бұзылды деп есептеледі.</w:t>
      </w:r>
    </w:p>
    <w:p>
      <w:pPr>
        <w:spacing w:after="0"/>
        <w:ind w:left="0"/>
        <w:jc w:val="both"/>
      </w:pPr>
      <w:r>
        <w:rPr>
          <w:rFonts w:ascii="Times New Roman"/>
          <w:b w:val="false"/>
          <w:i w:val="false"/>
          <w:color w:val="000000"/>
          <w:sz w:val="28"/>
        </w:rPr>
        <w:t>
      26. Тараптар Шарт бойынша өз міндеттемелерін ішінара немесе толық орындамағаны үшін, егер олар еңсерілмейтін күш жағдайларының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салдары болып табылса, Шарт бойынша міндеттемелерді Тараптардың орындауына тыйым салатын немесе қандай да бір өзгеше түрде кедергі келтіретін болса жауапкершіліктен босатылады.</w:t>
      </w:r>
    </w:p>
    <w:p>
      <w:pPr>
        <w:spacing w:after="0"/>
        <w:ind w:left="0"/>
        <w:jc w:val="both"/>
      </w:pPr>
      <w:r>
        <w:rPr>
          <w:rFonts w:ascii="Times New Roman"/>
          <w:b w:val="false"/>
          <w:i w:val="false"/>
          <w:color w:val="000000"/>
          <w:sz w:val="28"/>
        </w:rPr>
        <w:t>
      27.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4-қосымшаға сәйкес сыбайлас жемқорлыққа қарсы талаптарды сақтайды деп сендіреді.</w:t>
      </w:r>
    </w:p>
    <w:p>
      <w:pPr>
        <w:spacing w:after="0"/>
        <w:ind w:left="0"/>
        <w:jc w:val="left"/>
      </w:pPr>
      <w:r>
        <w:rPr>
          <w:rFonts w:ascii="Times New Roman"/>
          <w:b/>
          <w:i w:val="false"/>
          <w:color w:val="000000"/>
        </w:rPr>
        <w:t xml:space="preserve"> 8. Дауларды шешу тәртібі</w:t>
      </w:r>
    </w:p>
    <w:p>
      <w:pPr>
        <w:spacing w:after="0"/>
        <w:ind w:left="0"/>
        <w:jc w:val="both"/>
      </w:pPr>
      <w:r>
        <w:rPr>
          <w:rFonts w:ascii="Times New Roman"/>
          <w:b w:val="false"/>
          <w:i w:val="false"/>
          <w:color w:val="000000"/>
          <w:sz w:val="28"/>
        </w:rPr>
        <w:t>
      28. Шарт бойынша Тараптар арасында туындайтын барлық даулар Тараптар арасындағы келіссөздер жолымен (ауызша және (немесе) жазбаша нысанда) шешіледі.</w:t>
      </w:r>
    </w:p>
    <w:p>
      <w:pPr>
        <w:spacing w:after="0"/>
        <w:ind w:left="0"/>
        <w:jc w:val="both"/>
      </w:pPr>
      <w:r>
        <w:rPr>
          <w:rFonts w:ascii="Times New Roman"/>
          <w:b w:val="false"/>
          <w:i w:val="false"/>
          <w:color w:val="000000"/>
          <w:sz w:val="28"/>
        </w:rPr>
        <w:t>
      29. Тараптар арасында дауды шешу мүмкін болмаған жағдайда, Тараптардың бірі Бірыңғай дистрибьютор орналасқан жердегі мамандандырылған ауданаралық экономикалық сотқа тиісті талап-арызбен екінші Тарапқа жүгінуге құқылы.</w:t>
      </w:r>
    </w:p>
    <w:p>
      <w:pPr>
        <w:spacing w:after="0"/>
        <w:ind w:left="0"/>
        <w:jc w:val="left"/>
      </w:pPr>
      <w:r>
        <w:rPr>
          <w:rFonts w:ascii="Times New Roman"/>
          <w:b/>
          <w:i w:val="false"/>
          <w:color w:val="000000"/>
        </w:rPr>
        <w:t xml:space="preserve"> 9. Хат-хабар</w:t>
      </w:r>
    </w:p>
    <w:p>
      <w:pPr>
        <w:spacing w:after="0"/>
        <w:ind w:left="0"/>
        <w:jc w:val="both"/>
      </w:pPr>
      <w:r>
        <w:rPr>
          <w:rFonts w:ascii="Times New Roman"/>
          <w:b w:val="false"/>
          <w:i w:val="false"/>
          <w:color w:val="000000"/>
          <w:sz w:val="28"/>
        </w:rPr>
        <w:t>
      30. Шарт бойынша барлық құжаттарда Шарттың күні мен нөмірі көрсетілген Тараптардың деректемелері болуға тиіс. Шарт бойынша Тараптардан талап етілетін немесе талап етілуі мүмкін кез келген хабарламалар немесе хабарлар жазбаша түрде ұсынылады және тапсырыс хатпен немесе курьер қызметінің көмегімен жіберіледі. Көрсетілген хат-хабар Шартта көрсетілген Тараптардың электрондық поштасының көмегімен сканерленген түрде де берілуі мүмкін, мұндай жағдайда хат-хабар Тарапқа тиісті түрде жеткізілген болып есептеледі.</w:t>
      </w:r>
    </w:p>
    <w:p>
      <w:pPr>
        <w:spacing w:after="0"/>
        <w:ind w:left="0"/>
        <w:jc w:val="both"/>
      </w:pPr>
      <w:r>
        <w:rPr>
          <w:rFonts w:ascii="Times New Roman"/>
          <w:b w:val="false"/>
          <w:i w:val="false"/>
          <w:color w:val="000000"/>
          <w:sz w:val="28"/>
        </w:rPr>
        <w:t>
      31. Шарт бойынша хат-хабар Тараптардың Шартта көрсетілген деректемелері бойынша Тараптарға жіберілуге тиіс. Тапсырыс хатпен немесе курьер қызметінің көмегімен жіберілген хат-хабар екінші Тарапта пошта бөлімшесінің немесе курьер қызметінің оны жеткізгенін растайтын мөртабаны бар хабарлама болған жағдайда, ол жолданған Тарап оны алған күні (сағатта) жеткізілген болып есептеледі. Электрондық поштаның көмегімен жіберілген хат-хабар ол жіберілген Тарапқа берілген күні (сағатта) жеткізілген болып есептеледі.</w:t>
      </w:r>
    </w:p>
    <w:p>
      <w:pPr>
        <w:spacing w:after="0"/>
        <w:ind w:left="0"/>
        <w:jc w:val="both"/>
      </w:pPr>
      <w:r>
        <w:rPr>
          <w:rFonts w:ascii="Times New Roman"/>
          <w:b w:val="false"/>
          <w:i w:val="false"/>
          <w:color w:val="000000"/>
          <w:sz w:val="28"/>
        </w:rPr>
        <w:t>
      32. Өнім беруші тарапынан Бірыңғай дистрибьютордың Сатып алудың үшжақты шартына қол қоюға ұсынысына жазбаша жауаптың болмауы немесе оның 5 (бес) жұмыс күні ішінде қол қойылған түрде қайтарылмауы Өнім берушінің Шарт бойынша тауарды беруден бас тартуы ретінде қаралады.</w:t>
      </w:r>
    </w:p>
    <w:p>
      <w:pPr>
        <w:spacing w:after="0"/>
        <w:ind w:left="0"/>
        <w:jc w:val="left"/>
      </w:pPr>
      <w:r>
        <w:rPr>
          <w:rFonts w:ascii="Times New Roman"/>
          <w:b/>
          <w:i w:val="false"/>
          <w:color w:val="000000"/>
        </w:rPr>
        <w:t xml:space="preserve"> 10. Құпиялылық</w:t>
      </w:r>
    </w:p>
    <w:p>
      <w:pPr>
        <w:spacing w:after="0"/>
        <w:ind w:left="0"/>
        <w:jc w:val="both"/>
      </w:pPr>
      <w:r>
        <w:rPr>
          <w:rFonts w:ascii="Times New Roman"/>
          <w:b w:val="false"/>
          <w:i w:val="false"/>
          <w:color w:val="000000"/>
          <w:sz w:val="28"/>
        </w:rPr>
        <w:t>
      33.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pPr>
        <w:spacing w:after="0"/>
        <w:ind w:left="0"/>
        <w:jc w:val="both"/>
      </w:pPr>
      <w:r>
        <w:rPr>
          <w:rFonts w:ascii="Times New Roman"/>
          <w:b w:val="false"/>
          <w:i w:val="false"/>
          <w:color w:val="000000"/>
          <w:sz w:val="28"/>
        </w:rPr>
        <w:t>
      1) ашу кезінде жұртшылықтың қолы жетімді;</w:t>
      </w:r>
    </w:p>
    <w:p>
      <w:pPr>
        <w:spacing w:after="0"/>
        <w:ind w:left="0"/>
        <w:jc w:val="both"/>
      </w:pPr>
      <w:r>
        <w:rPr>
          <w:rFonts w:ascii="Times New Roman"/>
          <w:b w:val="false"/>
          <w:i w:val="false"/>
          <w:color w:val="000000"/>
          <w:sz w:val="28"/>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pPr>
        <w:spacing w:after="0"/>
        <w:ind w:left="0"/>
        <w:jc w:val="both"/>
      </w:pPr>
      <w:r>
        <w:rPr>
          <w:rFonts w:ascii="Times New Roman"/>
          <w:b w:val="false"/>
          <w:i w:val="false"/>
          <w:color w:val="000000"/>
          <w:sz w:val="28"/>
        </w:rPr>
        <w:t>
      3) басқа Тарап ашу кезінде Тараптардың иелігінде болып және осындай Тараптан тікелей немесе жанама алынбаса;</w:t>
      </w:r>
    </w:p>
    <w:p>
      <w:pPr>
        <w:spacing w:after="0"/>
        <w:ind w:left="0"/>
        <w:jc w:val="both"/>
      </w:pPr>
      <w:r>
        <w:rPr>
          <w:rFonts w:ascii="Times New Roman"/>
          <w:b w:val="false"/>
          <w:i w:val="false"/>
          <w:color w:val="000000"/>
          <w:sz w:val="28"/>
        </w:rPr>
        <w:t>
      4) үшінші тараптан алынды, алайда мұндай ақпарат құпиялылықты кепілдендіретін Тараптан тікелей немесе жанама ұсынылмаса;</w:t>
      </w:r>
    </w:p>
    <w:p>
      <w:pPr>
        <w:spacing w:after="0"/>
        <w:ind w:left="0"/>
        <w:jc w:val="both"/>
      </w:pPr>
      <w:r>
        <w:rPr>
          <w:rFonts w:ascii="Times New Roman"/>
          <w:b w:val="false"/>
          <w:i w:val="false"/>
          <w:color w:val="000000"/>
          <w:sz w:val="2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pPr>
        <w:spacing w:after="0"/>
        <w:ind w:left="0"/>
        <w:jc w:val="both"/>
      </w:pPr>
      <w:r>
        <w:rPr>
          <w:rFonts w:ascii="Times New Roman"/>
          <w:b w:val="false"/>
          <w:i w:val="false"/>
          <w:color w:val="000000"/>
          <w:sz w:val="28"/>
        </w:rPr>
        <w:t>
      34.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pPr>
        <w:spacing w:after="0"/>
        <w:ind w:left="0"/>
        <w:jc w:val="left"/>
      </w:pPr>
      <w:r>
        <w:rPr>
          <w:rFonts w:ascii="Times New Roman"/>
          <w:b/>
          <w:i w:val="false"/>
          <w:color w:val="000000"/>
        </w:rPr>
        <w:t xml:space="preserve"> 11. Қорытынды ережелер</w:t>
      </w:r>
    </w:p>
    <w:p>
      <w:pPr>
        <w:spacing w:after="0"/>
        <w:ind w:left="0"/>
        <w:jc w:val="both"/>
      </w:pPr>
      <w:r>
        <w:rPr>
          <w:rFonts w:ascii="Times New Roman"/>
          <w:b w:val="false"/>
          <w:i w:val="false"/>
          <w:color w:val="000000"/>
          <w:sz w:val="28"/>
        </w:rPr>
        <w:t>
      35. Шартқа барлық өзгерістер мен толықтырулар, егер олар Шарттың ажырамас бөлігі болып табылатын қосымша келісім түрінде жазбаша нысанда жасалса, оған Тараптардың уәкілетті өкілдері қол қойса және Тараптардың мөрлерімен куәландырылса, күшіне ие болады.</w:t>
      </w:r>
    </w:p>
    <w:p>
      <w:pPr>
        <w:spacing w:after="0"/>
        <w:ind w:left="0"/>
        <w:jc w:val="both"/>
      </w:pPr>
      <w:r>
        <w:rPr>
          <w:rFonts w:ascii="Times New Roman"/>
          <w:b w:val="false"/>
          <w:i w:val="false"/>
          <w:color w:val="000000"/>
          <w:sz w:val="28"/>
        </w:rPr>
        <w:t>
      36. Тарап екінші Тараптың алдын ала жазбаша келісімінсіз Шарт бойынша өз құқықтары мен міндеттерін үшінші тұлғаларға беруге құқығы жоқ.</w:t>
      </w:r>
    </w:p>
    <w:p>
      <w:pPr>
        <w:spacing w:after="0"/>
        <w:ind w:left="0"/>
        <w:jc w:val="both"/>
      </w:pPr>
      <w:r>
        <w:rPr>
          <w:rFonts w:ascii="Times New Roman"/>
          <w:b w:val="false"/>
          <w:i w:val="false"/>
          <w:color w:val="000000"/>
          <w:sz w:val="28"/>
        </w:rPr>
        <w:t>
      37. Қандай да бір Тараптың заңды мекенжайының атауы және басқа да деректемелері өзгерген жағдайда, ол осындай өзгерістер болған кезден бастап 5 (бес) жұмыс күні ішінде бұл туралы басқа Тарапты жазбаша хабардар етеді. Мұндай жағдайда Шартқа өзгерістер енгізу талап етілмейді.</w:t>
      </w:r>
    </w:p>
    <w:p>
      <w:pPr>
        <w:spacing w:after="0"/>
        <w:ind w:left="0"/>
        <w:jc w:val="both"/>
      </w:pPr>
      <w:r>
        <w:rPr>
          <w:rFonts w:ascii="Times New Roman"/>
          <w:b w:val="false"/>
          <w:i w:val="false"/>
          <w:color w:val="000000"/>
          <w:sz w:val="28"/>
        </w:rPr>
        <w:t>
      38. Тараптардың Шартпен реттелмеген өзара қарым-қатынастары Қазақстан Республикасының заңнамасымен реттеледі.</w:t>
      </w:r>
    </w:p>
    <w:p>
      <w:pPr>
        <w:spacing w:after="0"/>
        <w:ind w:left="0"/>
        <w:jc w:val="both"/>
      </w:pPr>
      <w:r>
        <w:rPr>
          <w:rFonts w:ascii="Times New Roman"/>
          <w:b w:val="false"/>
          <w:i w:val="false"/>
          <w:color w:val="000000"/>
          <w:sz w:val="28"/>
        </w:rPr>
        <w:t>
      39. Шарт тараптардың әрқайсысы үшін бір-бір данадан қазақ және орыс тілдерінде 2 (екі) данада жасалды.</w:t>
      </w:r>
    </w:p>
    <w:p>
      <w:pPr>
        <w:spacing w:after="0"/>
        <w:ind w:left="0"/>
        <w:jc w:val="left"/>
      </w:pPr>
      <w:r>
        <w:rPr>
          <w:rFonts w:ascii="Times New Roman"/>
          <w:b/>
          <w:i w:val="false"/>
          <w:color w:val="000000"/>
        </w:rPr>
        <w:t xml:space="preserve"> 12. Тараптардың заңды мекенжайлары, банктік деректемелері және қолдары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Банктік деректемелер</w:t>
            </w:r>
          </w:p>
          <w:p>
            <w:pPr>
              <w:spacing w:after="20"/>
              <w:ind w:left="20"/>
              <w:jc w:val="both"/>
            </w:pPr>
            <w:r>
              <w:rPr>
                <w:rFonts w:ascii="Times New Roman"/>
                <w:b w:val="false"/>
                <w:i w:val="false"/>
                <w:color w:val="000000"/>
                <w:sz w:val="20"/>
              </w:rPr>
              <w:t>
Телефон, e-mail</w:t>
            </w:r>
          </w:p>
          <w:p>
            <w:pPr>
              <w:spacing w:after="20"/>
              <w:ind w:left="20"/>
              <w:jc w:val="both"/>
            </w:pPr>
            <w:r>
              <w:rPr>
                <w:rFonts w:ascii="Times New Roman"/>
                <w:b w:val="false"/>
                <w:i w:val="false"/>
                <w:color w:val="000000"/>
                <w:sz w:val="20"/>
              </w:rPr>
              <w:t xml:space="preserve">
Лауазымы _____________ </w:t>
            </w:r>
          </w:p>
          <w:p>
            <w:pPr>
              <w:spacing w:after="20"/>
              <w:ind w:left="20"/>
              <w:jc w:val="both"/>
            </w:pPr>
            <w:r>
              <w:rPr>
                <w:rFonts w:ascii="Times New Roman"/>
                <w:b w:val="false"/>
                <w:i w:val="false"/>
                <w:color w:val="000000"/>
                <w:sz w:val="20"/>
              </w:rPr>
              <w:t>
Қолы, Т.А.Ә. (бар болған жағдайда)</w:t>
            </w:r>
          </w:p>
          <w:p>
            <w:pPr>
              <w:spacing w:after="20"/>
              <w:ind w:left="20"/>
              <w:jc w:val="both"/>
            </w:pPr>
            <w:r>
              <w:rPr>
                <w:rFonts w:ascii="Times New Roman"/>
                <w:b w:val="false"/>
                <w:i w:val="false"/>
                <w:color w:val="000000"/>
                <w:sz w:val="20"/>
              </w:rPr>
              <w:t>
Мөрі (бар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Банктік деректемелер</w:t>
            </w:r>
          </w:p>
          <w:p>
            <w:pPr>
              <w:spacing w:after="20"/>
              <w:ind w:left="20"/>
              <w:jc w:val="both"/>
            </w:pPr>
            <w:r>
              <w:rPr>
                <w:rFonts w:ascii="Times New Roman"/>
                <w:b w:val="false"/>
                <w:i w:val="false"/>
                <w:color w:val="000000"/>
                <w:sz w:val="20"/>
              </w:rPr>
              <w:t>
Телефон, e-mail</w:t>
            </w:r>
          </w:p>
          <w:p>
            <w:pPr>
              <w:spacing w:after="20"/>
              <w:ind w:left="20"/>
              <w:jc w:val="both"/>
            </w:pPr>
            <w:r>
              <w:rPr>
                <w:rFonts w:ascii="Times New Roman"/>
                <w:b w:val="false"/>
                <w:i w:val="false"/>
                <w:color w:val="000000"/>
                <w:sz w:val="20"/>
              </w:rPr>
              <w:t xml:space="preserve">
Лауазымы _____________ </w:t>
            </w:r>
          </w:p>
          <w:p>
            <w:pPr>
              <w:spacing w:after="20"/>
              <w:ind w:left="20"/>
              <w:jc w:val="both"/>
            </w:pPr>
            <w:r>
              <w:rPr>
                <w:rFonts w:ascii="Times New Roman"/>
                <w:b w:val="false"/>
                <w:i w:val="false"/>
                <w:color w:val="000000"/>
                <w:sz w:val="20"/>
              </w:rPr>
              <w:t>
Қолы, Т.А.Ә. (бар болған жағдайда)</w:t>
            </w:r>
          </w:p>
          <w:p>
            <w:pPr>
              <w:spacing w:after="20"/>
              <w:ind w:left="20"/>
              <w:jc w:val="both"/>
            </w:pPr>
            <w:r>
              <w:rPr>
                <w:rFonts w:ascii="Times New Roman"/>
                <w:b w:val="false"/>
                <w:i w:val="false"/>
                <w:color w:val="000000"/>
                <w:sz w:val="20"/>
              </w:rPr>
              <w:t>
Мөрі (бар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техниканы</w:t>
            </w:r>
            <w:r>
              <w:br/>
            </w:r>
            <w:r>
              <w:rPr>
                <w:rFonts w:ascii="Times New Roman"/>
                <w:b w:val="false"/>
                <w:i w:val="false"/>
                <w:color w:val="000000"/>
                <w:sz w:val="20"/>
              </w:rPr>
              <w:t>берудің үлгі ұзақ мерзімді</w:t>
            </w:r>
            <w:r>
              <w:br/>
            </w:r>
            <w:r>
              <w:rPr>
                <w:rFonts w:ascii="Times New Roman"/>
                <w:b w:val="false"/>
                <w:i w:val="false"/>
                <w:color w:val="000000"/>
                <w:sz w:val="20"/>
              </w:rPr>
              <w:t>шартына (бірыңғай</w:t>
            </w:r>
            <w:r>
              <w:br/>
            </w:r>
            <w:r>
              <w:rPr>
                <w:rFonts w:ascii="Times New Roman"/>
                <w:b w:val="false"/>
                <w:i w:val="false"/>
                <w:color w:val="000000"/>
                <w:sz w:val="20"/>
              </w:rPr>
              <w:t>дистрибьютор мен өнім беруші</w:t>
            </w:r>
            <w:r>
              <w:br/>
            </w:r>
            <w:r>
              <w:rPr>
                <w:rFonts w:ascii="Times New Roman"/>
                <w:b w:val="false"/>
                <w:i w:val="false"/>
                <w:color w:val="000000"/>
                <w:sz w:val="20"/>
              </w:rPr>
              <w:t>арасында)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Тауардың тізбесі мен жиынтықталуы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баға жеңілдігін ескере отырып, толық жиынтықтағы медициналық техника бірлігінің құны,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мерзімі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техниканы</w:t>
            </w:r>
            <w:r>
              <w:br/>
            </w:r>
            <w:r>
              <w:rPr>
                <w:rFonts w:ascii="Times New Roman"/>
                <w:b w:val="false"/>
                <w:i w:val="false"/>
                <w:color w:val="000000"/>
                <w:sz w:val="20"/>
              </w:rPr>
              <w:t>берудің үлгі ұзақ мерзімді</w:t>
            </w:r>
            <w:r>
              <w:br/>
            </w:r>
            <w:r>
              <w:rPr>
                <w:rFonts w:ascii="Times New Roman"/>
                <w:b w:val="false"/>
                <w:i w:val="false"/>
                <w:color w:val="000000"/>
                <w:sz w:val="20"/>
              </w:rPr>
              <w:t>шартына (бірыңғай</w:t>
            </w:r>
            <w:r>
              <w:br/>
            </w:r>
            <w:r>
              <w:rPr>
                <w:rFonts w:ascii="Times New Roman"/>
                <w:b w:val="false"/>
                <w:i w:val="false"/>
                <w:color w:val="000000"/>
                <w:sz w:val="20"/>
              </w:rPr>
              <w:t>дистрибьютор мен</w:t>
            </w:r>
            <w:r>
              <w:br/>
            </w:r>
            <w:r>
              <w:rPr>
                <w:rFonts w:ascii="Times New Roman"/>
                <w:b w:val="false"/>
                <w:i w:val="false"/>
                <w:color w:val="000000"/>
                <w:sz w:val="20"/>
              </w:rPr>
              <w:t>өнім беруші арасында)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Техникалық ерекшелік</w:t>
      </w:r>
    </w:p>
    <w:p>
      <w:pPr>
        <w:spacing w:after="0"/>
        <w:ind w:left="0"/>
        <w:jc w:val="both"/>
      </w:pPr>
      <w:r>
        <w:rPr>
          <w:rFonts w:ascii="Times New Roman"/>
          <w:b w:val="false"/>
          <w:i w:val="false"/>
          <w:color w:val="000000"/>
          <w:sz w:val="28"/>
        </w:rPr>
        <w:t>
      Тауардың атауы:</w:t>
      </w:r>
    </w:p>
    <w:p>
      <w:pPr>
        <w:spacing w:after="0"/>
        <w:ind w:left="0"/>
        <w:jc w:val="both"/>
      </w:pPr>
      <w:r>
        <w:rPr>
          <w:rFonts w:ascii="Times New Roman"/>
          <w:b w:val="false"/>
          <w:i w:val="false"/>
          <w:color w:val="000000"/>
          <w:sz w:val="28"/>
        </w:rPr>
        <w:t>
      Тіркелген атауы:</w:t>
      </w:r>
    </w:p>
    <w:p>
      <w:pPr>
        <w:spacing w:after="0"/>
        <w:ind w:left="0"/>
        <w:jc w:val="both"/>
      </w:pPr>
      <w:r>
        <w:rPr>
          <w:rFonts w:ascii="Times New Roman"/>
          <w:b w:val="false"/>
          <w:i w:val="false"/>
          <w:color w:val="000000"/>
          <w:sz w:val="28"/>
        </w:rPr>
        <w:t>
      Сатып алынатын модель:</w:t>
      </w:r>
    </w:p>
    <w:p>
      <w:pPr>
        <w:spacing w:after="0"/>
        <w:ind w:left="0"/>
        <w:jc w:val="both"/>
      </w:pPr>
      <w:r>
        <w:rPr>
          <w:rFonts w:ascii="Times New Roman"/>
          <w:b w:val="false"/>
          <w:i w:val="false"/>
          <w:color w:val="000000"/>
          <w:sz w:val="28"/>
        </w:rPr>
        <w:t>
      Өндіруші:</w:t>
      </w:r>
    </w:p>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Тіркеу куәлігінің қолданылу мерзімі:</w:t>
      </w:r>
    </w:p>
    <w:p>
      <w:pPr>
        <w:spacing w:after="0"/>
        <w:ind w:left="0"/>
        <w:jc w:val="both"/>
      </w:pPr>
      <w:r>
        <w:rPr>
          <w:rFonts w:ascii="Times New Roman"/>
          <w:b w:val="false"/>
          <w:i w:val="false"/>
          <w:color w:val="000000"/>
          <w:sz w:val="28"/>
        </w:rPr>
        <w:t>
      Егжей-тегжейлі техникалық сипаттамасы:</w:t>
      </w:r>
    </w:p>
    <w:p>
      <w:pPr>
        <w:spacing w:after="0"/>
        <w:ind w:left="0"/>
        <w:jc w:val="both"/>
      </w:pPr>
      <w:r>
        <w:rPr>
          <w:rFonts w:ascii="Times New Roman"/>
          <w:b w:val="false"/>
          <w:i w:val="false"/>
          <w:color w:val="000000"/>
          <w:sz w:val="28"/>
        </w:rPr>
        <w:t>
      Пайдалану шарттарына талаптар:</w:t>
      </w:r>
    </w:p>
    <w:p>
      <w:pPr>
        <w:spacing w:after="0"/>
        <w:ind w:left="0"/>
        <w:jc w:val="both"/>
      </w:pPr>
      <w:r>
        <w:rPr>
          <w:rFonts w:ascii="Times New Roman"/>
          <w:b w:val="false"/>
          <w:i w:val="false"/>
          <w:color w:val="000000"/>
          <w:sz w:val="28"/>
        </w:rPr>
        <w:t>
      Беру мерзімі:</w:t>
      </w:r>
    </w:p>
    <w:p>
      <w:pPr>
        <w:spacing w:after="0"/>
        <w:ind w:left="0"/>
        <w:jc w:val="both"/>
      </w:pPr>
      <w:r>
        <w:rPr>
          <w:rFonts w:ascii="Times New Roman"/>
          <w:b w:val="false"/>
          <w:i w:val="false"/>
          <w:color w:val="000000"/>
          <w:sz w:val="28"/>
        </w:rPr>
        <w:t>
      Тауарлар жаңа әрі бұрын қолданылмаған түрде жеткізіледі. Тауардың әр жиынтығы қазақ және орыс тілдеріндегі аудармасы бар техникалық және пайдалану құжаттамасымен жабдықталады. Тауарды әкелу және сату Қазақстан Республикасының заңнамасына сәйкес жүзеге асырылады. Жеткізу жиынтығы тауарлардың және барлық жиынтығының нақты техникалық сипаттамалары көрсетіліп және осы кестенің әрбір тармағына жекелеп (жиынтығы немесе жабдық бірлігі) сипатталады. Егер техникалық ерекшелікте өзгеше көрсетілмесе, электр қуаты ешқандай қосымша жалғастыру тетігінсіз немесе транформаторсыз 220 Вольт, аспаптармен бірге берілген бағдарламалық жасақтама түпкі алушының орнатылған жабдығының бағдарламалық жасақтамасына сәйкес болуы тиіс. Өнім беруші тауарды жеткізу рәсімін аталған тауармен жұмыс істеу үшін персоналды оқытуға құжатпен расталған білікті мамандардың қолдауын, тауарды орнатуды, жөндеуді және іске қосуды қамтамасыз етеді. Тауарды жеткізуді жүзеге асыру кезінде Өнім беруші тапсырыс берушіге тауардың бағдарламалық жасақтамасына қол жеткізу үшін барлық сервис-кодтарды береді. Кепілдікті сервистік және техникалық қызмет көрсету және жөндеу мерзімі түпкі алушыға ресми хабарланған сәтінен бастап күнтізбелік 30 (отыз) күннен аспайтын мерзімде істен шыққан жабдыққа жөндеу жүргізу немесе оны ауыстыра отырып, жабдықты пайдалануға беру сәтінен бастап кемінде 37 (отыз жеті) айды құрайды. Қызмет көрсетудің кепілдікті мерзімі ішінде сервистік қызмет көрсетуді Өнім берушінің білікті маманы тоқсанына кемінде 1 рет жүзеге асырады. Техникалық ерекшелікке техникалық және пайдалану сипаттамаларын, сондай-ақ модельдер мен өндірушілерді көрсетуден басқа, жеткізілетін тауарлардың фотосуреттері де қоса беріледі. Өлшеу құралдарына жататын тауарлар Қазақстан Республикасының өлшем құралдарының тізіліміне енгізілген. Жабдықты орнатуға дейін күнтізбелік 40 (қырық) күннен кешіктірмей Өнім беруші Тапсырыс берушіні жабдықты сәтті іске қосу үшін қажетті орнату алдындағы талаптар туралы хабардар етеді. Бөлме жайды сыртқы пішіні бойынша есіктердің стандартты ойығынан өтетін (ені 80 сантиметр, биіктігі 200 сантиметр), инсталляциялық дайындаумен күрделі монтаждау жұмыстарын жүргізуді болжамайтын көлемді жабдық. Жұмыс орнына жеткізуді, жабдықты түсіруді, қаптамасын ашуды, орнатуды, аспаптарды жөндеуді және іске қосуды, олардың сипаттамасының осы құжатқа және фирманың ерекшелігіне сәйкестігін (дәлдігі, сезгіштігі, өнімділігі және өзгелер) тексеруді, персоналды оқытуды Өнім беруші жүзеге асырады.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p>
            <w:pPr>
              <w:spacing w:after="20"/>
              <w:ind w:left="20"/>
              <w:jc w:val="both"/>
            </w:pPr>
            <w:r>
              <w:rPr>
                <w:rFonts w:ascii="Times New Roman"/>
                <w:b w:val="false"/>
                <w:i w:val="false"/>
                <w:color w:val="000000"/>
                <w:sz w:val="20"/>
              </w:rPr>
              <w:t>
мөр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p>
            <w:pPr>
              <w:spacing w:after="20"/>
              <w:ind w:left="20"/>
              <w:jc w:val="both"/>
            </w:pPr>
            <w:r>
              <w:rPr>
                <w:rFonts w:ascii="Times New Roman"/>
                <w:b w:val="false"/>
                <w:i w:val="false"/>
                <w:color w:val="000000"/>
                <w:sz w:val="20"/>
              </w:rPr>
              <w:t>
мөр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техниканы</w:t>
            </w:r>
            <w:r>
              <w:br/>
            </w:r>
            <w:r>
              <w:rPr>
                <w:rFonts w:ascii="Times New Roman"/>
                <w:b w:val="false"/>
                <w:i w:val="false"/>
                <w:color w:val="000000"/>
                <w:sz w:val="20"/>
              </w:rPr>
              <w:t>берудің үлгі ұзақ мерзімді</w:t>
            </w:r>
            <w:r>
              <w:br/>
            </w:r>
            <w:r>
              <w:rPr>
                <w:rFonts w:ascii="Times New Roman"/>
                <w:b w:val="false"/>
                <w:i w:val="false"/>
                <w:color w:val="000000"/>
                <w:sz w:val="20"/>
              </w:rPr>
              <w:t>шартына (бірыңғай</w:t>
            </w:r>
            <w:r>
              <w:br/>
            </w:r>
            <w:r>
              <w:rPr>
                <w:rFonts w:ascii="Times New Roman"/>
                <w:b w:val="false"/>
                <w:i w:val="false"/>
                <w:color w:val="000000"/>
                <w:sz w:val="20"/>
              </w:rPr>
              <w:t>дистрибьютор мен</w:t>
            </w:r>
            <w:r>
              <w:br/>
            </w:r>
            <w:r>
              <w:rPr>
                <w:rFonts w:ascii="Times New Roman"/>
                <w:b w:val="false"/>
                <w:i w:val="false"/>
                <w:color w:val="000000"/>
                <w:sz w:val="20"/>
              </w:rPr>
              <w:t>өнім беруші арасында)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Бірыңғай дистрибьюторға</w:t>
            </w:r>
          </w:p>
        </w:tc>
      </w:tr>
    </w:tbl>
    <w:p>
      <w:pPr>
        <w:spacing w:after="0"/>
        <w:ind w:left="0"/>
        <w:jc w:val="left"/>
      </w:pPr>
      <w:r>
        <w:rPr>
          <w:rFonts w:ascii="Times New Roman"/>
          <w:b/>
          <w:i w:val="false"/>
          <w:color w:val="000000"/>
        </w:rPr>
        <w:t xml:space="preserve"> Өнім берушінің тауарды беруі туралы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 (модель)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Үшжақты шарттың нөмірі мен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Қабылдау-беру актісіне қол қою күні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Өнім беруші ______________________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техниканы</w:t>
            </w:r>
            <w:r>
              <w:br/>
            </w:r>
            <w:r>
              <w:rPr>
                <w:rFonts w:ascii="Times New Roman"/>
                <w:b w:val="false"/>
                <w:i w:val="false"/>
                <w:color w:val="000000"/>
                <w:sz w:val="20"/>
              </w:rPr>
              <w:t>берудің үлгі ұзақ мерзімді</w:t>
            </w:r>
            <w:r>
              <w:br/>
            </w:r>
            <w:r>
              <w:rPr>
                <w:rFonts w:ascii="Times New Roman"/>
                <w:b w:val="false"/>
                <w:i w:val="false"/>
                <w:color w:val="000000"/>
                <w:sz w:val="20"/>
              </w:rPr>
              <w:t>шартына (бірыңғай</w:t>
            </w:r>
            <w:r>
              <w:br/>
            </w:r>
            <w:r>
              <w:rPr>
                <w:rFonts w:ascii="Times New Roman"/>
                <w:b w:val="false"/>
                <w:i w:val="false"/>
                <w:color w:val="000000"/>
                <w:sz w:val="20"/>
              </w:rPr>
              <w:t>дистрибьютор мен</w:t>
            </w:r>
            <w:r>
              <w:br/>
            </w:r>
            <w:r>
              <w:rPr>
                <w:rFonts w:ascii="Times New Roman"/>
                <w:b w:val="false"/>
                <w:i w:val="false"/>
                <w:color w:val="000000"/>
                <w:sz w:val="20"/>
              </w:rPr>
              <w:t>өнім беруші арасында)</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Сыбайлас жемқорлыққа қарсы талаптар</w:t>
      </w:r>
    </w:p>
    <w:p>
      <w:pPr>
        <w:spacing w:after="0"/>
        <w:ind w:left="0"/>
        <w:jc w:val="both"/>
      </w:pPr>
      <w:r>
        <w:rPr>
          <w:rFonts w:ascii="Times New Roman"/>
          <w:b w:val="false"/>
          <w:i w:val="false"/>
          <w:color w:val="000000"/>
          <w:sz w:val="28"/>
        </w:rPr>
        <w:t>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pPr>
        <w:spacing w:after="0"/>
        <w:ind w:left="0"/>
        <w:jc w:val="both"/>
      </w:pPr>
      <w:r>
        <w:rPr>
          <w:rFonts w:ascii="Times New Roman"/>
          <w:b w:val="false"/>
          <w:i w:val="false"/>
          <w:color w:val="000000"/>
          <w:sz w:val="28"/>
        </w:rPr>
        <w:t>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pPr>
        <w:spacing w:after="0"/>
        <w:ind w:left="0"/>
        <w:jc w:val="both"/>
      </w:pPr>
      <w:r>
        <w:rPr>
          <w:rFonts w:ascii="Times New Roman"/>
          <w:b w:val="false"/>
          <w:i w:val="false"/>
          <w:color w:val="000000"/>
          <w:sz w:val="28"/>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pPr>
        <w:spacing w:after="0"/>
        <w:ind w:left="0"/>
        <w:jc w:val="both"/>
      </w:pPr>
      <w:r>
        <w:rPr>
          <w:rFonts w:ascii="Times New Roman"/>
          <w:b w:val="false"/>
          <w:i w:val="false"/>
          <w:color w:val="000000"/>
          <w:sz w:val="28"/>
        </w:rPr>
        <w:t>
      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p>
      <w:pPr>
        <w:spacing w:after="0"/>
        <w:ind w:left="0"/>
        <w:jc w:val="both"/>
      </w:pPr>
      <w:r>
        <w:rPr>
          <w:rFonts w:ascii="Times New Roman"/>
          <w:b w:val="false"/>
          <w:i w:val="false"/>
          <w:color w:val="000000"/>
          <w:sz w:val="28"/>
        </w:rPr>
        <w:t xml:space="preserve">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 Заңының 24-бабының </w:t>
      </w:r>
      <w:r>
        <w:rPr>
          <w:rFonts w:ascii="Times New Roman"/>
          <w:b w:val="false"/>
          <w:i w:val="false"/>
          <w:color w:val="000000"/>
          <w:sz w:val="28"/>
        </w:rPr>
        <w:t>1-тармағына</w:t>
      </w:r>
      <w:r>
        <w:rPr>
          <w:rFonts w:ascii="Times New Roman"/>
          <w:b w:val="false"/>
          <w:i w:val="false"/>
          <w:color w:val="000000"/>
          <w:sz w:val="28"/>
        </w:rPr>
        <w:t xml:space="preserve"> сәйкес хабарлайды. </w:t>
      </w:r>
    </w:p>
    <w:p>
      <w:pPr>
        <w:spacing w:after="0"/>
        <w:ind w:left="0"/>
        <w:jc w:val="both"/>
      </w:pPr>
      <w:r>
        <w:rPr>
          <w:rFonts w:ascii="Times New Roman"/>
          <w:b w:val="false"/>
          <w:i w:val="false"/>
          <w:color w:val="000000"/>
          <w:sz w:val="28"/>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pPr>
        <w:spacing w:after="0"/>
        <w:ind w:left="0"/>
        <w:jc w:val="both"/>
      </w:pPr>
      <w:r>
        <w:rPr>
          <w:rFonts w:ascii="Times New Roman"/>
          <w:b w:val="false"/>
          <w:i w:val="false"/>
          <w:color w:val="000000"/>
          <w:sz w:val="28"/>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pPr>
        <w:spacing w:after="0"/>
        <w:ind w:left="0"/>
        <w:jc w:val="both"/>
      </w:pPr>
      <w:r>
        <w:rPr>
          <w:rFonts w:ascii="Times New Roman"/>
          <w:b w:val="false"/>
          <w:i w:val="false"/>
          <w:color w:val="000000"/>
          <w:sz w:val="28"/>
        </w:rPr>
        <w:t>
      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p>
      <w:pPr>
        <w:spacing w:after="0"/>
        <w:ind w:left="0"/>
        <w:jc w:val="both"/>
      </w:pPr>
      <w:r>
        <w:rPr>
          <w:rFonts w:ascii="Times New Roman"/>
          <w:b w:val="false"/>
          <w:i w:val="false"/>
          <w:color w:val="000000"/>
          <w:sz w:val="28"/>
        </w:rPr>
        <w:t>
      9. Сыбайлас жемқорлыққа қарсы іс-қимыл шеңберінде Бірыңғай дистрибьютор Өнім берушіге комплаенс-тексеру жүргізу құқығын өзіне қалдырады.</w:t>
      </w:r>
    </w:p>
    <w:p>
      <w:pPr>
        <w:spacing w:after="0"/>
        <w:ind w:left="0"/>
        <w:jc w:val="both"/>
      </w:pPr>
      <w:r>
        <w:rPr>
          <w:rFonts w:ascii="Times New Roman"/>
          <w:b w:val="false"/>
          <w:i w:val="false"/>
          <w:color w:val="000000"/>
          <w:sz w:val="28"/>
        </w:rPr>
        <w:t>
      10. Комплаенс-тексеру жүргізу барысында Бірыңғай дистрибьютор Өнім берушіні ынтымақтастықтан бас тарту үшін негіздердің / теріс ақпараттың / өзге де мәліметтердің болуын, оның ішінде, бірақ онымен шектелмей, сыбайлас жемқорлық көріністерін, ақшаның ізін жасыруды және терроризмді қаржыландыруды қоса алғанда, қандай да бір заңсыз қызметке қатыстылығын, Өнім берушінің, оның акционерлерінің/ құрылтайшыларының/қатысушыларының, басшыларының ынтымақтастыққа тыйым салатын халықаралық санкцияларға ұшыраған адамдар тізімінде болуын тексереді.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31-қосымша</w:t>
            </w:r>
            <w:r>
              <w:br/>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12 қарашадағы</w:t>
            </w:r>
            <w:r>
              <w:br/>
            </w:r>
            <w:r>
              <w:rPr>
                <w:rFonts w:ascii="Times New Roman"/>
                <w:b w:val="false"/>
                <w:i w:val="false"/>
                <w:color w:val="000000"/>
                <w:sz w:val="20"/>
              </w:rPr>
              <w:t>№ ҚР ДСМ–113 бұйрығына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Келісімшарттық өндірудің тапсырыс берушісімен (бірыңғай дистрибьютор мен келісімшарттық өндіруге тапсырыс беруші арасында) биоаналогиялық дәрілік препараттарды (биоаналогтар, биосимилярлар) берудің ұзақ мерзімді шартын жасасу конкурсына қатысуға өтінім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Шет мемлекеттің заңды тұлғасы және (немесе) Қазақстан Республикасындағы заңды тұлға туралы мәліметтер (Қазақстан Республикасының аумағындағы өкілдік (филиал)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Келісімшарттық өндірудің тапсырыс берушісінің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заңды тұлғаның шет мемлекеттің заңнамасы бойынша заңды тұлға болып табылатынын растайтын ақпарат, егер шетелдік тауар өндірушінің Қазақстан Республикасының аумағында өкілдігі (филиалы) болса өкілдікті (филиалды) есептік тіркеу (қайта тіркеу) туралы ақпарат және өкілдік (Филиал) туралы ереже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заңды мекенжайы/орналасқан жері, нақты орналасқан 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өкілдік (филиал) үшін Бизнес-сәйкестендіру нөмірі (БСН)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заңды тұлғаның және (немесе) Қазақстан Республикасы заңды тұлғасының (Қазақстан Республикасының аумағындағы өкілдіктің (филиалдың) басшысы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Т.А.Ә. (бар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 электрондық пошта)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Жоба туралы мәліметтер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асыратын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бекітілген активтеріне инвестициялардың көлемі (ағымдағы және келешектегі кезеңдердегі инвестициялар ескеріледі)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қаржыландыру көздері меншіктіқарыз қаражаты, оның ішінде өтінім беру күніне жобаға салынған қаражат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шотында жеткілікті қаржы қаражатының, актілермен және/немесе қаржылық құжаттармен расталған мүлікті сатып алу-сату шартының болуы туралы банктің анықтамасы)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берушіде осындай қаражаттың бар екендігі туралы растайтын құжаттарды қоса бере отырып, қаржы қаражатының қарыз шарты, кредиттік лимит беру туралы шарт)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дәрілік заттың және (немесе) медициналық бұйымның мемлекеттік тіркелуінің бар-жоғы туралы ақпарат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Дүниежүзілік денсаулық сақтау ұйымының дәрілік затты және (немесе) медициналық бұйымды мақұлдауының бар-жоғы туралы ақпарат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және (немесе) медициналық бұйымның қазақстандық қамту үлесін кезең-кезеңімен ұлғайту мерзімдері мен мөлшерлерін көрсете отырып, жобаны іске асыру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заттардың және (немесе) медициналық мақсаттағы бұйымдардың өндіру жоспарланатын дәрілік заттардың және (немесе) медициналық мақсаттағы бұйымдардың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Ғылыми-технологиялық негіздеме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және (немесе) медициналық мақсаттағы бұйымдарды өндіруге арналған технологиялық жабдықтың болуы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 құқығында технологиялық жабдықтың болуын растайтын құжат (өзге де заттық құқық)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әзірлеменің атауы/ технология трансфері/ мәртебесін көрсете отырып, ғылыми-зерттеу институттарымен келісімнің және (немесе) меморандумның болуы (ұйым игерді / игеру жоспарлануда / әзірлеу жоспарлануда / өзге)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(мәлімделген өнімге ғылыми-технологиялық бастаманы растайтын құжат)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Өнімнің экспорттық әлеуеті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Экспортқа шығарылған дәрілік заттардың және (немесе) медициналық мақсаттағы бұйымдардың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Өтінімге қосымша: ____________________________________ (Келісімшарттық өндірудің</w:t>
      </w:r>
    </w:p>
    <w:p>
      <w:pPr>
        <w:spacing w:after="0"/>
        <w:ind w:left="0"/>
        <w:jc w:val="both"/>
      </w:pPr>
      <w:r>
        <w:rPr>
          <w:rFonts w:ascii="Times New Roman"/>
          <w:b w:val="false"/>
          <w:i w:val="false"/>
          <w:color w:val="000000"/>
          <w:sz w:val="28"/>
        </w:rPr>
        <w:t>тапсырыс берушісі) өтінімдегі және қоса берілген құжаттардағы ақпараттың дұрыстығын</w:t>
      </w:r>
    </w:p>
    <w:p>
      <w:pPr>
        <w:spacing w:after="0"/>
        <w:ind w:left="0"/>
        <w:jc w:val="both"/>
      </w:pPr>
      <w:r>
        <w:rPr>
          <w:rFonts w:ascii="Times New Roman"/>
          <w:b w:val="false"/>
          <w:i w:val="false"/>
          <w:color w:val="000000"/>
          <w:sz w:val="28"/>
        </w:rPr>
        <w:t>(анықтығын) мәлімдейді және кепілдік береді және берудің ұзақ мерзімді шартын бұзу</w:t>
      </w:r>
    </w:p>
    <w:p>
      <w:pPr>
        <w:spacing w:after="0"/>
        <w:ind w:left="0"/>
        <w:jc w:val="both"/>
      </w:pPr>
      <w:r>
        <w:rPr>
          <w:rFonts w:ascii="Times New Roman"/>
          <w:b w:val="false"/>
          <w:i w:val="false"/>
          <w:color w:val="000000"/>
          <w:sz w:val="28"/>
        </w:rPr>
        <w:t>талаптарымен танысты.</w:t>
      </w:r>
    </w:p>
    <w:p>
      <w:pPr>
        <w:spacing w:after="0"/>
        <w:ind w:left="0"/>
        <w:jc w:val="both"/>
      </w:pPr>
      <w:r>
        <w:rPr>
          <w:rFonts w:ascii="Times New Roman"/>
          <w:b w:val="false"/>
          <w:i w:val="false"/>
          <w:color w:val="000000"/>
          <w:sz w:val="28"/>
        </w:rPr>
        <w:t>
      Шет мемлекеттің және (немесе) Қазақстан Республикасындағы заңды тұлғасы басшысының</w:t>
      </w:r>
    </w:p>
    <w:p>
      <w:pPr>
        <w:spacing w:after="0"/>
        <w:ind w:left="0"/>
        <w:jc w:val="both"/>
      </w:pPr>
      <w:r>
        <w:rPr>
          <w:rFonts w:ascii="Times New Roman"/>
          <w:b w:val="false"/>
          <w:i w:val="false"/>
          <w:color w:val="000000"/>
          <w:sz w:val="28"/>
        </w:rPr>
        <w:t>Т.А.Ә. (бар болған жағдайда) __________________________</w:t>
      </w:r>
    </w:p>
    <w:p>
      <w:pPr>
        <w:spacing w:after="0"/>
        <w:ind w:left="0"/>
        <w:jc w:val="both"/>
      </w:pPr>
      <w:r>
        <w:rPr>
          <w:rFonts w:ascii="Times New Roman"/>
          <w:b w:val="false"/>
          <w:i w:val="false"/>
          <w:color w:val="000000"/>
          <w:sz w:val="28"/>
        </w:rPr>
        <w:t>
      Қолы, мөрі (бар болған жағдайда)</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32-қосымша</w:t>
            </w:r>
            <w:r>
              <w:br/>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12 қарашадағы</w:t>
            </w:r>
            <w:r>
              <w:br/>
            </w:r>
            <w:r>
              <w:rPr>
                <w:rFonts w:ascii="Times New Roman"/>
                <w:b w:val="false"/>
                <w:i w:val="false"/>
                <w:color w:val="000000"/>
                <w:sz w:val="20"/>
              </w:rPr>
              <w:t>№ ҚР ДСМ–113 бұйрығына</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Келісімшарттық өндірудің тапсырыс берушісімен (бірыңғай дистрибьютор мен келісімшарттық өндіруге тапсырыс беруші арасында) биоаналогиялық дәрілік препараттарды (биоаналогтар, биосимилярлар) берудің ұзақ мерзімді шартын жасасу конкурсына қатысуға өтініміне қоса берілетін құжаттар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мен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мазмұны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қол қойған кім</w:t>
            </w:r>
          </w:p>
          <w:p>
            <w:pPr>
              <w:spacing w:after="20"/>
              <w:ind w:left="20"/>
              <w:jc w:val="both"/>
            </w:pPr>
            <w:r>
              <w:rPr>
                <w:rFonts w:ascii="Times New Roman"/>
                <w:b w:val="false"/>
                <w:i w:val="false"/>
                <w:color w:val="000000"/>
                <w:sz w:val="20"/>
              </w:rPr>
              <w:t>
(Т.А.Ә. (бар болған жағдайда) және лауазымын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көшірме, нотариалды куәландырылған көшірмесі (керегін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Парақтың нөмірі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33-қосымша</w:t>
            </w:r>
            <w:r>
              <w:br/>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12 қарашадағы</w:t>
            </w:r>
            <w:r>
              <w:br/>
            </w:r>
            <w:r>
              <w:rPr>
                <w:rFonts w:ascii="Times New Roman"/>
                <w:b w:val="false"/>
                <w:i w:val="false"/>
                <w:color w:val="000000"/>
                <w:sz w:val="20"/>
              </w:rPr>
              <w:t>№ ҚР ДСМ–113 бұйрығына</w:t>
            </w:r>
            <w:r>
              <w:br/>
            </w: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Келісімшарттық өндірудің тапсырыс берушілерімен дәрілік заттарды және (немесе) медициналық бұйымдарды берудің ұзақ мерзімді үлгі шарты (бірыңғай дистрибьютор мен келісімшарттық өндірудің тапсырыс берушісі арасында)</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_________20___ жыл</w:t>
            </w:r>
          </w:p>
        </w:tc>
      </w:tr>
    </w:tbl>
    <w:p>
      <w:pPr>
        <w:spacing w:after="0"/>
        <w:ind w:left="0"/>
        <w:jc w:val="both"/>
      </w:pPr>
      <w:r>
        <w:rPr>
          <w:rFonts w:ascii="Times New Roman"/>
          <w:b w:val="false"/>
          <w:i w:val="false"/>
          <w:color w:val="000000"/>
          <w:sz w:val="28"/>
        </w:rPr>
        <w:t>
      Бұдан әрі "Бірыңғай дистрибьютор" деп аталатын "СҚ-Фармация" жауапкершілігі шектеулі серіктестігі, __________________ атынан, __________ негізінде әрекет ететін, бір тараптан және бұдан әрі "Келісімшарттық өндірудің тапсырыс берушісі" деп аталатын ________________ атынан, ___________________ негізінде әрекет ететін, екінші тараптан, бұдан әрі бірлесіп "Тараптар" деп аталып,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Қазақстан Республикасы Үкіметінің 2021 жылғы 4 маусымдағы № 375 қаулысына (бұдан әрі – Қағидалар) сәйкес Келісімшарттық өндірудің тапсырыс берушісімен осы дәрілік заттарды және (немесе) медициналық бұйымдарды берудің ұзақ мерзімді шартын (бұдан әрі – Шарт) жасасты:</w:t>
      </w:r>
    </w:p>
    <w:p>
      <w:pPr>
        <w:spacing w:after="0"/>
        <w:ind w:left="0"/>
        <w:jc w:val="left"/>
      </w:pPr>
      <w:r>
        <w:rPr>
          <w:rFonts w:ascii="Times New Roman"/>
          <w:b/>
          <w:i w:val="false"/>
          <w:color w:val="000000"/>
        </w:rPr>
        <w:t xml:space="preserve"> 1. Шарттың мәні</w:t>
      </w:r>
    </w:p>
    <w:p>
      <w:pPr>
        <w:spacing w:after="0"/>
        <w:ind w:left="0"/>
        <w:jc w:val="both"/>
      </w:pPr>
      <w:r>
        <w:rPr>
          <w:rFonts w:ascii="Times New Roman"/>
          <w:b w:val="false"/>
          <w:i w:val="false"/>
          <w:color w:val="000000"/>
          <w:sz w:val="28"/>
        </w:rPr>
        <w:t>
      1. Келісімшарттық өндірудің тапсырыс берушісі:</w:t>
      </w:r>
    </w:p>
    <w:p>
      <w:pPr>
        <w:spacing w:after="0"/>
        <w:ind w:left="0"/>
        <w:jc w:val="both"/>
      </w:pPr>
      <w:r>
        <w:rPr>
          <w:rFonts w:ascii="Times New Roman"/>
          <w:b w:val="false"/>
          <w:i w:val="false"/>
          <w:color w:val="000000"/>
          <w:sz w:val="28"/>
        </w:rPr>
        <w:t>
      1) осы Шартқа 1-қосымшада санамаланған дәрілік заттардың және (немесе) медициналық бұйымдардың (бұдан әрі – Тауар) өндірісін кестеге және осы Шартқа 2-қосымшада көрсетілген инвестициялық жобаны іске асыру кезеңдеріне және осы Шарт жасалған күннен бастап 3 (үш) жылдан кешіктірілмейтін мерзімде, ___________________ мекенжай бойынша (бұдан әрі – Инвестициялық жоба) жолға қоюға/ұйымдастыруға, Бірыңғай дистрибьюторға инвестициялық жобаның кезеңдеріне сәйкес тауардың өндірістік желісі іске қосылған сәттен бастап 10 (он) жұмыс күні ішінде дәрілік заттарды және (немесе) медициналық бұйымдарды беруге дайындығы туралы хабардар етуге;</w:t>
      </w:r>
    </w:p>
    <w:p>
      <w:pPr>
        <w:spacing w:after="0"/>
        <w:ind w:left="0"/>
        <w:jc w:val="both"/>
      </w:pPr>
      <w:r>
        <w:rPr>
          <w:rFonts w:ascii="Times New Roman"/>
          <w:b w:val="false"/>
          <w:i w:val="false"/>
          <w:color w:val="000000"/>
          <w:sz w:val="28"/>
        </w:rPr>
        <w:t>
      2) инвестициялық жобаны іске асыру барысында өндірілетін тауарға "СТ-KZ" ішкі айналыс үшін тауардың шығу тегі туралы сертификатты ұсына отырып, инвестициялық жобаға сәйкес қазақстандық қамту үлесін кезең-кезеңмен ұлғайтуды қамтамасыз етуге;</w:t>
      </w:r>
    </w:p>
    <w:p>
      <w:pPr>
        <w:spacing w:after="0"/>
        <w:ind w:left="0"/>
        <w:jc w:val="both"/>
      </w:pPr>
      <w:r>
        <w:rPr>
          <w:rFonts w:ascii="Times New Roman"/>
          <w:b w:val="false"/>
          <w:i w:val="false"/>
          <w:color w:val="000000"/>
          <w:sz w:val="28"/>
        </w:rPr>
        <w:t>
      3) Өнім беруші өндіретін тауарды (Қазақстан Республикасының заңнамасына сәйкес тіркеуге жатпайтын тауарды қоспағанда) Қазақстан Республикасының заңнамасында белгіленген тәртіппен мемлекеттік тіркеуді жүзеге асыру және тауарды беру басталғанға дейін Бірыңғай дистрибьюторға мынадай құжаттардың нотариалды куәландырылған көшірмелерін ұсыну:</w:t>
      </w:r>
    </w:p>
    <w:p>
      <w:pPr>
        <w:spacing w:after="0"/>
        <w:ind w:left="0"/>
        <w:jc w:val="both"/>
      </w:pPr>
      <w:r>
        <w:rPr>
          <w:rFonts w:ascii="Times New Roman"/>
          <w:b w:val="false"/>
          <w:i w:val="false"/>
          <w:color w:val="000000"/>
          <w:sz w:val="28"/>
        </w:rPr>
        <w:t>
      - фармацевтикалық көрсетілетін қызметке лицензияны;</w:t>
      </w:r>
    </w:p>
    <w:p>
      <w:pPr>
        <w:spacing w:after="0"/>
        <w:ind w:left="0"/>
        <w:jc w:val="both"/>
      </w:pPr>
      <w:r>
        <w:rPr>
          <w:rFonts w:ascii="Times New Roman"/>
          <w:b w:val="false"/>
          <w:i w:val="false"/>
          <w:color w:val="000000"/>
          <w:sz w:val="28"/>
        </w:rPr>
        <w:t xml:space="preserve">
      - инвестициялық жобаны іске асыру нәтижесінде өндірілетін тауарға тіркеу куәлігін; </w:t>
      </w:r>
    </w:p>
    <w:p>
      <w:pPr>
        <w:spacing w:after="0"/>
        <w:ind w:left="0"/>
        <w:jc w:val="both"/>
      </w:pPr>
      <w:r>
        <w:rPr>
          <w:rFonts w:ascii="Times New Roman"/>
          <w:b w:val="false"/>
          <w:i w:val="false"/>
          <w:color w:val="000000"/>
          <w:sz w:val="28"/>
        </w:rPr>
        <w:t xml:space="preserve">
      - Тауар Инвестициялық жобаны іске асыру нәтижесінде өндірілетін тауарға "СТ-KZ" ішкі айналыс үшін тауардың шығу тегі туралы сертификатты; </w:t>
      </w:r>
    </w:p>
    <w:p>
      <w:pPr>
        <w:spacing w:after="0"/>
        <w:ind w:left="0"/>
        <w:jc w:val="both"/>
      </w:pPr>
      <w:r>
        <w:rPr>
          <w:rFonts w:ascii="Times New Roman"/>
          <w:b w:val="false"/>
          <w:i w:val="false"/>
          <w:color w:val="000000"/>
          <w:sz w:val="28"/>
        </w:rPr>
        <w:t>
      - ИСО 13485 сапаны басқару жүйесі стандартының талаптарына сәйкес дәрілік заттарды өндіру үшін тиісті өндірістік практика (GМP) стандарттарының енгізілгенін растайтын құжатты;</w:t>
      </w:r>
    </w:p>
    <w:p>
      <w:pPr>
        <w:spacing w:after="0"/>
        <w:ind w:left="0"/>
        <w:jc w:val="both"/>
      </w:pPr>
      <w:r>
        <w:rPr>
          <w:rFonts w:ascii="Times New Roman"/>
          <w:b w:val="false"/>
          <w:i w:val="false"/>
          <w:color w:val="000000"/>
          <w:sz w:val="28"/>
        </w:rPr>
        <w:t>
      4) осы Шартқа 2-қосымшада көрсетілген Инвестициялық жобаны іске асыру графигі мен кезеңдеріне сәйкес Бірыңғай дистрибьюторға объектіні пайдалануға беру және (немесе) жаңғыртуды аяқтау туралы егжей-тегжейлі есеппен Бірыңғай дистрибьюторға хабарлама ұсынылған сәттен бастап 3 (үш) жылдан кешіктірмейтін мерзімде тауарды жеткізуді бастауға;</w:t>
      </w:r>
    </w:p>
    <w:p>
      <w:pPr>
        <w:spacing w:after="0"/>
        <w:ind w:left="0"/>
        <w:jc w:val="both"/>
      </w:pPr>
      <w:r>
        <w:rPr>
          <w:rFonts w:ascii="Times New Roman"/>
          <w:b w:val="false"/>
          <w:i w:val="false"/>
          <w:color w:val="000000"/>
          <w:sz w:val="28"/>
        </w:rPr>
        <w:t>
      5) Қағидаларда, осы Шартта және оған қосымша келісімдерде белгіленген тәртіппен тегін медициналық көмектің кепілдік берілген көлемі (бұдан әрі – ТМККК) шеңберінде және міндетті әлеуметтік медициналық сақтандыру (бұдан әрі – МӘМС) жүйесінде Бірыңғай дистрибьюторға Тауарды беру басталғаннан бастап 10 (он) жыл ішінде беруге міндетті.</w:t>
      </w:r>
    </w:p>
    <w:p>
      <w:pPr>
        <w:spacing w:after="0"/>
        <w:ind w:left="0"/>
        <w:jc w:val="both"/>
      </w:pPr>
      <w:r>
        <w:rPr>
          <w:rFonts w:ascii="Times New Roman"/>
          <w:b w:val="false"/>
          <w:i w:val="false"/>
          <w:color w:val="000000"/>
          <w:sz w:val="28"/>
        </w:rPr>
        <w:t>
      Тауардың бірінші партиясын әрбір атауы бойынша жеке беру күні жеткізілімнің басталуы болып табылады.</w:t>
      </w:r>
    </w:p>
    <w:p>
      <w:pPr>
        <w:spacing w:after="0"/>
        <w:ind w:left="0"/>
        <w:jc w:val="both"/>
      </w:pPr>
      <w:r>
        <w:rPr>
          <w:rFonts w:ascii="Times New Roman"/>
          <w:b w:val="false"/>
          <w:i w:val="false"/>
          <w:color w:val="000000"/>
          <w:sz w:val="28"/>
        </w:rPr>
        <w:t>
      2. Бірыңғай дистрибьютор денсаулық сақтау саласындағы уәкілетті орган Өнім беруші өндіретін Тауарды Бірыңғай дистрибьютордың тізіміне енгізгеннен, тауарға шекті бағалар белгіленгеннен, Өнім беруші осы Шарттың 1-тармағының 1), 2) және 3) тармақшаларында көзделген міндеттемелерді орындағаннан және тиісті қаржы жылына арналған беру графигі ұсынылғаннан кейін Өнім берушіден Тауарды ТМККК және МӘМС шеңберінде оны беру басталғаннан бастап 10 (он) жыл ішінде медициналық ұйымдар (тапсырыс берушілер) мәлімдеген және ТМККК және МӘМС шеңберінде оларға қажетті көлемде, Өнім берушімен осы Шартқа олардың қолданылу мерзімі бір қаржы жылына арналған жыл сайынғы қосымша келісімдер жасасу жолымен сатып алуға, Өнім берушіге Тауарды осы Шартқа қосымша келісімдерде айқындалған бағалармен және мерзімдерде Өнім берушінің банктік шотына ақша аудару жолымен төлеуге міндеттенеді.</w:t>
      </w:r>
    </w:p>
    <w:p>
      <w:pPr>
        <w:spacing w:after="0"/>
        <w:ind w:left="0"/>
        <w:jc w:val="left"/>
      </w:pPr>
      <w:r>
        <w:rPr>
          <w:rFonts w:ascii="Times New Roman"/>
          <w:b/>
          <w:i w:val="false"/>
          <w:color w:val="000000"/>
        </w:rPr>
        <w:t xml:space="preserve"> 2. Тараптардың Тауарды беру жөніндегі міндеттемелері</w:t>
      </w:r>
    </w:p>
    <w:p>
      <w:pPr>
        <w:spacing w:after="0"/>
        <w:ind w:left="0"/>
        <w:jc w:val="both"/>
      </w:pPr>
      <w:r>
        <w:rPr>
          <w:rFonts w:ascii="Times New Roman"/>
          <w:b w:val="false"/>
          <w:i w:val="false"/>
          <w:color w:val="000000"/>
          <w:sz w:val="28"/>
        </w:rPr>
        <w:t xml:space="preserve">
      3. Беру кезеңі басталғаннан кейін Бірыңғай дистрибьютор Тапсырыс берушілерден алдын ала өтінімдерді алған және келесі қаржы жылына арналған жыл сайынғы қажеттілікті қалыптастырған күннен бастап күнтізбелік 30 (отыз) күннен кешіктірмей Өнім берушіге Тауардың халықаралық патенттелмеген атауы, оның саны/көлемі, графигі, беру орын(дары) және техникалық сипаттамалары туралы мәліметтерді қамтуға тиіс алдын ала өтінімді ұсынады. </w:t>
      </w:r>
    </w:p>
    <w:p>
      <w:pPr>
        <w:spacing w:after="0"/>
        <w:ind w:left="0"/>
        <w:jc w:val="both"/>
      </w:pPr>
      <w:r>
        <w:rPr>
          <w:rFonts w:ascii="Times New Roman"/>
          <w:b w:val="false"/>
          <w:i w:val="false"/>
          <w:color w:val="000000"/>
          <w:sz w:val="28"/>
        </w:rPr>
        <w:t>
      4. Бірыңғай дистрибьютор түпкілікті өтінімді Өнім берушіге түпкілікті өтінімдерді қалыптастырғаннан және Тапсырыс берушілердің жыл сайынғы қажеттілігінен кейін күнтізбелік 30 (отыз) күннен кешіктірілмейтін мерзімде ұсынады.</w:t>
      </w:r>
    </w:p>
    <w:p>
      <w:pPr>
        <w:spacing w:after="0"/>
        <w:ind w:left="0"/>
        <w:jc w:val="both"/>
      </w:pPr>
      <w:r>
        <w:rPr>
          <w:rFonts w:ascii="Times New Roman"/>
          <w:b w:val="false"/>
          <w:i w:val="false"/>
          <w:color w:val="000000"/>
          <w:sz w:val="28"/>
        </w:rPr>
        <w:t>
      5. Өнім берушіні таңдау үшін негіз болған сапаның және басқа да талаптардың өзгермеуі шартымен осы Шартқа жекелеген қаржы жылына арналған қосымша келісімге:</w:t>
      </w:r>
    </w:p>
    <w:p>
      <w:pPr>
        <w:spacing w:after="0"/>
        <w:ind w:left="0"/>
        <w:jc w:val="both"/>
      </w:pPr>
      <w:r>
        <w:rPr>
          <w:rFonts w:ascii="Times New Roman"/>
          <w:b w:val="false"/>
          <w:i w:val="false"/>
          <w:color w:val="000000"/>
          <w:sz w:val="28"/>
        </w:rPr>
        <w:t>
      1) жеке қаржы жылына арналған тауарға бағаны және тиісінше осы Шартқа қосымша келісімнің бағасын азайту бөлігінде тараптардың өзара келісімі бойынша; және (немесе)</w:t>
      </w:r>
    </w:p>
    <w:p>
      <w:pPr>
        <w:spacing w:after="0"/>
        <w:ind w:left="0"/>
        <w:jc w:val="both"/>
      </w:pPr>
      <w:r>
        <w:rPr>
          <w:rFonts w:ascii="Times New Roman"/>
          <w:b w:val="false"/>
          <w:i w:val="false"/>
          <w:color w:val="000000"/>
          <w:sz w:val="28"/>
        </w:rPr>
        <w:t>
      2) тауар көлемінің өзгеруі бөлігінде жол беріледі.</w:t>
      </w:r>
    </w:p>
    <w:p>
      <w:pPr>
        <w:spacing w:after="0"/>
        <w:ind w:left="0"/>
        <w:jc w:val="both"/>
      </w:pPr>
      <w:r>
        <w:rPr>
          <w:rFonts w:ascii="Times New Roman"/>
          <w:b w:val="false"/>
          <w:i w:val="false"/>
          <w:color w:val="000000"/>
          <w:sz w:val="28"/>
        </w:rPr>
        <w:t xml:space="preserve">
      6. Өнім беруші Бірыңғай дистрибьютор Өнім берушіге берген күннен бастап 10 (он) жұмыс күнінен кешіктірмей осы Шартқа жеке қаржы жылына қосымша келісімдерге қол қоюға міндеттенеді. Мұндай қосымша келісімдерде Қазақстан Республикасының Азаматтық кодексінде, Қағидаларда және осы Шартта көзделген тауар жеткізілімінің елеулі талаптары қамтылуға тиіс. </w:t>
      </w:r>
    </w:p>
    <w:p>
      <w:pPr>
        <w:spacing w:after="0"/>
        <w:ind w:left="0"/>
        <w:jc w:val="left"/>
      </w:pPr>
      <w:r>
        <w:rPr>
          <w:rFonts w:ascii="Times New Roman"/>
          <w:b/>
          <w:i w:val="false"/>
          <w:color w:val="000000"/>
        </w:rPr>
        <w:t xml:space="preserve"> 3. Өнім берушінің есебі</w:t>
      </w:r>
    </w:p>
    <w:p>
      <w:pPr>
        <w:spacing w:after="0"/>
        <w:ind w:left="0"/>
        <w:jc w:val="both"/>
      </w:pPr>
      <w:r>
        <w:rPr>
          <w:rFonts w:ascii="Times New Roman"/>
          <w:b w:val="false"/>
          <w:i w:val="false"/>
          <w:color w:val="000000"/>
          <w:sz w:val="28"/>
        </w:rPr>
        <w:t>
      7. Өнім беруші есепті кезеңнен кейінгі оныншы күннен кешіктірмей Бірыңғай дистрибьюторға инвестициялық жобаны іске асыру барысы туралы, инвестициялық жобаны іске асыру барысында өндірілетін тауарға "СТ-KZ" ішкі айналыс үшін тауардың шығу тегі туралы сертификат бере отырып, қазақстандық қамту үлесін кезең-кезеңімен ұлғайту процесі туралы, жұмыстар аяқталғаннан кейін тауарды тіркеу процесі туралы жартыжылдық есеп беруге міндетті. Өнім берушінің Бірыңғай дистрибьютордың сұрау салуы бойынша ол сұратқан нысан бойынша қосымша есептерді/ақпаратты ұсынуы Тараптармен келісілген мерзімдерде жүзеге асырылады.</w:t>
      </w:r>
    </w:p>
    <w:p>
      <w:pPr>
        <w:spacing w:after="0"/>
        <w:ind w:left="0"/>
        <w:jc w:val="both"/>
      </w:pPr>
      <w:r>
        <w:rPr>
          <w:rFonts w:ascii="Times New Roman"/>
          <w:b w:val="false"/>
          <w:i w:val="false"/>
          <w:color w:val="000000"/>
          <w:sz w:val="28"/>
        </w:rPr>
        <w:t>
      8. Бірыңғай дистрибьютор кез келген кезеңде Инвестициялық жобаның іске асырылу барысын тексеруді жүзеге асыруға құқылы, ол үшін Бірыңғай дистрибьютор комиссия құрады.</w:t>
      </w:r>
    </w:p>
    <w:p>
      <w:pPr>
        <w:spacing w:after="0"/>
        <w:ind w:left="0"/>
        <w:jc w:val="both"/>
      </w:pPr>
      <w:r>
        <w:rPr>
          <w:rFonts w:ascii="Times New Roman"/>
          <w:b w:val="false"/>
          <w:i w:val="false"/>
          <w:color w:val="000000"/>
          <w:sz w:val="28"/>
        </w:rPr>
        <w:t>
      9. Бірыңғай дистрибьютор алдағы тексеру туралы Өнім берушіні ол басталғанға дейін кемінде 10 (он) жұмыс күні бұрын жазбаша хабардар етеді.</w:t>
      </w:r>
    </w:p>
    <w:p>
      <w:pPr>
        <w:spacing w:after="0"/>
        <w:ind w:left="0"/>
        <w:jc w:val="both"/>
      </w:pPr>
      <w:r>
        <w:rPr>
          <w:rFonts w:ascii="Times New Roman"/>
          <w:b w:val="false"/>
          <w:i w:val="false"/>
          <w:color w:val="000000"/>
          <w:sz w:val="28"/>
        </w:rPr>
        <w:t>
      10. Өнім беруші Бірыңғай дистрибьютордың хабарламасын алғаннан кейін Инвестициялық жобаны іске асыру барысын бақылауды және тексеруді жүзеге асыру үшін Бірыңғай дистрибьютордың өкілдеріне және Комиссия мүшелеріне кедергісіз қол жеткізуді қамтамасыз етуге міндеттенеді.</w:t>
      </w:r>
    </w:p>
    <w:p>
      <w:pPr>
        <w:spacing w:after="0"/>
        <w:ind w:left="0"/>
        <w:jc w:val="both"/>
      </w:pPr>
      <w:r>
        <w:rPr>
          <w:rFonts w:ascii="Times New Roman"/>
          <w:b w:val="false"/>
          <w:i w:val="false"/>
          <w:color w:val="000000"/>
          <w:sz w:val="28"/>
        </w:rPr>
        <w:t>
      11. Инвестициялық жобаны бақылауды және іске асыру барысын тексеруді жүзеге асыру нәтижелері бойынша комиссия тексеру актісін жасайды, оған Өнім берушінің өкілі қол қояды. Өнім беруші актіге қол қоюдан бас тартқан жағдайда, актіде бас тарту туралы тиісті жазба жасалады.</w:t>
      </w:r>
    </w:p>
    <w:p>
      <w:pPr>
        <w:spacing w:after="0"/>
        <w:ind w:left="0"/>
        <w:jc w:val="left"/>
      </w:pPr>
      <w:r>
        <w:rPr>
          <w:rFonts w:ascii="Times New Roman"/>
          <w:b/>
          <w:i w:val="false"/>
          <w:color w:val="000000"/>
        </w:rPr>
        <w:t xml:space="preserve"> 4. Баға белгілеу</w:t>
      </w:r>
    </w:p>
    <w:p>
      <w:pPr>
        <w:spacing w:after="0"/>
        <w:ind w:left="0"/>
        <w:jc w:val="both"/>
      </w:pPr>
      <w:r>
        <w:rPr>
          <w:rFonts w:ascii="Times New Roman"/>
          <w:b w:val="false"/>
          <w:i w:val="false"/>
          <w:color w:val="000000"/>
          <w:sz w:val="28"/>
        </w:rPr>
        <w:t>
      12. Осы Шартқа қосымша келісімде тиісті қаржы жылына арналған Тауарды жеткізуге арналған Тауардың бағасы Бірыңғай дистрибьютордың үстеме бағасын, сондай-ақ осы Шартқа № 1 қосымшаға сәйкес шартты баға жеңілдігін (болған жағдайда) ескере отырып, Қағидалардың 4-тармағына сәйкес уәкілетті орган бекітетін шекті бағадан аспауға тиіс.</w:t>
      </w:r>
    </w:p>
    <w:p>
      <w:pPr>
        <w:spacing w:after="0"/>
        <w:ind w:left="0"/>
        <w:jc w:val="both"/>
      </w:pPr>
      <w:r>
        <w:rPr>
          <w:rFonts w:ascii="Times New Roman"/>
          <w:b w:val="false"/>
          <w:i w:val="false"/>
          <w:color w:val="000000"/>
          <w:sz w:val="28"/>
        </w:rPr>
        <w:t>
      13. Шартты бағалық жеңілдік сатып алу жылына Тауар бағаларына мынадай формула бойынша қолданылады:</w:t>
      </w:r>
    </w:p>
    <w:p>
      <w:pPr>
        <w:spacing w:after="0"/>
        <w:ind w:left="0"/>
        <w:jc w:val="both"/>
      </w:pPr>
      <w:r>
        <w:rPr>
          <w:rFonts w:ascii="Times New Roman"/>
          <w:b w:val="false"/>
          <w:i w:val="false"/>
          <w:color w:val="000000"/>
          <w:sz w:val="28"/>
        </w:rPr>
        <w:t>
      (Р-N) - S = D</w:t>
      </w:r>
    </w:p>
    <w:p>
      <w:pPr>
        <w:spacing w:after="0"/>
        <w:ind w:left="0"/>
        <w:jc w:val="both"/>
      </w:pPr>
      <w:r>
        <w:rPr>
          <w:rFonts w:ascii="Times New Roman"/>
          <w:b w:val="false"/>
          <w:i w:val="false"/>
          <w:color w:val="000000"/>
          <w:sz w:val="28"/>
        </w:rPr>
        <w:t>
      Р – денсаулық сақтау саласындағы уәкілетті орган бекіткен шекті баға;</w:t>
      </w:r>
    </w:p>
    <w:p>
      <w:pPr>
        <w:spacing w:after="0"/>
        <w:ind w:left="0"/>
        <w:jc w:val="both"/>
      </w:pPr>
      <w:r>
        <w:rPr>
          <w:rFonts w:ascii="Times New Roman"/>
          <w:b w:val="false"/>
          <w:i w:val="false"/>
          <w:color w:val="000000"/>
          <w:sz w:val="28"/>
        </w:rPr>
        <w:t xml:space="preserve">
      N –Бірыңғай дистрибьютордың N-үстеме бағасы; </w:t>
      </w:r>
    </w:p>
    <w:p>
      <w:pPr>
        <w:spacing w:after="0"/>
        <w:ind w:left="0"/>
        <w:jc w:val="both"/>
      </w:pPr>
      <w:r>
        <w:rPr>
          <w:rFonts w:ascii="Times New Roman"/>
          <w:b w:val="false"/>
          <w:i w:val="false"/>
          <w:color w:val="000000"/>
          <w:sz w:val="28"/>
        </w:rPr>
        <w:t>
      S – Өнім берушінің шартты жеңілдігі;</w:t>
      </w:r>
    </w:p>
    <w:p>
      <w:pPr>
        <w:spacing w:after="0"/>
        <w:ind w:left="0"/>
        <w:jc w:val="both"/>
      </w:pPr>
      <w:r>
        <w:rPr>
          <w:rFonts w:ascii="Times New Roman"/>
          <w:b w:val="false"/>
          <w:i w:val="false"/>
          <w:color w:val="000000"/>
          <w:sz w:val="28"/>
        </w:rPr>
        <w:t>
      D – Тараптардың келісімі бойынша азаю жағына қарай өзгертілуі мүмкін Тауар бағасы.</w:t>
      </w:r>
    </w:p>
    <w:p>
      <w:pPr>
        <w:spacing w:after="0"/>
        <w:ind w:left="0"/>
        <w:jc w:val="both"/>
      </w:pPr>
      <w:r>
        <w:rPr>
          <w:rFonts w:ascii="Times New Roman"/>
          <w:b w:val="false"/>
          <w:i w:val="false"/>
          <w:color w:val="000000"/>
          <w:sz w:val="28"/>
        </w:rPr>
        <w:t>
      14. Осы Шартқа қосымша келісімді жыл сайын жасасу кезінде тараптар денсаулық сақтау саласындағы уәкілетті орган белгілейтін шекті бағаны және Бірыңғай дистрибьютордың үстеме бағасын ескере отырып, хаттамамен ресімделген келіссөздер жүргізу жолымен Тауардың бағасына төмендеу жағына түзетулер енгізуге құқылы.</w:t>
      </w:r>
    </w:p>
    <w:p>
      <w:pPr>
        <w:spacing w:after="0"/>
        <w:ind w:left="0"/>
        <w:jc w:val="both"/>
      </w:pPr>
      <w:r>
        <w:rPr>
          <w:rFonts w:ascii="Times New Roman"/>
          <w:b w:val="false"/>
          <w:i w:val="false"/>
          <w:color w:val="000000"/>
          <w:sz w:val="28"/>
        </w:rPr>
        <w:t>
      15. Өнім беруші осы Шартқа қосымша келісімге қол қойылғанға дейін, беру кезеңі басталғаннан кейін Бірыңғай дистрибьюторға негіздеме ұсына отырып, Тауар беруден бас тартуға құқылы, бірақ 2 (екі) жыл қатарынан бас тартуға болмайды. Өнім беруші беру кезеңінің басталғаны туралы хабардар етілгеннен кейін тиісті қаржы жылына өнім беруден бас тартқан жағдайда берудің көрсетілген жылы беру кезеңіне енгізіледі.</w:t>
      </w:r>
    </w:p>
    <w:p>
      <w:pPr>
        <w:spacing w:after="0"/>
        <w:ind w:left="0"/>
        <w:jc w:val="both"/>
      </w:pPr>
      <w:r>
        <w:rPr>
          <w:rFonts w:ascii="Times New Roman"/>
          <w:b w:val="false"/>
          <w:i w:val="false"/>
          <w:color w:val="000000"/>
          <w:sz w:val="28"/>
        </w:rPr>
        <w:t>
      16. Тауар бағасы Қазақстан Республикасының заңнамасында көзделген барлық салықтар мен алымдарды және басқа да міндетті төлемдерді, Тауарды орауға, таңбалауға арналған шығындарды, сондай-ақ Бірыңғай дистрибьютордың қоймаларына Тауарды беруге байланысты Өнім берушінің шығыстарын қамтиды.</w:t>
      </w:r>
    </w:p>
    <w:p>
      <w:pPr>
        <w:spacing w:after="0"/>
        <w:ind w:left="0"/>
        <w:jc w:val="both"/>
      </w:pPr>
      <w:r>
        <w:rPr>
          <w:rFonts w:ascii="Times New Roman"/>
          <w:b w:val="false"/>
          <w:i w:val="false"/>
          <w:color w:val="000000"/>
          <w:sz w:val="28"/>
        </w:rPr>
        <w:t>
      17. Егер Тауардың тиісті қаржы жылына оны беру туралы осы Шартқа қосымша келісім жасалған болса, оның бағасы Тараптармен келісілген болып есептеледі.</w:t>
      </w:r>
    </w:p>
    <w:p>
      <w:pPr>
        <w:spacing w:after="0"/>
        <w:ind w:left="0"/>
        <w:jc w:val="left"/>
      </w:pPr>
      <w:r>
        <w:rPr>
          <w:rFonts w:ascii="Times New Roman"/>
          <w:b/>
          <w:i w:val="false"/>
          <w:color w:val="000000"/>
        </w:rPr>
        <w:t xml:space="preserve"> 5. Шарттың қолданылу мерзімі</w:t>
      </w:r>
    </w:p>
    <w:p>
      <w:pPr>
        <w:spacing w:after="0"/>
        <w:ind w:left="0"/>
        <w:jc w:val="both"/>
      </w:pPr>
      <w:r>
        <w:rPr>
          <w:rFonts w:ascii="Times New Roman"/>
          <w:b w:val="false"/>
          <w:i w:val="false"/>
          <w:color w:val="000000"/>
          <w:sz w:val="28"/>
        </w:rPr>
        <w:t>
      18. Осы Шарт Тараптар қол қойған күннен бастап күшіне енеді және Тауардың бірінші партиясын әрбір атауы бойынша беру басталған күннен бастап 10 (он) жыл ішінде қолданылады.</w:t>
      </w:r>
    </w:p>
    <w:p>
      <w:pPr>
        <w:spacing w:after="0"/>
        <w:ind w:left="0"/>
        <w:jc w:val="left"/>
      </w:pPr>
      <w:r>
        <w:rPr>
          <w:rFonts w:ascii="Times New Roman"/>
          <w:b/>
          <w:i w:val="false"/>
          <w:color w:val="000000"/>
        </w:rPr>
        <w:t xml:space="preserve"> 6. Шартты бұзу</w:t>
      </w:r>
    </w:p>
    <w:p>
      <w:pPr>
        <w:spacing w:after="0"/>
        <w:ind w:left="0"/>
        <w:jc w:val="both"/>
      </w:pPr>
      <w:r>
        <w:rPr>
          <w:rFonts w:ascii="Times New Roman"/>
          <w:b w:val="false"/>
          <w:i w:val="false"/>
          <w:color w:val="000000"/>
          <w:sz w:val="28"/>
        </w:rPr>
        <w:t xml:space="preserve">
      19. Осы Шартты бұзу үшін негіздер болып табылады: </w:t>
      </w:r>
    </w:p>
    <w:p>
      <w:pPr>
        <w:spacing w:after="0"/>
        <w:ind w:left="0"/>
        <w:jc w:val="both"/>
      </w:pPr>
      <w:r>
        <w:rPr>
          <w:rFonts w:ascii="Times New Roman"/>
          <w:b w:val="false"/>
          <w:i w:val="false"/>
          <w:color w:val="000000"/>
          <w:sz w:val="28"/>
        </w:rPr>
        <w:t xml:space="preserve">
      1) Өнім берушінің осы Шартқа № 2 қосымшада көрсетілген инвестициялық жобаны іске асыру мерзімін асыруы; </w:t>
      </w:r>
    </w:p>
    <w:p>
      <w:pPr>
        <w:spacing w:after="0"/>
        <w:ind w:left="0"/>
        <w:jc w:val="both"/>
      </w:pPr>
      <w:r>
        <w:rPr>
          <w:rFonts w:ascii="Times New Roman"/>
          <w:b w:val="false"/>
          <w:i w:val="false"/>
          <w:color w:val="000000"/>
          <w:sz w:val="28"/>
        </w:rPr>
        <w:t xml:space="preserve">
      2) осы Шартта көзделген жеткізілімнің басталу күнін бұзуы. Бұл ретте беруді бастау мерзімі бұзылған дәрілік заттардың, медициналық бұйымдардың атаулары бойынша ішінара бұзуға жол беріледі; </w:t>
      </w:r>
    </w:p>
    <w:p>
      <w:pPr>
        <w:spacing w:after="0"/>
        <w:ind w:left="0"/>
        <w:jc w:val="both"/>
      </w:pPr>
      <w:r>
        <w:rPr>
          <w:rFonts w:ascii="Times New Roman"/>
          <w:b w:val="false"/>
          <w:i w:val="false"/>
          <w:color w:val="000000"/>
          <w:sz w:val="28"/>
        </w:rPr>
        <w:t>
      3) осы Шартта көзделген міндеттемелерді бұзуы;</w:t>
      </w:r>
    </w:p>
    <w:p>
      <w:pPr>
        <w:spacing w:after="0"/>
        <w:ind w:left="0"/>
        <w:jc w:val="both"/>
      </w:pPr>
      <w:r>
        <w:rPr>
          <w:rFonts w:ascii="Times New Roman"/>
          <w:b w:val="false"/>
          <w:i w:val="false"/>
          <w:color w:val="000000"/>
          <w:sz w:val="28"/>
        </w:rPr>
        <w:t xml:space="preserve">
      4) Өнім берушінің жеткізілім басталған күннен бастап қатарынан 2 (екі) жыл ішінде беруден бас тартуы. Бұл ретте Бірыңғай дистрибьютордың Өнім берушінің беруден бас тартуы бар дәрілік заттардың, медициналық мақсаттағы бұйымдардың атаулары бойынша ішінара бұзуына жол беріледі; </w:t>
      </w:r>
    </w:p>
    <w:p>
      <w:pPr>
        <w:spacing w:after="0"/>
        <w:ind w:left="0"/>
        <w:jc w:val="both"/>
      </w:pPr>
      <w:r>
        <w:rPr>
          <w:rFonts w:ascii="Times New Roman"/>
          <w:b w:val="false"/>
          <w:i w:val="false"/>
          <w:color w:val="000000"/>
          <w:sz w:val="28"/>
        </w:rPr>
        <w:t>
      5) Өнім берушінің инвестициялық жобаны іске асыру графигін 12 (он екі) айдан астам мерзімге бұзуы;</w:t>
      </w:r>
    </w:p>
    <w:p>
      <w:pPr>
        <w:spacing w:after="0"/>
        <w:ind w:left="0"/>
        <w:jc w:val="both"/>
      </w:pPr>
      <w:r>
        <w:rPr>
          <w:rFonts w:ascii="Times New Roman"/>
          <w:b w:val="false"/>
          <w:i w:val="false"/>
          <w:color w:val="000000"/>
          <w:sz w:val="28"/>
        </w:rPr>
        <w:t xml:space="preserve">
      6) Өнім беруші өндіретін дәрілік заттардың дәлелденбеген клиникалық тиімділігі туралы уәкілетті органның құжаты. Бұл ретте осы Шартқа № 1 қосымшада көзделген осы Шарттың тізімінен алып тастауға жататын дәрілік заттардың, медициналық мақсаттағы бұйымдардың позициялары бойынша ішінара бұзуға жол беріледі. </w:t>
      </w:r>
    </w:p>
    <w:p>
      <w:pPr>
        <w:spacing w:after="0"/>
        <w:ind w:left="0"/>
        <w:jc w:val="both"/>
      </w:pPr>
      <w:r>
        <w:rPr>
          <w:rFonts w:ascii="Times New Roman"/>
          <w:b w:val="false"/>
          <w:i w:val="false"/>
          <w:color w:val="000000"/>
          <w:sz w:val="28"/>
        </w:rPr>
        <w:t xml:space="preserve">
      20. Бірыңғай дистрибьютор Өнім берушіге тиісті жазбаша хабарлама жібере отырып, Өнім берушіге қандай да бір шығыстар мен шығындарды өтемей, осы Шарттың 19-тармағында көзделген негіздердің кез келгені бойынша осы Шартты толық немесе ішінара біржақты тәртіппен бұзуға құқылы. Хабарламада осы Шартты бұзудың себебі күші жойылған шарттық міндеттемелердің көлемі, сондай-ақ оны бұзудың күшіне енген күні көрсетілуге тиіс. </w:t>
      </w:r>
    </w:p>
    <w:p>
      <w:pPr>
        <w:spacing w:after="0"/>
        <w:ind w:left="0"/>
        <w:jc w:val="both"/>
      </w:pPr>
      <w:r>
        <w:rPr>
          <w:rFonts w:ascii="Times New Roman"/>
          <w:b w:val="false"/>
          <w:i w:val="false"/>
          <w:color w:val="000000"/>
          <w:sz w:val="28"/>
        </w:rPr>
        <w:t xml:space="preserve">
      21. Шарт Қазақстан Республикасының азаматтық заңнамасында көзделген тәртіппен Тараптардың келісімі бойынша бұзылуы мүмкін. </w:t>
      </w:r>
    </w:p>
    <w:p>
      <w:pPr>
        <w:spacing w:after="0"/>
        <w:ind w:left="0"/>
        <w:jc w:val="left"/>
      </w:pPr>
      <w:r>
        <w:rPr>
          <w:rFonts w:ascii="Times New Roman"/>
          <w:b/>
          <w:i w:val="false"/>
          <w:color w:val="000000"/>
        </w:rPr>
        <w:t xml:space="preserve"> 7. Тараптарды жауапкершіліктен босату негіздері</w:t>
      </w:r>
    </w:p>
    <w:p>
      <w:pPr>
        <w:spacing w:after="0"/>
        <w:ind w:left="0"/>
        <w:jc w:val="both"/>
      </w:pPr>
      <w:r>
        <w:rPr>
          <w:rFonts w:ascii="Times New Roman"/>
          <w:b w:val="false"/>
          <w:i w:val="false"/>
          <w:color w:val="000000"/>
          <w:sz w:val="28"/>
        </w:rPr>
        <w:t>
      22. Тараптар осы Шарт бойынша өз міндеттемелерін ішінара немесе толық орындамағаны үшін егер олар еңсерілмейтін күш жағдайларының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денсаулық сақтау саласындағы уәкілетті орган бекітетін Бірыңғай дистрибьютор тізімінде Тауардың болмауы және тиісті қаржы жылына Тапсырыс берушілердің өтінімдерінің болмауы (оның ішінде көлемі азайған кезде) салдары болып табылса, жауапкершіліктен босатылады.</w:t>
      </w:r>
    </w:p>
    <w:p>
      <w:pPr>
        <w:spacing w:after="0"/>
        <w:ind w:left="0"/>
        <w:jc w:val="both"/>
      </w:pPr>
      <w:r>
        <w:rPr>
          <w:rFonts w:ascii="Times New Roman"/>
          <w:b w:val="false"/>
          <w:i w:val="false"/>
          <w:color w:val="000000"/>
          <w:sz w:val="28"/>
        </w:rPr>
        <w:t xml:space="preserve">
      23. Еңсерілмейтін күш жағдайлар мұндай жағдайлар қатарынан 3 (үш) айдан астам уақытқа созылатын жағдайларды қоспағанда, осы Шарттың қолданысын тоқтату үшін негіз бола алмайды. Осы Шарт бойынша міндеттемелерді орындау мерзімі еңсерілмейтін күш жағдайлар, сондай-ақ осы жағдайлардан туындаған салдарлар әрекет еткен уақытқа мөлшерлес кейінге шегеріледі. Еңсерілмейтін күш жағдайларының қолданылуы тоқтатылғаннан кейін осы Шартты орындауды екі Тарап қайтадан жалғастырады. </w:t>
      </w:r>
    </w:p>
    <w:p>
      <w:pPr>
        <w:spacing w:after="0"/>
        <w:ind w:left="0"/>
        <w:jc w:val="both"/>
      </w:pPr>
      <w:r>
        <w:rPr>
          <w:rFonts w:ascii="Times New Roman"/>
          <w:b w:val="false"/>
          <w:i w:val="false"/>
          <w:color w:val="000000"/>
          <w:sz w:val="28"/>
        </w:rPr>
        <w:t xml:space="preserve">
      24. Тараптардың кез келгені еңсерілмейтін күш жағдайлар туындаған кезде олар басталған күннен бастап күнтізбелік 5 (бес) күн ішінде екінші Тарапты осы жағдайлардың туындағаны туралы жазбаша түрде хабардар етуге міндетті. Осы жағдайларды тиісті уәкілетті мемлекеттік орган/ ұйым растауға тиіс. </w:t>
      </w:r>
    </w:p>
    <w:p>
      <w:pPr>
        <w:spacing w:after="0"/>
        <w:ind w:left="0"/>
        <w:jc w:val="both"/>
      </w:pPr>
      <w:r>
        <w:rPr>
          <w:rFonts w:ascii="Times New Roman"/>
          <w:b w:val="false"/>
          <w:i w:val="false"/>
          <w:color w:val="000000"/>
          <w:sz w:val="28"/>
        </w:rPr>
        <w:t>
      25. Еңсерілмейтін күш жағдайларының туындағаны туралы хабарламау немесе уақтылы хабарламау Тарапты осы Шарт бойынша міндеттемелерді орындамағаны үшін жауапкершіліктен босататын негіз ретінде жоғарыда көрсетілген кез келген жағдайға сілтеме жасау құқығынан айырады.</w:t>
      </w:r>
    </w:p>
    <w:p>
      <w:pPr>
        <w:spacing w:after="0"/>
        <w:ind w:left="0"/>
        <w:jc w:val="left"/>
      </w:pPr>
      <w:r>
        <w:rPr>
          <w:rFonts w:ascii="Times New Roman"/>
          <w:b/>
          <w:i w:val="false"/>
          <w:color w:val="000000"/>
        </w:rPr>
        <w:t xml:space="preserve"> 8. Дауларды шешу тәртібі</w:t>
      </w:r>
    </w:p>
    <w:p>
      <w:pPr>
        <w:spacing w:after="0"/>
        <w:ind w:left="0"/>
        <w:jc w:val="both"/>
      </w:pPr>
      <w:r>
        <w:rPr>
          <w:rFonts w:ascii="Times New Roman"/>
          <w:b w:val="false"/>
          <w:i w:val="false"/>
          <w:color w:val="000000"/>
          <w:sz w:val="28"/>
        </w:rPr>
        <w:t>
      26. Осы Шарттан немесе оған байланысты Тараптар арасында туындайтын барлық даулар мен келіспеушіліктер осы Шартқа және Қазақстан Республикасының заңнамасына сәйкес келіссөздер (хат алмасу) арқылы шешіледі.</w:t>
      </w:r>
    </w:p>
    <w:p>
      <w:pPr>
        <w:spacing w:after="0"/>
        <w:ind w:left="0"/>
        <w:jc w:val="both"/>
      </w:pPr>
      <w:r>
        <w:rPr>
          <w:rFonts w:ascii="Times New Roman"/>
          <w:b w:val="false"/>
          <w:i w:val="false"/>
          <w:color w:val="000000"/>
          <w:sz w:val="28"/>
        </w:rPr>
        <w:t>
      27. Тараптар арасындағы дауды (және) немесе келіспеушілікті келіссөздер жолымен шешу мүмкін болмаған жағдайда, мұндай дау және (немесе) келіспеушілік Бірыңғай дистрибьютордың орналасқан жері бойынша Қазақстан Республикасының азаматтық заңнамасында белгіленген тәртіппен шешілуге тиіс.</w:t>
      </w:r>
    </w:p>
    <w:p>
      <w:pPr>
        <w:spacing w:after="0"/>
        <w:ind w:left="0"/>
        <w:jc w:val="left"/>
      </w:pPr>
      <w:r>
        <w:rPr>
          <w:rFonts w:ascii="Times New Roman"/>
          <w:b/>
          <w:i w:val="false"/>
          <w:color w:val="000000"/>
        </w:rPr>
        <w:t xml:space="preserve"> 9. Хат-хабар</w:t>
      </w:r>
    </w:p>
    <w:p>
      <w:pPr>
        <w:spacing w:after="0"/>
        <w:ind w:left="0"/>
        <w:jc w:val="both"/>
      </w:pPr>
      <w:r>
        <w:rPr>
          <w:rFonts w:ascii="Times New Roman"/>
          <w:b w:val="false"/>
          <w:i w:val="false"/>
          <w:color w:val="000000"/>
          <w:sz w:val="28"/>
        </w:rPr>
        <w:t xml:space="preserve">
      28. Осы Шарт бойынша Тараптардан талап етілетін немесе талап етілуі мүмкін кез келген хабарламалар немесе хабарлар жазбаша түрде ұсынылады және тапсырыс хатпен немесе курьер қызметінің көмегімен жіберіледі. Шұғыл жағдайда көрсетілген хат-хабар міндетті түрде тапсырыс хатпен немесе курьер қызметінің көмегімен жіберіле отырып, оның жеткізілуін тіркеуді көздейтін электрондық поштаның немесе өзге де телекоммуникациялық байланыс құралдарының көмегімен берілуі мүмкін. </w:t>
      </w:r>
    </w:p>
    <w:p>
      <w:pPr>
        <w:spacing w:after="0"/>
        <w:ind w:left="0"/>
        <w:jc w:val="both"/>
      </w:pPr>
      <w:r>
        <w:rPr>
          <w:rFonts w:ascii="Times New Roman"/>
          <w:b w:val="false"/>
          <w:i w:val="false"/>
          <w:color w:val="000000"/>
          <w:sz w:val="28"/>
        </w:rPr>
        <w:t>
      29. Осы Шарт бойынша хат-хабар Тараптарға немесе олардың өкілдеріне осы Шартта көрсетілген деректемелер бойынша жіберілуге тиіс.</w:t>
      </w:r>
    </w:p>
    <w:p>
      <w:pPr>
        <w:spacing w:after="0"/>
        <w:ind w:left="0"/>
        <w:jc w:val="both"/>
      </w:pPr>
      <w:r>
        <w:rPr>
          <w:rFonts w:ascii="Times New Roman"/>
          <w:b w:val="false"/>
          <w:i w:val="false"/>
          <w:color w:val="000000"/>
          <w:sz w:val="28"/>
        </w:rPr>
        <w:t>
      30. Тапсырыс хатпен немесе курьер қызметінің көмегімен жіберілген хат-хабар екінші Тарапта пошта бөлімшесінің немесе курьер қызметінің оны жеткізгенін растайтын мөртабаны бар хабарлама болған жағдайда, ол жолданған Тарап оны алған күні (сағатта) жеткізілген болып есептеледі. Электрондық поштаның немесе оның жеткізілуін тіркеуді көздейтін өзге де телекоммуникациялық байланыс құралдарының көмегімен жіберілген хат-хабар шартта белгіленген талаптар сақталған кезде электрондық пошта жүйесінде алғаны туралы жауап хабарламамен хат-хабарды алғанын растау болған кезде ол жолданған Тарапқа берілген күні (сағатта) жеткізілген болып есептеледі.</w:t>
      </w:r>
    </w:p>
    <w:p>
      <w:pPr>
        <w:spacing w:after="0"/>
        <w:ind w:left="0"/>
        <w:jc w:val="left"/>
      </w:pPr>
      <w:r>
        <w:rPr>
          <w:rFonts w:ascii="Times New Roman"/>
          <w:b/>
          <w:i w:val="false"/>
          <w:color w:val="000000"/>
        </w:rPr>
        <w:t xml:space="preserve"> 10. Өзге жағдайлар</w:t>
      </w:r>
    </w:p>
    <w:p>
      <w:pPr>
        <w:spacing w:after="0"/>
        <w:ind w:left="0"/>
        <w:jc w:val="both"/>
      </w:pPr>
      <w:r>
        <w:rPr>
          <w:rFonts w:ascii="Times New Roman"/>
          <w:b w:val="false"/>
          <w:i w:val="false"/>
          <w:color w:val="000000"/>
          <w:sz w:val="28"/>
        </w:rPr>
        <w:t>
      31. Осы Шартқа барлық өзгерістер мен толықтырулар, егер олар Шарттың ажырамас бөлігі болып табылатын қосымша келісім түрінде жазбаша нысанда жасалса, оған Тараптардың уәкілетті өкілдері қол қойса және Тараптардың мөрлерімен куәландырылса, күшіне ие болады.</w:t>
      </w:r>
    </w:p>
    <w:p>
      <w:pPr>
        <w:spacing w:after="0"/>
        <w:ind w:left="0"/>
        <w:jc w:val="both"/>
      </w:pPr>
      <w:r>
        <w:rPr>
          <w:rFonts w:ascii="Times New Roman"/>
          <w:b w:val="false"/>
          <w:i w:val="false"/>
          <w:color w:val="000000"/>
          <w:sz w:val="28"/>
        </w:rPr>
        <w:t>
      32. Тараптың екінші Тараптың алдын ала жазбаша келісімінсіз осы Шарт бойынша өз міндеттерін үшінші тұлғаларға беруге құқығы жоқ.</w:t>
      </w:r>
    </w:p>
    <w:p>
      <w:pPr>
        <w:spacing w:after="0"/>
        <w:ind w:left="0"/>
        <w:jc w:val="both"/>
      </w:pPr>
      <w:r>
        <w:rPr>
          <w:rFonts w:ascii="Times New Roman"/>
          <w:b w:val="false"/>
          <w:i w:val="false"/>
          <w:color w:val="000000"/>
          <w:sz w:val="28"/>
        </w:rPr>
        <w:t>
      33. Қандай да бір Тараптың атауы, заңды мекенжайы және басқа да деректемелері өзгерген жағдайда, ол осындай өзгерістер туындаған кезден бастап 5 (бес) жұмыс күні ішінде бұл туралы басқа Тарапты жазбаша хабардар етуге міндетті.</w:t>
      </w:r>
    </w:p>
    <w:p>
      <w:pPr>
        <w:spacing w:after="0"/>
        <w:ind w:left="0"/>
        <w:jc w:val="both"/>
      </w:pPr>
      <w:r>
        <w:rPr>
          <w:rFonts w:ascii="Times New Roman"/>
          <w:b w:val="false"/>
          <w:i w:val="false"/>
          <w:color w:val="000000"/>
          <w:sz w:val="28"/>
        </w:rPr>
        <w:t>
      34. Тараптардың осы Шартпен реттелмеген өзара қарым-қатынастары Қазақстан Республикасының заңнамасымен реттеледі.</w:t>
      </w:r>
    </w:p>
    <w:p>
      <w:pPr>
        <w:spacing w:after="0"/>
        <w:ind w:left="0"/>
        <w:jc w:val="both"/>
      </w:pPr>
      <w:r>
        <w:rPr>
          <w:rFonts w:ascii="Times New Roman"/>
          <w:b w:val="false"/>
          <w:i w:val="false"/>
          <w:color w:val="000000"/>
          <w:sz w:val="28"/>
        </w:rPr>
        <w:t xml:space="preserve">
      35. Осы Шарт Бірыңғай дистрибьютор мен Өнім беруші үшін бір-бір данадан қазақ, орыс және ағылшын тілдерінде бірдей 2 (екі) данада жасалды. Осы Шарттың қазақ, орыс және ағылшын тілдеріндегі мәтіндері арасында келіспеушіліктер туындаған жағдайда, осы Шарттың орыс тіліндегі мәтініне артықшылық беріледі. </w:t>
      </w:r>
    </w:p>
    <w:p>
      <w:pPr>
        <w:spacing w:after="0"/>
        <w:ind w:left="0"/>
        <w:jc w:val="both"/>
      </w:pPr>
      <w:r>
        <w:rPr>
          <w:rFonts w:ascii="Times New Roman"/>
          <w:b w:val="false"/>
          <w:i w:val="false"/>
          <w:color w:val="000000"/>
          <w:sz w:val="28"/>
        </w:rPr>
        <w:t>
      36. Халықаралық патенттелмеген атаулары бар Тауардың Тізімін, техникалық сипаттамаларын, жеткізу кезеңін және әрбір өнімге шартты баға жеңілдігін (болған жағдайда) қамтитын осы Шартқа № 1 қосымша және Инвестициялық жобаны іске асыру кезеңдері мен графигін қамтитын осы Шартқа № 2 қосымша осы Шарттың ажырамас бөлігі болып табылады.</w:t>
      </w:r>
    </w:p>
    <w:p>
      <w:pPr>
        <w:spacing w:after="0"/>
        <w:ind w:left="0"/>
        <w:jc w:val="both"/>
      </w:pPr>
      <w:r>
        <w:rPr>
          <w:rFonts w:ascii="Times New Roman"/>
          <w:b w:val="false"/>
          <w:i w:val="false"/>
          <w:color w:val="000000"/>
          <w:sz w:val="28"/>
        </w:rPr>
        <w:t xml:space="preserve">
      37. Тараптардың осы Шартта айқындалған халықаралық патенттелмеген Тауар атауларын өзгертуіне жол берілмейді. </w:t>
      </w:r>
    </w:p>
    <w:p>
      <w:pPr>
        <w:spacing w:after="0"/>
        <w:ind w:left="0"/>
        <w:jc w:val="both"/>
      </w:pPr>
      <w:r>
        <w:rPr>
          <w:rFonts w:ascii="Times New Roman"/>
          <w:b w:val="false"/>
          <w:i w:val="false"/>
          <w:color w:val="000000"/>
          <w:sz w:val="28"/>
        </w:rPr>
        <w:t xml:space="preserve">
      38. Бірыңғай дистрибьютордың тіркеу куәлігіне сәйкес Тауардың техникалық сипаттамасы бөлігінде дәрілік заттар мен медициналық бұйымдарды берудің ұзақ мерзімді шартына өзгерістер енгізуіне жол беріледі. </w:t>
      </w:r>
    </w:p>
    <w:p>
      <w:pPr>
        <w:spacing w:after="0"/>
        <w:ind w:left="0"/>
        <w:jc w:val="both"/>
      </w:pPr>
      <w:r>
        <w:rPr>
          <w:rFonts w:ascii="Times New Roman"/>
          <w:b w:val="false"/>
          <w:i w:val="false"/>
          <w:color w:val="000000"/>
          <w:sz w:val="28"/>
        </w:rPr>
        <w:t>
      39. Тараптар жыл сайын әрбір қаржы жылына жасалатын осы Шартқа Тауар беруге арналған қосымша келісімдер оның ажырамас бөлігі болып табылады.</w:t>
      </w:r>
    </w:p>
    <w:p>
      <w:pPr>
        <w:spacing w:after="0"/>
        <w:ind w:left="0"/>
        <w:jc w:val="left"/>
      </w:pPr>
      <w:r>
        <w:rPr>
          <w:rFonts w:ascii="Times New Roman"/>
          <w:b/>
          <w:i w:val="false"/>
          <w:color w:val="000000"/>
        </w:rPr>
        <w:t xml:space="preserve"> 11. Тараптардың заңды мекенжайлары, банктік деректемелері және қолдары: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__________</w:t>
            </w:r>
          </w:p>
          <w:p>
            <w:pPr>
              <w:spacing w:after="20"/>
              <w:ind w:left="20"/>
              <w:jc w:val="both"/>
            </w:pPr>
            <w:r>
              <w:rPr>
                <w:rFonts w:ascii="Times New Roman"/>
                <w:b w:val="false"/>
                <w:i w:val="false"/>
                <w:color w:val="000000"/>
                <w:sz w:val="20"/>
              </w:rPr>
              <w:t>
мөр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 _______________</w:t>
            </w:r>
          </w:p>
          <w:p>
            <w:pPr>
              <w:spacing w:after="20"/>
              <w:ind w:left="20"/>
              <w:jc w:val="both"/>
            </w:pPr>
            <w:r>
              <w:rPr>
                <w:rFonts w:ascii="Times New Roman"/>
                <w:b w:val="false"/>
                <w:i w:val="false"/>
                <w:color w:val="000000"/>
                <w:sz w:val="20"/>
              </w:rPr>
              <w:t>
мөр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және (немесе)</w:t>
            </w:r>
            <w:r>
              <w:br/>
            </w:r>
            <w:r>
              <w:rPr>
                <w:rFonts w:ascii="Times New Roman"/>
                <w:b w:val="false"/>
                <w:i w:val="false"/>
                <w:color w:val="000000"/>
                <w:sz w:val="20"/>
              </w:rPr>
              <w:t>медициналық бұйымдарды</w:t>
            </w:r>
            <w:r>
              <w:br/>
            </w:r>
            <w:r>
              <w:rPr>
                <w:rFonts w:ascii="Times New Roman"/>
                <w:b w:val="false"/>
                <w:i w:val="false"/>
                <w:color w:val="000000"/>
                <w:sz w:val="20"/>
              </w:rPr>
              <w:t>берудің ұзақ мерзімді үлгі</w:t>
            </w:r>
            <w:r>
              <w:br/>
            </w:r>
            <w:r>
              <w:rPr>
                <w:rFonts w:ascii="Times New Roman"/>
                <w:b w:val="false"/>
                <w:i w:val="false"/>
                <w:color w:val="000000"/>
                <w:sz w:val="20"/>
              </w:rPr>
              <w:t>шартына (бірыңғай</w:t>
            </w:r>
            <w:r>
              <w:br/>
            </w:r>
            <w:r>
              <w:rPr>
                <w:rFonts w:ascii="Times New Roman"/>
                <w:b w:val="false"/>
                <w:i w:val="false"/>
                <w:color w:val="000000"/>
                <w:sz w:val="20"/>
              </w:rPr>
              <w:t>дистрибьютор мен</w:t>
            </w:r>
            <w:r>
              <w:br/>
            </w:r>
            <w:r>
              <w:rPr>
                <w:rFonts w:ascii="Times New Roman"/>
                <w:b w:val="false"/>
                <w:i w:val="false"/>
                <w:color w:val="000000"/>
                <w:sz w:val="20"/>
              </w:rPr>
              <w:t>келісімшарттық өндірудің</w:t>
            </w:r>
            <w:r>
              <w:br/>
            </w:r>
            <w:r>
              <w:rPr>
                <w:rFonts w:ascii="Times New Roman"/>
                <w:b w:val="false"/>
                <w:i w:val="false"/>
                <w:color w:val="000000"/>
                <w:sz w:val="20"/>
              </w:rPr>
              <w:t>тапсырыс берушісі арасында)</w:t>
            </w:r>
            <w:r>
              <w:br/>
            </w:r>
            <w:r>
              <w:rPr>
                <w:rFonts w:ascii="Times New Roman"/>
                <w:b w:val="false"/>
                <w:i w:val="false"/>
                <w:color w:val="000000"/>
                <w:sz w:val="20"/>
              </w:rPr>
              <w:t>1-қосымша</w:t>
            </w:r>
            <w:r>
              <w:br/>
            </w:r>
            <w:r>
              <w:rPr>
                <w:rFonts w:ascii="Times New Roman"/>
                <w:b w:val="false"/>
                <w:i w:val="false"/>
                <w:color w:val="000000"/>
                <w:sz w:val="20"/>
              </w:rPr>
              <w:t>______________</w:t>
            </w:r>
            <w:r>
              <w:br/>
            </w:r>
            <w:r>
              <w:rPr>
                <w:rFonts w:ascii="Times New Roman"/>
                <w:b w:val="false"/>
                <w:i w:val="false"/>
                <w:color w:val="000000"/>
                <w:sz w:val="20"/>
              </w:rPr>
              <w:t xml:space="preserve">№________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Тауардың атауы және техникалық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Беру кезеңі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бағалық жеңілдік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мөр орны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мөр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және (немесе)</w:t>
            </w:r>
            <w:r>
              <w:br/>
            </w:r>
            <w:r>
              <w:rPr>
                <w:rFonts w:ascii="Times New Roman"/>
                <w:b w:val="false"/>
                <w:i w:val="false"/>
                <w:color w:val="000000"/>
                <w:sz w:val="20"/>
              </w:rPr>
              <w:t>медициналық бұйымдарды</w:t>
            </w:r>
            <w:r>
              <w:br/>
            </w:r>
            <w:r>
              <w:rPr>
                <w:rFonts w:ascii="Times New Roman"/>
                <w:b w:val="false"/>
                <w:i w:val="false"/>
                <w:color w:val="000000"/>
                <w:sz w:val="20"/>
              </w:rPr>
              <w:t>берудің ұзақ мерзімді үлгі</w:t>
            </w:r>
            <w:r>
              <w:br/>
            </w:r>
            <w:r>
              <w:rPr>
                <w:rFonts w:ascii="Times New Roman"/>
                <w:b w:val="false"/>
                <w:i w:val="false"/>
                <w:color w:val="000000"/>
                <w:sz w:val="20"/>
              </w:rPr>
              <w:t>шартына (бірыңғай</w:t>
            </w:r>
            <w:r>
              <w:br/>
            </w:r>
            <w:r>
              <w:rPr>
                <w:rFonts w:ascii="Times New Roman"/>
                <w:b w:val="false"/>
                <w:i w:val="false"/>
                <w:color w:val="000000"/>
                <w:sz w:val="20"/>
              </w:rPr>
              <w:t xml:space="preserve">дистрибьютор мен </w:t>
            </w:r>
            <w:r>
              <w:br/>
            </w:r>
            <w:r>
              <w:rPr>
                <w:rFonts w:ascii="Times New Roman"/>
                <w:b w:val="false"/>
                <w:i w:val="false"/>
                <w:color w:val="000000"/>
                <w:sz w:val="20"/>
              </w:rPr>
              <w:t>келісімшарттық өндірудің</w:t>
            </w:r>
            <w:r>
              <w:br/>
            </w:r>
            <w:r>
              <w:rPr>
                <w:rFonts w:ascii="Times New Roman"/>
                <w:b w:val="false"/>
                <w:i w:val="false"/>
                <w:color w:val="000000"/>
                <w:sz w:val="20"/>
              </w:rPr>
              <w:t>тапсырыс берушісі арасында)</w:t>
            </w:r>
            <w:r>
              <w:br/>
            </w:r>
            <w:r>
              <w:rPr>
                <w:rFonts w:ascii="Times New Roman"/>
                <w:b w:val="false"/>
                <w:i w:val="false"/>
                <w:color w:val="000000"/>
                <w:sz w:val="20"/>
              </w:rPr>
              <w:t>2-қосымша</w:t>
            </w:r>
            <w:r>
              <w:br/>
            </w:r>
            <w:r>
              <w:rPr>
                <w:rFonts w:ascii="Times New Roman"/>
                <w:b w:val="false"/>
                <w:i w:val="false"/>
                <w:color w:val="000000"/>
                <w:sz w:val="20"/>
              </w:rPr>
              <w:t>______________</w:t>
            </w:r>
            <w:r>
              <w:br/>
            </w:r>
            <w:r>
              <w:rPr>
                <w:rFonts w:ascii="Times New Roman"/>
                <w:b w:val="false"/>
                <w:i w:val="false"/>
                <w:color w:val="000000"/>
                <w:sz w:val="20"/>
              </w:rPr>
              <w:t xml:space="preserve">№________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Инвестициялық жобаны іске асыру графигі мен кезеңдері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 іске асыру графигі</w:t>
            </w:r>
          </w:p>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мазмұны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мөр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мөр орны</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34-қосымша</w:t>
            </w:r>
            <w:r>
              <w:br/>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12 қарашадағы</w:t>
            </w:r>
            <w:r>
              <w:br/>
            </w:r>
            <w:r>
              <w:rPr>
                <w:rFonts w:ascii="Times New Roman"/>
                <w:b w:val="false"/>
                <w:i w:val="false"/>
                <w:color w:val="000000"/>
                <w:sz w:val="20"/>
              </w:rPr>
              <w:t>№ ҚР ДСМ–113 бұйрығына</w:t>
            </w:r>
            <w:r>
              <w:br/>
            </w:r>
            <w:r>
              <w:rPr>
                <w:rFonts w:ascii="Times New Roman"/>
                <w:b w:val="false"/>
                <w:i w:val="false"/>
                <w:color w:val="000000"/>
                <w:sz w:val="20"/>
              </w:rPr>
              <w:t>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 жылғы №______________ Келісімшарттық өндірудің тапсырыс берушілерімен дәрілік заттарды және (немесе) медициналық бұйымдарды берудің ұзақ мерзімді үлгі шартына (бірыңғай дистрибьютор мен келісімшарттық өндірудің тапсырыс берушісі арасында) үлгі қосымша келісім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_________20___ жыл</w:t>
            </w:r>
          </w:p>
        </w:tc>
      </w:tr>
    </w:tbl>
    <w:p>
      <w:pPr>
        <w:spacing w:after="0"/>
        <w:ind w:left="0"/>
        <w:jc w:val="both"/>
      </w:pPr>
      <w:r>
        <w:rPr>
          <w:rFonts w:ascii="Times New Roman"/>
          <w:b w:val="false"/>
          <w:i w:val="false"/>
          <w:color w:val="000000"/>
          <w:sz w:val="28"/>
        </w:rPr>
        <w:t xml:space="preserve">
      Бұдан әрі "Бірыңғай дистрибьютор" деп аталатын "СҚ-Фармация" жауапкершілігі шектеулі серіктестігі, __________________ атынан, Жарғының негізінде әрекет ететін, бір тараптан және бұдан әрі "Өнім беруші" деп аталатын ________________ атынан, ___________________ негізінде әрекет ететін, екінші тараптан, бұдан әрі бірлесіп "Тараптар" деп аталып,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Қазақстан Республикасы Үкіметінің 2021 жылғы 4 маусымдағы № 375 қаулысына (бұдан әрі – Қағидалар) сәйкес және _______________________________________ негізінде төмендегілер туралы дәрілік заттарды және (немесе) медициналық бұйымдарды берудің ұзақ мерзімді шартына (бұдан әрі – Қосымша келісім) осы Қосымша келісімді жасасты: </w:t>
      </w:r>
    </w:p>
    <w:p>
      <w:pPr>
        <w:spacing w:after="0"/>
        <w:ind w:left="0"/>
        <w:jc w:val="left"/>
      </w:pPr>
      <w:r>
        <w:rPr>
          <w:rFonts w:ascii="Times New Roman"/>
          <w:b/>
          <w:i w:val="false"/>
          <w:color w:val="000000"/>
        </w:rPr>
        <w:t xml:space="preserve"> 1. Қосымша келісімнің мәні</w:t>
      </w:r>
    </w:p>
    <w:p>
      <w:pPr>
        <w:spacing w:after="0"/>
        <w:ind w:left="0"/>
        <w:jc w:val="both"/>
      </w:pPr>
      <w:r>
        <w:rPr>
          <w:rFonts w:ascii="Times New Roman"/>
          <w:b w:val="false"/>
          <w:i w:val="false"/>
          <w:color w:val="000000"/>
          <w:sz w:val="28"/>
        </w:rPr>
        <w:t>
      1. Өнім беруші Бірыңғай дистрибьюторға Қосымша келісімге 1-қосымшада көрсетілген дәрілік заттарды және (немесе) медициналық бұйымдарды (бұдан әрі – тауар) беруге міндеттенеді, ал Бірыңғай дистрибьютор тауарды қабылдауға және Қосымша келісімнің тәртібі мен талаптары бойынша төлеуге міндеттенеді.</w:t>
      </w:r>
    </w:p>
    <w:p>
      <w:pPr>
        <w:spacing w:after="0"/>
        <w:ind w:left="0"/>
        <w:jc w:val="both"/>
      </w:pPr>
      <w:r>
        <w:rPr>
          <w:rFonts w:ascii="Times New Roman"/>
          <w:b w:val="false"/>
          <w:i w:val="false"/>
          <w:color w:val="000000"/>
          <w:sz w:val="28"/>
        </w:rPr>
        <w:t xml:space="preserve">
      2. Өнім беруші тауарды жеткізу пункттеріне (қабылдау орындарына) (бөлу орталықтарына, операциялық қоймаларға) және Бірыңғай дистрибьютордың жөнелтуге рұқсат қағаздарында көрсетілген мөлшерде жүзеге асырады. </w:t>
      </w:r>
    </w:p>
    <w:p>
      <w:pPr>
        <w:spacing w:after="0"/>
        <w:ind w:left="0"/>
        <w:jc w:val="both"/>
      </w:pPr>
      <w:r>
        <w:rPr>
          <w:rFonts w:ascii="Times New Roman"/>
          <w:b w:val="false"/>
          <w:i w:val="false"/>
          <w:color w:val="000000"/>
          <w:sz w:val="28"/>
        </w:rPr>
        <w:t xml:space="preserve">
      3. Қосымша келісімнің мынадай қосымшалары Қосымша келісімнің ажырамас бөлігі болып табылады: </w:t>
      </w:r>
    </w:p>
    <w:p>
      <w:pPr>
        <w:spacing w:after="0"/>
        <w:ind w:left="0"/>
        <w:jc w:val="both"/>
      </w:pPr>
      <w:r>
        <w:rPr>
          <w:rFonts w:ascii="Times New Roman"/>
          <w:b w:val="false"/>
          <w:i w:val="false"/>
          <w:color w:val="000000"/>
          <w:sz w:val="28"/>
        </w:rPr>
        <w:t>
      1) 1-қосымша "Берілетін тауар тізбесі";</w:t>
      </w:r>
    </w:p>
    <w:p>
      <w:pPr>
        <w:spacing w:after="0"/>
        <w:ind w:left="0"/>
        <w:jc w:val="both"/>
      </w:pPr>
      <w:r>
        <w:rPr>
          <w:rFonts w:ascii="Times New Roman"/>
          <w:b w:val="false"/>
          <w:i w:val="false"/>
          <w:color w:val="000000"/>
          <w:sz w:val="28"/>
        </w:rPr>
        <w:t>
      2) 2-қосымша "Медициналық иммунобиологиялық препараттар партиясын қабылдау актісі (нысан)";</w:t>
      </w:r>
    </w:p>
    <w:p>
      <w:pPr>
        <w:spacing w:after="0"/>
        <w:ind w:left="0"/>
        <w:jc w:val="both"/>
      </w:pPr>
      <w:r>
        <w:rPr>
          <w:rFonts w:ascii="Times New Roman"/>
          <w:b w:val="false"/>
          <w:i w:val="false"/>
          <w:color w:val="000000"/>
          <w:sz w:val="28"/>
        </w:rPr>
        <w:t xml:space="preserve">
      3) 3-қосымша "Қабылдау-беру актісі (нысан)"; </w:t>
      </w:r>
    </w:p>
    <w:p>
      <w:pPr>
        <w:spacing w:after="0"/>
        <w:ind w:left="0"/>
        <w:jc w:val="both"/>
      </w:pPr>
      <w:r>
        <w:rPr>
          <w:rFonts w:ascii="Times New Roman"/>
          <w:b w:val="false"/>
          <w:i w:val="false"/>
          <w:color w:val="000000"/>
          <w:sz w:val="28"/>
        </w:rPr>
        <w:t xml:space="preserve">
      4) 4-қосымша "Берілетін тауардың мөлшері (физикалық сипаттамалары) туралы ақпарат"; </w:t>
      </w:r>
    </w:p>
    <w:p>
      <w:pPr>
        <w:spacing w:after="0"/>
        <w:ind w:left="0"/>
        <w:jc w:val="both"/>
      </w:pPr>
      <w:r>
        <w:rPr>
          <w:rFonts w:ascii="Times New Roman"/>
          <w:b w:val="false"/>
          <w:i w:val="false"/>
          <w:color w:val="000000"/>
          <w:sz w:val="28"/>
        </w:rPr>
        <w:t xml:space="preserve">
      5) 5-қосымша "Сыбайлас жемқорлыққа қарсы талаптар"; </w:t>
      </w:r>
    </w:p>
    <w:p>
      <w:pPr>
        <w:spacing w:after="0"/>
        <w:ind w:left="0"/>
        <w:jc w:val="both"/>
      </w:pPr>
      <w:r>
        <w:rPr>
          <w:rFonts w:ascii="Times New Roman"/>
          <w:b w:val="false"/>
          <w:i w:val="false"/>
          <w:color w:val="000000"/>
          <w:sz w:val="28"/>
        </w:rPr>
        <w:t>
      6) 6-қосымша "Қазақстан Республикасының өңірлеріндегі Бірыңғай дистрибьютордың уәкілетті өкілдерінің тізімі";</w:t>
      </w:r>
    </w:p>
    <w:p>
      <w:pPr>
        <w:spacing w:after="0"/>
        <w:ind w:left="0"/>
        <w:jc w:val="both"/>
      </w:pPr>
      <w:r>
        <w:rPr>
          <w:rFonts w:ascii="Times New Roman"/>
          <w:b w:val="false"/>
          <w:i w:val="false"/>
          <w:color w:val="000000"/>
          <w:sz w:val="28"/>
        </w:rPr>
        <w:t xml:space="preserve">
      7) 7-қосымша "Тауарлық-көліктік жүкқұжат". </w:t>
      </w:r>
    </w:p>
    <w:p>
      <w:pPr>
        <w:spacing w:after="0"/>
        <w:ind w:left="0"/>
        <w:jc w:val="left"/>
      </w:pPr>
      <w:r>
        <w:rPr>
          <w:rFonts w:ascii="Times New Roman"/>
          <w:b/>
          <w:i w:val="false"/>
          <w:color w:val="000000"/>
        </w:rPr>
        <w:t xml:space="preserve"> 2. Қосымша келісімнің бағасы</w:t>
      </w:r>
    </w:p>
    <w:p>
      <w:pPr>
        <w:spacing w:after="0"/>
        <w:ind w:left="0"/>
        <w:jc w:val="both"/>
      </w:pPr>
      <w:r>
        <w:rPr>
          <w:rFonts w:ascii="Times New Roman"/>
          <w:b w:val="false"/>
          <w:i w:val="false"/>
          <w:color w:val="000000"/>
          <w:sz w:val="28"/>
        </w:rPr>
        <w:t xml:space="preserve">
      4. Қосымша келісімнің бағасы ____________________________ теңгені (соманы санмен және жазумен) құрайды. </w:t>
      </w:r>
    </w:p>
    <w:p>
      <w:pPr>
        <w:spacing w:after="0"/>
        <w:ind w:left="0"/>
        <w:jc w:val="both"/>
      </w:pPr>
      <w:r>
        <w:rPr>
          <w:rFonts w:ascii="Times New Roman"/>
          <w:b w:val="false"/>
          <w:i w:val="false"/>
          <w:color w:val="000000"/>
          <w:sz w:val="28"/>
        </w:rPr>
        <w:t xml:space="preserve">
      Қосымша келісімге 1-қосымшада тауардың атауы, сипаттамасы, саны, бірлігі үшін бағасы, тауарды беру сомасы мен мерзімдері көрсетілген. </w:t>
      </w:r>
    </w:p>
    <w:p>
      <w:pPr>
        <w:spacing w:after="0"/>
        <w:ind w:left="0"/>
        <w:jc w:val="both"/>
      </w:pPr>
      <w:r>
        <w:rPr>
          <w:rFonts w:ascii="Times New Roman"/>
          <w:b w:val="false"/>
          <w:i w:val="false"/>
          <w:color w:val="000000"/>
          <w:sz w:val="28"/>
        </w:rPr>
        <w:t>
      5. Қосымша келісімнің бағасы Қазақстан Республикасының заңнамасында көзделген барлық салықтарды, алымдарды және басқа да міндетті төлемдерді, тауарды орау мен таңбалауға арналған шығындарды, сондай-ақ өнім берушінің тауардың жетіспеушілігін, жиынтықталмауын немесе тиісті емес сапасын (жасырын ақауларын), оның бүлінуін анықтауға, тауарды сақтандыру мен беруге байланысты барлық шығыстарын қамтиды.</w:t>
      </w:r>
    </w:p>
    <w:p>
      <w:pPr>
        <w:spacing w:after="0"/>
        <w:ind w:left="0"/>
        <w:jc w:val="both"/>
      </w:pPr>
      <w:r>
        <w:rPr>
          <w:rFonts w:ascii="Times New Roman"/>
          <w:b w:val="false"/>
          <w:i w:val="false"/>
          <w:color w:val="000000"/>
          <w:sz w:val="28"/>
        </w:rPr>
        <w:t>
      6. Тауар бірлігі үшін баға Тараптар өз міндеттемелерін толық орындағанға дейін (тауар бірлігі үшін бағаның азаюын қоспағанда) тіркелген болып қалады.</w:t>
      </w:r>
    </w:p>
    <w:p>
      <w:pPr>
        <w:spacing w:after="0"/>
        <w:ind w:left="0"/>
        <w:jc w:val="both"/>
      </w:pPr>
      <w:r>
        <w:rPr>
          <w:rFonts w:ascii="Times New Roman"/>
          <w:b w:val="false"/>
          <w:i w:val="false"/>
          <w:color w:val="000000"/>
          <w:sz w:val="28"/>
        </w:rPr>
        <w:t>
      7. Өнім берушіні таңдауға негіз болған сапаның және басқа да шарттардың өзгермеуі шартымен Қосымша келісімге өзгерістер енгізуге тараптардың келісімі бойынша мынадай жағдайларда:</w:t>
      </w:r>
    </w:p>
    <w:p>
      <w:pPr>
        <w:spacing w:after="0"/>
        <w:ind w:left="0"/>
        <w:jc w:val="both"/>
      </w:pPr>
      <w:r>
        <w:rPr>
          <w:rFonts w:ascii="Times New Roman"/>
          <w:b w:val="false"/>
          <w:i w:val="false"/>
          <w:color w:val="000000"/>
          <w:sz w:val="28"/>
        </w:rPr>
        <w:t xml:space="preserve">
      1) тауардың бағасы және тиісінше Қосымша келісім бағасы азайғанда; </w:t>
      </w:r>
    </w:p>
    <w:p>
      <w:pPr>
        <w:spacing w:after="0"/>
        <w:ind w:left="0"/>
        <w:jc w:val="both"/>
      </w:pPr>
      <w:r>
        <w:rPr>
          <w:rFonts w:ascii="Times New Roman"/>
          <w:b w:val="false"/>
          <w:i w:val="false"/>
          <w:color w:val="000000"/>
          <w:sz w:val="28"/>
        </w:rPr>
        <w:t>
      2) осы Қағидаларда көзделген жағдайларда тауардың көлемі өзгергенде;</w:t>
      </w:r>
    </w:p>
    <w:p>
      <w:pPr>
        <w:spacing w:after="0"/>
        <w:ind w:left="0"/>
        <w:jc w:val="both"/>
      </w:pPr>
      <w:r>
        <w:rPr>
          <w:rFonts w:ascii="Times New Roman"/>
          <w:b w:val="false"/>
          <w:i w:val="false"/>
          <w:color w:val="000000"/>
          <w:sz w:val="28"/>
        </w:rPr>
        <w:t>
      3) Қосымша келісім бойынша тауардың сауда атауының өзгермеуі шартымен өндіруші, тіркеу куәлігін ұстаушы немесе өндіріс орны (өндірістік алаң) өзгергенде;</w:t>
      </w:r>
    </w:p>
    <w:p>
      <w:pPr>
        <w:spacing w:after="0"/>
        <w:ind w:left="0"/>
        <w:jc w:val="both"/>
      </w:pPr>
      <w:r>
        <w:rPr>
          <w:rFonts w:ascii="Times New Roman"/>
          <w:b w:val="false"/>
          <w:i w:val="false"/>
          <w:color w:val="000000"/>
          <w:sz w:val="28"/>
        </w:rPr>
        <w:t xml:space="preserve">
      4) денсаулық сақтау саласындағы уәкілетті органның рұқсаты (қорытындысы) негізінде тауардың қалған партиясын тіркеу куәлігінің қолданылу және Қазақстан Республикасына әкелу мерзімінің аяқталуында жол беріледі. </w:t>
      </w:r>
    </w:p>
    <w:p>
      <w:pPr>
        <w:spacing w:after="0"/>
        <w:ind w:left="0"/>
        <w:jc w:val="both"/>
      </w:pPr>
      <w:r>
        <w:rPr>
          <w:rFonts w:ascii="Times New Roman"/>
          <w:b w:val="false"/>
          <w:i w:val="false"/>
          <w:color w:val="000000"/>
          <w:sz w:val="28"/>
        </w:rPr>
        <w:t>
      8. Заңнамада белгіленген тәртіппен тиісті бюджеттер бекітілгеннен кейін Бірыңғай дистрибьюторға тапсырыс берушілердің түзетілген өтінімінде ұсынылған сатып алынатын тауардың көлемі азайған жағдайда, Тараптар беру көлемін тиісінше азайту және Қосымша келісім сомасын мөлшерлес өзгерту бойынша Қосымша келісімге өзгерістер енгізуге міндетті.</w:t>
      </w:r>
    </w:p>
    <w:p>
      <w:pPr>
        <w:spacing w:after="0"/>
        <w:ind w:left="0"/>
        <w:jc w:val="both"/>
      </w:pPr>
      <w:r>
        <w:rPr>
          <w:rFonts w:ascii="Times New Roman"/>
          <w:b w:val="false"/>
          <w:i w:val="false"/>
          <w:color w:val="000000"/>
          <w:sz w:val="28"/>
        </w:rPr>
        <w:t>
      9. Бірыңғай дистрибьютордың төмендетілмейтін қорын қамтамасыз ету мақсатында немесе сатып алынатын дәрілік заттардың, медициналық бұйымдардың көлемі ұлғайған жағдайда тауарды жеткізу көлемін және Қосымша келісім бағасын мөлшерлес ұлғайтуға жол беріледі.</w:t>
      </w:r>
    </w:p>
    <w:p>
      <w:pPr>
        <w:spacing w:after="0"/>
        <w:ind w:left="0"/>
        <w:jc w:val="left"/>
      </w:pPr>
      <w:r>
        <w:rPr>
          <w:rFonts w:ascii="Times New Roman"/>
          <w:b/>
          <w:i w:val="false"/>
          <w:color w:val="000000"/>
        </w:rPr>
        <w:t xml:space="preserve"> 3. Төлем тәртібі</w:t>
      </w:r>
    </w:p>
    <w:p>
      <w:pPr>
        <w:spacing w:after="0"/>
        <w:ind w:left="0"/>
        <w:jc w:val="both"/>
      </w:pPr>
      <w:r>
        <w:rPr>
          <w:rFonts w:ascii="Times New Roman"/>
          <w:b w:val="false"/>
          <w:i w:val="false"/>
          <w:color w:val="000000"/>
          <w:sz w:val="28"/>
        </w:rPr>
        <w:t>
      10. Қосымша келісім бойынша берілген тауар үшін төлемді Бірыңғай дистрибьютор тауардың тиісті партиясы берілген күннен бастап 90 (тоқсан) жұмыс күні ішінде теңгемен жүргізеді.</w:t>
      </w:r>
    </w:p>
    <w:p>
      <w:pPr>
        <w:spacing w:after="0"/>
        <w:ind w:left="0"/>
        <w:jc w:val="both"/>
      </w:pPr>
      <w:r>
        <w:rPr>
          <w:rFonts w:ascii="Times New Roman"/>
          <w:b w:val="false"/>
          <w:i w:val="false"/>
          <w:color w:val="000000"/>
          <w:sz w:val="28"/>
        </w:rPr>
        <w:t>
      Егер Өнім беруші отандық тауар өндіруші болып табылған жағдайда, Бірыңғай дистрибьютор өзі өндірген және берген тауар үшін төлемді тауар берілген күннен бастап 60 (алпыс) жұмыс күні ішінде жүргізеді.</w:t>
      </w:r>
    </w:p>
    <w:p>
      <w:pPr>
        <w:spacing w:after="0"/>
        <w:ind w:left="0"/>
        <w:jc w:val="both"/>
      </w:pPr>
      <w:r>
        <w:rPr>
          <w:rFonts w:ascii="Times New Roman"/>
          <w:b w:val="false"/>
          <w:i w:val="false"/>
          <w:color w:val="000000"/>
          <w:sz w:val="28"/>
        </w:rPr>
        <w:t>
      11. Төлем Өнім беруші уақтылы ұсынған және Бірыңғай дистрибьютор тауарды беруді растайтын құжаттардың тиісті түрде ресімделген түпнұсқаларын немесе электрондық нысандарын алған жағдайда жүргізіледі:</w:t>
      </w:r>
    </w:p>
    <w:p>
      <w:pPr>
        <w:spacing w:after="0"/>
        <w:ind w:left="0"/>
        <w:jc w:val="both"/>
      </w:pPr>
      <w:r>
        <w:rPr>
          <w:rFonts w:ascii="Times New Roman"/>
          <w:b w:val="false"/>
          <w:i w:val="false"/>
          <w:color w:val="000000"/>
          <w:sz w:val="28"/>
        </w:rPr>
        <w:t>
      1) Өнім берушінің қағаз жеткізгіште немесе электрондық нысанда жазып берілген шот-фактуралары. Өнім беруші электрондық шот-фактураны электрондық шот-фактуралардың ақпараттық жүйесі арқылы жазып берген жағдайда баспа нысанындағы шот-фактура. Қағаз жеткізгіштегі және электрондық нысандағы шот-фактуралар салық заңнамасының талаптарына сәйкес келуге тиіс;</w:t>
      </w:r>
    </w:p>
    <w:p>
      <w:pPr>
        <w:spacing w:after="0"/>
        <w:ind w:left="0"/>
        <w:jc w:val="both"/>
      </w:pPr>
      <w:r>
        <w:rPr>
          <w:rFonts w:ascii="Times New Roman"/>
          <w:b w:val="false"/>
          <w:i w:val="false"/>
          <w:color w:val="000000"/>
          <w:sz w:val="28"/>
        </w:rPr>
        <w:t>
      2) қауіпсіздік және сапа туралы қорытындының нөмірі мен қолданылу мерзімі көрсетілген деректерді, шығарылған жерінің белгісін, Тауардың СЭҚ ТН кодын, тауарларға арналған декларацияның нөмірін, тауарларға арналған декларациядан алынған тауар позициясының нөмірін немесе тауарларды әкелу немесе жанама салықтардың төленгені туралы өтінішті немесе біржолғы әкелуге рұқсат беру құжатының нөмірін қамтитын тарапқа тауарды босатуға арналған жүкқұжат;</w:t>
      </w:r>
    </w:p>
    <w:p>
      <w:pPr>
        <w:spacing w:after="0"/>
        <w:ind w:left="0"/>
        <w:jc w:val="both"/>
      </w:pPr>
      <w:r>
        <w:rPr>
          <w:rFonts w:ascii="Times New Roman"/>
          <w:b w:val="false"/>
          <w:i w:val="false"/>
          <w:color w:val="000000"/>
          <w:sz w:val="28"/>
        </w:rPr>
        <w:t>
      3) Қосымша келісімнің 2 және (немесе) 3-қосымшаларына сәйкес нысан бойынша Тараптар қол қойған тауарды қабылдау-беру актісі;</w:t>
      </w:r>
    </w:p>
    <w:p>
      <w:pPr>
        <w:spacing w:after="0"/>
        <w:ind w:left="0"/>
        <w:jc w:val="both"/>
      </w:pPr>
      <w:r>
        <w:rPr>
          <w:rFonts w:ascii="Times New Roman"/>
          <w:b w:val="false"/>
          <w:i w:val="false"/>
          <w:color w:val="000000"/>
          <w:sz w:val="28"/>
        </w:rPr>
        <w:t>
      4) Бірыңғай дистрибьютордың немесе оның уәкілетті өкілінің тауарды қабылдағаны туралы белгісі бар тауар-көлік жүкқұжаты;</w:t>
      </w:r>
    </w:p>
    <w:p>
      <w:pPr>
        <w:spacing w:after="0"/>
        <w:ind w:left="0"/>
        <w:jc w:val="both"/>
      </w:pPr>
      <w:r>
        <w:rPr>
          <w:rFonts w:ascii="Times New Roman"/>
          <w:b w:val="false"/>
          <w:i w:val="false"/>
          <w:color w:val="000000"/>
          <w:sz w:val="28"/>
        </w:rPr>
        <w:t>
      5) тауардың саны мен сапасы бойынша қабылданғаны туралы Бірыңғай дистрибьютордың немесе оның өкілінің белгісі бар Өнім берушінің орау парағы;</w:t>
      </w:r>
    </w:p>
    <w:p>
      <w:pPr>
        <w:spacing w:after="0"/>
        <w:ind w:left="0"/>
        <w:jc w:val="both"/>
      </w:pPr>
      <w:r>
        <w:rPr>
          <w:rFonts w:ascii="Times New Roman"/>
          <w:b w:val="false"/>
          <w:i w:val="false"/>
          <w:color w:val="000000"/>
          <w:sz w:val="28"/>
        </w:rPr>
        <w:t>
      6) Тараптар қол қойған өзара есеп айырысуларды салыстыру актісінің түпнұсқасы (Өнім беруші осы құжатты тауардың соңғы партиясымен ұсынады).</w:t>
      </w:r>
    </w:p>
    <w:p>
      <w:pPr>
        <w:spacing w:after="0"/>
        <w:ind w:left="0"/>
        <w:jc w:val="left"/>
      </w:pPr>
      <w:r>
        <w:rPr>
          <w:rFonts w:ascii="Times New Roman"/>
          <w:b/>
          <w:i w:val="false"/>
          <w:color w:val="000000"/>
        </w:rPr>
        <w:t xml:space="preserve"> 4. Өнім берушінің Қосымша келісім бойынша міндеттемелерді орындауын қамтамасыз ету</w:t>
      </w:r>
    </w:p>
    <w:p>
      <w:pPr>
        <w:spacing w:after="0"/>
        <w:ind w:left="0"/>
        <w:jc w:val="both"/>
      </w:pPr>
      <w:r>
        <w:rPr>
          <w:rFonts w:ascii="Times New Roman"/>
          <w:b w:val="false"/>
          <w:i w:val="false"/>
          <w:color w:val="000000"/>
          <w:sz w:val="28"/>
        </w:rPr>
        <w:t xml:space="preserve">
      12. Өнім беруші Қосымша келісім бойынша өз міндеттемелерінің орындалуын қамтамасыз ету тәсілі ретінде Бірыңғай дистрибьютордың банктік шотына және (немесе) электрондық банктік кепілдікке енгізілетін кепілдікті ақшалай жарнаны таңдайды. </w:t>
      </w:r>
    </w:p>
    <w:p>
      <w:pPr>
        <w:spacing w:after="0"/>
        <w:ind w:left="0"/>
        <w:jc w:val="both"/>
      </w:pPr>
      <w:r>
        <w:rPr>
          <w:rFonts w:ascii="Times New Roman"/>
          <w:b w:val="false"/>
          <w:i w:val="false"/>
          <w:color w:val="000000"/>
          <w:sz w:val="28"/>
        </w:rPr>
        <w:t>
      13. Өнім беруші Қосымша келісімнің орындалуын кепілдікті қамтамасыз ету ретінде ақшалай жарнаны таңдаған жағдайда:</w:t>
      </w:r>
    </w:p>
    <w:p>
      <w:pPr>
        <w:spacing w:after="0"/>
        <w:ind w:left="0"/>
        <w:jc w:val="both"/>
      </w:pPr>
      <w:r>
        <w:rPr>
          <w:rFonts w:ascii="Times New Roman"/>
          <w:b w:val="false"/>
          <w:i w:val="false"/>
          <w:color w:val="000000"/>
          <w:sz w:val="28"/>
        </w:rPr>
        <w:t>
      1) Өнім беруші Қосымша келісімге қол қойылған күннен бастап 10 (он) жұмыс күні ішінде ақшалай жарна ретінде Қосымша келісім сомасының 3 (үш) пайызы мөлшерінде Бірыңғай дистрибьютордың Қосымша келісімде көрсетілген банктік шотына ақша аударуды жүзеге асырады.</w:t>
      </w:r>
    </w:p>
    <w:p>
      <w:pPr>
        <w:spacing w:after="0"/>
        <w:ind w:left="0"/>
        <w:jc w:val="both"/>
      </w:pPr>
      <w:r>
        <w:rPr>
          <w:rFonts w:ascii="Times New Roman"/>
          <w:b w:val="false"/>
          <w:i w:val="false"/>
          <w:color w:val="000000"/>
          <w:sz w:val="28"/>
        </w:rPr>
        <w:t>
      2) Қосымша келісім сомасы ұлғаю жағына қарай өзгерген жағдайда, Өнім беруші өзгерістер енгізілген күннен бастап 10 (он) жұмыс күні ішінде Бірыңғай дистрибьюторға оның жалпы сомасы Қосымша келісімнің жаңа сомасының 3 (үш) пайызына тең болатындай қосымша ақшалай жарнаны аударады, ал Қосымша келісім сомасы азаю жағына қарай өзгерген жағдайда Бірыңғай дистрибьютор Өнім берушіге тиісті айырманы Өнім берушінің Қосымша келісімде көрсетілген банктік шотына аударады.</w:t>
      </w:r>
    </w:p>
    <w:p>
      <w:pPr>
        <w:spacing w:after="0"/>
        <w:ind w:left="0"/>
        <w:jc w:val="both"/>
      </w:pPr>
      <w:r>
        <w:rPr>
          <w:rFonts w:ascii="Times New Roman"/>
          <w:b w:val="false"/>
          <w:i w:val="false"/>
          <w:color w:val="000000"/>
          <w:sz w:val="28"/>
        </w:rPr>
        <w:t>
      3) Өнім берушінің Қосымша келісім бойынша міндеттемелерді орындауын қамтамасыз ету міндеттемелерді орындауды қамтамасыз ету сомасын ұстап қалуға негіздер болмаған кезде Қосымша келісім бойынша тауарды беру жөніндегі міндеттемелерді толық көлемде орындаумен бір мезгілде тоқтатылады. Бірыңғай дистрибьютор кепілдікті ақшалай жарнаның сомасын Өнім берушіге аударуды Өнім беруші Қосымша келісім бойынша міндеттемелерді толық орындағаннан кейін Өнім берушінің жазбаша өтініші бойынша не Өнім берушінің мұндай өтініші болмаған кезде, Қосымша келісім талаптары сақталған кезде Қосымша келісімнің қолданылу мерзімі өткеннен кейін 10 (он) жұмыс күні ішінде жүзеге асырады.</w:t>
      </w:r>
    </w:p>
    <w:p>
      <w:pPr>
        <w:spacing w:after="0"/>
        <w:ind w:left="0"/>
        <w:jc w:val="both"/>
      </w:pPr>
      <w:r>
        <w:rPr>
          <w:rFonts w:ascii="Times New Roman"/>
          <w:b w:val="false"/>
          <w:i w:val="false"/>
          <w:color w:val="000000"/>
          <w:sz w:val="28"/>
        </w:rPr>
        <w:t>
      4) Кепілдікті ақшалай жарнаны ұстап қалу негізі туындаған кезде Бірыңғай дистрибьютор веб-портал арқылы Өнім берушіге ақшаны ұстап қалу туралы хабарламаны, сондай-ақ өзара есеп айырысудың тиісті салыстырып-тексеру актісін қол қою үшін жібереді.</w:t>
      </w:r>
    </w:p>
    <w:p>
      <w:pPr>
        <w:spacing w:after="0"/>
        <w:ind w:left="0"/>
        <w:jc w:val="both"/>
      </w:pPr>
      <w:r>
        <w:rPr>
          <w:rFonts w:ascii="Times New Roman"/>
          <w:b w:val="false"/>
          <w:i w:val="false"/>
          <w:color w:val="000000"/>
          <w:sz w:val="28"/>
        </w:rPr>
        <w:t xml:space="preserve">
      14. Өнім беруші Қосымша келісімнің орындалуын кепілдікті қамтамасыз ету ретінде электрондық банк кепілдігін таңдаған жағдайда: </w:t>
      </w:r>
    </w:p>
    <w:p>
      <w:pPr>
        <w:spacing w:after="0"/>
        <w:ind w:left="0"/>
        <w:jc w:val="both"/>
      </w:pPr>
      <w:r>
        <w:rPr>
          <w:rFonts w:ascii="Times New Roman"/>
          <w:b w:val="false"/>
          <w:i w:val="false"/>
          <w:color w:val="000000"/>
          <w:sz w:val="28"/>
        </w:rPr>
        <w:t>
      1). Өнім беруші Қосымша келісімге қол қойылған күннен бастап 10 (он) жұмыс күні ішінде Бірыңғай дистрибьюторға денсаулық сақтау саласындағы уәкілетті орган бекіткен нысан бойынша Қосымша келісім сомасының 3 (үш) пайызы мөлшерінде электрондық банк кепілдігін береді.</w:t>
      </w:r>
    </w:p>
    <w:p>
      <w:pPr>
        <w:spacing w:after="0"/>
        <w:ind w:left="0"/>
        <w:jc w:val="both"/>
      </w:pPr>
      <w:r>
        <w:rPr>
          <w:rFonts w:ascii="Times New Roman"/>
          <w:b w:val="false"/>
          <w:i w:val="false"/>
          <w:color w:val="000000"/>
          <w:sz w:val="28"/>
        </w:rPr>
        <w:t xml:space="preserve">
      2) Қосымша келісім сомасы ұлғаю, сол сияқты азаю жағына қарай өзгерген жағдайда, Өнім беруші 10 (он) жұмыс күні ішінде Бірыңғай дистрибьюторға міндеттемелерді орындауды қамтамасыз ету сомасын Қосымша келісімнің жаңа сомасына 3 (үш) пайызға дейін келтіре отырып, бұрын берілген банк кепілдігіне өзгеріс не баға ұлғайған жағдайда денсаулық сақтау саласындағы уәкілетті орган бекіткен нысан бойынша жеке электрондық банк кепілдігін ұсынады. </w:t>
      </w:r>
    </w:p>
    <w:p>
      <w:pPr>
        <w:spacing w:after="0"/>
        <w:ind w:left="0"/>
        <w:jc w:val="both"/>
      </w:pPr>
      <w:r>
        <w:rPr>
          <w:rFonts w:ascii="Times New Roman"/>
          <w:b w:val="false"/>
          <w:i w:val="false"/>
          <w:color w:val="000000"/>
          <w:sz w:val="28"/>
        </w:rPr>
        <w:t>
      3) Бірыңғай дистрибьютор Өнім берушінің жазбаша өтініші бойынша Қосымша келісімнің шарт бойынша міндеттемелерді Өнім беруші толық орындағаннан кейін не өнім берушінің осындай өтініші болмаған кезде Қосымша келісімнің Шарт талаптары сақталған кезде Қосымша келісімнің қолданылу мерзімі өткеннен кейін 10 (он) жұмыс күні ішінде кепілгер банкке Қосымша келісім бойынша міндеттемелерді өнім берушінің толық тиісінше орындауы және электрондық банк кепілдігін Өнім берушіге қайтару мүмкіндігі туралы хабарлайды;</w:t>
      </w:r>
    </w:p>
    <w:p>
      <w:pPr>
        <w:spacing w:after="0"/>
        <w:ind w:left="0"/>
        <w:jc w:val="both"/>
      </w:pPr>
      <w:r>
        <w:rPr>
          <w:rFonts w:ascii="Times New Roman"/>
          <w:b w:val="false"/>
          <w:i w:val="false"/>
          <w:color w:val="000000"/>
          <w:sz w:val="28"/>
        </w:rPr>
        <w:t>
      4) Бірыңғай дистрибьютор міндеттемелерді орындауды қамтамасыз ету сомасын банк кепілдігі түрінде ұстап қалу жағдайы туындаған кезде банк кепілдігін Бірыңғай дистрибьютордың пайдасына берген банкке Өнім берушіні веб-портал арқылы бір мезгілде хабардар ете отырып, банк кепілдігі сомасын төлеу туралы талапты жібереді. Банк банк кепілдігінің сомасын төлеуден бас тартқан немесе оны банк кепілдігінде көзделген мерзімде төлемеген жағдайда, Бірыңғай дистрибьютор Бірыңғай дистрибьютордың орналасқан жері бойынша сотқа жүгініп, Қазақстан Республикасының заңнамасында көзделген тәртіппен банктен банк кепілдігінің сомасын өндіріп алады.</w:t>
      </w:r>
    </w:p>
    <w:p>
      <w:pPr>
        <w:spacing w:after="0"/>
        <w:ind w:left="0"/>
        <w:jc w:val="both"/>
      </w:pPr>
      <w:r>
        <w:rPr>
          <w:rFonts w:ascii="Times New Roman"/>
          <w:b w:val="false"/>
          <w:i w:val="false"/>
          <w:color w:val="000000"/>
          <w:sz w:val="28"/>
        </w:rPr>
        <w:t>
      15. Қамтамасыз ету сомасын ұстап қалу негізі болмаған жағдайда, Бірыңғай дистрибьютор Қосымша келісімнің 8-тарауына сәйкес Өнім берушінің өсімақы және (немесе) айыппұл төлеу жөніндегі міндеттемелерін өтеу есебіне орындауды қамтамасыз ету сомасын ұстап қалуға құқылы.</w:t>
      </w:r>
    </w:p>
    <w:p>
      <w:pPr>
        <w:spacing w:after="0"/>
        <w:ind w:left="0"/>
        <w:jc w:val="both"/>
      </w:pPr>
      <w:r>
        <w:rPr>
          <w:rFonts w:ascii="Times New Roman"/>
          <w:b w:val="false"/>
          <w:i w:val="false"/>
          <w:color w:val="000000"/>
          <w:sz w:val="28"/>
        </w:rPr>
        <w:t>
      16. Мынадай жағдайлар Бірыңғай дистрибьютордың Өнім берушінің Қосымша келісім бойынша міндеттемелерді орындауын қамтамасыз ету сомасын ұстап қалуға негіз болып табылады:</w:t>
      </w:r>
    </w:p>
    <w:p>
      <w:pPr>
        <w:spacing w:after="0"/>
        <w:ind w:left="0"/>
        <w:jc w:val="both"/>
      </w:pPr>
      <w:r>
        <w:rPr>
          <w:rFonts w:ascii="Times New Roman"/>
          <w:b w:val="false"/>
          <w:i w:val="false"/>
          <w:color w:val="000000"/>
          <w:sz w:val="28"/>
        </w:rPr>
        <w:t>
      1) өнім беруші беруден бас тартқан;</w:t>
      </w:r>
    </w:p>
    <w:p>
      <w:pPr>
        <w:spacing w:after="0"/>
        <w:ind w:left="0"/>
        <w:jc w:val="both"/>
      </w:pPr>
      <w:r>
        <w:rPr>
          <w:rFonts w:ascii="Times New Roman"/>
          <w:b w:val="false"/>
          <w:i w:val="false"/>
          <w:color w:val="000000"/>
          <w:sz w:val="28"/>
        </w:rPr>
        <w:t>
      2) Өнім берушінің Қосымша келісімде көзделген тауарды немесе тауардың бірнеше партиясын беру мерзімдерін бұзуы немесе тауардың мерзімінде берілмеген көлеміне қарамастан, жиынтық мәнде мерзімін өткізіп алу күнтізбелік 90 (тоқсан) күнге жеткен;</w:t>
      </w:r>
    </w:p>
    <w:p>
      <w:pPr>
        <w:spacing w:after="0"/>
        <w:ind w:left="0"/>
        <w:jc w:val="both"/>
      </w:pPr>
      <w:r>
        <w:rPr>
          <w:rFonts w:ascii="Times New Roman"/>
          <w:b w:val="false"/>
          <w:i w:val="false"/>
          <w:color w:val="000000"/>
          <w:sz w:val="28"/>
        </w:rPr>
        <w:t xml:space="preserve">
      3) бірыңғай дистрибьютор Қағидалардың 344-тармағына сәйкес Қосымша келісімді біржақты тәртіппен бұзған. </w:t>
      </w:r>
    </w:p>
    <w:p>
      <w:pPr>
        <w:spacing w:after="0"/>
        <w:ind w:left="0"/>
        <w:jc w:val="both"/>
      </w:pPr>
      <w:r>
        <w:rPr>
          <w:rFonts w:ascii="Times New Roman"/>
          <w:b w:val="false"/>
          <w:i w:val="false"/>
          <w:color w:val="000000"/>
          <w:sz w:val="28"/>
        </w:rPr>
        <w:t>
      Бірыңғай дистрибьютор Өнім берушінің Қосымша келісім бойынша міндеттемелерді орындауын қамтамасыз ету шарасын Өнім берушіні Қосымша келісімде жол берілген бұзылу туралы жазбаша хабардар ету жолымен қабылдайды.</w:t>
      </w:r>
    </w:p>
    <w:p>
      <w:pPr>
        <w:spacing w:after="0"/>
        <w:ind w:left="0"/>
        <w:jc w:val="both"/>
      </w:pPr>
      <w:r>
        <w:rPr>
          <w:rFonts w:ascii="Times New Roman"/>
          <w:b w:val="false"/>
          <w:i w:val="false"/>
          <w:color w:val="000000"/>
          <w:sz w:val="28"/>
        </w:rPr>
        <w:t>
      17. Өнім берушінің тауарды беру мерзімдерін бұзғаны үшін тұрақсыздық айыбын төлеуі Өнім берушіні Қосымша келісім бойынша міндеттемелерді орындауын қамтамасыз ету сомасын Бірыңғай дистрибьютордың пайдасына төлеуден босатпайды.</w:t>
      </w:r>
    </w:p>
    <w:p>
      <w:pPr>
        <w:spacing w:after="0"/>
        <w:ind w:left="0"/>
        <w:jc w:val="both"/>
      </w:pPr>
      <w:r>
        <w:rPr>
          <w:rFonts w:ascii="Times New Roman"/>
          <w:b w:val="false"/>
          <w:i w:val="false"/>
          <w:color w:val="000000"/>
          <w:sz w:val="28"/>
        </w:rPr>
        <w:t>
      18. Өнім берушінің Қосымша келісім бойынша міндеттемелерді толық орындағанға дейін міндеттемелерді орындауды қамтамасыз ету тұрғысынан үшінші тұлғаларда тұтастай не оның бір бөлігін талап ету құқығының туындауына алып келетін қандай да бір іс-әрекеттер немесе мәмілелер жасауына жол берілмейді.</w:t>
      </w:r>
    </w:p>
    <w:p>
      <w:pPr>
        <w:spacing w:after="0"/>
        <w:ind w:left="0"/>
        <w:jc w:val="left"/>
      </w:pPr>
      <w:r>
        <w:rPr>
          <w:rFonts w:ascii="Times New Roman"/>
          <w:b/>
          <w:i w:val="false"/>
          <w:color w:val="000000"/>
        </w:rPr>
        <w:t xml:space="preserve"> 5. Тауарды орау және таңбалау</w:t>
      </w:r>
    </w:p>
    <w:p>
      <w:pPr>
        <w:spacing w:after="0"/>
        <w:ind w:left="0"/>
        <w:jc w:val="both"/>
      </w:pPr>
      <w:r>
        <w:rPr>
          <w:rFonts w:ascii="Times New Roman"/>
          <w:b w:val="false"/>
          <w:i w:val="false"/>
          <w:color w:val="000000"/>
          <w:sz w:val="28"/>
        </w:rPr>
        <w:t>
      19. Өнім Бірыңғай дистрибьюторға тиеу/түсіру, оны темір жол және (немесе) автомобиль көлігімен тасымалдау, ауыстырып тиеуді қоса алғанда, түсіру кезінде тауардың бүлінуден сақталуын қамтамасыз ететін паллеттерде, тиісті қаптамада жеткізілуі тиіс.</w:t>
      </w:r>
    </w:p>
    <w:p>
      <w:pPr>
        <w:spacing w:after="0"/>
        <w:ind w:left="0"/>
        <w:jc w:val="both"/>
      </w:pPr>
      <w:r>
        <w:rPr>
          <w:rFonts w:ascii="Times New Roman"/>
          <w:b w:val="false"/>
          <w:i w:val="false"/>
          <w:color w:val="000000"/>
          <w:sz w:val="28"/>
        </w:rPr>
        <w:t>
      20. Таңбалау, тұтыну қаптамасы және тауарды қолдану жөніндегі нұсқаулық Қазақстан Республикасы заңнамасының талаптарына және денсаулық сақтау саласындағы уәкілетті орган белгілеген тәртіпке сәйкес келуі тиіс.</w:t>
      </w:r>
    </w:p>
    <w:p>
      <w:pPr>
        <w:spacing w:after="0"/>
        <w:ind w:left="0"/>
        <w:jc w:val="left"/>
      </w:pPr>
      <w:r>
        <w:rPr>
          <w:rFonts w:ascii="Times New Roman"/>
          <w:b/>
          <w:i w:val="false"/>
          <w:color w:val="000000"/>
        </w:rPr>
        <w:t xml:space="preserve"> 6. Ерекше жағдайлар</w:t>
      </w:r>
    </w:p>
    <w:p>
      <w:pPr>
        <w:spacing w:after="0"/>
        <w:ind w:left="0"/>
        <w:jc w:val="both"/>
      </w:pPr>
      <w:r>
        <w:rPr>
          <w:rFonts w:ascii="Times New Roman"/>
          <w:b w:val="false"/>
          <w:i w:val="false"/>
          <w:color w:val="000000"/>
          <w:sz w:val="28"/>
        </w:rPr>
        <w:t>
      21. Қабылдау орнында іс жүзінде беру күнінен кешіктірмей Өнім беруші Бірыңғай дистрибьютордың уәкілетті өкіліне Қосымша келісімге 4-қосымшаға сәйкес нысан бойынша берілетін тауардың мөлшері (физикалық сипаттамалары) туралы ақпарат беруге міндетті.</w:t>
      </w:r>
    </w:p>
    <w:p>
      <w:pPr>
        <w:spacing w:after="0"/>
        <w:ind w:left="0"/>
        <w:jc w:val="both"/>
      </w:pPr>
      <w:r>
        <w:rPr>
          <w:rFonts w:ascii="Times New Roman"/>
          <w:b w:val="false"/>
          <w:i w:val="false"/>
          <w:color w:val="000000"/>
          <w:sz w:val="28"/>
        </w:rPr>
        <w:t>
      22. Өнім беруші Тараптар Тауарды қабылдау-беру актісіне қол қойғанға дейін Бірыңғай дистрибьюторға электрондық пошта арқылы және (немесе) Бірыңғай дистрибьютордың ақпараттық жүйесінің порталында (бұдан әрі – БФАЖ) тауардың әрбір атауы бойынша Қосымша келісімнің ағымдағы орындалуы туралы ақпаратты (өндіру, кедендік тазарту рәсімі, қауіпсіздігі мен сапасын бағалау, сақтау, жөнелту/ тасымалдау және өзге) ұсынуға міндеттенеді.</w:t>
      </w:r>
    </w:p>
    <w:p>
      <w:pPr>
        <w:spacing w:after="0"/>
        <w:ind w:left="0"/>
        <w:jc w:val="both"/>
      </w:pPr>
      <w:r>
        <w:rPr>
          <w:rFonts w:ascii="Times New Roman"/>
          <w:b w:val="false"/>
          <w:i w:val="false"/>
          <w:color w:val="000000"/>
          <w:sz w:val="28"/>
        </w:rPr>
        <w:t>
      23. Қосымша келісім бойынша өз міндеттемелерін қамтамасыз ету мақсатында Бірыңғай дистрибьютор Қосымша келісімге 1-қосымшада көрсетілген беру басталғанға дейін күнтізбелік 7 (жеті) күннен кешіктірмей Өнім берушіге тауарды жеткізуге оның атауын, санын және қабылдау орындарын (бөлу орталықтары, операциялық қоймалар), тауарды қабылдау жөніндегі Бірыңғай дистрибьютордың уәкілетті өкілдерінің мекенжайларын көрсете отырып, тиеп жөнелтуге рұқсат Өнім берушінің Қосымша келісімде көрсетілген электрондық мекенжайына (e-mail) және/немесе БФАЖ порталына жібереді.</w:t>
      </w:r>
    </w:p>
    <w:p>
      <w:pPr>
        <w:spacing w:after="0"/>
        <w:ind w:left="0"/>
        <w:jc w:val="both"/>
      </w:pPr>
      <w:r>
        <w:rPr>
          <w:rFonts w:ascii="Times New Roman"/>
          <w:b w:val="false"/>
          <w:i w:val="false"/>
          <w:color w:val="000000"/>
          <w:sz w:val="28"/>
        </w:rPr>
        <w:t>
      Тиеп жөнелтуге рұқсат Бірыңғай дистрибьютор Өнім берушіге оны жөнелткен күні Өнім берушінің электрондық мекенжайына (e-mail) және/немесе БФАЖ порталына жеткізілген болып есептеледі. Тауарға қажеттілік ұлғайған жағдайда, Бірыңғай дистрибьютор берудің негізгі графигіндегі санымен бірге тиеп жөнелтуге жататын тиеп жөнелтуге рұқсат қағазындағы (мерзімінен бұрын жеткізу) санын қолжетімді тауар болған кезде арттырады. Бұл ретте мерзімінен бұрын беру үшін саны жеткіліксіз болған жағдайда, Өнім беруші тауарды беру графигінен тыс беруді жеделдету үшін барлық күш-жігерін жұмсайды.</w:t>
      </w:r>
    </w:p>
    <w:p>
      <w:pPr>
        <w:spacing w:after="0"/>
        <w:ind w:left="0"/>
        <w:jc w:val="both"/>
      </w:pPr>
      <w:r>
        <w:rPr>
          <w:rFonts w:ascii="Times New Roman"/>
          <w:b w:val="false"/>
          <w:i w:val="false"/>
          <w:color w:val="000000"/>
          <w:sz w:val="28"/>
        </w:rPr>
        <w:t>
      24. Өнім беруші тауарды тиеп жөнелту басталғанға дейін 24 (жиырма төрт) сағат бұрын Бірыңғай дистрибьютордың және (немесе) БФАЖ уәкілетті өкілдерінің электрондық мекенжайларына мынадай ақпаратты көрсете отырып:</w:t>
      </w:r>
    </w:p>
    <w:p>
      <w:pPr>
        <w:spacing w:after="0"/>
        <w:ind w:left="0"/>
        <w:jc w:val="both"/>
      </w:pPr>
      <w:r>
        <w:rPr>
          <w:rFonts w:ascii="Times New Roman"/>
          <w:b w:val="false"/>
          <w:i w:val="false"/>
          <w:color w:val="000000"/>
          <w:sz w:val="28"/>
        </w:rPr>
        <w:t>
      1) Қосымша келісімнің нөмірі мен күні;</w:t>
      </w:r>
    </w:p>
    <w:p>
      <w:pPr>
        <w:spacing w:after="0"/>
        <w:ind w:left="0"/>
        <w:jc w:val="both"/>
      </w:pPr>
      <w:r>
        <w:rPr>
          <w:rFonts w:ascii="Times New Roman"/>
          <w:b w:val="false"/>
          <w:i w:val="false"/>
          <w:color w:val="000000"/>
          <w:sz w:val="28"/>
        </w:rPr>
        <w:t>
      2) берілетін тауардың атауы;</w:t>
      </w:r>
    </w:p>
    <w:p>
      <w:pPr>
        <w:spacing w:after="0"/>
        <w:ind w:left="0"/>
        <w:jc w:val="both"/>
      </w:pPr>
      <w:r>
        <w:rPr>
          <w:rFonts w:ascii="Times New Roman"/>
          <w:b w:val="false"/>
          <w:i w:val="false"/>
          <w:color w:val="000000"/>
          <w:sz w:val="28"/>
        </w:rPr>
        <w:t>
      3) жөнелту күні;</w:t>
      </w:r>
    </w:p>
    <w:p>
      <w:pPr>
        <w:spacing w:after="0"/>
        <w:ind w:left="0"/>
        <w:jc w:val="both"/>
      </w:pPr>
      <w:r>
        <w:rPr>
          <w:rFonts w:ascii="Times New Roman"/>
          <w:b w:val="false"/>
          <w:i w:val="false"/>
          <w:color w:val="000000"/>
          <w:sz w:val="28"/>
        </w:rPr>
        <w:t xml:space="preserve">
      4) орын саны мен тауардың салмағы; </w:t>
      </w:r>
    </w:p>
    <w:p>
      <w:pPr>
        <w:spacing w:after="0"/>
        <w:ind w:left="0"/>
        <w:jc w:val="both"/>
      </w:pPr>
      <w:r>
        <w:rPr>
          <w:rFonts w:ascii="Times New Roman"/>
          <w:b w:val="false"/>
          <w:i w:val="false"/>
          <w:color w:val="000000"/>
          <w:sz w:val="28"/>
        </w:rPr>
        <w:t>
      5) жөнелтілетін тауар құнын көрсете отырып, алдағы тиеп жөнелту туралы хабарлама жіберуге міндеттенеді.</w:t>
      </w:r>
    </w:p>
    <w:p>
      <w:pPr>
        <w:spacing w:after="0"/>
        <w:ind w:left="0"/>
        <w:jc w:val="both"/>
      </w:pPr>
      <w:r>
        <w:rPr>
          <w:rFonts w:ascii="Times New Roman"/>
          <w:b w:val="false"/>
          <w:i w:val="false"/>
          <w:color w:val="000000"/>
          <w:sz w:val="28"/>
        </w:rPr>
        <w:t>
      25. Тауарды қабылдау орнына іс жүзінде беру күнінен кешіктірмей Өнім беруші Бірыңғай дистрибьюторға толық көлемде және Қосымша келісімнің 11-тармағында көрсетілген тауарды тиеп жөнелтуге қатысты Қазақстан Республикасы заңнамасының талаптарына сәйкес құжаттарды ұсынуға міндетті.</w:t>
      </w:r>
    </w:p>
    <w:p>
      <w:pPr>
        <w:spacing w:after="0"/>
        <w:ind w:left="0"/>
        <w:jc w:val="both"/>
      </w:pPr>
      <w:r>
        <w:rPr>
          <w:rFonts w:ascii="Times New Roman"/>
          <w:b w:val="false"/>
          <w:i w:val="false"/>
          <w:color w:val="000000"/>
          <w:sz w:val="28"/>
        </w:rPr>
        <w:t>
      26. Көрсетілген құжаттарға ескертулер анықталған жағдайда, Бірыңғай дистрибьютордың немесе оның уәкілетті өкілінің талап етуі бойынша Өнім беруші 3 (үш) жұмыс күнінен аспайтын мерзімде көрсетілген құжаттарға ескертулерді жоюға міндетті.</w:t>
      </w:r>
    </w:p>
    <w:p>
      <w:pPr>
        <w:spacing w:after="0"/>
        <w:ind w:left="0"/>
        <w:jc w:val="both"/>
      </w:pPr>
      <w:r>
        <w:rPr>
          <w:rFonts w:ascii="Times New Roman"/>
          <w:b w:val="false"/>
          <w:i w:val="false"/>
          <w:color w:val="000000"/>
          <w:sz w:val="28"/>
        </w:rPr>
        <w:t>
      27. Бірыңғай дистрибьютордың уәкілетті өкілдері тауарды қабылдау туралы құжаттарды тексергеннен және қол қойғаннан кейін Өнім беруші өз данасын Бірыңғай дистрибьютордың өкілдерінен қолма-қол және өз есебінен алады.</w:t>
      </w:r>
    </w:p>
    <w:p>
      <w:pPr>
        <w:spacing w:after="0"/>
        <w:ind w:left="0"/>
        <w:jc w:val="both"/>
      </w:pPr>
      <w:r>
        <w:rPr>
          <w:rFonts w:ascii="Times New Roman"/>
          <w:b w:val="false"/>
          <w:i w:val="false"/>
          <w:color w:val="000000"/>
          <w:sz w:val="28"/>
        </w:rPr>
        <w:t>
      28. Өнім беруші қағаз жеткізгіштегі шот-фактураны және электрондық шот-фактуралардың ақпараттық жүйесі арқылы жазып берілген шот-фактураның баспа нысанын қабылдау-беру актісіне қол қойылған күннен бастап күнтізбелік 5 (бес) күннен кешіктірмей Бірыңғай дистрибьютордың уәкілетті өкілдеріне ұсынуға міндетті.</w:t>
      </w:r>
    </w:p>
    <w:p>
      <w:pPr>
        <w:spacing w:after="0"/>
        <w:ind w:left="0"/>
        <w:jc w:val="both"/>
      </w:pPr>
      <w:r>
        <w:rPr>
          <w:rFonts w:ascii="Times New Roman"/>
          <w:b w:val="false"/>
          <w:i w:val="false"/>
          <w:color w:val="000000"/>
          <w:sz w:val="28"/>
        </w:rPr>
        <w:t>
      Бұл ретте шот-фактураларды электрондық нысанда жазып беруді Өнім беруші салық заңнамасының талаптарына, "Электрондық шот-фактуралардың ақпараттық жүйесінде шот-фактураны электрондық нысанда жазып беру қағидаларын және оның нысандарын бекіту туралы".Қазақстан Республикасы Премьер-Министрінің бірінші орынбасары - Қазақстан Республикасы Қаржы министрінің 2019 жылғы 22 сәуірдегі № 370 бұйрығына сәйкес жүзеге асырады.</w:t>
      </w:r>
    </w:p>
    <w:p>
      <w:pPr>
        <w:spacing w:after="0"/>
        <w:ind w:left="0"/>
        <w:jc w:val="both"/>
      </w:pPr>
      <w:r>
        <w:rPr>
          <w:rFonts w:ascii="Times New Roman"/>
          <w:b w:val="false"/>
          <w:i w:val="false"/>
          <w:color w:val="000000"/>
          <w:sz w:val="28"/>
        </w:rPr>
        <w:t>
      Шот-фактураны электрондық нысанда жазып берген кезде айналым жасалған күн қабылдау-беру актісіне қол қойылған күнге сәйкес келуге тиіс.</w:t>
      </w:r>
    </w:p>
    <w:p>
      <w:pPr>
        <w:spacing w:after="0"/>
        <w:ind w:left="0"/>
        <w:jc w:val="both"/>
      </w:pPr>
      <w:r>
        <w:rPr>
          <w:rFonts w:ascii="Times New Roman"/>
          <w:b w:val="false"/>
          <w:i w:val="false"/>
          <w:color w:val="000000"/>
          <w:sz w:val="28"/>
        </w:rPr>
        <w:t>
      29. Түзетілген және қосымша шот-фактура жазып берілген жағдайда, өнім беруші бірыңғай дистрибьютордың уәкілетті өкілдеріне шот-фактура жазып берілген күннен бастап күнтізбелік 10 (он) күннен кешіктірмей шот-фактуралардың баспа нысандарын беруге міндетті.</w:t>
      </w:r>
    </w:p>
    <w:p>
      <w:pPr>
        <w:spacing w:after="0"/>
        <w:ind w:left="0"/>
        <w:jc w:val="both"/>
      </w:pPr>
      <w:r>
        <w:rPr>
          <w:rFonts w:ascii="Times New Roman"/>
          <w:b w:val="false"/>
          <w:i w:val="false"/>
          <w:color w:val="000000"/>
          <w:sz w:val="28"/>
        </w:rPr>
        <w:t>
      Бірыңғай дистрибьютордың талабымен Өнім беруші берілетін тауар бойынша қосымша деректерді ұсынуға міндетті.</w:t>
      </w:r>
    </w:p>
    <w:p>
      <w:pPr>
        <w:spacing w:after="0"/>
        <w:ind w:left="0"/>
        <w:jc w:val="both"/>
      </w:pPr>
      <w:r>
        <w:rPr>
          <w:rFonts w:ascii="Times New Roman"/>
          <w:b w:val="false"/>
          <w:i w:val="false"/>
          <w:color w:val="000000"/>
          <w:sz w:val="28"/>
        </w:rPr>
        <w:t xml:space="preserve">
      30. Қосымша келісімге 3-қосымшада көрсетілген қабылдау орнында Тараптардың тауарды қабылдау-беру актісіне қол қойған күні тауарды беру күні болып есептеледі. </w:t>
      </w:r>
    </w:p>
    <w:p>
      <w:pPr>
        <w:spacing w:after="0"/>
        <w:ind w:left="0"/>
        <w:jc w:val="both"/>
      </w:pPr>
      <w:r>
        <w:rPr>
          <w:rFonts w:ascii="Times New Roman"/>
          <w:b w:val="false"/>
          <w:i w:val="false"/>
          <w:color w:val="000000"/>
          <w:sz w:val="28"/>
        </w:rPr>
        <w:t>
      31. Өнім беруші тауарды тапсырған және Бірыңғай дистрибьютор қабылдаған болып есептеледі:</w:t>
      </w:r>
    </w:p>
    <w:p>
      <w:pPr>
        <w:spacing w:after="0"/>
        <w:ind w:left="0"/>
        <w:jc w:val="both"/>
      </w:pPr>
      <w:r>
        <w:rPr>
          <w:rFonts w:ascii="Times New Roman"/>
          <w:b w:val="false"/>
          <w:i w:val="false"/>
          <w:color w:val="000000"/>
          <w:sz w:val="28"/>
        </w:rPr>
        <w:t>
      1) Тараптар қол қойған тауарды қабылдау-беру актісінде көрсетілген саны бойынша;</w:t>
      </w:r>
    </w:p>
    <w:p>
      <w:pPr>
        <w:spacing w:after="0"/>
        <w:ind w:left="0"/>
        <w:jc w:val="both"/>
      </w:pPr>
      <w:r>
        <w:rPr>
          <w:rFonts w:ascii="Times New Roman"/>
          <w:b w:val="false"/>
          <w:i w:val="false"/>
          <w:color w:val="000000"/>
          <w:sz w:val="28"/>
        </w:rPr>
        <w:t xml:space="preserve">
      2) тауардың сапасы мен қауіпсіздігін растайтын құжатта және тауардың шығарылған елін куәландыратын құжатта көрсетілген сапаға сәйкес сапасы бойынша егер тауарды Қазақстан Республикасының заңнамасына сәйкес ұсыну міндетті болса. </w:t>
      </w:r>
    </w:p>
    <w:p>
      <w:pPr>
        <w:spacing w:after="0"/>
        <w:ind w:left="0"/>
        <w:jc w:val="both"/>
      </w:pPr>
      <w:r>
        <w:rPr>
          <w:rFonts w:ascii="Times New Roman"/>
          <w:b w:val="false"/>
          <w:i w:val="false"/>
          <w:color w:val="000000"/>
          <w:sz w:val="28"/>
        </w:rPr>
        <w:t>
      32. Бірыңғай дистрибьюторға Өнім берушінің беру күніне сатып алынатын тауардың жарамдылық мерзімі:</w:t>
      </w:r>
    </w:p>
    <w:p>
      <w:pPr>
        <w:spacing w:after="0"/>
        <w:ind w:left="0"/>
        <w:jc w:val="both"/>
      </w:pPr>
      <w:r>
        <w:rPr>
          <w:rFonts w:ascii="Times New Roman"/>
          <w:b w:val="false"/>
          <w:i w:val="false"/>
          <w:color w:val="000000"/>
          <w:sz w:val="28"/>
        </w:rPr>
        <w:t>
      сатып алу жүргізілетін алдағы жылдың қараша, желтоқсан және басталған қаржы жылының қаңтар кезеңінде тауарды жеткізген кезде қаптамада көрсетілген жарамдылық мерзімінің кемінде 60 (алпыс) пайызын (жарамдылық мерзімі 2 (екі) жылдан аз болса) және қаржы жылы ішінде келесі беру кезінде кемінде 50 (елу) пайызын;</w:t>
      </w:r>
    </w:p>
    <w:p>
      <w:pPr>
        <w:spacing w:after="0"/>
        <w:ind w:left="0"/>
        <w:jc w:val="both"/>
      </w:pPr>
      <w:r>
        <w:rPr>
          <w:rFonts w:ascii="Times New Roman"/>
          <w:b w:val="false"/>
          <w:i w:val="false"/>
          <w:color w:val="000000"/>
          <w:sz w:val="28"/>
        </w:rPr>
        <w:t>
      сатып алу жүргізілетін алдағы жылдың қараша, желтоқсан және басталған қаржы жылының қаңтар кезеңінде тауарды жеткізген кезде қаптамада көрсетілген жарамдылық мерзімінің кемінде 14 (он төрт) айын (жарамдылық мерзімі 2 (екі) жыл және одан көп болса) және қаржы жылы ішінде келесі беру кезінде кемінде 12 (он екі) айын құрайды.</w:t>
      </w:r>
    </w:p>
    <w:p>
      <w:pPr>
        <w:spacing w:after="0"/>
        <w:ind w:left="0"/>
        <w:jc w:val="both"/>
      </w:pPr>
      <w:r>
        <w:rPr>
          <w:rFonts w:ascii="Times New Roman"/>
          <w:b w:val="false"/>
          <w:i w:val="false"/>
          <w:color w:val="000000"/>
          <w:sz w:val="28"/>
        </w:rPr>
        <w:t>
      33. "Салқындату тізбегін" сақтау шарттарын талап ететін тауарды тасымалдауды Өнім беруші салқындатқыш элементтері бар термоконтейнерлерде немесе барынша қысқа мерзімде тоңазытқышпен (авторефрижератормен) жабдықталған арнайы автокөлікте жүзеге асыруға тиіс. Медициналық иммунобиологиялық препараттарды (бұдан әрі – МИБП) тасымалдауды Өнім беруші Қазақстан Республикасының қолданыстағы заңнамасының талаптарына сәйкес жүзеге асыруы тиіс.</w:t>
      </w:r>
    </w:p>
    <w:p>
      <w:pPr>
        <w:spacing w:after="0"/>
        <w:ind w:left="0"/>
        <w:jc w:val="both"/>
      </w:pPr>
      <w:r>
        <w:rPr>
          <w:rFonts w:ascii="Times New Roman"/>
          <w:b w:val="false"/>
          <w:i w:val="false"/>
          <w:color w:val="000000"/>
          <w:sz w:val="28"/>
        </w:rPr>
        <w:t>
      34. "Салқындату тізбегін" сақтау шарттарын талап ететін тауарды жеткізу кезінде Өнім беруші Бірыңғай дистрибьютордың уәкілетті өкілдеріне дайындаушы ұйымның қоймасынан Бірыңғай дистрибьютордың қоймасына дейінгі барлық жүру жолында тасымалдау кезінде температуралық режимді көрсететін құжаттарды ұсынуға міндетті.</w:t>
      </w:r>
    </w:p>
    <w:p>
      <w:pPr>
        <w:spacing w:after="0"/>
        <w:ind w:left="0"/>
        <w:jc w:val="both"/>
      </w:pPr>
      <w:r>
        <w:rPr>
          <w:rFonts w:ascii="Times New Roman"/>
          <w:b w:val="false"/>
          <w:i w:val="false"/>
          <w:color w:val="000000"/>
          <w:sz w:val="28"/>
        </w:rPr>
        <w:t>
      35. Өнім берушінің өкілі Бірыңғай дистрибьютордың қоймасында температуралық режимді сақтау фактісін және тауардың Қазақстан Республикасы заңнамасының белгіленген талаптарына сәйкестігін растау үшін қатысуға тиіс.</w:t>
      </w:r>
    </w:p>
    <w:p>
      <w:pPr>
        <w:spacing w:after="0"/>
        <w:ind w:left="0"/>
        <w:jc w:val="both"/>
      </w:pPr>
      <w:r>
        <w:rPr>
          <w:rFonts w:ascii="Times New Roman"/>
          <w:b w:val="false"/>
          <w:i w:val="false"/>
          <w:color w:val="000000"/>
          <w:sz w:val="28"/>
        </w:rPr>
        <w:t>
      36. Өнім берушінің тауарды Бірыңғай дистрибьюторға оның қоймасында беруі Қосымша келісімге 3-қосымшада көзделген тауарды қабылдау-беру актісіне қол қоюымен ресімделеді (МИБП беру Қосымша келісімге 2-қосымшада көзделген актімен қосымша ресімделеді).</w:t>
      </w:r>
    </w:p>
    <w:p>
      <w:pPr>
        <w:spacing w:after="0"/>
        <w:ind w:left="0"/>
        <w:jc w:val="both"/>
      </w:pPr>
      <w:r>
        <w:rPr>
          <w:rFonts w:ascii="Times New Roman"/>
          <w:b w:val="false"/>
          <w:i w:val="false"/>
          <w:color w:val="000000"/>
          <w:sz w:val="28"/>
        </w:rPr>
        <w:t>
      37. Тауарды тасымалдаудың ұйғарылған температуралық шарттарының бұзылуы немесе жол берілмейтін ауытқуы анықталған жағдайда, тауар партиясы карантинге жатқызылады және өткізуге арналған тауардан физикалық оқшауланады.</w:t>
      </w:r>
    </w:p>
    <w:p>
      <w:pPr>
        <w:spacing w:after="0"/>
        <w:ind w:left="0"/>
        <w:jc w:val="both"/>
      </w:pPr>
      <w:r>
        <w:rPr>
          <w:rFonts w:ascii="Times New Roman"/>
          <w:b w:val="false"/>
          <w:i w:val="false"/>
          <w:color w:val="000000"/>
          <w:sz w:val="28"/>
        </w:rPr>
        <w:t>
      38. Тауарды қабылдау кезінде сәйкессіздік (тауардың жетіспеушілік, жиынтықталмау немесе тиісті емес сапасы, тасымалдаудың ұйғарылған температуралық шарттарының бұзылу фактісі) анықталған жағдайда Бірыңғай дистрибьютор осындай фактілер (ескертулер немесе ақаулар) анықталған кезден бастап 1 (бір) жұмыс күнінен кешіктірмей алшақтық (наразылық) актісін жасауға және Өнім берушіге оның Қосымша келісімге көрсетілген электрондық мекенжайына жіберуге тиіс.</w:t>
      </w:r>
    </w:p>
    <w:p>
      <w:pPr>
        <w:spacing w:after="0"/>
        <w:ind w:left="0"/>
        <w:jc w:val="both"/>
      </w:pPr>
      <w:r>
        <w:rPr>
          <w:rFonts w:ascii="Times New Roman"/>
          <w:b w:val="false"/>
          <w:i w:val="false"/>
          <w:color w:val="000000"/>
          <w:sz w:val="28"/>
        </w:rPr>
        <w:t>
      39. Өнім беруші алшақтық (наразылық) актісіне оны алғаннан кейін күнтізбелік 3 (үш) күн ішінде жауап беруі тиіс.</w:t>
      </w:r>
    </w:p>
    <w:p>
      <w:pPr>
        <w:spacing w:after="0"/>
        <w:ind w:left="0"/>
        <w:jc w:val="both"/>
      </w:pPr>
      <w:r>
        <w:rPr>
          <w:rFonts w:ascii="Times New Roman"/>
          <w:b w:val="false"/>
          <w:i w:val="false"/>
          <w:color w:val="000000"/>
          <w:sz w:val="28"/>
        </w:rPr>
        <w:t>
      40. Өнім беруші көрсетілген мерзімде жауап бермеген жағдайда алшақтық (наразылық) актісін өнім беруші қабылдаған болып есептеледі.</w:t>
      </w:r>
    </w:p>
    <w:p>
      <w:pPr>
        <w:spacing w:after="0"/>
        <w:ind w:left="0"/>
        <w:jc w:val="both"/>
      </w:pPr>
      <w:r>
        <w:rPr>
          <w:rFonts w:ascii="Times New Roman"/>
          <w:b w:val="false"/>
          <w:i w:val="false"/>
          <w:color w:val="000000"/>
          <w:sz w:val="28"/>
        </w:rPr>
        <w:t>
      41. Жасырын ақаулардың (сыну, ақау, нұсқаулықтардың болмауын қоса алғанда, жетіспеушілік, бүлінбеген екінші орамдағы бастапқы орамның ақауы, орамдағы таңбаның сәйкессіздігі, жетіспеушілік, жиынтықталмау) немесе тауардың тиісінше сапасыздығының (бұдан әрі – ақаулы тауар) анықталғаны туралы Тараптар қабылдау-беру актісіне қол қойғаннан кейін Бірыңғай дистрибьютор немесе оның уәкілетті өкілдері 1 (бір) жұмыс күні ішінде алшақтық (наразылық) актісін жасауға және Өнім берушіге оның Қосымша келісімде көрсетілген электрондық мекенжайына жіберуге міндетті.</w:t>
      </w:r>
    </w:p>
    <w:p>
      <w:pPr>
        <w:spacing w:after="0"/>
        <w:ind w:left="0"/>
        <w:jc w:val="both"/>
      </w:pPr>
      <w:r>
        <w:rPr>
          <w:rFonts w:ascii="Times New Roman"/>
          <w:b w:val="false"/>
          <w:i w:val="false"/>
          <w:color w:val="000000"/>
          <w:sz w:val="28"/>
        </w:rPr>
        <w:t>
      42. Өнім беруші алшақтық (наразылық) актісіне оны алғаннан кейін 5 (бес) күнтізбелік күн ішінде жауап беруі тиіс.</w:t>
      </w:r>
    </w:p>
    <w:p>
      <w:pPr>
        <w:spacing w:after="0"/>
        <w:ind w:left="0"/>
        <w:jc w:val="both"/>
      </w:pPr>
      <w:r>
        <w:rPr>
          <w:rFonts w:ascii="Times New Roman"/>
          <w:b w:val="false"/>
          <w:i w:val="false"/>
          <w:color w:val="000000"/>
          <w:sz w:val="28"/>
        </w:rPr>
        <w:t>
      43. Өнім беруші көрсетілген мерзімде жауап бермеген жағдайда алшақтық (наразылық) актісін өнім беруші қабылдаған болып есептеледі.</w:t>
      </w:r>
    </w:p>
    <w:p>
      <w:pPr>
        <w:spacing w:after="0"/>
        <w:ind w:left="0"/>
        <w:jc w:val="both"/>
      </w:pPr>
      <w:r>
        <w:rPr>
          <w:rFonts w:ascii="Times New Roman"/>
          <w:b w:val="false"/>
          <w:i w:val="false"/>
          <w:color w:val="000000"/>
          <w:sz w:val="28"/>
        </w:rPr>
        <w:t>
      44. Ақаулы өнім карантинге ұшырайды және сатуға арналған тауардан осы мақсат үшін бөлінген және тиісті жерде физикалық оқшауланады.</w:t>
      </w:r>
    </w:p>
    <w:p>
      <w:pPr>
        <w:spacing w:after="0"/>
        <w:ind w:left="0"/>
        <w:jc w:val="both"/>
      </w:pPr>
      <w:r>
        <w:rPr>
          <w:rFonts w:ascii="Times New Roman"/>
          <w:b w:val="false"/>
          <w:i w:val="false"/>
          <w:color w:val="000000"/>
          <w:sz w:val="28"/>
        </w:rPr>
        <w:t>
      45. Өнім беруші ақаулы тауарды толық алып қоюды (қайтаруды) және ауыстыруды не алшақтық (наразылық) актісі болған күннен бастап күнтізбелік 15 (он бес) күн ішінде тауар құнын өтеуді жүргізуге міндетті. Бұл ретте тауарды ауыстырудың міндетті шарты оның сапасы мен басқа да техникалық сипаттамаларының Қосымша келісімде айқындалған талаптарға сәйкестігі болып табылады.</w:t>
      </w:r>
    </w:p>
    <w:p>
      <w:pPr>
        <w:spacing w:after="0"/>
        <w:ind w:left="0"/>
        <w:jc w:val="both"/>
      </w:pPr>
      <w:r>
        <w:rPr>
          <w:rFonts w:ascii="Times New Roman"/>
          <w:b w:val="false"/>
          <w:i w:val="false"/>
          <w:color w:val="000000"/>
          <w:sz w:val="28"/>
        </w:rPr>
        <w:t>
      46. Осы Қосымша келісімнің 38, 41-тармақтарында айқындалған тауардың кемшіліктерін жоймау не уақтылы жою тауар берушіге тауарға ескертулер ұсынылған күннен бастап тауарды уақтылы жеткізбеу ретінде бағаланады және Өнім берушінің осы Шартта көзделген жауапкершілігіне алып келеді.</w:t>
      </w:r>
    </w:p>
    <w:p>
      <w:pPr>
        <w:spacing w:after="0"/>
        <w:ind w:left="0"/>
        <w:jc w:val="both"/>
      </w:pPr>
      <w:r>
        <w:rPr>
          <w:rFonts w:ascii="Times New Roman"/>
          <w:b w:val="false"/>
          <w:i w:val="false"/>
          <w:color w:val="000000"/>
          <w:sz w:val="28"/>
        </w:rPr>
        <w:t>
      47. Өнім беруші берген, Қазақстан Республикасы заңнамасының талаптарына сәйкес келмейтін тауар "Халық денсаулығы және денсаулық сақтау жүйесі туралы" Қазақстан Республикасының 2020 жылғы 7 шілдедегі № 360-VI ҚРЗ Кодексінің 250-бабының 4-тармағына сәйкес айқындалған тәртіппен Бірыңғай дистрибьютор тиісінше қайтарғаннан кейін өткізуге және медициналық қолдануға жарамсыз деп есептеледі және Өнім беруші жоюға тиіс. Бұл ретте өнім беруші күнтізбелік 15 (он бес) күн ішінде осындай тауарды ауыстыруға немесе Бірыңғай дистрибьютордың шеккен залалдарын қоса алғанда, осындай тауардың құнын өтеуге міндетті.</w:t>
      </w:r>
    </w:p>
    <w:p>
      <w:pPr>
        <w:spacing w:after="0"/>
        <w:ind w:left="0"/>
        <w:jc w:val="left"/>
      </w:pPr>
      <w:r>
        <w:rPr>
          <w:rFonts w:ascii="Times New Roman"/>
          <w:b/>
          <w:i w:val="false"/>
          <w:color w:val="000000"/>
        </w:rPr>
        <w:t xml:space="preserve"> 7. Тауарға берілген кепілдіктер</w:t>
      </w:r>
    </w:p>
    <w:p>
      <w:pPr>
        <w:spacing w:after="0"/>
        <w:ind w:left="0"/>
        <w:jc w:val="both"/>
      </w:pPr>
      <w:r>
        <w:rPr>
          <w:rFonts w:ascii="Times New Roman"/>
          <w:b w:val="false"/>
          <w:i w:val="false"/>
          <w:color w:val="000000"/>
          <w:sz w:val="28"/>
        </w:rPr>
        <w:t>
      48. Өнім беруші сақтау шарттарын сақтаған кезде тауардың таңбалануына немесе өзге де тану деректеріне сәйкес оның жарамдылық мерзімі ішінде тауардың барлық көлеміне кепілдік береді.</w:t>
      </w:r>
    </w:p>
    <w:p>
      <w:pPr>
        <w:spacing w:after="0"/>
        <w:ind w:left="0"/>
        <w:jc w:val="both"/>
      </w:pPr>
      <w:r>
        <w:rPr>
          <w:rFonts w:ascii="Times New Roman"/>
          <w:b w:val="false"/>
          <w:i w:val="false"/>
          <w:color w:val="000000"/>
          <w:sz w:val="28"/>
        </w:rPr>
        <w:t>
      49. Кепілдік мерзімі шеңберінде Өнім беруші өз есебінен және тәуекелмен кепілді міндеттемелерді орындау жағдайының туындағаны туралы Бірыңғай дистрибьютордың жазбаша хабарламасын алған сәттен бастап күнтізбелік 15 (он бес) күн ішінде Бірыңғай дистрибьюторда немесе денсаулық сақтау ұйымдарында (Бірыңғай дистрибьютордың тапсырыс берушілерінде) сапасыз тауарды ауыстыруды жүзеге асыруға міндеттенеді.</w:t>
      </w:r>
    </w:p>
    <w:p>
      <w:pPr>
        <w:spacing w:after="0"/>
        <w:ind w:left="0"/>
        <w:jc w:val="both"/>
      </w:pPr>
      <w:r>
        <w:rPr>
          <w:rFonts w:ascii="Times New Roman"/>
          <w:b w:val="false"/>
          <w:i w:val="false"/>
          <w:color w:val="000000"/>
          <w:sz w:val="28"/>
        </w:rPr>
        <w:t>
      50. Берілетін тауардың сапасы Қазақстан Республикасының нормативтік құқықтық актілерінде және нормативтік құжаттарында белгіленген талаптарға сәйкес келуі және Қосымша келісімнің 31-тармағының 2) тармақшасында көрсетілген тиісті құжаттамамен расталуы тиіс.</w:t>
      </w:r>
    </w:p>
    <w:p>
      <w:pPr>
        <w:spacing w:after="0"/>
        <w:ind w:left="0"/>
        <w:jc w:val="both"/>
      </w:pPr>
      <w:r>
        <w:rPr>
          <w:rFonts w:ascii="Times New Roman"/>
          <w:b w:val="false"/>
          <w:i w:val="false"/>
          <w:color w:val="000000"/>
          <w:sz w:val="28"/>
        </w:rPr>
        <w:t>
      51. Тауардың сапасы Қазақстан Республикасында мемлекеттік тіркеуге (қайта тіркеуге) ұсынылған үлгілерге, тіркеу дерекнамасында айқындалған сипаттамаларға сәйкес келуге және уәкілетті орган бекіткен тұтынушыға арналған ақпаратты қамтитын құжаттармен сүйемелденуі тиіс.</w:t>
      </w:r>
    </w:p>
    <w:p>
      <w:pPr>
        <w:spacing w:after="0"/>
        <w:ind w:left="0"/>
        <w:jc w:val="both"/>
      </w:pPr>
      <w:r>
        <w:rPr>
          <w:rFonts w:ascii="Times New Roman"/>
          <w:b w:val="false"/>
          <w:i w:val="false"/>
          <w:color w:val="000000"/>
          <w:sz w:val="28"/>
        </w:rPr>
        <w:t>
      52. Егер тауар осындай кепілдіктерге немесе сипаттамаларға сәйкес келмесе, Өнім беруші қосымша ақы төлемей сәйкес келмейтін тауарды тиісті сападағы тауармен алмастырады.</w:t>
      </w:r>
    </w:p>
    <w:p>
      <w:pPr>
        <w:spacing w:after="0"/>
        <w:ind w:left="0"/>
        <w:jc w:val="both"/>
      </w:pPr>
      <w:r>
        <w:rPr>
          <w:rFonts w:ascii="Times New Roman"/>
          <w:b w:val="false"/>
          <w:i w:val="false"/>
          <w:color w:val="000000"/>
          <w:sz w:val="28"/>
        </w:rPr>
        <w:t>
      53. Өнім беруші Бірыңғай дистрибьюторға Қосымша келісім бойынша тауар үшінші бір тұлғалардың пайдасына кепіл нысанасы болып табылмайтындығына, патенттік құқықтарды қоса алғанда, үшінші бір тұлғалардың құқығынан бос екеніне және өткізу үшін ешқандай шектелмегендігіне кепілдік береді.</w:t>
      </w:r>
    </w:p>
    <w:p>
      <w:pPr>
        <w:spacing w:after="0"/>
        <w:ind w:left="0"/>
        <w:jc w:val="both"/>
      </w:pPr>
      <w:r>
        <w:rPr>
          <w:rFonts w:ascii="Times New Roman"/>
          <w:b w:val="false"/>
          <w:i w:val="false"/>
          <w:color w:val="000000"/>
          <w:sz w:val="28"/>
        </w:rPr>
        <w:t>
      54. Беру сәтіне Қағидалардың талаптары өзгерген жағдайда тауардың жарамдылық мерзімі жаңа редакциядағы Қағидалардың талаптарына сәйкес келуі тиіс.</w:t>
      </w:r>
    </w:p>
    <w:p>
      <w:pPr>
        <w:spacing w:after="0"/>
        <w:ind w:left="0"/>
        <w:jc w:val="left"/>
      </w:pPr>
      <w:r>
        <w:rPr>
          <w:rFonts w:ascii="Times New Roman"/>
          <w:b/>
          <w:i w:val="false"/>
          <w:color w:val="000000"/>
        </w:rPr>
        <w:t xml:space="preserve"> 8. Міндеттемелерді бұзғаны үшін жауапкершілік</w:t>
      </w:r>
    </w:p>
    <w:p>
      <w:pPr>
        <w:spacing w:after="0"/>
        <w:ind w:left="0"/>
        <w:jc w:val="both"/>
      </w:pPr>
      <w:r>
        <w:rPr>
          <w:rFonts w:ascii="Times New Roman"/>
          <w:b w:val="false"/>
          <w:i w:val="false"/>
          <w:color w:val="000000"/>
          <w:sz w:val="28"/>
        </w:rPr>
        <w:t>
      55. Өнім беруші тауарды беру мерзімдерін бұзған жағдайда Өнім беруші Бірыңғай дистрибьюторға мерзімі өткен әрбір күн үшін мерзімінде берілмеген тауар құнының 0,1 (нөл бүтін оннан бір) пайызы мөлшерінде, бірақ 0,5 ең төмен есептік көрсеткіштен кем емес және Қосымша келісімде көзделген мерзімде берілмеген тауар құнының 10 (он) пайызынан аспайтын мөлшерде тұрақсыздық айыбын төлеуге міндетті.</w:t>
      </w:r>
    </w:p>
    <w:p>
      <w:pPr>
        <w:spacing w:after="0"/>
        <w:ind w:left="0"/>
        <w:jc w:val="both"/>
      </w:pPr>
      <w:r>
        <w:rPr>
          <w:rFonts w:ascii="Times New Roman"/>
          <w:b w:val="false"/>
          <w:i w:val="false"/>
          <w:color w:val="000000"/>
          <w:sz w:val="28"/>
        </w:rPr>
        <w:t>
      56. Өнім беруші тұрақсыздық айыбын төлеуді Бірыңғай дистрибьютордың шоты негізінде Өнім беруші Бірыңғай дистрибьютордың Қосымша келісімде көзделген банктік шотына тұрақсыздық айыбын аудару жолымен Бірыңғай дистрибьютордың шотын алған сәттен бастап күнтізбелік 7 (жеті) күн ішінде жүргізеді. Тұрақсыздық айыбы Қосымша келісім бойынша кестеде көзделген тауарды тиісінше берудің соңғы күнінен кейінгі күннен бастап және тауарды іс жүзінде берудің күнін қоса алғанда есептеледі.</w:t>
      </w:r>
    </w:p>
    <w:p>
      <w:pPr>
        <w:spacing w:after="0"/>
        <w:ind w:left="0"/>
        <w:jc w:val="both"/>
      </w:pPr>
      <w:r>
        <w:rPr>
          <w:rFonts w:ascii="Times New Roman"/>
          <w:b w:val="false"/>
          <w:i w:val="false"/>
          <w:color w:val="000000"/>
          <w:sz w:val="28"/>
        </w:rPr>
        <w:t>
      57. Өнім беруші тауардың барлығын немесе бір бөлігін беруден жазбаша бас тартқан жағдайда Өнім беруші Бірыңғай дистрибьюторға Қосымша келісімде көзделген Бірыңғай дистрибьютордың банктік шотына аудару жолымен оған қатысты тауарды беруден бас тарту жасалған Қосымша келісім бойынша тауар құнының 10 (он) пайызы мөлшерінде айыппұл төлеуге міндетті.</w:t>
      </w:r>
    </w:p>
    <w:p>
      <w:pPr>
        <w:spacing w:after="0"/>
        <w:ind w:left="0"/>
        <w:jc w:val="both"/>
      </w:pPr>
      <w:r>
        <w:rPr>
          <w:rFonts w:ascii="Times New Roman"/>
          <w:b w:val="false"/>
          <w:i w:val="false"/>
          <w:color w:val="000000"/>
          <w:sz w:val="28"/>
        </w:rPr>
        <w:t>
      58. Бірыңғай дистрибьютор Өнім берушіге ұсынған тұрақсыздық айыбын Өнім беруші Қосымша келісім бойынша берілген тауар үшін ақы төлеу бойынша Өнім берушінің Бірыңғай дистрибьюторға қоятын талаптарын есепке алу жолымен төлеуі мүмкін.</w:t>
      </w:r>
    </w:p>
    <w:p>
      <w:pPr>
        <w:spacing w:after="0"/>
        <w:ind w:left="0"/>
        <w:jc w:val="both"/>
      </w:pPr>
      <w:r>
        <w:rPr>
          <w:rFonts w:ascii="Times New Roman"/>
          <w:b w:val="false"/>
          <w:i w:val="false"/>
          <w:color w:val="000000"/>
          <w:sz w:val="28"/>
        </w:rPr>
        <w:t xml:space="preserve">
      59. Бірыңғай дистрибьютор Өнім берушіге алынбай қалған пайданы қоса алғанда, қандай да бір шығыстар мен шығындарды өтемей-ақ, Өнім берушінің орындамаған бөлігінде Қосымша келісімді біржақты тәртіппен бұзуға құқылы, егер: </w:t>
      </w:r>
    </w:p>
    <w:p>
      <w:pPr>
        <w:spacing w:after="0"/>
        <w:ind w:left="0"/>
        <w:jc w:val="both"/>
      </w:pPr>
      <w:r>
        <w:rPr>
          <w:rFonts w:ascii="Times New Roman"/>
          <w:b w:val="false"/>
          <w:i w:val="false"/>
          <w:color w:val="000000"/>
          <w:sz w:val="28"/>
        </w:rPr>
        <w:t>
      1) Өнім берушінің Қосымша келісім бойынша тауарды немесе тауардың қандай да бір партиясын беру мерзімін үздіксіз бұзуы күнтізбелік 45 (қырық бес) күн ұзақтығына жетсе;</w:t>
      </w:r>
    </w:p>
    <w:p>
      <w:pPr>
        <w:spacing w:after="0"/>
        <w:ind w:left="0"/>
        <w:jc w:val="both"/>
      </w:pPr>
      <w:r>
        <w:rPr>
          <w:rFonts w:ascii="Times New Roman"/>
          <w:b w:val="false"/>
          <w:i w:val="false"/>
          <w:color w:val="000000"/>
          <w:sz w:val="28"/>
        </w:rPr>
        <w:t>
      2) Өнім беруші Қосымша келісімде график бойынша тауарды желтоқсан айында беру мерзімін бұзуға жол берсе, бұл Бірыңғай дистрибьютордың уәкілетті өкілдеріне тауарды Өнім берушіден уақтылы қабылдауға және оны ағымдағы қаржы жылы өткенге дейін Бірыңғай дистрибьютордың тапсырыс берушілеріне беруге мүмкіндік бермейді;</w:t>
      </w:r>
    </w:p>
    <w:p>
      <w:pPr>
        <w:spacing w:after="0"/>
        <w:ind w:left="0"/>
        <w:jc w:val="both"/>
      </w:pPr>
      <w:r>
        <w:rPr>
          <w:rFonts w:ascii="Times New Roman"/>
          <w:b w:val="false"/>
          <w:i w:val="false"/>
          <w:color w:val="000000"/>
          <w:sz w:val="28"/>
        </w:rPr>
        <w:t>
      3) Өнім беруші Бірыңғай дистрибьюторға Қағидаларда белгіленген мерзімдерде (отандық тауар өндірушілер үшін) Қазақстан Республикасының аумағында тауарды жеткілікті қайта өңдеу өлшемшарттарына сәйкес толық өндірілгенін немесе жеткілікті қайта өңдеуге ұшырағанын растайтын, берілетін тауарға ішкі айналым үшін "СТ-KZ" тауардың шығу тегі туралы сертификатты ұсынбаса;</w:t>
      </w:r>
    </w:p>
    <w:p>
      <w:pPr>
        <w:spacing w:after="0"/>
        <w:ind w:left="0"/>
        <w:jc w:val="both"/>
      </w:pPr>
      <w:r>
        <w:rPr>
          <w:rFonts w:ascii="Times New Roman"/>
          <w:b w:val="false"/>
          <w:i w:val="false"/>
          <w:color w:val="000000"/>
          <w:sz w:val="28"/>
        </w:rPr>
        <w:t>
      4) Қосымша келісім жасасу алдындағы сатып алу рәсімі кезінде Қағидалар бойынша оны қабылдамауға негіз болып табылатын Өнім берушінің үлестес болу фактісі анықталса.</w:t>
      </w:r>
    </w:p>
    <w:p>
      <w:pPr>
        <w:spacing w:after="0"/>
        <w:ind w:left="0"/>
        <w:jc w:val="both"/>
      </w:pPr>
      <w:r>
        <w:rPr>
          <w:rFonts w:ascii="Times New Roman"/>
          <w:b w:val="false"/>
          <w:i w:val="false"/>
          <w:color w:val="000000"/>
          <w:sz w:val="28"/>
        </w:rPr>
        <w:t>
      5) өсімпұлды және (немесе) айыппұлды төлеуді кешіктіру 15 (он бес) күнтізбелік күннен асса;</w:t>
      </w:r>
    </w:p>
    <w:p>
      <w:pPr>
        <w:spacing w:after="0"/>
        <w:ind w:left="0"/>
        <w:jc w:val="both"/>
      </w:pPr>
      <w:r>
        <w:rPr>
          <w:rFonts w:ascii="Times New Roman"/>
          <w:b w:val="false"/>
          <w:i w:val="false"/>
          <w:color w:val="000000"/>
          <w:sz w:val="28"/>
        </w:rPr>
        <w:t xml:space="preserve">
      6) өнім беруші Қосымша келісім жасалған күннен бастап 10 (он) жұмыс күнінен аспайтын мерзімде Қосымша келісімнің орындалуын қамтамасыз етуді ұсынбаса және (немесе) Қосымша келісім бағасының 3 (үш) пайызынан кем қамтамасыз етуді ұсынбаса. </w:t>
      </w:r>
    </w:p>
    <w:p>
      <w:pPr>
        <w:spacing w:after="0"/>
        <w:ind w:left="0"/>
        <w:jc w:val="both"/>
      </w:pPr>
      <w:r>
        <w:rPr>
          <w:rFonts w:ascii="Times New Roman"/>
          <w:b w:val="false"/>
          <w:i w:val="false"/>
          <w:color w:val="000000"/>
          <w:sz w:val="28"/>
        </w:rPr>
        <w:t xml:space="preserve">
      60. Өнім беруші Бірыңғай дистрибьютордың Қосымша келісімді біржақты тәртіппен бұзуы туралы тиісті жазбаша хабарламасын алған күннен бастап Өнім берушінің орындамаған бөлігінде Қосымша келісім бұзылды деп есептеледі, онда Бірыңғай дистрибьютор Қосымша келісімнің бұзылу себебін, оған қатысты Қосымша келісім бұзылатын тауардың атауын, күші жойылатын шарттық міндеттемелердің көлемін көрсетеді. Мұндай жазбаша хабарлама Қосымша келісімнің ажырамас бөлігі болып табылады. Бұл ретте Қосымша келісімнің орындалмаған бөлігінде Тараптар міндеттемелерінің тоқтатылуына қарамастан, Бірыңғай дистрибьютордың Қосымша келісім бойынша Өнім беруші бұрын берген тауарға ақы төлеу жөніндегі міндеттемелерді орындауы Қосымша келісімнің 10-тармағында көзделген мерзімдерде жүргізіледі. </w:t>
      </w:r>
    </w:p>
    <w:p>
      <w:pPr>
        <w:spacing w:after="0"/>
        <w:ind w:left="0"/>
        <w:jc w:val="both"/>
      </w:pPr>
      <w:r>
        <w:rPr>
          <w:rFonts w:ascii="Times New Roman"/>
          <w:b w:val="false"/>
          <w:i w:val="false"/>
          <w:color w:val="000000"/>
          <w:sz w:val="28"/>
        </w:rPr>
        <w:t>
      61. Берілген тауар үшін төлемді негізсіз кешіктірген жағдайда Бірыңғай дистрибьютор Өнім берушінің жазбаша хабарламасы мен шотының негізінде Өнім берушіге мерзімі өткен әрбір күн үшін берілген тауар үшін ақы төлеу жөніндегі берешек сомасының 0,1 (нөл бүтін оннан бір) пайызы мөлшерінде, бірақ берілген тауар үшін ақы төлеу жөніндегі берешек сомасының 10 (он) пайызынан аспайтын мөлшерде тұрақсыздық айыбын төлеуге міндетті.</w:t>
      </w:r>
    </w:p>
    <w:p>
      <w:pPr>
        <w:spacing w:after="0"/>
        <w:ind w:left="0"/>
        <w:jc w:val="both"/>
      </w:pPr>
      <w:r>
        <w:rPr>
          <w:rFonts w:ascii="Times New Roman"/>
          <w:b w:val="false"/>
          <w:i w:val="false"/>
          <w:color w:val="000000"/>
          <w:sz w:val="28"/>
        </w:rPr>
        <w:t>
      62. Өнім беруші сақтау орындарынан тауардың барлық ақаулы партиясын ауыстыру және (немесе) толық алып қою (қайтару) жөніндегі міндеттемелерді бұзған жағдайда, Өнім беруші Бірыңғай дистрибьюторға Қосымша келісім бойынша сақтау орындарынан тауардың барлық сапасыз (бүлінген және (немесе) ақаулы) партиясын ауыстыру және (немесе) толық алып қою (қайтару) жөніндегі міндеттемелерді бұзған әрбір күн үшін ауыстыруға, алып қоюға (қайтаруға) жататын тауар құнының 1 (бір) пайызы мөлшерінде, бірақ 10 (он) пайыздан аспайтын тұрақсыздық айыбын төлейді. Көрсетілген жауапкершілік Қосымша келісімнің 46-тармағында көрсетілген Өнім берушінің міндеттемелерін бұзғаны үшін де қолданылады.</w:t>
      </w:r>
    </w:p>
    <w:p>
      <w:pPr>
        <w:spacing w:after="0"/>
        <w:ind w:left="0"/>
        <w:jc w:val="both"/>
      </w:pPr>
      <w:r>
        <w:rPr>
          <w:rFonts w:ascii="Times New Roman"/>
          <w:b w:val="false"/>
          <w:i w:val="false"/>
          <w:color w:val="000000"/>
          <w:sz w:val="28"/>
        </w:rPr>
        <w:t>
      Тұрақсыздық айыбын төлеу Тараптарды Қосымша келісім бойынша өз міндеттемелерін орындаудан босатпайды.</w:t>
      </w:r>
    </w:p>
    <w:p>
      <w:pPr>
        <w:spacing w:after="0"/>
        <w:ind w:left="0"/>
        <w:jc w:val="both"/>
      </w:pPr>
      <w:r>
        <w:rPr>
          <w:rFonts w:ascii="Times New Roman"/>
          <w:b w:val="false"/>
          <w:i w:val="false"/>
          <w:color w:val="000000"/>
          <w:sz w:val="28"/>
        </w:rPr>
        <w:t>
      63. Осы Қосымша келісім бойынша өз міндеттемелерін орындау кезінде, сондай-ақ осы Қосымша келісімді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Қосымша келісімге 5-қосымшаға сәйкес сыбайлас жемқорлыққа қарсы талаптарды сақтайды деп сендіреді.</w:t>
      </w:r>
    </w:p>
    <w:p>
      <w:pPr>
        <w:spacing w:after="0"/>
        <w:ind w:left="0"/>
        <w:jc w:val="left"/>
      </w:pPr>
      <w:r>
        <w:rPr>
          <w:rFonts w:ascii="Times New Roman"/>
          <w:b/>
          <w:i w:val="false"/>
          <w:color w:val="000000"/>
        </w:rPr>
        <w:t xml:space="preserve"> 9. Тараптарды Қосымша келісім бойынша жауапкершіліктен босату негіздері</w:t>
      </w:r>
    </w:p>
    <w:p>
      <w:pPr>
        <w:spacing w:after="0"/>
        <w:ind w:left="0"/>
        <w:jc w:val="both"/>
      </w:pPr>
      <w:r>
        <w:rPr>
          <w:rFonts w:ascii="Times New Roman"/>
          <w:b w:val="false"/>
          <w:i w:val="false"/>
          <w:color w:val="000000"/>
          <w:sz w:val="28"/>
        </w:rPr>
        <w:t>
      64. Тараптар өз міндеттемелерін ішінара немесе толық орындамағаны үшін егер олар еңсерілмейтін күш жағдайларының (дүлей зілзалалар, тауар жеткізуге тыйым салатын немесе қандай да бір өзгеше түрде кедергі келтіретін мемлекеттік органдардың нормативтік актілерін немесе өкімдерін шығару) салдары болып табылса, бұл жағдайлар Тараптардың кез келгенінің Қосымша келісім бойынша өз міндеттемелерін орындауын мүмкін етпеген жағдайда жауапкершіліктен босатылады.</w:t>
      </w:r>
    </w:p>
    <w:p>
      <w:pPr>
        <w:spacing w:after="0"/>
        <w:ind w:left="0"/>
        <w:jc w:val="both"/>
      </w:pPr>
      <w:r>
        <w:rPr>
          <w:rFonts w:ascii="Times New Roman"/>
          <w:b w:val="false"/>
          <w:i w:val="false"/>
          <w:color w:val="000000"/>
          <w:sz w:val="28"/>
        </w:rPr>
        <w:t>
      65. Тараптардың Қосымша келісім бойынша міндеттемелерді орындау мерзімі еңсерілмейтін күш жағайдалары, сондай-ақ осы жағдайлардан туындаған салдарлар әрекет еткен уақытқа мөлшерлес, бірақ күнтізбелік 2 (екі) айдан аспайтын уақытқа ұзартылады.</w:t>
      </w:r>
    </w:p>
    <w:p>
      <w:pPr>
        <w:spacing w:after="0"/>
        <w:ind w:left="0"/>
        <w:jc w:val="both"/>
      </w:pPr>
      <w:r>
        <w:rPr>
          <w:rFonts w:ascii="Times New Roman"/>
          <w:b w:val="false"/>
          <w:i w:val="false"/>
          <w:color w:val="000000"/>
          <w:sz w:val="28"/>
        </w:rPr>
        <w:t>
      66. Еңсерілмейтін күш жағдайларының туындағаны туралы Тараптардың кез келгені олар басталған күннен бастап күнтізбелік 5 (бес) күн ішінде екінші Тарапты хабардар етуге міндетті. Еңсерілмейтін күш жайғдайларды уәкілетті орган және (немесе) "Атамекен" Қазақстан Республикасының Ұлттық Кәсіпкерлер Палатасы растауға тиіс.</w:t>
      </w:r>
    </w:p>
    <w:p>
      <w:pPr>
        <w:spacing w:after="0"/>
        <w:ind w:left="0"/>
        <w:jc w:val="both"/>
      </w:pPr>
      <w:r>
        <w:rPr>
          <w:rFonts w:ascii="Times New Roman"/>
          <w:b w:val="false"/>
          <w:i w:val="false"/>
          <w:color w:val="000000"/>
          <w:sz w:val="28"/>
        </w:rPr>
        <w:t>
      67. Еңсерілмейтін күш жағдайларының туындағаны туралы хабарламау немесе уақтылы хабарламау, еңсерілмейтін күш жағдайлар оны жүзеге асыру мүмкін еместігінің себебі болып табылған жағдайларды қоспағанда, Тараптарды міндеттемелерді орындамағаны үшін жауапкершіліктен босататын негіз ретінде жоғарыда көрсетілген жағдайлардың кез келгеніне сілтеме жасау құқығынан айырады.</w:t>
      </w:r>
    </w:p>
    <w:p>
      <w:pPr>
        <w:spacing w:after="0"/>
        <w:ind w:left="0"/>
        <w:jc w:val="both"/>
      </w:pPr>
      <w:r>
        <w:rPr>
          <w:rFonts w:ascii="Times New Roman"/>
          <w:b w:val="false"/>
          <w:i w:val="false"/>
          <w:color w:val="000000"/>
          <w:sz w:val="28"/>
        </w:rPr>
        <w:t>
      68. Егер Тараптардың міндеттемелерді толық немесе ішінара орындауы 2 (екі) айдан астам мерзімде мүмкін болмаса, онда Тараптардың кез келгені Қосымша келісімді бұзуға және өзара есеп айырысуды жүргізуге құқылы.</w:t>
      </w:r>
    </w:p>
    <w:p>
      <w:pPr>
        <w:spacing w:after="0"/>
        <w:ind w:left="0"/>
        <w:jc w:val="left"/>
      </w:pPr>
      <w:r>
        <w:rPr>
          <w:rFonts w:ascii="Times New Roman"/>
          <w:b/>
          <w:i w:val="false"/>
          <w:color w:val="000000"/>
        </w:rPr>
        <w:t xml:space="preserve"> 10. Дауларды шешу тәртібі</w:t>
      </w:r>
    </w:p>
    <w:p>
      <w:pPr>
        <w:spacing w:after="0"/>
        <w:ind w:left="0"/>
        <w:jc w:val="both"/>
      </w:pPr>
      <w:r>
        <w:rPr>
          <w:rFonts w:ascii="Times New Roman"/>
          <w:b w:val="false"/>
          <w:i w:val="false"/>
          <w:color w:val="000000"/>
          <w:sz w:val="28"/>
        </w:rPr>
        <w:t>
      69. Қосымша келісім бойынша Тараптар арасында туындайтын барлық даулар сол немесе өзге Тарап өтініш жасаған кезден бастап күнтізбелік 14 (он төрт) күн ішінде келіссөздер жолымен (ауызша және (немесе) жазбаша нысанда) шешіледі.</w:t>
      </w:r>
    </w:p>
    <w:p>
      <w:pPr>
        <w:spacing w:after="0"/>
        <w:ind w:left="0"/>
        <w:jc w:val="both"/>
      </w:pPr>
      <w:r>
        <w:rPr>
          <w:rFonts w:ascii="Times New Roman"/>
          <w:b w:val="false"/>
          <w:i w:val="false"/>
          <w:color w:val="000000"/>
          <w:sz w:val="28"/>
        </w:rPr>
        <w:t xml:space="preserve">
      Дауларды келіссөздер жолымен шешу мүмкін болмаған жағдайда, Тараптардың кез келгені Бірыңғай дистрибьютордың орналасқан жері бойынша Қазақстан Республикасының заңнамасына сәйкес оларды шешу үшін өтініш жасауға құқылы. </w:t>
      </w:r>
    </w:p>
    <w:p>
      <w:pPr>
        <w:spacing w:after="0"/>
        <w:ind w:left="0"/>
        <w:jc w:val="both"/>
      </w:pPr>
      <w:r>
        <w:rPr>
          <w:rFonts w:ascii="Times New Roman"/>
          <w:b w:val="false"/>
          <w:i w:val="false"/>
          <w:color w:val="000000"/>
          <w:sz w:val="28"/>
        </w:rPr>
        <w:t>
      70. Осы Қосымша келісіммен реттелмеген құқықтық қатынастар Қазақстан Республикасының азаматтық заңнамасымен реттеледі.</w:t>
      </w:r>
    </w:p>
    <w:p>
      <w:pPr>
        <w:spacing w:after="0"/>
        <w:ind w:left="0"/>
        <w:jc w:val="left"/>
      </w:pPr>
      <w:r>
        <w:rPr>
          <w:rFonts w:ascii="Times New Roman"/>
          <w:b/>
          <w:i w:val="false"/>
          <w:color w:val="000000"/>
        </w:rPr>
        <w:t xml:space="preserve"> 11. Хат-хабар</w:t>
      </w:r>
    </w:p>
    <w:p>
      <w:pPr>
        <w:spacing w:after="0"/>
        <w:ind w:left="0"/>
        <w:jc w:val="both"/>
      </w:pPr>
      <w:r>
        <w:rPr>
          <w:rFonts w:ascii="Times New Roman"/>
          <w:b w:val="false"/>
          <w:i w:val="false"/>
          <w:color w:val="000000"/>
          <w:sz w:val="28"/>
        </w:rPr>
        <w:t xml:space="preserve">
      71. Қосымша келісім бойынша барлық коммуникативтік құжаттарда Қосымша келісімнің күні мен нөмірі көрсетілген Тараптардың деректемелері болуға тиіс. </w:t>
      </w:r>
    </w:p>
    <w:p>
      <w:pPr>
        <w:spacing w:after="0"/>
        <w:ind w:left="0"/>
        <w:jc w:val="both"/>
      </w:pPr>
      <w:r>
        <w:rPr>
          <w:rFonts w:ascii="Times New Roman"/>
          <w:b w:val="false"/>
          <w:i w:val="false"/>
          <w:color w:val="000000"/>
          <w:sz w:val="28"/>
        </w:rPr>
        <w:t xml:space="preserve">
      Осы Қосымша келісімде көзделген құжаттарда жолдар арасындағы ендірмелерге, өшірулерге немесе қосып жазуларға жол берілмейді. </w:t>
      </w:r>
    </w:p>
    <w:p>
      <w:pPr>
        <w:spacing w:after="0"/>
        <w:ind w:left="0"/>
        <w:jc w:val="both"/>
      </w:pPr>
      <w:r>
        <w:rPr>
          <w:rFonts w:ascii="Times New Roman"/>
          <w:b w:val="false"/>
          <w:i w:val="false"/>
          <w:color w:val="000000"/>
          <w:sz w:val="28"/>
        </w:rPr>
        <w:t xml:space="preserve">
      72. Қосымша келісім бойынша Тараптардан талап етілетін немесе талап етілуі мүмкін кез келген хабарламалар немесе хабарлар жазбаша түрде ұсынылады және тапсырыс хатпен немесе курьер қызметінің көмегімен, сондай-ақ бірыңғай дистрибьютордың ақпараттық жүйесінде қалыптастырылған және электрондық цифрлық қолтаңбамен куәландырылған электрондық құжат түрінде жіберіледі. </w:t>
      </w:r>
    </w:p>
    <w:p>
      <w:pPr>
        <w:spacing w:after="0"/>
        <w:ind w:left="0"/>
        <w:jc w:val="both"/>
      </w:pPr>
      <w:r>
        <w:rPr>
          <w:rFonts w:ascii="Times New Roman"/>
          <w:b w:val="false"/>
          <w:i w:val="false"/>
          <w:color w:val="000000"/>
          <w:sz w:val="28"/>
        </w:rPr>
        <w:t>
      Жазбаша түрде жасалған хат-хабар Қосымша келісімде немесе Тараптардың хаттарында көрсетілген Тараптардың электрондық мекенжайларына сканерленген түрде де берілуі мүмкін. Мұндай жағдайда хат-хабар Тарапқа тиісті түрде жеткізілген болып есептеледі.</w:t>
      </w:r>
    </w:p>
    <w:p>
      <w:pPr>
        <w:spacing w:after="0"/>
        <w:ind w:left="0"/>
        <w:jc w:val="both"/>
      </w:pPr>
      <w:r>
        <w:rPr>
          <w:rFonts w:ascii="Times New Roman"/>
          <w:b w:val="false"/>
          <w:i w:val="false"/>
          <w:color w:val="000000"/>
          <w:sz w:val="28"/>
        </w:rPr>
        <w:t>
      73. Қосымша келісім бойынша хат-хабар Тараптарға Қосымша келісімде көрсетілген деректемелер бойынша жіберілуге тиіс.</w:t>
      </w:r>
    </w:p>
    <w:p>
      <w:pPr>
        <w:spacing w:after="0"/>
        <w:ind w:left="0"/>
        <w:jc w:val="both"/>
      </w:pPr>
      <w:r>
        <w:rPr>
          <w:rFonts w:ascii="Times New Roman"/>
          <w:b w:val="false"/>
          <w:i w:val="false"/>
          <w:color w:val="000000"/>
          <w:sz w:val="28"/>
        </w:rPr>
        <w:t>
      74. Тапсырыс хатпен немесе курьер қызметінің көмегімен жіберілген хат-хабар екінші Тарапта пошта бөлімшесінің немесе курьер қызметінің оны жеткізгенін растайтын мөртабаны бар хабарлама болған жағдайда, хат-хабар жіберілген Тарапқа оны алған күні (сағатта) жеткізілген болып есептеледі. Электрондық поштаның көмегімен жіберілген хат-хабар Қосымша келісімде көрсетілген Тараптың электрондық мекенжайына оны жіберген күні жеткізілген болып есептеледі.</w:t>
      </w:r>
    </w:p>
    <w:p>
      <w:pPr>
        <w:spacing w:after="0"/>
        <w:ind w:left="0"/>
        <w:jc w:val="left"/>
      </w:pPr>
      <w:r>
        <w:rPr>
          <w:rFonts w:ascii="Times New Roman"/>
          <w:b/>
          <w:i w:val="false"/>
          <w:color w:val="000000"/>
        </w:rPr>
        <w:t xml:space="preserve"> 12. Құпиялылық</w:t>
      </w:r>
    </w:p>
    <w:p>
      <w:pPr>
        <w:spacing w:after="0"/>
        <w:ind w:left="0"/>
        <w:jc w:val="both"/>
      </w:pPr>
      <w:r>
        <w:rPr>
          <w:rFonts w:ascii="Times New Roman"/>
          <w:b w:val="false"/>
          <w:i w:val="false"/>
          <w:color w:val="000000"/>
          <w:sz w:val="28"/>
        </w:rPr>
        <w:t>
      75. Қосымша келісімнің қолданысының нәтижесінде бір Тараптың екінші Тарап үшін ұсынған ақпараты Қосымша келісімнің уақыты біткеннен кейін немесе бұзғаннан кейін 3 (үш) жылға дейін құпия болып табылады, мынадай жағдайлардан басқа, егер ақпарат:</w:t>
      </w:r>
    </w:p>
    <w:p>
      <w:pPr>
        <w:spacing w:after="0"/>
        <w:ind w:left="0"/>
        <w:jc w:val="both"/>
      </w:pPr>
      <w:r>
        <w:rPr>
          <w:rFonts w:ascii="Times New Roman"/>
          <w:b w:val="false"/>
          <w:i w:val="false"/>
          <w:color w:val="000000"/>
          <w:sz w:val="28"/>
        </w:rPr>
        <w:t xml:space="preserve">
      1) ашу кезінде жұртшылықтың қолы жетімді; </w:t>
      </w:r>
    </w:p>
    <w:p>
      <w:pPr>
        <w:spacing w:after="0"/>
        <w:ind w:left="0"/>
        <w:jc w:val="both"/>
      </w:pPr>
      <w:r>
        <w:rPr>
          <w:rFonts w:ascii="Times New Roman"/>
          <w:b w:val="false"/>
          <w:i w:val="false"/>
          <w:color w:val="000000"/>
          <w:sz w:val="28"/>
        </w:rPr>
        <w:t>
      2) жария етілгеннен кейін екінші Тарапқа жария етуші Тарап Қосымша келісімді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pPr>
        <w:spacing w:after="0"/>
        <w:ind w:left="0"/>
        <w:jc w:val="both"/>
      </w:pPr>
      <w:r>
        <w:rPr>
          <w:rFonts w:ascii="Times New Roman"/>
          <w:b w:val="false"/>
          <w:i w:val="false"/>
          <w:color w:val="000000"/>
          <w:sz w:val="28"/>
        </w:rPr>
        <w:t>
      3) басқа Тарап ашу кезінде Тараптардың иелігінде болып және осындай Тараптан тікелей немесе жанама алынбаса;</w:t>
      </w:r>
    </w:p>
    <w:p>
      <w:pPr>
        <w:spacing w:after="0"/>
        <w:ind w:left="0"/>
        <w:jc w:val="both"/>
      </w:pPr>
      <w:r>
        <w:rPr>
          <w:rFonts w:ascii="Times New Roman"/>
          <w:b w:val="false"/>
          <w:i w:val="false"/>
          <w:color w:val="000000"/>
          <w:sz w:val="28"/>
        </w:rPr>
        <w:t>
      4) үшінші тараптан алынды, алайда мұндай ақпарат құпиялылықты кепілдендіретін Тараптан тікелей немесе жанама ұсынылмаса;</w:t>
      </w:r>
    </w:p>
    <w:p>
      <w:pPr>
        <w:spacing w:after="0"/>
        <w:ind w:left="0"/>
        <w:jc w:val="both"/>
      </w:pPr>
      <w:r>
        <w:rPr>
          <w:rFonts w:ascii="Times New Roman"/>
          <w:b w:val="false"/>
          <w:i w:val="false"/>
          <w:color w:val="000000"/>
          <w:sz w:val="2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pPr>
        <w:spacing w:after="0"/>
        <w:ind w:left="0"/>
        <w:jc w:val="both"/>
      </w:pPr>
      <w:r>
        <w:rPr>
          <w:rFonts w:ascii="Times New Roman"/>
          <w:b w:val="false"/>
          <w:i w:val="false"/>
          <w:color w:val="000000"/>
          <w:sz w:val="28"/>
        </w:rPr>
        <w:t>
      76. Қосымша келісімге сәйкес өзінің міндеттемелерін растайтын Тарап осындай міндеттемелерді бұзуды белгілеген жағдайда өзіне дәлелдеу ауыртпалығын жүктейді.</w:t>
      </w:r>
    </w:p>
    <w:p>
      <w:pPr>
        <w:spacing w:after="0"/>
        <w:ind w:left="0"/>
        <w:jc w:val="left"/>
      </w:pPr>
      <w:r>
        <w:rPr>
          <w:rFonts w:ascii="Times New Roman"/>
          <w:b/>
          <w:i w:val="false"/>
          <w:color w:val="000000"/>
        </w:rPr>
        <w:t xml:space="preserve"> 13. Қорытынды ережелер</w:t>
      </w:r>
    </w:p>
    <w:p>
      <w:pPr>
        <w:spacing w:after="0"/>
        <w:ind w:left="0"/>
        <w:jc w:val="both"/>
      </w:pPr>
      <w:r>
        <w:rPr>
          <w:rFonts w:ascii="Times New Roman"/>
          <w:b w:val="false"/>
          <w:i w:val="false"/>
          <w:color w:val="000000"/>
          <w:sz w:val="28"/>
        </w:rPr>
        <w:t>
      77. Егер Өнім беруші банкрот немесе төлеуге қабілетсіз болса, Бірыңғай дистрибьютор Қосымша келісімді бұзуға құқылы, бұл жағдайда Тараптардың міндеттемелерді орындауын тоқтату дереу жүзеге асырылады және Бірыңғай дистрибьютор Өнім берушіге қатысты ешқандай қаржылық міндет көтермейді. Бұл ретте Өнім беруші Қосымша келісімді бұзу күніне оны бұзуға байланысты нақты шығыстар үшін ғана ақы талап етуге құқылы.</w:t>
      </w:r>
    </w:p>
    <w:p>
      <w:pPr>
        <w:spacing w:after="0"/>
        <w:ind w:left="0"/>
        <w:jc w:val="both"/>
      </w:pPr>
      <w:r>
        <w:rPr>
          <w:rFonts w:ascii="Times New Roman"/>
          <w:b w:val="false"/>
          <w:i w:val="false"/>
          <w:color w:val="000000"/>
          <w:sz w:val="28"/>
        </w:rPr>
        <w:t>
      78. Қосымша келісімге барлық өзгерістер мен толықтырулар, егер олар Қосымша келісім жасасу нысанында жасалса, күшіне ие болады.</w:t>
      </w:r>
    </w:p>
    <w:p>
      <w:pPr>
        <w:spacing w:after="0"/>
        <w:ind w:left="0"/>
        <w:jc w:val="both"/>
      </w:pPr>
      <w:r>
        <w:rPr>
          <w:rFonts w:ascii="Times New Roman"/>
          <w:b w:val="false"/>
          <w:i w:val="false"/>
          <w:color w:val="000000"/>
          <w:sz w:val="28"/>
        </w:rPr>
        <w:t>
      79. Тараптар өз құқықтарын, оның ішінде бір-бірінен талап ету құқықтарын және Қосымша келісімде көрсетілген міндеттемелерді үшінші тұлғаларға беруге немесе қайта табыстауға құқығы жоқ.</w:t>
      </w:r>
    </w:p>
    <w:p>
      <w:pPr>
        <w:spacing w:after="0"/>
        <w:ind w:left="0"/>
        <w:jc w:val="both"/>
      </w:pPr>
      <w:r>
        <w:rPr>
          <w:rFonts w:ascii="Times New Roman"/>
          <w:b w:val="false"/>
          <w:i w:val="false"/>
          <w:color w:val="000000"/>
          <w:sz w:val="28"/>
        </w:rPr>
        <w:t>
      80. Қандай да бір Тараптың заңды мекенжайы және басқа да деректемелері өзгерген жағдайда, ол осындай өзгерістер болған кезден бастап 5 (бес) жұмыс күні ішінде бұл туралы басқа Тарапты жазбаша хабардар етуге міндетті.</w:t>
      </w:r>
    </w:p>
    <w:p>
      <w:pPr>
        <w:spacing w:after="0"/>
        <w:ind w:left="0"/>
        <w:jc w:val="both"/>
      </w:pPr>
      <w:r>
        <w:rPr>
          <w:rFonts w:ascii="Times New Roman"/>
          <w:b w:val="false"/>
          <w:i w:val="false"/>
          <w:color w:val="000000"/>
          <w:sz w:val="28"/>
        </w:rPr>
        <w:t>
      81. Қосымша келісім жазбаша нысанда қазақ және орыс тілдерінде бірдей заңды күші бар 2 (екі) данада, Тараптардың әрқайсысы үшін бір-бір данадан жасалды.</w:t>
      </w:r>
    </w:p>
    <w:p>
      <w:pPr>
        <w:spacing w:after="0"/>
        <w:ind w:left="0"/>
        <w:jc w:val="both"/>
      </w:pPr>
      <w:r>
        <w:rPr>
          <w:rFonts w:ascii="Times New Roman"/>
          <w:b w:val="false"/>
          <w:i w:val="false"/>
          <w:color w:val="000000"/>
          <w:sz w:val="28"/>
        </w:rPr>
        <w:t>
      82. Қазақстан Республикасының заңнамасы Қосымша келісімнің талаптарына қатысты бөлігінде өзгерген жағдайда, Тараптар тиісті қосымша келісім жасасу жолымен Қосымша келісімге тиісті өзгерістер мен толықтырулар енгізуге міндеттенеді.</w:t>
      </w:r>
    </w:p>
    <w:p>
      <w:pPr>
        <w:spacing w:after="0"/>
        <w:ind w:left="0"/>
        <w:jc w:val="both"/>
      </w:pPr>
      <w:r>
        <w:rPr>
          <w:rFonts w:ascii="Times New Roman"/>
          <w:b w:val="false"/>
          <w:i w:val="false"/>
          <w:color w:val="000000"/>
          <w:sz w:val="28"/>
        </w:rPr>
        <w:t xml:space="preserve">
      83. Қосымша келісім қол қойылған күнінен бастап күшіне енеді және 20__ жылғы 31 желтоқсанды қоса алғанға дейін, ал Тараптардың тауарға ақы төлеу, қандай да бір айыппұл санкцияларын төлеу, Қосымша келісімде көзделген жағдайларда тауарды ауыстыру/қайтару және міндеттемелерді орындауды қамтамасыз етуді ұстап қалу жөніндегі міндеттемелерді орындау бөлігінде-Тараптар оларды толық орындағанға дейін қолданылады. </w:t>
      </w:r>
    </w:p>
    <w:p>
      <w:pPr>
        <w:spacing w:after="0"/>
        <w:ind w:left="0"/>
        <w:jc w:val="both"/>
      </w:pPr>
      <w:r>
        <w:rPr>
          <w:rFonts w:ascii="Times New Roman"/>
          <w:b w:val="false"/>
          <w:i w:val="false"/>
          <w:color w:val="000000"/>
          <w:sz w:val="28"/>
        </w:rPr>
        <w:t>
      84. Тараптар, егер Тараптардың міндеттемелерін орындау мерзімінің аяқталуы еңбек заңнамасына сәйкес демалыс күніне немесе мемлекеттік мерекелерге түссе, осы міндеттеме бар Тарап үшін аяқталу мерзімі келесі жұмыс күніне дейін автоматты түрде ұзартылады деп келісті.</w:t>
      </w:r>
    </w:p>
    <w:p>
      <w:pPr>
        <w:spacing w:after="0"/>
        <w:ind w:left="0"/>
        <w:jc w:val="left"/>
      </w:pPr>
      <w:r>
        <w:rPr>
          <w:rFonts w:ascii="Times New Roman"/>
          <w:b/>
          <w:i w:val="false"/>
          <w:color w:val="000000"/>
        </w:rPr>
        <w:t xml:space="preserve"> 14. Тараптардың заңды мекенжайлары, банктік және өзге де деректемелері</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Банктік деректемелер</w:t>
            </w:r>
          </w:p>
          <w:p>
            <w:pPr>
              <w:spacing w:after="20"/>
              <w:ind w:left="20"/>
              <w:jc w:val="both"/>
            </w:pPr>
            <w:r>
              <w:rPr>
                <w:rFonts w:ascii="Times New Roman"/>
                <w:b w:val="false"/>
                <w:i w:val="false"/>
                <w:color w:val="000000"/>
                <w:sz w:val="20"/>
              </w:rPr>
              <w:t>
Телефон, e-mail</w:t>
            </w:r>
          </w:p>
          <w:p>
            <w:pPr>
              <w:spacing w:after="20"/>
              <w:ind w:left="20"/>
              <w:jc w:val="both"/>
            </w:pPr>
            <w:r>
              <w:rPr>
                <w:rFonts w:ascii="Times New Roman"/>
                <w:b w:val="false"/>
                <w:i w:val="false"/>
                <w:color w:val="000000"/>
                <w:sz w:val="20"/>
              </w:rPr>
              <w:t xml:space="preserve">
Лауазымы _____________ </w:t>
            </w:r>
          </w:p>
          <w:p>
            <w:pPr>
              <w:spacing w:after="20"/>
              <w:ind w:left="20"/>
              <w:jc w:val="both"/>
            </w:pPr>
            <w:r>
              <w:rPr>
                <w:rFonts w:ascii="Times New Roman"/>
                <w:b w:val="false"/>
                <w:i w:val="false"/>
                <w:color w:val="000000"/>
                <w:sz w:val="20"/>
              </w:rPr>
              <w:t>
Т.А.Ә. (бар болған жағдайда)</w:t>
            </w:r>
          </w:p>
          <w:p>
            <w:pPr>
              <w:spacing w:after="20"/>
              <w:ind w:left="20"/>
              <w:jc w:val="both"/>
            </w:pPr>
            <w:r>
              <w:rPr>
                <w:rFonts w:ascii="Times New Roman"/>
                <w:b w:val="false"/>
                <w:i w:val="false"/>
                <w:color w:val="000000"/>
                <w:sz w:val="20"/>
              </w:rPr>
              <w:t>
Мөрі (бар болған жағдайда)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Банктік деректемелер</w:t>
            </w:r>
          </w:p>
          <w:p>
            <w:pPr>
              <w:spacing w:after="20"/>
              <w:ind w:left="20"/>
              <w:jc w:val="both"/>
            </w:pPr>
            <w:r>
              <w:rPr>
                <w:rFonts w:ascii="Times New Roman"/>
                <w:b w:val="false"/>
                <w:i w:val="false"/>
                <w:color w:val="000000"/>
                <w:sz w:val="20"/>
              </w:rPr>
              <w:t>
Телефон, e-mail</w:t>
            </w:r>
          </w:p>
          <w:p>
            <w:pPr>
              <w:spacing w:after="20"/>
              <w:ind w:left="20"/>
              <w:jc w:val="both"/>
            </w:pPr>
            <w:r>
              <w:rPr>
                <w:rFonts w:ascii="Times New Roman"/>
                <w:b w:val="false"/>
                <w:i w:val="false"/>
                <w:color w:val="000000"/>
                <w:sz w:val="20"/>
              </w:rPr>
              <w:t xml:space="preserve">
Лауазымы _____________ </w:t>
            </w:r>
          </w:p>
          <w:p>
            <w:pPr>
              <w:spacing w:after="20"/>
              <w:ind w:left="20"/>
              <w:jc w:val="both"/>
            </w:pPr>
            <w:r>
              <w:rPr>
                <w:rFonts w:ascii="Times New Roman"/>
                <w:b w:val="false"/>
                <w:i w:val="false"/>
                <w:color w:val="000000"/>
                <w:sz w:val="20"/>
              </w:rPr>
              <w:t>
Т.А.Ә. (бар болған жағдайда)</w:t>
            </w:r>
          </w:p>
          <w:p>
            <w:pPr>
              <w:spacing w:after="20"/>
              <w:ind w:left="20"/>
              <w:jc w:val="both"/>
            </w:pPr>
            <w:r>
              <w:rPr>
                <w:rFonts w:ascii="Times New Roman"/>
                <w:b w:val="false"/>
                <w:i w:val="false"/>
                <w:color w:val="000000"/>
                <w:sz w:val="20"/>
              </w:rPr>
              <w:t>
Мөрі (бар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берудің ұзақ мерзімді</w:t>
            </w:r>
            <w:r>
              <w:br/>
            </w:r>
            <w:r>
              <w:rPr>
                <w:rFonts w:ascii="Times New Roman"/>
                <w:b w:val="false"/>
                <w:i w:val="false"/>
                <w:color w:val="000000"/>
                <w:sz w:val="20"/>
              </w:rPr>
              <w:t>үлгі шартына (бірыңғай дистрибьютор</w:t>
            </w:r>
            <w:r>
              <w:br/>
            </w:r>
            <w:r>
              <w:rPr>
                <w:rFonts w:ascii="Times New Roman"/>
                <w:b w:val="false"/>
                <w:i w:val="false"/>
                <w:color w:val="000000"/>
                <w:sz w:val="20"/>
              </w:rPr>
              <w:t>мен келісімшарттық өндірудің</w:t>
            </w:r>
            <w:r>
              <w:br/>
            </w:r>
            <w:r>
              <w:rPr>
                <w:rFonts w:ascii="Times New Roman"/>
                <w:b w:val="false"/>
                <w:i w:val="false"/>
                <w:color w:val="000000"/>
                <w:sz w:val="20"/>
              </w:rPr>
              <w:t>тапсырыс берушісі арасында)</w:t>
            </w:r>
            <w:r>
              <w:br/>
            </w:r>
            <w:r>
              <w:rPr>
                <w:rFonts w:ascii="Times New Roman"/>
                <w:b w:val="false"/>
                <w:i w:val="false"/>
                <w:color w:val="000000"/>
                <w:sz w:val="20"/>
              </w:rPr>
              <w:t>үлгі қосымша келісімге № __</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Берілетін тауардың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Прайстың арнайы позициясы (ПАП)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 нысаны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Өлшеп-оралуы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Бірлігі үшін бағасы,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қосылған құн салығы (ҚҚС)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графигі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ЖИЫНЫ: Сома _______ құрайды, оның ішінде қосылған құн салығы (ҚҚС) сомасы 0,00 (нөл теңге)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берудің ұзақ мерзімді</w:t>
            </w:r>
            <w:r>
              <w:br/>
            </w:r>
            <w:r>
              <w:rPr>
                <w:rFonts w:ascii="Times New Roman"/>
                <w:b w:val="false"/>
                <w:i w:val="false"/>
                <w:color w:val="000000"/>
                <w:sz w:val="20"/>
              </w:rPr>
              <w:t>үлгі шартына (бірыңғай</w:t>
            </w:r>
            <w:r>
              <w:br/>
            </w:r>
            <w:r>
              <w:rPr>
                <w:rFonts w:ascii="Times New Roman"/>
                <w:b w:val="false"/>
                <w:i w:val="false"/>
                <w:color w:val="000000"/>
                <w:sz w:val="20"/>
              </w:rPr>
              <w:t>дистрибьютор мен келісімшарттық</w:t>
            </w:r>
            <w:r>
              <w:br/>
            </w:r>
            <w:r>
              <w:rPr>
                <w:rFonts w:ascii="Times New Roman"/>
                <w:b w:val="false"/>
                <w:i w:val="false"/>
                <w:color w:val="000000"/>
                <w:sz w:val="20"/>
              </w:rPr>
              <w:t>өндірудің тапсырыс берушісі</w:t>
            </w:r>
            <w:r>
              <w:br/>
            </w:r>
            <w:r>
              <w:rPr>
                <w:rFonts w:ascii="Times New Roman"/>
                <w:b w:val="false"/>
                <w:i w:val="false"/>
                <w:color w:val="000000"/>
                <w:sz w:val="20"/>
              </w:rPr>
              <w:t>арасында) үлгі қосымша келісімге № __</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Медициналық иммунобиологиялық препараттар партиясын қабылдау актісі</w:t>
      </w:r>
    </w:p>
    <w:p>
      <w:pPr>
        <w:spacing w:after="0"/>
        <w:ind w:left="0"/>
        <w:jc w:val="both"/>
      </w:pPr>
      <w:r>
        <w:rPr>
          <w:rFonts w:ascii="Times New Roman"/>
          <w:b w:val="false"/>
          <w:i w:val="false"/>
          <w:color w:val="000000"/>
          <w:sz w:val="28"/>
        </w:rPr>
        <w:t>
      Жөнелту адресаты: _________________________________________________________</w:t>
      </w:r>
    </w:p>
    <w:p>
      <w:pPr>
        <w:spacing w:after="0"/>
        <w:ind w:left="0"/>
        <w:jc w:val="both"/>
      </w:pPr>
      <w:r>
        <w:rPr>
          <w:rFonts w:ascii="Times New Roman"/>
          <w:b w:val="false"/>
          <w:i w:val="false"/>
          <w:color w:val="000000"/>
          <w:sz w:val="28"/>
        </w:rPr>
        <w:t>
      Тасымалдау барысында жоспарланған аялдамалар: _____________________________</w:t>
      </w:r>
    </w:p>
    <w:p>
      <w:pPr>
        <w:spacing w:after="0"/>
        <w:ind w:left="0"/>
        <w:jc w:val="both"/>
      </w:pPr>
      <w:r>
        <w:rPr>
          <w:rFonts w:ascii="Times New Roman"/>
          <w:b w:val="false"/>
          <w:i w:val="false"/>
          <w:color w:val="000000"/>
          <w:sz w:val="28"/>
        </w:rPr>
        <w:t>
      Жөнелту күні (әуе/теміржол жүкқұжаттарының деректеріне сәйкес): _______________</w:t>
      </w:r>
    </w:p>
    <w:p>
      <w:pPr>
        <w:spacing w:after="0"/>
        <w:ind w:left="0"/>
        <w:jc w:val="both"/>
      </w:pPr>
      <w:r>
        <w:rPr>
          <w:rFonts w:ascii="Times New Roman"/>
          <w:b w:val="false"/>
          <w:i w:val="false"/>
          <w:color w:val="000000"/>
          <w:sz w:val="28"/>
        </w:rPr>
        <w:t>
      Жүктің межелі пунктке келген күні мен уақыты _________________________________</w:t>
      </w:r>
    </w:p>
    <w:p>
      <w:pPr>
        <w:spacing w:after="0"/>
        <w:ind w:left="0"/>
        <w:jc w:val="both"/>
      </w:pPr>
      <w:r>
        <w:rPr>
          <w:rFonts w:ascii="Times New Roman"/>
          <w:b w:val="false"/>
          <w:i w:val="false"/>
          <w:color w:val="000000"/>
          <w:sz w:val="28"/>
        </w:rPr>
        <w:t>
      Препараттың атауы: ________________________________________________________</w:t>
      </w:r>
    </w:p>
    <w:p>
      <w:pPr>
        <w:spacing w:after="0"/>
        <w:ind w:left="0"/>
        <w:jc w:val="both"/>
      </w:pPr>
      <w:r>
        <w:rPr>
          <w:rFonts w:ascii="Times New Roman"/>
          <w:b w:val="false"/>
          <w:i w:val="false"/>
          <w:color w:val="000000"/>
          <w:sz w:val="28"/>
        </w:rPr>
        <w:t>
      Ұйым, өндіруші: ___________________________________________________________</w:t>
      </w:r>
    </w:p>
    <w:p>
      <w:pPr>
        <w:spacing w:after="0"/>
        <w:ind w:left="0"/>
        <w:jc w:val="both"/>
      </w:pPr>
      <w:r>
        <w:rPr>
          <w:rFonts w:ascii="Times New Roman"/>
          <w:b w:val="false"/>
          <w:i w:val="false"/>
          <w:color w:val="000000"/>
          <w:sz w:val="28"/>
        </w:rPr>
        <w:t>
      Қаптамалардың немесе құтылардың (ампулалардың) саны: ______________________</w:t>
      </w:r>
    </w:p>
    <w:p>
      <w:pPr>
        <w:spacing w:after="0"/>
        <w:ind w:left="0"/>
        <w:jc w:val="both"/>
      </w:pPr>
      <w:r>
        <w:rPr>
          <w:rFonts w:ascii="Times New Roman"/>
          <w:b w:val="false"/>
          <w:i w:val="false"/>
          <w:color w:val="000000"/>
          <w:sz w:val="28"/>
        </w:rPr>
        <w:t>
      Дозалар (литр, таблетка) саны: _______________________________________________</w:t>
      </w:r>
    </w:p>
    <w:p>
      <w:pPr>
        <w:spacing w:after="0"/>
        <w:ind w:left="0"/>
        <w:jc w:val="both"/>
      </w:pPr>
      <w:r>
        <w:rPr>
          <w:rFonts w:ascii="Times New Roman"/>
          <w:b w:val="false"/>
          <w:i w:val="false"/>
          <w:color w:val="000000"/>
          <w:sz w:val="28"/>
        </w:rPr>
        <w:t>
      Серия нөмірі, бақылау нөмірі: ________________________________________________</w:t>
      </w:r>
    </w:p>
    <w:p>
      <w:pPr>
        <w:spacing w:after="0"/>
        <w:ind w:left="0"/>
        <w:jc w:val="both"/>
      </w:pPr>
      <w:r>
        <w:rPr>
          <w:rFonts w:ascii="Times New Roman"/>
          <w:b w:val="false"/>
          <w:i w:val="false"/>
          <w:color w:val="000000"/>
          <w:sz w:val="28"/>
        </w:rPr>
        <w:t>
      Медициналық иммунобиологиялық препараттардың жарамдылық мерзімі: ________</w:t>
      </w:r>
    </w:p>
    <w:p>
      <w:pPr>
        <w:spacing w:after="0"/>
        <w:ind w:left="0"/>
        <w:jc w:val="both"/>
      </w:pPr>
      <w:r>
        <w:rPr>
          <w:rFonts w:ascii="Times New Roman"/>
          <w:b w:val="false"/>
          <w:i w:val="false"/>
          <w:color w:val="000000"/>
          <w:sz w:val="28"/>
        </w:rPr>
        <w:t>
      Еріткіш құтылардың (ампулалардың) саны: _____________________________________</w:t>
      </w:r>
    </w:p>
    <w:p>
      <w:pPr>
        <w:spacing w:after="0"/>
        <w:ind w:left="0"/>
        <w:jc w:val="both"/>
      </w:pPr>
      <w:r>
        <w:rPr>
          <w:rFonts w:ascii="Times New Roman"/>
          <w:b w:val="false"/>
          <w:i w:val="false"/>
          <w:color w:val="000000"/>
          <w:sz w:val="28"/>
        </w:rPr>
        <w:t>
      Серия нөмірі, бақылау нөмірі: ________________________________________________</w:t>
      </w:r>
    </w:p>
    <w:p>
      <w:pPr>
        <w:spacing w:after="0"/>
        <w:ind w:left="0"/>
        <w:jc w:val="both"/>
      </w:pPr>
      <w:r>
        <w:rPr>
          <w:rFonts w:ascii="Times New Roman"/>
          <w:b w:val="false"/>
          <w:i w:val="false"/>
          <w:color w:val="000000"/>
          <w:sz w:val="28"/>
        </w:rPr>
        <w:t>
      Еріткіштің жарамдылық мерзімі: ______________________________________________</w:t>
      </w:r>
    </w:p>
    <w:p>
      <w:pPr>
        <w:spacing w:after="0"/>
        <w:ind w:left="0"/>
        <w:jc w:val="both"/>
      </w:pPr>
      <w:r>
        <w:rPr>
          <w:rFonts w:ascii="Times New Roman"/>
          <w:b w:val="false"/>
          <w:i w:val="false"/>
          <w:color w:val="000000"/>
          <w:sz w:val="28"/>
        </w:rPr>
        <w:t>
      Индикаторлардың көрсеткіштері: түсінің өзгеруі, жүктің жай-күйі __________________</w:t>
      </w:r>
    </w:p>
    <w:p>
      <w:pPr>
        <w:spacing w:after="0"/>
        <w:ind w:left="0"/>
        <w:jc w:val="both"/>
      </w:pPr>
      <w:r>
        <w:rPr>
          <w:rFonts w:ascii="Times New Roman"/>
          <w:b w:val="false"/>
          <w:i w:val="false"/>
          <w:color w:val="000000"/>
          <w:sz w:val="28"/>
        </w:rPr>
        <w:t>
      Контейнерлердің жалпы саны: _______________________________________________</w:t>
      </w:r>
    </w:p>
    <w:p>
      <w:pPr>
        <w:spacing w:after="0"/>
        <w:ind w:left="0"/>
        <w:jc w:val="both"/>
      </w:pPr>
      <w:r>
        <w:rPr>
          <w:rFonts w:ascii="Times New Roman"/>
          <w:b w:val="false"/>
          <w:i w:val="false"/>
          <w:color w:val="000000"/>
          <w:sz w:val="28"/>
        </w:rPr>
        <w:t>
      Таңбалаудың болуы: ________________________________________________________</w:t>
      </w:r>
    </w:p>
    <w:p>
      <w:pPr>
        <w:spacing w:after="0"/>
        <w:ind w:left="0"/>
        <w:jc w:val="both"/>
      </w:pPr>
      <w:r>
        <w:rPr>
          <w:rFonts w:ascii="Times New Roman"/>
          <w:b w:val="false"/>
          <w:i w:val="false"/>
          <w:color w:val="000000"/>
          <w:sz w:val="28"/>
        </w:rPr>
        <w:t>
      Жеткізу кезіндегі қаптамалардың жай-күйі (бүтіндіктің бұзылуы, зақымданудың,</w:t>
      </w:r>
    </w:p>
    <w:p>
      <w:pPr>
        <w:spacing w:after="0"/>
        <w:ind w:left="0"/>
        <w:jc w:val="both"/>
      </w:pPr>
      <w:r>
        <w:rPr>
          <w:rFonts w:ascii="Times New Roman"/>
          <w:b w:val="false"/>
          <w:i w:val="false"/>
          <w:color w:val="000000"/>
          <w:sz w:val="28"/>
        </w:rPr>
        <w:t>
      деформацияның, ылғал іздерінің болуы, жазбалардың өшірілуі): 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Тапсырды: ________________________________________________________________</w:t>
      </w:r>
    </w:p>
    <w:p>
      <w:pPr>
        <w:spacing w:after="0"/>
        <w:ind w:left="0"/>
        <w:jc w:val="both"/>
      </w:pPr>
      <w:r>
        <w:rPr>
          <w:rFonts w:ascii="Times New Roman"/>
          <w:b w:val="false"/>
          <w:i w:val="false"/>
          <w:color w:val="000000"/>
          <w:sz w:val="28"/>
        </w:rPr>
        <w:t>
      Мөр (бар болған жағдайда)</w:t>
      </w:r>
    </w:p>
    <w:p>
      <w:pPr>
        <w:spacing w:after="0"/>
        <w:ind w:left="0"/>
        <w:jc w:val="both"/>
      </w:pPr>
      <w:r>
        <w:rPr>
          <w:rFonts w:ascii="Times New Roman"/>
          <w:b w:val="false"/>
          <w:i w:val="false"/>
          <w:color w:val="000000"/>
          <w:sz w:val="28"/>
        </w:rPr>
        <w:t>
      (Өнім берушінің уәкілетті өкілінің қолы)</w:t>
      </w:r>
    </w:p>
    <w:p>
      <w:pPr>
        <w:spacing w:after="0"/>
        <w:ind w:left="0"/>
        <w:jc w:val="both"/>
      </w:pPr>
      <w:r>
        <w:rPr>
          <w:rFonts w:ascii="Times New Roman"/>
          <w:b w:val="false"/>
          <w:i w:val="false"/>
          <w:color w:val="000000"/>
          <w:sz w:val="28"/>
        </w:rPr>
        <w:t>
      Қабылдады: _______________________________________________________________</w:t>
      </w:r>
    </w:p>
    <w:p>
      <w:pPr>
        <w:spacing w:after="0"/>
        <w:ind w:left="0"/>
        <w:jc w:val="both"/>
      </w:pPr>
      <w:r>
        <w:rPr>
          <w:rFonts w:ascii="Times New Roman"/>
          <w:b w:val="false"/>
          <w:i w:val="false"/>
          <w:color w:val="000000"/>
          <w:sz w:val="28"/>
        </w:rPr>
        <w:t>
      Мөр (бар болған жағдайда) (Сатып алушының уәкілетті өкілінің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берудің ұзақ мерзімді</w:t>
            </w:r>
            <w:r>
              <w:br/>
            </w:r>
            <w:r>
              <w:rPr>
                <w:rFonts w:ascii="Times New Roman"/>
                <w:b w:val="false"/>
                <w:i w:val="false"/>
                <w:color w:val="000000"/>
                <w:sz w:val="20"/>
              </w:rPr>
              <w:t xml:space="preserve"> үлгі шартына (бірыңғай дистрибьютор</w:t>
            </w:r>
            <w:r>
              <w:br/>
            </w:r>
            <w:r>
              <w:rPr>
                <w:rFonts w:ascii="Times New Roman"/>
                <w:b w:val="false"/>
                <w:i w:val="false"/>
                <w:color w:val="000000"/>
                <w:sz w:val="20"/>
              </w:rPr>
              <w:t>мен келісімшарттық өндірудің</w:t>
            </w:r>
            <w:r>
              <w:br/>
            </w:r>
            <w:r>
              <w:rPr>
                <w:rFonts w:ascii="Times New Roman"/>
                <w:b w:val="false"/>
                <w:i w:val="false"/>
                <w:color w:val="000000"/>
                <w:sz w:val="20"/>
              </w:rPr>
              <w:t xml:space="preserve">тапсырыс берушісі арасында) </w:t>
            </w:r>
            <w:r>
              <w:br/>
            </w:r>
            <w:r>
              <w:rPr>
                <w:rFonts w:ascii="Times New Roman"/>
                <w:b w:val="false"/>
                <w:i w:val="false"/>
                <w:color w:val="000000"/>
                <w:sz w:val="20"/>
              </w:rPr>
              <w:t>үлгі қосымша келісімге № __</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Қабылдау-беру 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(Тауар қабылдау орны)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 жыл</w:t>
            </w:r>
          </w:p>
          <w:p>
            <w:pPr>
              <w:spacing w:after="20"/>
              <w:ind w:left="20"/>
              <w:jc w:val="both"/>
            </w:pPr>
            <w:r>
              <w:rPr>
                <w:rFonts w:ascii="Times New Roman"/>
                <w:b w:val="false"/>
                <w:i w:val="false"/>
                <w:color w:val="000000"/>
                <w:sz w:val="20"/>
              </w:rPr>
              <w:t>
(Тауарды қабылдау күні (қабылдау-беру фактісі бойынша толтырылады)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 теңге ___________ тиын)</w:t>
      </w:r>
    </w:p>
    <w:p>
      <w:pPr>
        <w:spacing w:after="0"/>
        <w:ind w:left="0"/>
        <w:jc w:val="both"/>
      </w:pPr>
      <w:r>
        <w:rPr>
          <w:rFonts w:ascii="Times New Roman"/>
          <w:b w:val="false"/>
          <w:i w:val="false"/>
          <w:color w:val="000000"/>
          <w:sz w:val="28"/>
        </w:rPr>
        <w:t>
      Буып-түю және таңбалау бойынша талаптарды сақтау шарттары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Тауарға қауіпсіздік және сапа туралы қорытындылар (сәйкестік сертификаттары) </w:t>
      </w:r>
    </w:p>
    <w:p>
      <w:pPr>
        <w:spacing w:after="0"/>
        <w:ind w:left="0"/>
        <w:jc w:val="both"/>
      </w:pPr>
      <w:r>
        <w:rPr>
          <w:rFonts w:ascii="Times New Roman"/>
          <w:b w:val="false"/>
          <w:i w:val="false"/>
          <w:color w:val="000000"/>
          <w:sz w:val="28"/>
        </w:rPr>
        <w:t>
      қоса беріледі және тексерілді _________________________________________________</w:t>
      </w:r>
    </w:p>
    <w:p>
      <w:pPr>
        <w:spacing w:after="0"/>
        <w:ind w:left="0"/>
        <w:jc w:val="both"/>
      </w:pPr>
      <w:r>
        <w:rPr>
          <w:rFonts w:ascii="Times New Roman"/>
          <w:b w:val="false"/>
          <w:i w:val="false"/>
          <w:color w:val="000000"/>
          <w:sz w:val="28"/>
        </w:rPr>
        <w:t>
      Температура датчиктерінің/индикаторларының көрсеткіштері (бар болса) ___________</w:t>
      </w:r>
    </w:p>
    <w:p>
      <w:pPr>
        <w:spacing w:after="0"/>
        <w:ind w:left="0"/>
        <w:jc w:val="both"/>
      </w:pPr>
      <w:r>
        <w:rPr>
          <w:rFonts w:ascii="Times New Roman"/>
          <w:b w:val="false"/>
          <w:i w:val="false"/>
          <w:color w:val="000000"/>
          <w:sz w:val="28"/>
        </w:rPr>
        <w:t xml:space="preserve">
      Температуралық режимді сақтау ______________________________________________ </w:t>
      </w:r>
    </w:p>
    <w:p>
      <w:pPr>
        <w:spacing w:after="0"/>
        <w:ind w:left="0"/>
        <w:jc w:val="both"/>
      </w:pPr>
      <w:r>
        <w:rPr>
          <w:rFonts w:ascii="Times New Roman"/>
          <w:b w:val="false"/>
          <w:i w:val="false"/>
          <w:color w:val="000000"/>
          <w:sz w:val="28"/>
        </w:rPr>
        <w:t>
      Тауарға жүкқұжаттарға Тараптардың уәкілетті өкілдері қол қойды.</w:t>
      </w:r>
    </w:p>
    <w:p>
      <w:pPr>
        <w:spacing w:after="0"/>
        <w:ind w:left="0"/>
        <w:jc w:val="both"/>
      </w:pPr>
      <w:r>
        <w:rPr>
          <w:rFonts w:ascii="Times New Roman"/>
          <w:b w:val="false"/>
          <w:i w:val="false"/>
          <w:color w:val="000000"/>
          <w:sz w:val="28"/>
        </w:rPr>
        <w:t xml:space="preserve">
      Алшақтық актісінің болуы ___________________________________________________ </w:t>
      </w:r>
    </w:p>
    <w:p>
      <w:pPr>
        <w:spacing w:after="0"/>
        <w:ind w:left="0"/>
        <w:jc w:val="both"/>
      </w:pPr>
      <w:r>
        <w:rPr>
          <w:rFonts w:ascii="Times New Roman"/>
          <w:b w:val="false"/>
          <w:i w:val="false"/>
          <w:color w:val="000000"/>
          <w:sz w:val="28"/>
        </w:rPr>
        <w:t>
      Сенімхаттар бойынша Тараптар өкілдерінің өкілеттіктері белгіленді.</w:t>
      </w:r>
    </w:p>
    <w:p>
      <w:pPr>
        <w:spacing w:after="0"/>
        <w:ind w:left="0"/>
        <w:jc w:val="both"/>
      </w:pPr>
      <w:r>
        <w:rPr>
          <w:rFonts w:ascii="Times New Roman"/>
          <w:b w:val="false"/>
          <w:i w:val="false"/>
          <w:color w:val="000000"/>
          <w:sz w:val="28"/>
        </w:rPr>
        <w:t xml:space="preserve">
      Тапсырды: ________________________________________________________________ </w:t>
      </w:r>
    </w:p>
    <w:p>
      <w:pPr>
        <w:spacing w:after="0"/>
        <w:ind w:left="0"/>
        <w:jc w:val="both"/>
      </w:pPr>
      <w:r>
        <w:rPr>
          <w:rFonts w:ascii="Times New Roman"/>
          <w:b w:val="false"/>
          <w:i w:val="false"/>
          <w:color w:val="000000"/>
          <w:sz w:val="28"/>
        </w:rPr>
        <w:t>
      Мөр (бар болған жағдайда)</w:t>
      </w:r>
    </w:p>
    <w:p>
      <w:pPr>
        <w:spacing w:after="0"/>
        <w:ind w:left="0"/>
        <w:jc w:val="both"/>
      </w:pPr>
      <w:r>
        <w:rPr>
          <w:rFonts w:ascii="Times New Roman"/>
          <w:b w:val="false"/>
          <w:i w:val="false"/>
          <w:color w:val="000000"/>
          <w:sz w:val="28"/>
        </w:rPr>
        <w:t>
      (Өнім берушінің уәкілетті өкілінің қолы)</w:t>
      </w:r>
    </w:p>
    <w:p>
      <w:pPr>
        <w:spacing w:after="0"/>
        <w:ind w:left="0"/>
        <w:jc w:val="both"/>
      </w:pPr>
      <w:r>
        <w:rPr>
          <w:rFonts w:ascii="Times New Roman"/>
          <w:b w:val="false"/>
          <w:i w:val="false"/>
          <w:color w:val="000000"/>
          <w:sz w:val="28"/>
        </w:rPr>
        <w:t xml:space="preserve">
      Қабылдады: _______________________________________________________________ </w:t>
      </w:r>
    </w:p>
    <w:p>
      <w:pPr>
        <w:spacing w:after="0"/>
        <w:ind w:left="0"/>
        <w:jc w:val="both"/>
      </w:pPr>
      <w:r>
        <w:rPr>
          <w:rFonts w:ascii="Times New Roman"/>
          <w:b w:val="false"/>
          <w:i w:val="false"/>
          <w:color w:val="000000"/>
          <w:sz w:val="28"/>
        </w:rPr>
        <w:t>
      Мөр (бар болған жағдайда)</w:t>
      </w:r>
    </w:p>
    <w:p>
      <w:pPr>
        <w:spacing w:after="0"/>
        <w:ind w:left="0"/>
        <w:jc w:val="both"/>
      </w:pPr>
      <w:r>
        <w:rPr>
          <w:rFonts w:ascii="Times New Roman"/>
          <w:b w:val="false"/>
          <w:i w:val="false"/>
          <w:color w:val="000000"/>
          <w:sz w:val="28"/>
        </w:rPr>
        <w:t>
      (сенімхат бойынша Сатып алушының уәкілетті өкілінің қолы)</w:t>
      </w:r>
    </w:p>
    <w:p>
      <w:pPr>
        <w:spacing w:after="0"/>
        <w:ind w:left="0"/>
        <w:jc w:val="both"/>
      </w:pPr>
      <w:r>
        <w:rPr>
          <w:rFonts w:ascii="Times New Roman"/>
          <w:b w:val="false"/>
          <w:i w:val="false"/>
          <w:color w:val="000000"/>
          <w:sz w:val="28"/>
        </w:rPr>
        <w:t>
      Сатып алушы: Өнім беруші: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медициналық </w:t>
            </w:r>
            <w:r>
              <w:br/>
            </w:r>
            <w:r>
              <w:rPr>
                <w:rFonts w:ascii="Times New Roman"/>
                <w:b w:val="false"/>
                <w:i w:val="false"/>
                <w:color w:val="000000"/>
                <w:sz w:val="20"/>
              </w:rPr>
              <w:t xml:space="preserve">бұйымдарды берудің ұзақ </w:t>
            </w:r>
            <w:r>
              <w:br/>
            </w:r>
            <w:r>
              <w:rPr>
                <w:rFonts w:ascii="Times New Roman"/>
                <w:b w:val="false"/>
                <w:i w:val="false"/>
                <w:color w:val="000000"/>
                <w:sz w:val="20"/>
              </w:rPr>
              <w:t xml:space="preserve">мерзімді үлгі шартына (бірыңғай </w:t>
            </w:r>
            <w:r>
              <w:br/>
            </w:r>
            <w:r>
              <w:rPr>
                <w:rFonts w:ascii="Times New Roman"/>
                <w:b w:val="false"/>
                <w:i w:val="false"/>
                <w:color w:val="000000"/>
                <w:sz w:val="20"/>
              </w:rPr>
              <w:t xml:space="preserve">дистрибьютор мен келісімшарттық </w:t>
            </w:r>
            <w:r>
              <w:br/>
            </w:r>
            <w:r>
              <w:rPr>
                <w:rFonts w:ascii="Times New Roman"/>
                <w:b w:val="false"/>
                <w:i w:val="false"/>
                <w:color w:val="000000"/>
                <w:sz w:val="20"/>
              </w:rPr>
              <w:t xml:space="preserve">өндірудің тапсырыс берушісі </w:t>
            </w:r>
            <w:r>
              <w:br/>
            </w:r>
            <w:r>
              <w:rPr>
                <w:rFonts w:ascii="Times New Roman"/>
                <w:b w:val="false"/>
                <w:i w:val="false"/>
                <w:color w:val="000000"/>
                <w:sz w:val="20"/>
              </w:rPr>
              <w:t>арасында) үлгі қосымша келісімге № __</w:t>
            </w:r>
            <w:r>
              <w:br/>
            </w: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Берілетін тауардың өлшемдері (физикалық сипаттамасы)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Прайстың арнайы позициясы (ПАП)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қаптама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қаптамасы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қаптаманың өлшемі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грамм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Паллетке (түпқоймаға) орналастыру үшін көліктік қаптамалардың ұсынылатын биіктігі-миллиметр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қаптама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қаптамасы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қаптама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қаптамасы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қаптама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қаптамасы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қаптама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қаптамасы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берудің ұзақ мерзімді</w:t>
            </w:r>
            <w:r>
              <w:br/>
            </w:r>
            <w:r>
              <w:rPr>
                <w:rFonts w:ascii="Times New Roman"/>
                <w:b w:val="false"/>
                <w:i w:val="false"/>
                <w:color w:val="000000"/>
                <w:sz w:val="20"/>
              </w:rPr>
              <w:t>үлгі шартына (бірыңғай дистрибьютор</w:t>
            </w:r>
            <w:r>
              <w:br/>
            </w:r>
            <w:r>
              <w:rPr>
                <w:rFonts w:ascii="Times New Roman"/>
                <w:b w:val="false"/>
                <w:i w:val="false"/>
                <w:color w:val="000000"/>
                <w:sz w:val="20"/>
              </w:rPr>
              <w:t>мен келісімшарттық өндірудің</w:t>
            </w:r>
            <w:r>
              <w:br/>
            </w:r>
            <w:r>
              <w:rPr>
                <w:rFonts w:ascii="Times New Roman"/>
                <w:b w:val="false"/>
                <w:i w:val="false"/>
                <w:color w:val="000000"/>
                <w:sz w:val="20"/>
              </w:rPr>
              <w:t xml:space="preserve">тапсырыс берушісі арасында) </w:t>
            </w:r>
            <w:r>
              <w:br/>
            </w:r>
            <w:r>
              <w:rPr>
                <w:rFonts w:ascii="Times New Roman"/>
                <w:b w:val="false"/>
                <w:i w:val="false"/>
                <w:color w:val="000000"/>
                <w:sz w:val="20"/>
              </w:rPr>
              <w:t>үлгі қосымша келісімге № __</w:t>
            </w:r>
            <w:r>
              <w:br/>
            </w:r>
            <w:r>
              <w:rPr>
                <w:rFonts w:ascii="Times New Roman"/>
                <w:b w:val="false"/>
                <w:i w:val="false"/>
                <w:color w:val="000000"/>
                <w:sz w:val="20"/>
              </w:rPr>
              <w:t xml:space="preserve">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Сыбайлас жемқорлыққа қарсы талаптар</w:t>
      </w:r>
    </w:p>
    <w:p>
      <w:pPr>
        <w:spacing w:after="0"/>
        <w:ind w:left="0"/>
        <w:jc w:val="both"/>
      </w:pPr>
      <w:r>
        <w:rPr>
          <w:rFonts w:ascii="Times New Roman"/>
          <w:b w:val="false"/>
          <w:i w:val="false"/>
          <w:color w:val="000000"/>
          <w:sz w:val="28"/>
        </w:rPr>
        <w:t>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pPr>
        <w:spacing w:after="0"/>
        <w:ind w:left="0"/>
        <w:jc w:val="both"/>
      </w:pPr>
      <w:r>
        <w:rPr>
          <w:rFonts w:ascii="Times New Roman"/>
          <w:b w:val="false"/>
          <w:i w:val="false"/>
          <w:color w:val="000000"/>
          <w:sz w:val="28"/>
        </w:rPr>
        <w:t xml:space="preserve">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 </w:t>
      </w:r>
    </w:p>
    <w:p>
      <w:pPr>
        <w:spacing w:after="0"/>
        <w:ind w:left="0"/>
        <w:jc w:val="both"/>
      </w:pPr>
      <w:r>
        <w:rPr>
          <w:rFonts w:ascii="Times New Roman"/>
          <w:b w:val="false"/>
          <w:i w:val="false"/>
          <w:color w:val="000000"/>
          <w:sz w:val="28"/>
        </w:rPr>
        <w:t xml:space="preserve">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 </w:t>
      </w:r>
    </w:p>
    <w:p>
      <w:pPr>
        <w:spacing w:after="0"/>
        <w:ind w:left="0"/>
        <w:jc w:val="both"/>
      </w:pPr>
      <w:r>
        <w:rPr>
          <w:rFonts w:ascii="Times New Roman"/>
          <w:b w:val="false"/>
          <w:i w:val="false"/>
          <w:color w:val="000000"/>
          <w:sz w:val="28"/>
        </w:rPr>
        <w:t>
      4. Тараптардың әрқайсысы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pPr>
        <w:spacing w:after="0"/>
        <w:ind w:left="0"/>
        <w:jc w:val="both"/>
      </w:pPr>
      <w:r>
        <w:rPr>
          <w:rFonts w:ascii="Times New Roman"/>
          <w:b w:val="false"/>
          <w:i w:val="false"/>
          <w:color w:val="000000"/>
          <w:sz w:val="28"/>
        </w:rPr>
        <w:t xml:space="preserve">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 Заңының 24-бабының </w:t>
      </w:r>
      <w:r>
        <w:rPr>
          <w:rFonts w:ascii="Times New Roman"/>
          <w:b w:val="false"/>
          <w:i w:val="false"/>
          <w:color w:val="000000"/>
          <w:sz w:val="28"/>
        </w:rPr>
        <w:t>1-тармағына</w:t>
      </w:r>
      <w:r>
        <w:rPr>
          <w:rFonts w:ascii="Times New Roman"/>
          <w:b w:val="false"/>
          <w:i w:val="false"/>
          <w:color w:val="000000"/>
          <w:sz w:val="28"/>
        </w:rPr>
        <w:t xml:space="preserve"> сәйкес хабарлайды. </w:t>
      </w:r>
    </w:p>
    <w:p>
      <w:pPr>
        <w:spacing w:after="0"/>
        <w:ind w:left="0"/>
        <w:jc w:val="both"/>
      </w:pPr>
      <w:r>
        <w:rPr>
          <w:rFonts w:ascii="Times New Roman"/>
          <w:b w:val="false"/>
          <w:i w:val="false"/>
          <w:color w:val="000000"/>
          <w:sz w:val="28"/>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pPr>
        <w:spacing w:after="0"/>
        <w:ind w:left="0"/>
        <w:jc w:val="both"/>
      </w:pPr>
      <w:r>
        <w:rPr>
          <w:rFonts w:ascii="Times New Roman"/>
          <w:b w:val="false"/>
          <w:i w:val="false"/>
          <w:color w:val="000000"/>
          <w:sz w:val="28"/>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pPr>
        <w:spacing w:after="0"/>
        <w:ind w:left="0"/>
        <w:jc w:val="both"/>
      </w:pPr>
      <w:r>
        <w:rPr>
          <w:rFonts w:ascii="Times New Roman"/>
          <w:b w:val="false"/>
          <w:i w:val="false"/>
          <w:color w:val="000000"/>
          <w:sz w:val="28"/>
        </w:rPr>
        <w:t>
      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берудің ұзақ</w:t>
            </w:r>
            <w:r>
              <w:br/>
            </w:r>
            <w:r>
              <w:rPr>
                <w:rFonts w:ascii="Times New Roman"/>
                <w:b w:val="false"/>
                <w:i w:val="false"/>
                <w:color w:val="000000"/>
                <w:sz w:val="20"/>
              </w:rPr>
              <w:t>мерзімді үлгі шартына (бірыңғай</w:t>
            </w:r>
            <w:r>
              <w:br/>
            </w:r>
            <w:r>
              <w:rPr>
                <w:rFonts w:ascii="Times New Roman"/>
                <w:b w:val="false"/>
                <w:i w:val="false"/>
                <w:color w:val="000000"/>
                <w:sz w:val="20"/>
              </w:rPr>
              <w:t>дистрибьютор мен келісімшарттық</w:t>
            </w:r>
            <w:r>
              <w:br/>
            </w:r>
            <w:r>
              <w:rPr>
                <w:rFonts w:ascii="Times New Roman"/>
                <w:b w:val="false"/>
                <w:i w:val="false"/>
                <w:color w:val="000000"/>
                <w:sz w:val="20"/>
              </w:rPr>
              <w:t>өндірудің тапсырыс берушісі</w:t>
            </w:r>
            <w:r>
              <w:br/>
            </w:r>
            <w:r>
              <w:rPr>
                <w:rFonts w:ascii="Times New Roman"/>
                <w:b w:val="false"/>
                <w:i w:val="false"/>
                <w:color w:val="000000"/>
                <w:sz w:val="20"/>
              </w:rPr>
              <w:t>арасында) үлгі қосымша келісімге № __</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өңірлеріндегі  Бірыңғай дистрибьютордың уәкілетті өкілдерінің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өкілдердің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берудің ұзақ</w:t>
            </w:r>
            <w:r>
              <w:br/>
            </w:r>
            <w:r>
              <w:rPr>
                <w:rFonts w:ascii="Times New Roman"/>
                <w:b w:val="false"/>
                <w:i w:val="false"/>
                <w:color w:val="000000"/>
                <w:sz w:val="20"/>
              </w:rPr>
              <w:t>мерзімді үлгі шартына (бірыңғай</w:t>
            </w:r>
            <w:r>
              <w:br/>
            </w:r>
            <w:r>
              <w:rPr>
                <w:rFonts w:ascii="Times New Roman"/>
                <w:b w:val="false"/>
                <w:i w:val="false"/>
                <w:color w:val="000000"/>
                <w:sz w:val="20"/>
              </w:rPr>
              <w:t>дистрибьютор мен келісімшарттық</w:t>
            </w:r>
            <w:r>
              <w:br/>
            </w:r>
            <w:r>
              <w:rPr>
                <w:rFonts w:ascii="Times New Roman"/>
                <w:b w:val="false"/>
                <w:i w:val="false"/>
                <w:color w:val="000000"/>
                <w:sz w:val="20"/>
              </w:rPr>
              <w:t>өндірудің тапсырыс берушісі</w:t>
            </w:r>
            <w:r>
              <w:br/>
            </w:r>
            <w:r>
              <w:rPr>
                <w:rFonts w:ascii="Times New Roman"/>
                <w:b w:val="false"/>
                <w:i w:val="false"/>
                <w:color w:val="000000"/>
                <w:sz w:val="20"/>
              </w:rPr>
              <w:t>арасында) үлгі қосымша келісімге № __</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tbl>
      <w:tblPr>
        <w:tblW w:w="0" w:type="auto"/>
        <w:tblCellSpacing w:w="0" w:type="auto"/>
        <w:tblBorders>
          <w:top w:val="none"/>
          <w:left w:val="none"/>
          <w:bottom w:val="none"/>
          <w:right w:val="none"/>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дана - жүк жіберушіге</w:t>
            </w:r>
          </w:p>
          <w:p>
            <w:pPr>
              <w:spacing w:after="20"/>
              <w:ind w:left="20"/>
              <w:jc w:val="both"/>
            </w:pPr>
            <w:r>
              <w:rPr>
                <w:rFonts w:ascii="Times New Roman"/>
                <w:b w:val="false"/>
                <w:i w:val="false"/>
                <w:color w:val="000000"/>
                <w:sz w:val="20"/>
              </w:rPr>
              <w:t>
2-ші дана - жүк алушыға</w:t>
            </w:r>
          </w:p>
          <w:p>
            <w:pPr>
              <w:spacing w:after="20"/>
              <w:ind w:left="20"/>
              <w:jc w:val="both"/>
            </w:pPr>
            <w:r>
              <w:rPr>
                <w:rFonts w:ascii="Times New Roman"/>
                <w:b w:val="false"/>
                <w:i w:val="false"/>
                <w:color w:val="000000"/>
                <w:sz w:val="20"/>
              </w:rPr>
              <w:t>
3-ші және 4-ші дана - тасымалдаушыға</w:t>
            </w: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№ТАУАРЛЫҚ-КӨЛІКТІК ЖҮКҚҰЖАТ_______</w:t>
            </w:r>
          </w:p>
          <w:p>
            <w:pPr>
              <w:spacing w:after="20"/>
              <w:ind w:left="20"/>
              <w:jc w:val="both"/>
            </w:pPr>
            <w:r>
              <w:rPr>
                <w:rFonts w:ascii="Times New Roman"/>
                <w:b w:val="false"/>
                <w:i w:val="false"/>
                <w:color w:val="000000"/>
                <w:sz w:val="20"/>
              </w:rPr>
              <w:t>
20___ ж. "___" ___________________.</w:t>
            </w:r>
          </w:p>
        </w:tc>
      </w:tr>
    </w:tbl>
    <w:p>
      <w:pPr>
        <w:spacing w:after="0"/>
        <w:ind w:left="0"/>
        <w:jc w:val="both"/>
      </w:pPr>
      <w:r>
        <w:rPr>
          <w:rFonts w:ascii="Times New Roman"/>
          <w:b w:val="false"/>
          <w:i w:val="false"/>
          <w:color w:val="000000"/>
          <w:sz w:val="28"/>
        </w:rPr>
        <w:t>
      Автомобиль _______________________ жол жүру парағына №_____ серия _______ код маркасы, мемлекеттік нөмірлік белгісі</w:t>
      </w:r>
    </w:p>
    <w:p>
      <w:pPr>
        <w:spacing w:after="0"/>
        <w:ind w:left="0"/>
        <w:jc w:val="both"/>
      </w:pPr>
      <w:r>
        <w:rPr>
          <w:rFonts w:ascii="Times New Roman"/>
          <w:b w:val="false"/>
          <w:i w:val="false"/>
          <w:color w:val="000000"/>
          <w:sz w:val="28"/>
        </w:rPr>
        <w:t>
      Тасымалдаушы______________________ Жүргізуші _____________Тасымалдау түрі _________________________________ код</w:t>
      </w:r>
    </w:p>
    <w:p>
      <w:pPr>
        <w:spacing w:after="0"/>
        <w:ind w:left="0"/>
        <w:jc w:val="both"/>
      </w:pPr>
      <w:r>
        <w:rPr>
          <w:rFonts w:ascii="Times New Roman"/>
          <w:b w:val="false"/>
          <w:i w:val="false"/>
          <w:color w:val="000000"/>
          <w:sz w:val="28"/>
        </w:rPr>
        <w:t>
      атауы тегі, аты, әкесінің аты (бар болса)</w:t>
      </w:r>
    </w:p>
    <w:p>
      <w:pPr>
        <w:spacing w:after="0"/>
        <w:ind w:left="0"/>
        <w:jc w:val="both"/>
      </w:pPr>
      <w:r>
        <w:rPr>
          <w:rFonts w:ascii="Times New Roman"/>
          <w:b w:val="false"/>
          <w:i w:val="false"/>
          <w:color w:val="000000"/>
          <w:sz w:val="28"/>
        </w:rPr>
        <w:t>
      Тапсырыс беруші (төлеуші) __________________________________________________</w:t>
      </w:r>
    </w:p>
    <w:p>
      <w:pPr>
        <w:spacing w:after="0"/>
        <w:ind w:left="0"/>
        <w:jc w:val="both"/>
      </w:pPr>
      <w:r>
        <w:rPr>
          <w:rFonts w:ascii="Times New Roman"/>
          <w:b w:val="false"/>
          <w:i w:val="false"/>
          <w:color w:val="000000"/>
          <w:sz w:val="28"/>
        </w:rPr>
        <w:t>
      _____________________________код атауы</w:t>
      </w:r>
    </w:p>
    <w:p>
      <w:pPr>
        <w:spacing w:after="0"/>
        <w:ind w:left="0"/>
        <w:jc w:val="both"/>
      </w:pPr>
      <w:r>
        <w:rPr>
          <w:rFonts w:ascii="Times New Roman"/>
          <w:b w:val="false"/>
          <w:i w:val="false"/>
          <w:color w:val="000000"/>
          <w:sz w:val="28"/>
        </w:rPr>
        <w:t>
      Жүк жіберуші _____________________________________________________________</w:t>
      </w:r>
    </w:p>
    <w:p>
      <w:pPr>
        <w:spacing w:after="0"/>
        <w:ind w:left="0"/>
        <w:jc w:val="both"/>
      </w:pPr>
      <w:r>
        <w:rPr>
          <w:rFonts w:ascii="Times New Roman"/>
          <w:b w:val="false"/>
          <w:i w:val="false"/>
          <w:color w:val="000000"/>
          <w:sz w:val="28"/>
        </w:rPr>
        <w:t>
      _____________________________код атауы</w:t>
      </w:r>
    </w:p>
    <w:p>
      <w:pPr>
        <w:spacing w:after="0"/>
        <w:ind w:left="0"/>
        <w:jc w:val="both"/>
      </w:pPr>
      <w:r>
        <w:rPr>
          <w:rFonts w:ascii="Times New Roman"/>
          <w:b w:val="false"/>
          <w:i w:val="false"/>
          <w:color w:val="000000"/>
          <w:sz w:val="28"/>
        </w:rPr>
        <w:t>
      Жүк алушы________________________________________________________________</w:t>
      </w:r>
    </w:p>
    <w:p>
      <w:pPr>
        <w:spacing w:after="0"/>
        <w:ind w:left="0"/>
        <w:jc w:val="both"/>
      </w:pPr>
      <w:r>
        <w:rPr>
          <w:rFonts w:ascii="Times New Roman"/>
          <w:b w:val="false"/>
          <w:i w:val="false"/>
          <w:color w:val="000000"/>
          <w:sz w:val="28"/>
        </w:rPr>
        <w:t>
      _____________________________код атауы</w:t>
      </w:r>
    </w:p>
    <w:p>
      <w:pPr>
        <w:spacing w:after="0"/>
        <w:ind w:left="0"/>
        <w:jc w:val="both"/>
      </w:pPr>
      <w:r>
        <w:rPr>
          <w:rFonts w:ascii="Times New Roman"/>
          <w:b w:val="false"/>
          <w:i w:val="false"/>
          <w:color w:val="000000"/>
          <w:sz w:val="28"/>
        </w:rPr>
        <w:t>
      Тиеу пункті ________________________ Түсіру пункті _______________________ Бағдар №</w:t>
      </w:r>
    </w:p>
    <w:p>
      <w:pPr>
        <w:spacing w:after="0"/>
        <w:ind w:left="0"/>
        <w:jc w:val="both"/>
      </w:pPr>
      <w:r>
        <w:rPr>
          <w:rFonts w:ascii="Times New Roman"/>
          <w:b w:val="false"/>
          <w:i w:val="false"/>
          <w:color w:val="000000"/>
          <w:sz w:val="28"/>
        </w:rPr>
        <w:t>
      Басқа мекенжайға жіберу ____________________ 1. Тіркеме _________________ Гар. №</w:t>
      </w:r>
    </w:p>
    <w:p>
      <w:pPr>
        <w:spacing w:after="0"/>
        <w:ind w:left="0"/>
        <w:jc w:val="both"/>
      </w:pPr>
      <w:r>
        <w:rPr>
          <w:rFonts w:ascii="Times New Roman"/>
          <w:b w:val="false"/>
          <w:i w:val="false"/>
          <w:color w:val="000000"/>
          <w:sz w:val="28"/>
        </w:rPr>
        <w:t>
      жаңа алушының атауы мен мекенжайы маркасы, мемлекеттік нөмірлік белгісі</w:t>
      </w:r>
    </w:p>
    <w:p>
      <w:pPr>
        <w:spacing w:after="0"/>
        <w:ind w:left="0"/>
        <w:jc w:val="both"/>
      </w:pPr>
      <w:r>
        <w:rPr>
          <w:rFonts w:ascii="Times New Roman"/>
          <w:b w:val="false"/>
          <w:i w:val="false"/>
          <w:color w:val="000000"/>
          <w:sz w:val="28"/>
        </w:rPr>
        <w:t>
      Тіркемеге берілген кепілдік нөмірі №</w:t>
      </w:r>
    </w:p>
    <w:p>
      <w:pPr>
        <w:spacing w:after="0"/>
        <w:ind w:left="0"/>
        <w:jc w:val="both"/>
      </w:pPr>
      <w:r>
        <w:rPr>
          <w:rFonts w:ascii="Times New Roman"/>
          <w:b w:val="false"/>
          <w:i w:val="false"/>
          <w:color w:val="000000"/>
          <w:sz w:val="28"/>
        </w:rPr>
        <w:t>
      __________________________________________ 2. Тіркеме _________________ Гар. №</w:t>
      </w:r>
    </w:p>
    <w:p>
      <w:pPr>
        <w:spacing w:after="0"/>
        <w:ind w:left="0"/>
        <w:jc w:val="both"/>
      </w:pPr>
      <w:r>
        <w:rPr>
          <w:rFonts w:ascii="Times New Roman"/>
          <w:b w:val="false"/>
          <w:i w:val="false"/>
          <w:color w:val="000000"/>
          <w:sz w:val="28"/>
        </w:rPr>
        <w:t>
      Тіркемеге берілген кепілдік нөмірі №</w:t>
      </w:r>
    </w:p>
    <w:p>
      <w:pPr>
        <w:spacing w:after="0"/>
        <w:ind w:left="0"/>
        <w:jc w:val="both"/>
      </w:pPr>
      <w:r>
        <w:rPr>
          <w:rFonts w:ascii="Times New Roman"/>
          <w:b w:val="false"/>
          <w:i w:val="false"/>
          <w:color w:val="000000"/>
          <w:sz w:val="28"/>
        </w:rPr>
        <w:t>
      жауапты адамның қолы, маркасы, мемлекеттік нөмірлік белгісі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2"/>
        <w:gridCol w:w="242"/>
        <w:gridCol w:w="242"/>
        <w:gridCol w:w="242"/>
        <w:gridCol w:w="242"/>
        <w:gridCol w:w="242"/>
        <w:gridCol w:w="242"/>
        <w:gridCol w:w="242"/>
        <w:gridCol w:w="24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ТУРАЛЫ МӘЛІМЕТ*)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о- м-е-нкл. №,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прейск.</w:t>
            </w:r>
          </w:p>
          <w:p>
            <w:pPr>
              <w:spacing w:after="20"/>
              <w:ind w:left="20"/>
              <w:jc w:val="both"/>
            </w:pPr>
            <w:r>
              <w:rPr>
                <w:rFonts w:ascii="Times New Roman"/>
                <w:b w:val="false"/>
                <w:i w:val="false"/>
                <w:color w:val="000000"/>
                <w:sz w:val="20"/>
              </w:rPr>
              <w:t>
№ Позиция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тауар(жүк) өнімінің атауы немесе контейнерлердің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 л- ше- м </w:t>
            </w:r>
          </w:p>
          <w:p>
            <w:pPr>
              <w:spacing w:after="20"/>
              <w:ind w:left="20"/>
              <w:jc w:val="both"/>
            </w:pPr>
            <w:r>
              <w:rPr>
                <w:rFonts w:ascii="Times New Roman"/>
                <w:b w:val="false"/>
                <w:i w:val="false"/>
                <w:color w:val="000000"/>
                <w:sz w:val="20"/>
              </w:rPr>
              <w:t>
б- і-рл-і- г- 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w:t>
            </w:r>
          </w:p>
          <w:p>
            <w:pPr>
              <w:spacing w:after="20"/>
              <w:ind w:left="20"/>
              <w:jc w:val="both"/>
            </w:pPr>
            <w:r>
              <w:rPr>
                <w:rFonts w:ascii="Times New Roman"/>
                <w:b w:val="false"/>
                <w:i w:val="false"/>
                <w:color w:val="000000"/>
                <w:sz w:val="20"/>
              </w:rPr>
              <w:t>
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 к- п- е- н б- і- р- г- е- қ- ұ- ж- а- 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 п- т- а- м- а- н- ы- ң т- ү р- 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а- л- л- е- т ао- р- ы нн ы ң- с а н 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тің кө- ле- мі</w:t>
            </w:r>
          </w:p>
          <w:p>
            <w:pPr>
              <w:spacing w:after="20"/>
              <w:ind w:left="20"/>
              <w:jc w:val="both"/>
            </w:pPr>
            <w:r>
              <w:rPr>
                <w:rFonts w:ascii="Times New Roman"/>
                <w:b w:val="false"/>
                <w:i w:val="false"/>
                <w:color w:val="000000"/>
                <w:sz w:val="20"/>
              </w:rPr>
              <w:t>
(м3)</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а л</w:t>
            </w:r>
          </w:p>
          <w:p>
            <w:pPr>
              <w:spacing w:after="20"/>
              <w:ind w:left="20"/>
              <w:jc w:val="both"/>
            </w:pPr>
            <w:r>
              <w:rPr>
                <w:rFonts w:ascii="Times New Roman"/>
                <w:b w:val="false"/>
                <w:i w:val="false"/>
                <w:color w:val="000000"/>
                <w:sz w:val="20"/>
              </w:rPr>
              <w:t>
ма</w:t>
            </w:r>
          </w:p>
          <w:p>
            <w:pPr>
              <w:spacing w:after="20"/>
              <w:ind w:left="20"/>
              <w:jc w:val="both"/>
            </w:pPr>
            <w:r>
              <w:rPr>
                <w:rFonts w:ascii="Times New Roman"/>
                <w:b w:val="false"/>
                <w:i w:val="false"/>
                <w:color w:val="000000"/>
                <w:sz w:val="20"/>
              </w:rPr>
              <w:t>
ғ</w:t>
            </w:r>
          </w:p>
          <w:p>
            <w:pPr>
              <w:spacing w:after="20"/>
              <w:ind w:left="20"/>
              <w:jc w:val="both"/>
            </w:pPr>
            <w:r>
              <w:rPr>
                <w:rFonts w:ascii="Times New Roman"/>
                <w:b w:val="false"/>
                <w:i w:val="false"/>
                <w:color w:val="000000"/>
                <w:sz w:val="20"/>
              </w:rPr>
              <w:t>
ы</w:t>
            </w:r>
          </w:p>
          <w:p>
            <w:pPr>
              <w:spacing w:after="20"/>
              <w:ind w:left="20"/>
              <w:jc w:val="both"/>
            </w:pPr>
            <w:r>
              <w:rPr>
                <w:rFonts w:ascii="Times New Roman"/>
                <w:b w:val="false"/>
                <w:i w:val="false"/>
                <w:color w:val="000000"/>
                <w:sz w:val="20"/>
              </w:rPr>
              <w:t>
н</w:t>
            </w:r>
          </w:p>
          <w:p>
            <w:pPr>
              <w:spacing w:after="20"/>
              <w:ind w:left="20"/>
              <w:jc w:val="both"/>
            </w:pPr>
            <w:r>
              <w:rPr>
                <w:rFonts w:ascii="Times New Roman"/>
                <w:b w:val="false"/>
                <w:i w:val="false"/>
                <w:color w:val="000000"/>
                <w:sz w:val="20"/>
              </w:rPr>
              <w:t>
 а ны қт ау</w:t>
            </w:r>
          </w:p>
          <w:p>
            <w:pPr>
              <w:spacing w:after="20"/>
              <w:ind w:left="20"/>
              <w:jc w:val="both"/>
            </w:pPr>
            <w:r>
              <w:rPr>
                <w:rFonts w:ascii="Times New Roman"/>
                <w:b w:val="false"/>
                <w:i w:val="false"/>
                <w:color w:val="000000"/>
                <w:sz w:val="20"/>
              </w:rPr>
              <w:t>
т ә с і л і</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 кт і ң</w:t>
            </w:r>
          </w:p>
          <w:p>
            <w:pPr>
              <w:spacing w:after="20"/>
              <w:ind w:left="20"/>
              <w:jc w:val="both"/>
            </w:pPr>
            <w:r>
              <w:rPr>
                <w:rFonts w:ascii="Times New Roman"/>
                <w:b w:val="false"/>
                <w:i w:val="false"/>
                <w:color w:val="000000"/>
                <w:sz w:val="20"/>
              </w:rPr>
              <w:t>
к</w:t>
            </w:r>
          </w:p>
          <w:p>
            <w:pPr>
              <w:spacing w:after="20"/>
              <w:ind w:left="20"/>
              <w:jc w:val="both"/>
            </w:pPr>
            <w:r>
              <w:rPr>
                <w:rFonts w:ascii="Times New Roman"/>
                <w:b w:val="false"/>
                <w:i w:val="false"/>
                <w:color w:val="000000"/>
                <w:sz w:val="20"/>
              </w:rPr>
              <w:t>
о</w:t>
            </w:r>
          </w:p>
          <w:p>
            <w:pPr>
              <w:spacing w:after="20"/>
              <w:ind w:left="20"/>
              <w:jc w:val="both"/>
            </w:pPr>
            <w:r>
              <w:rPr>
                <w:rFonts w:ascii="Times New Roman"/>
                <w:b w:val="false"/>
                <w:i w:val="false"/>
                <w:color w:val="000000"/>
                <w:sz w:val="20"/>
              </w:rPr>
              <w:t>
ды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ү</w:t>
            </w:r>
          </w:p>
          <w:p>
            <w:pPr>
              <w:spacing w:after="20"/>
              <w:ind w:left="20"/>
              <w:jc w:val="both"/>
            </w:pPr>
            <w:r>
              <w:rPr>
                <w:rFonts w:ascii="Times New Roman"/>
                <w:b w:val="false"/>
                <w:i w:val="false"/>
                <w:color w:val="000000"/>
                <w:sz w:val="20"/>
              </w:rPr>
              <w:t>
к т ің</w:t>
            </w:r>
          </w:p>
          <w:p>
            <w:pPr>
              <w:spacing w:after="20"/>
              <w:ind w:left="20"/>
              <w:jc w:val="both"/>
            </w:pPr>
            <w:r>
              <w:rPr>
                <w:rFonts w:ascii="Times New Roman"/>
                <w:b w:val="false"/>
                <w:i w:val="false"/>
                <w:color w:val="000000"/>
                <w:sz w:val="20"/>
              </w:rPr>
              <w:t>
 кл а сы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л</w:t>
            </w:r>
          </w:p>
          <w:p>
            <w:pPr>
              <w:spacing w:after="20"/>
              <w:ind w:left="20"/>
              <w:jc w:val="both"/>
            </w:pPr>
            <w:r>
              <w:rPr>
                <w:rFonts w:ascii="Times New Roman"/>
                <w:b w:val="false"/>
                <w:i w:val="false"/>
                <w:color w:val="000000"/>
                <w:sz w:val="20"/>
              </w:rPr>
              <w:t>
м</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ғы</w:t>
            </w:r>
          </w:p>
          <w:p>
            <w:pPr>
              <w:spacing w:after="20"/>
              <w:ind w:left="20"/>
              <w:jc w:val="both"/>
            </w:pPr>
            <w:r>
              <w:rPr>
                <w:rFonts w:ascii="Times New Roman"/>
                <w:b w:val="false"/>
                <w:i w:val="false"/>
                <w:color w:val="000000"/>
                <w:sz w:val="20"/>
              </w:rPr>
              <w:t>
 бр</w:t>
            </w:r>
          </w:p>
          <w:p>
            <w:pPr>
              <w:spacing w:after="20"/>
              <w:ind w:left="20"/>
              <w:jc w:val="both"/>
            </w:pPr>
            <w:r>
              <w:rPr>
                <w:rFonts w:ascii="Times New Roman"/>
                <w:b w:val="false"/>
                <w:i w:val="false"/>
                <w:color w:val="000000"/>
                <w:sz w:val="20"/>
              </w:rPr>
              <w:t>
у т</w:t>
            </w:r>
          </w:p>
          <w:p>
            <w:pPr>
              <w:spacing w:after="20"/>
              <w:ind w:left="20"/>
              <w:jc w:val="both"/>
            </w:pPr>
            <w:r>
              <w:rPr>
                <w:rFonts w:ascii="Times New Roman"/>
                <w:b w:val="false"/>
                <w:i w:val="false"/>
                <w:color w:val="000000"/>
                <w:sz w:val="20"/>
              </w:rPr>
              <w:t>
т , т</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о</w:t>
            </w:r>
          </w:p>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л</w:t>
            </w:r>
          </w:p>
          <w:p>
            <w:pPr>
              <w:spacing w:after="20"/>
              <w:ind w:left="20"/>
              <w:jc w:val="both"/>
            </w:pPr>
            <w:r>
              <w:rPr>
                <w:rFonts w:ascii="Times New Roman"/>
                <w:b w:val="false"/>
                <w:i w:val="false"/>
                <w:color w:val="000000"/>
                <w:sz w:val="20"/>
              </w:rPr>
              <w:t>
м</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ғы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сомаға келіп түсті ______________ босатуға рұқсат берді _____________</w:t>
            </w:r>
          </w:p>
          <w:p>
            <w:pPr>
              <w:spacing w:after="20"/>
              <w:ind w:left="20"/>
              <w:jc w:val="both"/>
            </w:pPr>
            <w:r>
              <w:rPr>
                <w:rFonts w:ascii="Times New Roman"/>
                <w:b w:val="false"/>
                <w:i w:val="false"/>
                <w:color w:val="000000"/>
                <w:sz w:val="20"/>
              </w:rPr>
              <w:t>
жазумен лауазымы қолы</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 көрсетілген жүк.</w:t>
            </w:r>
          </w:p>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пломбымен, ыдыспен, қаптамамен__________</w:t>
            </w:r>
          </w:p>
          <w:p>
            <w:pPr>
              <w:spacing w:after="20"/>
              <w:ind w:left="20"/>
              <w:jc w:val="both"/>
            </w:pPr>
            <w:r>
              <w:rPr>
                <w:rFonts w:ascii="Times New Roman"/>
                <w:b w:val="false"/>
                <w:i w:val="false"/>
                <w:color w:val="000000"/>
                <w:sz w:val="20"/>
              </w:rPr>
              <w:t>
орны _______________</w:t>
            </w:r>
          </w:p>
          <w:p>
            <w:pPr>
              <w:spacing w:after="20"/>
              <w:ind w:left="20"/>
              <w:jc w:val="both"/>
            </w:pPr>
            <w:r>
              <w:rPr>
                <w:rFonts w:ascii="Times New Roman"/>
                <w:b w:val="false"/>
                <w:i w:val="false"/>
                <w:color w:val="000000"/>
                <w:sz w:val="20"/>
              </w:rPr>
              <w:t>
таңба жазумен</w:t>
            </w:r>
          </w:p>
          <w:p>
            <w:pPr>
              <w:spacing w:after="20"/>
              <w:ind w:left="20"/>
              <w:jc w:val="both"/>
            </w:pPr>
            <w:r>
              <w:rPr>
                <w:rFonts w:ascii="Times New Roman"/>
                <w:b w:val="false"/>
                <w:i w:val="false"/>
                <w:color w:val="000000"/>
                <w:sz w:val="20"/>
              </w:rPr>
              <w:t>
Брутто салмағы, т _______________________ тасымалдауға жазумен</w:t>
            </w:r>
          </w:p>
          <w:p>
            <w:pPr>
              <w:spacing w:after="20"/>
              <w:ind w:left="20"/>
              <w:jc w:val="both"/>
            </w:pPr>
            <w:r>
              <w:rPr>
                <w:rFonts w:ascii="Times New Roman"/>
                <w:b w:val="false"/>
                <w:i w:val="false"/>
                <w:color w:val="000000"/>
                <w:sz w:val="20"/>
              </w:rPr>
              <w:t>
тапсырды _______________________</w:t>
            </w:r>
          </w:p>
          <w:p>
            <w:pPr>
              <w:spacing w:after="20"/>
              <w:ind w:left="20"/>
              <w:jc w:val="both"/>
            </w:pPr>
            <w:r>
              <w:rPr>
                <w:rFonts w:ascii="Times New Roman"/>
                <w:b w:val="false"/>
                <w:i w:val="false"/>
                <w:color w:val="000000"/>
                <w:sz w:val="20"/>
              </w:rPr>
              <w:t>
лауазымы, тегі, аты, әкесінің аты (бар болған жағдайда)</w:t>
            </w:r>
          </w:p>
          <w:p>
            <w:pPr>
              <w:spacing w:after="20"/>
              <w:ind w:left="20"/>
              <w:jc w:val="both"/>
            </w:pPr>
            <w:r>
              <w:rPr>
                <w:rFonts w:ascii="Times New Roman"/>
                <w:b w:val="false"/>
                <w:i w:val="false"/>
                <w:color w:val="000000"/>
                <w:sz w:val="20"/>
              </w:rPr>
              <w:t>
қолы, мөртабан (бар болған жағдайда)</w:t>
            </w:r>
          </w:p>
          <w:p>
            <w:pPr>
              <w:spacing w:after="20"/>
              <w:ind w:left="20"/>
              <w:jc w:val="both"/>
            </w:pPr>
            <w:r>
              <w:rPr>
                <w:rFonts w:ascii="Times New Roman"/>
                <w:b w:val="false"/>
                <w:i w:val="false"/>
                <w:color w:val="000000"/>
                <w:sz w:val="20"/>
              </w:rPr>
              <w:t>
жүргізуші -экспедитор қабылдады _______________________</w:t>
            </w:r>
          </w:p>
          <w:p>
            <w:pPr>
              <w:spacing w:after="20"/>
              <w:ind w:left="20"/>
              <w:jc w:val="both"/>
            </w:pPr>
            <w:r>
              <w:rPr>
                <w:rFonts w:ascii="Times New Roman"/>
                <w:b w:val="false"/>
                <w:i w:val="false"/>
                <w:color w:val="000000"/>
                <w:sz w:val="20"/>
              </w:rPr>
              <w:t>
лауазымы, тегі, аты, әкесінің аты (бар болған жағдайда)</w:t>
            </w:r>
          </w:p>
          <w:p>
            <w:pPr>
              <w:spacing w:after="20"/>
              <w:ind w:left="20"/>
              <w:jc w:val="both"/>
            </w:pPr>
            <w:r>
              <w:rPr>
                <w:rFonts w:ascii="Times New Roman"/>
                <w:b w:val="false"/>
                <w:i w:val="false"/>
                <w:color w:val="000000"/>
                <w:sz w:val="20"/>
              </w:rPr>
              <w:t>
жүргізушінің қолы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көрсетілген жүк</w:t>
            </w:r>
          </w:p>
          <w:p>
            <w:pPr>
              <w:spacing w:after="20"/>
              <w:ind w:left="20"/>
              <w:jc w:val="both"/>
            </w:pPr>
            <w:r>
              <w:rPr>
                <w:rFonts w:ascii="Times New Roman"/>
                <w:b w:val="false"/>
                <w:i w:val="false"/>
                <w:color w:val="000000"/>
                <w:sz w:val="20"/>
              </w:rPr>
              <w:t>
саны пломбымен, ыдыспен, қаптамамен ____________ орны __________</w:t>
            </w:r>
          </w:p>
          <w:p>
            <w:pPr>
              <w:spacing w:after="20"/>
              <w:ind w:left="20"/>
              <w:jc w:val="both"/>
            </w:pPr>
            <w:r>
              <w:rPr>
                <w:rFonts w:ascii="Times New Roman"/>
                <w:b w:val="false"/>
                <w:i w:val="false"/>
                <w:color w:val="000000"/>
                <w:sz w:val="20"/>
              </w:rPr>
              <w:t>
таңба жазумен</w:t>
            </w:r>
          </w:p>
          <w:p>
            <w:pPr>
              <w:spacing w:after="20"/>
              <w:ind w:left="20"/>
              <w:jc w:val="both"/>
            </w:pPr>
            <w:r>
              <w:rPr>
                <w:rFonts w:ascii="Times New Roman"/>
                <w:b w:val="false"/>
                <w:i w:val="false"/>
                <w:color w:val="000000"/>
                <w:sz w:val="20"/>
              </w:rPr>
              <w:t>
Брутто салмағы, т ____________________</w:t>
            </w:r>
          </w:p>
          <w:p>
            <w:pPr>
              <w:spacing w:after="20"/>
              <w:ind w:left="20"/>
              <w:jc w:val="both"/>
            </w:pPr>
            <w:r>
              <w:rPr>
                <w:rFonts w:ascii="Times New Roman"/>
                <w:b w:val="false"/>
                <w:i w:val="false"/>
                <w:color w:val="000000"/>
                <w:sz w:val="20"/>
              </w:rPr>
              <w:t>
тасымалдауға жазумен жүргізуші-экспедитор тапсырды ________________</w:t>
            </w:r>
          </w:p>
          <w:p>
            <w:pPr>
              <w:spacing w:after="20"/>
              <w:ind w:left="20"/>
              <w:jc w:val="both"/>
            </w:pPr>
            <w:r>
              <w:rPr>
                <w:rFonts w:ascii="Times New Roman"/>
                <w:b w:val="false"/>
                <w:i w:val="false"/>
                <w:color w:val="000000"/>
                <w:sz w:val="20"/>
              </w:rPr>
              <w:t>
жүргізушінің қолы</w:t>
            </w:r>
          </w:p>
          <w:p>
            <w:pPr>
              <w:spacing w:after="20"/>
              <w:ind w:left="20"/>
              <w:jc w:val="both"/>
            </w:pPr>
            <w:r>
              <w:rPr>
                <w:rFonts w:ascii="Times New Roman"/>
                <w:b w:val="false"/>
                <w:i w:val="false"/>
                <w:color w:val="000000"/>
                <w:sz w:val="20"/>
              </w:rPr>
              <w:t>
қабылдады _______________________</w:t>
            </w:r>
          </w:p>
          <w:p>
            <w:pPr>
              <w:spacing w:after="20"/>
              <w:ind w:left="20"/>
              <w:jc w:val="both"/>
            </w:pPr>
            <w:r>
              <w:rPr>
                <w:rFonts w:ascii="Times New Roman"/>
                <w:b w:val="false"/>
                <w:i w:val="false"/>
                <w:color w:val="000000"/>
                <w:sz w:val="20"/>
              </w:rPr>
              <w:t>
лауазымы, тегі, аты, әкесінің аты (бар болған жағдайда) , қолы, мөртабан</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берілген</w:t>
            </w:r>
          </w:p>
          <w:p>
            <w:pPr>
              <w:spacing w:after="20"/>
              <w:ind w:left="20"/>
              <w:jc w:val="both"/>
            </w:pPr>
            <w:r>
              <w:rPr>
                <w:rFonts w:ascii="Times New Roman"/>
                <w:b w:val="false"/>
                <w:i w:val="false"/>
                <w:color w:val="000000"/>
                <w:sz w:val="20"/>
              </w:rPr>
              <w:t>
20___ ж. "__" ______ № _________сенімхат бойынша жүкті алды _______________</w:t>
            </w:r>
          </w:p>
          <w:p>
            <w:pPr>
              <w:spacing w:after="20"/>
              <w:ind w:left="20"/>
              <w:jc w:val="both"/>
            </w:pPr>
            <w:r>
              <w:rPr>
                <w:rFonts w:ascii="Times New Roman"/>
                <w:b w:val="false"/>
                <w:i w:val="false"/>
                <w:color w:val="000000"/>
                <w:sz w:val="20"/>
              </w:rPr>
              <w:t>
лауазымы, тегі, аты, әкесінің аты (бар болса)</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жүк алушының қолы</w:t>
            </w:r>
          </w:p>
        </w:tc>
      </w:tr>
      <w:tr>
        <w:trPr>
          <w:trHeight w:val="30" w:hRule="atLeast"/>
        </w:trPr>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ОПЕРАЦИЯЛАРЫ</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p>
            <w:pPr>
              <w:spacing w:after="20"/>
              <w:ind w:left="20"/>
              <w:jc w:val="both"/>
            </w:pPr>
            <w:r>
              <w:rPr>
                <w:rFonts w:ascii="Times New Roman"/>
                <w:b w:val="false"/>
                <w:i w:val="false"/>
                <w:color w:val="000000"/>
                <w:sz w:val="20"/>
              </w:rPr>
              <w:t>
___________</w:t>
            </w:r>
          </w:p>
          <w:p>
            <w:pPr>
              <w:spacing w:after="20"/>
              <w:ind w:left="20"/>
              <w:jc w:val="both"/>
            </w:pPr>
            <w:r>
              <w:rPr>
                <w:rFonts w:ascii="Times New Roman"/>
                <w:b w:val="false"/>
                <w:i w:val="false"/>
                <w:color w:val="000000"/>
                <w:sz w:val="20"/>
              </w:rPr>
              <w:t>
___________</w:t>
            </w:r>
          </w:p>
          <w:p>
            <w:pPr>
              <w:spacing w:after="20"/>
              <w:ind w:left="20"/>
              <w:jc w:val="both"/>
            </w:pPr>
            <w:r>
              <w:rPr>
                <w:rFonts w:ascii="Times New Roman"/>
                <w:b w:val="false"/>
                <w:i w:val="false"/>
                <w:color w:val="000000"/>
                <w:sz w:val="20"/>
              </w:rPr>
              <w:t>
___________</w:t>
            </w:r>
          </w:p>
          <w:p>
            <w:pPr>
              <w:spacing w:after="20"/>
              <w:ind w:left="20"/>
              <w:jc w:val="both"/>
            </w:pPr>
            <w:r>
              <w:rPr>
                <w:rFonts w:ascii="Times New Roman"/>
                <w:b w:val="false"/>
                <w:i w:val="false"/>
                <w:color w:val="000000"/>
                <w:sz w:val="20"/>
              </w:rPr>
              <w:t>
___________</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Тәсіл</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сағат, мин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операциялар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(тасымалдаушы, жіберуші, алушы)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қалп. мех. жүк көтергіш., сыйымд. қауға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тұрып қалу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мин.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қолы</w:t>
            </w: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0" w:type="auto"/>
            <w:gridSpan w:val="4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МӘЛІМЕТТЕР (тасымалдаушы толтырады)</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актілер</w:t>
            </w:r>
          </w:p>
          <w:p>
            <w:pPr>
              <w:spacing w:after="20"/>
              <w:ind w:left="20"/>
              <w:jc w:val="both"/>
            </w:pPr>
            <w:r>
              <w:rPr>
                <w:rFonts w:ascii="Times New Roman"/>
                <w:b w:val="false"/>
                <w:i w:val="false"/>
                <w:color w:val="000000"/>
                <w:sz w:val="20"/>
              </w:rPr>
              <w:t>
туралы белгілер:</w:t>
            </w:r>
          </w:p>
          <w:p>
            <w:pPr>
              <w:spacing w:after="20"/>
              <w:ind w:left="20"/>
              <w:jc w:val="both"/>
            </w:pPr>
            <w:r>
              <w:rPr>
                <w:rFonts w:ascii="Times New Roman"/>
                <w:b w:val="false"/>
                <w:i w:val="false"/>
                <w:color w:val="000000"/>
                <w:sz w:val="20"/>
              </w:rPr>
              <w:t>
__________</w:t>
            </w:r>
          </w:p>
          <w:p>
            <w:pPr>
              <w:spacing w:after="20"/>
              <w:ind w:left="20"/>
              <w:jc w:val="both"/>
            </w:pPr>
            <w:r>
              <w:rPr>
                <w:rFonts w:ascii="Times New Roman"/>
                <w:b w:val="false"/>
                <w:i w:val="false"/>
                <w:color w:val="000000"/>
                <w:sz w:val="20"/>
              </w:rPr>
              <w:t>
__________</w:t>
            </w:r>
          </w:p>
          <w:p>
            <w:pPr>
              <w:spacing w:after="20"/>
              <w:ind w:left="20"/>
              <w:jc w:val="both"/>
            </w:pPr>
            <w:r>
              <w:rPr>
                <w:rFonts w:ascii="Times New Roman"/>
                <w:b w:val="false"/>
                <w:i w:val="false"/>
                <w:color w:val="000000"/>
                <w:sz w:val="20"/>
              </w:rPr>
              <w:t>
__________</w:t>
            </w:r>
          </w:p>
          <w:p>
            <w:pPr>
              <w:spacing w:after="20"/>
              <w:ind w:left="20"/>
              <w:jc w:val="both"/>
            </w:pPr>
            <w:r>
              <w:rPr>
                <w:rFonts w:ascii="Times New Roman"/>
                <w:b w:val="false"/>
                <w:i w:val="false"/>
                <w:color w:val="000000"/>
                <w:sz w:val="20"/>
              </w:rPr>
              <w:t>
__________</w:t>
            </w:r>
          </w:p>
          <w:p>
            <w:pPr>
              <w:spacing w:after="20"/>
              <w:ind w:left="20"/>
              <w:jc w:val="both"/>
            </w:pPr>
            <w:r>
              <w:rPr>
                <w:rFonts w:ascii="Times New Roman"/>
                <w:b w:val="false"/>
                <w:i w:val="false"/>
                <w:color w:val="000000"/>
                <w:sz w:val="20"/>
              </w:rPr>
              <w:t>
__________</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топтары бойынша тасымалдау қашықтығы, км</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клинеттен көлік қызметі үшін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бағасы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тариф</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Бағасын есептеу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Тоннасы үшін</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пен тіркемені толтыра тиемеу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үшін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қызметі үшін</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жұмысы (тонна)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Нормативтен тыс тұрып қалу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қосымша төлем</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Тұрып қалған үшін жеңілдіктер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бағалау</w:t>
            </w:r>
          </w:p>
          <w:p>
            <w:pPr>
              <w:spacing w:after="20"/>
              <w:ind w:left="20"/>
              <w:jc w:val="both"/>
            </w:pPr>
            <w:r>
              <w:rPr>
                <w:rFonts w:ascii="Times New Roman"/>
                <w:b w:val="false"/>
                <w:i w:val="false"/>
                <w:color w:val="000000"/>
                <w:sz w:val="20"/>
              </w:rPr>
              <w:t>
__________</w:t>
            </w:r>
          </w:p>
          <w:p>
            <w:pPr>
              <w:spacing w:after="20"/>
              <w:ind w:left="20"/>
              <w:jc w:val="both"/>
            </w:pPr>
            <w:r>
              <w:rPr>
                <w:rFonts w:ascii="Times New Roman"/>
                <w:b w:val="false"/>
                <w:i w:val="false"/>
                <w:color w:val="000000"/>
                <w:sz w:val="20"/>
              </w:rPr>
              <w:t>
__________</w:t>
            </w:r>
          </w:p>
          <w:p>
            <w:pPr>
              <w:spacing w:after="20"/>
              <w:ind w:left="20"/>
              <w:jc w:val="both"/>
            </w:pPr>
            <w:r>
              <w:rPr>
                <w:rFonts w:ascii="Times New Roman"/>
                <w:b w:val="false"/>
                <w:i w:val="false"/>
                <w:color w:val="000000"/>
                <w:sz w:val="20"/>
              </w:rPr>
              <w:t>
__________</w:t>
            </w:r>
          </w:p>
          <w:p>
            <w:pPr>
              <w:spacing w:after="20"/>
              <w:ind w:left="20"/>
              <w:jc w:val="both"/>
            </w:pPr>
            <w:r>
              <w:rPr>
                <w:rFonts w:ascii="Times New Roman"/>
                <w:b w:val="false"/>
                <w:i w:val="false"/>
                <w:color w:val="000000"/>
                <w:sz w:val="20"/>
              </w:rPr>
              <w:t>
__________</w:t>
            </w:r>
          </w:p>
          <w:p>
            <w:pPr>
              <w:spacing w:after="20"/>
              <w:ind w:left="20"/>
              <w:jc w:val="both"/>
            </w:pPr>
            <w:r>
              <w:rPr>
                <w:rFonts w:ascii="Times New Roman"/>
                <w:b w:val="false"/>
                <w:i w:val="false"/>
                <w:color w:val="000000"/>
                <w:sz w:val="20"/>
              </w:rPr>
              <w:t>
__________</w:t>
            </w:r>
          </w:p>
          <w:p>
            <w:pPr>
              <w:spacing w:after="20"/>
              <w:ind w:left="20"/>
              <w:jc w:val="both"/>
            </w:pPr>
            <w:r>
              <w:rPr>
                <w:rFonts w:ascii="Times New Roman"/>
                <w:b w:val="false"/>
                <w:i w:val="false"/>
                <w:color w:val="000000"/>
                <w:sz w:val="20"/>
              </w:rPr>
              <w:t>
Жүкті бағалаушының</w:t>
            </w:r>
          </w:p>
          <w:p>
            <w:pPr>
              <w:spacing w:after="20"/>
              <w:ind w:left="20"/>
              <w:jc w:val="both"/>
            </w:pPr>
            <w:r>
              <w:rPr>
                <w:rFonts w:ascii="Times New Roman"/>
                <w:b w:val="false"/>
                <w:i w:val="false"/>
                <w:color w:val="000000"/>
                <w:sz w:val="20"/>
              </w:rPr>
              <w:t>
қолы ___________</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9"/>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 "Жүк туралы мәлімет" деген бөлімде тауарлық-көліктік жүкқұжатта босатылатын барлық тауарлық-материалдық құндылықтардың атаулары мен сипаттамаларын атап көрсету мүмкіндік болмаса тауарлық-көліктік жүкқұжатқа тауарлық бөлім ретінде оның ажырамас бөлігі ретінде белгіленген тәртіппен бекітілген арнайы нысандар (тауарлық жүкқұжат мен басқа да нысандар) қоса берілуі тиіс, онда жүк жіберушілердің тауарлық-материалдық құндылықтарын тізімнен шығару және жүк алушыларға оны тіркеу жүргізіледі, сондай-ақ қоймалық, жедел және бухгалтерлік есепке алу жүргізіледі.</w:t>
      </w:r>
    </w:p>
    <w:p>
      <w:pPr>
        <w:spacing w:after="0"/>
        <w:ind w:left="0"/>
        <w:jc w:val="both"/>
      </w:pPr>
      <w:r>
        <w:rPr>
          <w:rFonts w:ascii="Times New Roman"/>
          <w:b w:val="false"/>
          <w:i w:val="false"/>
          <w:color w:val="000000"/>
          <w:sz w:val="28"/>
        </w:rPr>
        <w:t>
      Мұндай жағдайларда "Жүк туралы мәлімет" деген бөлімнің 1, 2, 4, 5, 6 және 7-бағандары тауарлық-көліктік жүкқұжатпен толтырылмайды. Көрсетілген бағандардың бос жолдарында олардың көшірмелерінің арнайы нысандарының атауы, нөмірлері мен күндері жазылады.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(бар болған жағдайда) және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(бар болған жағдайда) және қолы</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35-қосымша</w:t>
            </w:r>
            <w:r>
              <w:br/>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12 қарашадағы</w:t>
            </w:r>
            <w:r>
              <w:br/>
            </w:r>
            <w:r>
              <w:rPr>
                <w:rFonts w:ascii="Times New Roman"/>
                <w:b w:val="false"/>
                <w:i w:val="false"/>
                <w:color w:val="000000"/>
                <w:sz w:val="20"/>
              </w:rPr>
              <w:t>№ ҚР ДСМ–113 бұйрығына</w:t>
            </w:r>
            <w:r>
              <w:br/>
            </w:r>
            <w:r>
              <w:rPr>
                <w:rFonts w:ascii="Times New Roman"/>
                <w:b w:val="false"/>
                <w:i w:val="false"/>
                <w:color w:val="000000"/>
                <w:sz w:val="20"/>
              </w:rPr>
              <w:t>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Келісімшарттық өндірудің тапсырыс берушілерімен медициналық техниканы берудің ұзақ мерзімді үлгі шарты (бірыңғай дистрибьютор мен келісімшарттық өндірудің тапсырыс берушісі арасында)</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_________20___ жыл</w:t>
            </w:r>
          </w:p>
        </w:tc>
      </w:tr>
    </w:tbl>
    <w:p>
      <w:pPr>
        <w:spacing w:after="0"/>
        <w:ind w:left="0"/>
        <w:jc w:val="both"/>
      </w:pPr>
      <w:r>
        <w:rPr>
          <w:rFonts w:ascii="Times New Roman"/>
          <w:b w:val="false"/>
          <w:i w:val="false"/>
          <w:color w:val="000000"/>
          <w:sz w:val="28"/>
        </w:rPr>
        <w:t xml:space="preserve">
      Бұдан әрі "Бірыңғай дистрибьютор" деп аталатын "СҚ-Фармация" жауапкершілігі шектеулі серіктестігі, __________________ атынан, __________ негізінде әрекет ететін, бір тараптан және бұдан әрі "Келісімшарттық өндірудің тапсырыс берушісі" деп аталатын ________________ атынан, ___________________ негізінде әрекет ететін, екінші тараптан, бұдан әрі бірлесіп "Тараптар" деп аталып,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Қазақстан Республикасы Үкіметінің 2021 жылғы 4 маусымдағы № 375 </w:t>
      </w:r>
      <w:r>
        <w:rPr>
          <w:rFonts w:ascii="Times New Roman"/>
          <w:b w:val="false"/>
          <w:i w:val="false"/>
          <w:color w:val="000000"/>
          <w:sz w:val="28"/>
        </w:rPr>
        <w:t>қаулысына</w:t>
      </w:r>
      <w:r>
        <w:rPr>
          <w:rFonts w:ascii="Times New Roman"/>
          <w:b w:val="false"/>
          <w:i w:val="false"/>
          <w:color w:val="000000"/>
          <w:sz w:val="28"/>
        </w:rPr>
        <w:t xml:space="preserve"> (бұдан әрі – Қағидалар) сәйкес және "___" _______ ж. № ____ Келісімшарттық өндірудің тапсырыс берушісімен медициналық техниканы берудің ұзақ мерзімді шарттарын жасасуға арналған құжаттарды қарау қорытындылары хаттамасының негізінде төмендегілер туралы осы Келісімшарттық өндірудің тапсырыс берушісімен медициналық техниканы берудің ұзақ мерзімді шартын (бұдан әрі – Шарт) жасасты:</w:t>
      </w:r>
    </w:p>
    <w:p>
      <w:pPr>
        <w:spacing w:after="0"/>
        <w:ind w:left="0"/>
        <w:jc w:val="left"/>
      </w:pPr>
      <w:r>
        <w:rPr>
          <w:rFonts w:ascii="Times New Roman"/>
          <w:b/>
          <w:i w:val="false"/>
          <w:color w:val="000000"/>
        </w:rPr>
        <w:t xml:space="preserve"> 1. Шарттағы ұғымдар</w:t>
      </w:r>
    </w:p>
    <w:p>
      <w:pPr>
        <w:spacing w:after="0"/>
        <w:ind w:left="0"/>
        <w:jc w:val="both"/>
      </w:pPr>
      <w:r>
        <w:rPr>
          <w:rFonts w:ascii="Times New Roman"/>
          <w:b w:val="false"/>
          <w:i w:val="false"/>
          <w:color w:val="000000"/>
          <w:sz w:val="28"/>
        </w:rPr>
        <w:t>
      1. Шартта төменде санамаланған ұғымдар мынадай мағынаға ие:</w:t>
      </w:r>
    </w:p>
    <w:p>
      <w:pPr>
        <w:spacing w:after="0"/>
        <w:ind w:left="0"/>
        <w:jc w:val="both"/>
      </w:pPr>
      <w:r>
        <w:rPr>
          <w:rFonts w:ascii="Times New Roman"/>
          <w:b w:val="false"/>
          <w:i w:val="false"/>
          <w:color w:val="000000"/>
          <w:sz w:val="28"/>
        </w:rPr>
        <w:t>
      1) Медициналық техниканы сатып алудың үшжақты шарты (бұдан әрі – Сатып алудың үшжақты шарты) – осы Шарт шеңберінде Бірыңғай дистрибьютор, Тапсырыс беруші мен Келісімшарттық өндірістің тапсырыс берушісі арасында жасалатын шарт;</w:t>
      </w:r>
    </w:p>
    <w:p>
      <w:pPr>
        <w:spacing w:after="0"/>
        <w:ind w:left="0"/>
        <w:jc w:val="both"/>
      </w:pPr>
      <w:r>
        <w:rPr>
          <w:rFonts w:ascii="Times New Roman"/>
          <w:b w:val="false"/>
          <w:i w:val="false"/>
          <w:color w:val="000000"/>
          <w:sz w:val="28"/>
        </w:rPr>
        <w:t>
      2) Келісімшарттық өндірудің тапсырыс берушісі – Қазақстан Республикасының аумағында орналасқан өндірушімен келісімшарттық өндірісі бар және онымен дәрілік заттарды және (немесе) медициналық бұйымдарды келісімшарттық өндіруге шарт жасасқан (егер Қазақстан Республикасының заңдарында олар үшін өзгеше белгіленбесе, мемлекеттік мекемелерді қоспағанда) заңды тұлға;</w:t>
      </w:r>
    </w:p>
    <w:p>
      <w:pPr>
        <w:spacing w:after="0"/>
        <w:ind w:left="0"/>
        <w:jc w:val="both"/>
      </w:pPr>
      <w:r>
        <w:rPr>
          <w:rFonts w:ascii="Times New Roman"/>
          <w:b w:val="false"/>
          <w:i w:val="false"/>
          <w:color w:val="000000"/>
          <w:sz w:val="28"/>
        </w:rPr>
        <w:t>
      3) Тапсырыс берушілер – медициналық қызметтер көрсететін облыстардың, республикалық маңызы бар қалалардың және астананың денсаулық сақтауды мемлекеттік басқарудың жергілікті органдары,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pPr>
        <w:spacing w:after="0"/>
        <w:ind w:left="0"/>
        <w:jc w:val="both"/>
      </w:pPr>
      <w:r>
        <w:rPr>
          <w:rFonts w:ascii="Times New Roman"/>
          <w:b w:val="false"/>
          <w:i w:val="false"/>
          <w:color w:val="000000"/>
          <w:sz w:val="28"/>
        </w:rPr>
        <w:t>
      4) қаржы жылы – күнтізбелік жылдың 1 қаңтарынан басталатын және 31 желтоқсанында аяқталатын Шарт орындалатын уақыт кезеңі;</w:t>
      </w:r>
    </w:p>
    <w:p>
      <w:pPr>
        <w:spacing w:after="0"/>
        <w:ind w:left="0"/>
        <w:jc w:val="both"/>
      </w:pPr>
      <w:r>
        <w:rPr>
          <w:rFonts w:ascii="Times New Roman"/>
          <w:b w:val="false"/>
          <w:i w:val="false"/>
          <w:color w:val="000000"/>
          <w:sz w:val="28"/>
        </w:rPr>
        <w:t xml:space="preserve">
      5) тауар – сатып алудың үшжақты шарттарының талаптарына сәйкес Келісімшарттық өндірудің тапсырыс берушісі Тапсырыс берушілерге беретін, Шартта көзделген медициналық техника және ілеспе көрсетілетін қызметтер; </w:t>
      </w:r>
    </w:p>
    <w:p>
      <w:pPr>
        <w:spacing w:after="0"/>
        <w:ind w:left="0"/>
        <w:jc w:val="both"/>
      </w:pPr>
      <w:r>
        <w:rPr>
          <w:rFonts w:ascii="Times New Roman"/>
          <w:b w:val="false"/>
          <w:i w:val="false"/>
          <w:color w:val="000000"/>
          <w:sz w:val="28"/>
        </w:rPr>
        <w:t>
      6) ілеспе көрсетілетін қызметтер – сатып алудың үшжақты шарты бойынша тауарды беру процесінде Тапсырыс берушілерге Келісімшарттық өндірудің тапсырыс берушісі көрсететін қызметтер, оның ішінде тасымалдау, монтаждау, іске қосу-баптау жұмыстары, Тапсырыс берушінің медициналық персоналын тауарды пайдалану бойынша оқыту, Техникалық жәрдем көрсету;</w:t>
      </w:r>
    </w:p>
    <w:p>
      <w:pPr>
        <w:spacing w:after="0"/>
        <w:ind w:left="0"/>
        <w:jc w:val="both"/>
      </w:pPr>
      <w:r>
        <w:rPr>
          <w:rFonts w:ascii="Times New Roman"/>
          <w:b w:val="false"/>
          <w:i w:val="false"/>
          <w:color w:val="000000"/>
          <w:sz w:val="28"/>
        </w:rPr>
        <w:t>
      7) жеткізу пункті – Сатып алудың үшжақты шарттары бойынша Келісімшарттық өндірудің тапсырыс берушісінің Тапсырыс берушілерге тауарды беру орны;</w:t>
      </w:r>
    </w:p>
    <w:p>
      <w:pPr>
        <w:spacing w:after="0"/>
        <w:ind w:left="0"/>
        <w:jc w:val="both"/>
      </w:pPr>
      <w:r>
        <w:rPr>
          <w:rFonts w:ascii="Times New Roman"/>
          <w:b w:val="false"/>
          <w:i w:val="false"/>
          <w:color w:val="000000"/>
          <w:sz w:val="28"/>
        </w:rPr>
        <w:t>
      8) беру сәті – тауарды қабылдау-беру актісіне сәйкес Келісімшарттық өндірудің тапсырыс берушісінің Тапсырыс берушілерге тауарды беру уақыты;</w:t>
      </w:r>
    </w:p>
    <w:p>
      <w:pPr>
        <w:spacing w:after="0"/>
        <w:ind w:left="0"/>
        <w:jc w:val="both"/>
      </w:pPr>
      <w:r>
        <w:rPr>
          <w:rFonts w:ascii="Times New Roman"/>
          <w:b w:val="false"/>
          <w:i w:val="false"/>
          <w:color w:val="000000"/>
          <w:sz w:val="28"/>
        </w:rPr>
        <w:t xml:space="preserve">
      9) кепілдікті сервистік қызмет көрсету – техникалық қызмет көрсетудің кез келген түрлерін, жабдықтың техникалық диагностикасын және ақауын анықтауды, жөндеу-қалпына келтіру жұмыстарын, өнім беруші (дайындаушы, орындаушы), оның ішінде қашықтықтан (мамандандырылған бағдарламалар мен жабдықтарды пайдалана отырып, онлайн режимінде, баркодпен сәйкестендірілген деректерді беру арнасы немесе өзге де әдіспен) көрсететін техникалық консультацияларды қамтитын, қойылған медициналық техниканы ақаусыз күйде ұстау жөніндегі өндіруші зауыт белгілеген шығыс материалдары мен тозатын тораптарды қалпына келтіруді қоспағанда, осы Шартта, Сатып алудың үшжақты шарттарында айқындалған мерзімге тегін тиісінше пайдаланылған және сақталған қызметтер кешені. </w:t>
      </w:r>
    </w:p>
    <w:p>
      <w:pPr>
        <w:spacing w:after="0"/>
        <w:ind w:left="0"/>
        <w:jc w:val="left"/>
      </w:pPr>
      <w:r>
        <w:rPr>
          <w:rFonts w:ascii="Times New Roman"/>
          <w:b/>
          <w:i w:val="false"/>
          <w:color w:val="000000"/>
        </w:rPr>
        <w:t xml:space="preserve"> 2. Шарттың мәні</w:t>
      </w:r>
    </w:p>
    <w:p>
      <w:pPr>
        <w:spacing w:after="0"/>
        <w:ind w:left="0"/>
        <w:jc w:val="both"/>
      </w:pPr>
      <w:r>
        <w:rPr>
          <w:rFonts w:ascii="Times New Roman"/>
          <w:b w:val="false"/>
          <w:i w:val="false"/>
          <w:color w:val="000000"/>
          <w:sz w:val="28"/>
        </w:rPr>
        <w:t>
      2. Келісімшарттық өндірудің тапсырыс берушісі:</w:t>
      </w:r>
    </w:p>
    <w:p>
      <w:pPr>
        <w:spacing w:after="0"/>
        <w:ind w:left="0"/>
        <w:jc w:val="both"/>
      </w:pPr>
      <w:r>
        <w:rPr>
          <w:rFonts w:ascii="Times New Roman"/>
          <w:b w:val="false"/>
          <w:i w:val="false"/>
          <w:color w:val="000000"/>
          <w:sz w:val="28"/>
        </w:rPr>
        <w:t xml:space="preserve">
      1) Шарт жасалған кезден бастап үш жылдан аспайтын кезеңде Шартқа </w:t>
      </w:r>
      <w:r>
        <w:rPr>
          <w:rFonts w:ascii="Times New Roman"/>
          <w:b w:val="false"/>
          <w:i w:val="false"/>
          <w:color w:val="000000"/>
          <w:sz w:val="28"/>
        </w:rPr>
        <w:t>1-қосымшаға</w:t>
      </w:r>
      <w:r>
        <w:rPr>
          <w:rFonts w:ascii="Times New Roman"/>
          <w:b w:val="false"/>
          <w:i w:val="false"/>
          <w:color w:val="000000"/>
          <w:sz w:val="28"/>
        </w:rPr>
        <w:t xml:space="preserve"> және Шартқа </w:t>
      </w:r>
      <w:r>
        <w:rPr>
          <w:rFonts w:ascii="Times New Roman"/>
          <w:b w:val="false"/>
          <w:i w:val="false"/>
          <w:color w:val="000000"/>
          <w:sz w:val="28"/>
        </w:rPr>
        <w:t>2-қосымшада</w:t>
      </w:r>
      <w:r>
        <w:rPr>
          <w:rFonts w:ascii="Times New Roman"/>
          <w:b w:val="false"/>
          <w:i w:val="false"/>
          <w:color w:val="000000"/>
          <w:sz w:val="28"/>
        </w:rPr>
        <w:t xml:space="preserve"> көзделген техникалық ерекшелікке сәйкес тізбе бойынша медициналық техника өндірісін жолға қоюға/ұйымдастыруға;</w:t>
      </w:r>
    </w:p>
    <w:p>
      <w:pPr>
        <w:spacing w:after="0"/>
        <w:ind w:left="0"/>
        <w:jc w:val="both"/>
      </w:pPr>
      <w:r>
        <w:rPr>
          <w:rFonts w:ascii="Times New Roman"/>
          <w:b w:val="false"/>
          <w:i w:val="false"/>
          <w:color w:val="000000"/>
          <w:sz w:val="28"/>
        </w:rPr>
        <w:t>
      2) Бірыңғай дистрибьюторды Шартқа 1 және 2-қосымшаларға сәйкес медициналық техниканы беруге дайындығы туралы жазбаша нысанда хабардар етуге;</w:t>
      </w:r>
    </w:p>
    <w:p>
      <w:pPr>
        <w:spacing w:after="0"/>
        <w:ind w:left="0"/>
        <w:jc w:val="both"/>
      </w:pPr>
      <w:r>
        <w:rPr>
          <w:rFonts w:ascii="Times New Roman"/>
          <w:b w:val="false"/>
          <w:i w:val="false"/>
          <w:color w:val="000000"/>
          <w:sz w:val="28"/>
        </w:rPr>
        <w:t>
      3) Қазақстан Республикасының заңнамасында көзделген рұқсат беру құжаттарын алғаннан және денсаулық сақтау саласындағы уәкілетті орган Бірыңғай дистрибьютор арқылы медициналық техниканы сатып алу үшін тізбені бекіткеннен кейін Шартқа 1-қосымшаға және Шартқа 2-қосымшада көзделген техникалық ерекшелікке сәйкес жиынтықтағы тауарды сатып алудың үшжақты шарттарына сәйкес Тапсырыс берушілерге 7 (жеті) жыл ішінде жеткізу пункттеріне жеткізуге, ал Бірыңғай дистрибьютор қаржы жылында Тапсырыс берушілерде осындай тауарға қажеттілік болған кезде, осындай қажеттілік туралы Өнім берушіге жеткізу және Бірыңғай дистрибьютор, Келісімшарттық өндірудің тапсырыс берушісі және Тапсырыс берушілер арасында Сатып алудың үшжақты шарттарын жасасуды қамтамасыз етуге міндеттенеді.</w:t>
      </w:r>
    </w:p>
    <w:p>
      <w:pPr>
        <w:spacing w:after="0"/>
        <w:ind w:left="0"/>
        <w:jc w:val="left"/>
      </w:pPr>
      <w:r>
        <w:rPr>
          <w:rFonts w:ascii="Times New Roman"/>
          <w:b/>
          <w:i w:val="false"/>
          <w:color w:val="000000"/>
        </w:rPr>
        <w:t xml:space="preserve"> 3. Баға белгілеу</w:t>
      </w:r>
    </w:p>
    <w:p>
      <w:pPr>
        <w:spacing w:after="0"/>
        <w:ind w:left="0"/>
        <w:jc w:val="both"/>
      </w:pPr>
      <w:r>
        <w:rPr>
          <w:rFonts w:ascii="Times New Roman"/>
          <w:b w:val="false"/>
          <w:i w:val="false"/>
          <w:color w:val="000000"/>
          <w:sz w:val="28"/>
        </w:rPr>
        <w:t>
      3. Тауардың бағасы Шартқа 1-қосымшада көзделген және Қағидаларда көзделген жағдайларды қоспағанда, Шарттың қолданылу мерзімі ішінде өзгеріссіз қалады.</w:t>
      </w:r>
    </w:p>
    <w:p>
      <w:pPr>
        <w:spacing w:after="0"/>
        <w:ind w:left="0"/>
        <w:jc w:val="both"/>
      </w:pPr>
      <w:r>
        <w:rPr>
          <w:rFonts w:ascii="Times New Roman"/>
          <w:b w:val="false"/>
          <w:i w:val="false"/>
          <w:color w:val="000000"/>
          <w:sz w:val="28"/>
        </w:rPr>
        <w:t xml:space="preserve">
      4. Шартты орындауға байланысты салық салуды Тараптар Қазақстан Республикасының заңнамасына сәйкес жүргізеді. </w:t>
      </w:r>
    </w:p>
    <w:p>
      <w:pPr>
        <w:spacing w:after="0"/>
        <w:ind w:left="0"/>
        <w:jc w:val="both"/>
      </w:pPr>
      <w:r>
        <w:rPr>
          <w:rFonts w:ascii="Times New Roman"/>
          <w:b w:val="false"/>
          <w:i w:val="false"/>
          <w:color w:val="000000"/>
          <w:sz w:val="28"/>
        </w:rPr>
        <w:t>
      5. Өнім берушінің тауарды жеткізу пункттеріне және басқа да ілеспе қызметтерге дейін тасымалдау құны Сатып алудың үшжақты шартының бағасына кіреді.</w:t>
      </w:r>
    </w:p>
    <w:p>
      <w:pPr>
        <w:spacing w:after="0"/>
        <w:ind w:left="0"/>
        <w:jc w:val="both"/>
      </w:pPr>
      <w:r>
        <w:rPr>
          <w:rFonts w:ascii="Times New Roman"/>
          <w:b w:val="false"/>
          <w:i w:val="false"/>
          <w:color w:val="000000"/>
          <w:sz w:val="28"/>
        </w:rPr>
        <w:t>
      6. Сатып алудың үш жақты шартын жасасу кезінде оның бағасы Шартта көзделген тауар бағасынан және тауар санынан жиынтықта қалыптастырылады.</w:t>
      </w:r>
    </w:p>
    <w:p>
      <w:pPr>
        <w:spacing w:after="0"/>
        <w:ind w:left="0"/>
        <w:jc w:val="both"/>
      </w:pPr>
      <w:r>
        <w:rPr>
          <w:rFonts w:ascii="Times New Roman"/>
          <w:b w:val="false"/>
          <w:i w:val="false"/>
          <w:color w:val="000000"/>
          <w:sz w:val="28"/>
        </w:rPr>
        <w:t>
      7. Тауар бағасын өзгертуге Қағидаларда көзделген жағдайларда және тәртіппен Тараптардың Шартқа және (немесе) Сатып алудың үшжақты шартына қосымша келісім жасасуы арқылы жол беріледі.</w:t>
      </w:r>
    </w:p>
    <w:p>
      <w:pPr>
        <w:spacing w:after="0"/>
        <w:ind w:left="0"/>
        <w:jc w:val="both"/>
      </w:pPr>
      <w:r>
        <w:rPr>
          <w:rFonts w:ascii="Times New Roman"/>
          <w:b w:val="false"/>
          <w:i w:val="false"/>
          <w:color w:val="000000"/>
          <w:sz w:val="28"/>
        </w:rPr>
        <w:t>
      8. Егер денсаулық сақтау саласындағы уәкілетті орган Қағидаларға сәйкес тауарға шекті бағаны Өнім беруші жасасқан Сатып алудың үшжақты шарты бойынша осындай тауарды беру мерзімі аяқталғанға дейін өзгерткен жағдайда, Сатып алудың үшжақты шартында тауар бағасын өзгертуге Тапсырыс берушінің келісімімен ғана жол беріледі.</w:t>
      </w:r>
    </w:p>
    <w:p>
      <w:pPr>
        <w:spacing w:after="0"/>
        <w:ind w:left="0"/>
        <w:jc w:val="both"/>
      </w:pPr>
      <w:r>
        <w:rPr>
          <w:rFonts w:ascii="Times New Roman"/>
          <w:b w:val="false"/>
          <w:i w:val="false"/>
          <w:color w:val="000000"/>
          <w:sz w:val="28"/>
        </w:rPr>
        <w:t>
      9. Өнім беруші Бірыңғай дистрибьюторды және (немесе) Тапсырыс берушіні жазбаша хабардар ете отырып, Шарттың қолданылу мерзімі ішінде тауарға бағаны азайтуға құқылы. Мұндай жағдайда Тараптар Шартқа және (немесе) Сатып алудың үшжақты шартына тиісті қосымша келісім жасасады.</w:t>
      </w:r>
    </w:p>
    <w:p>
      <w:pPr>
        <w:spacing w:after="0"/>
        <w:ind w:left="0"/>
        <w:jc w:val="left"/>
      </w:pPr>
      <w:r>
        <w:rPr>
          <w:rFonts w:ascii="Times New Roman"/>
          <w:b/>
          <w:i w:val="false"/>
          <w:color w:val="000000"/>
        </w:rPr>
        <w:t xml:space="preserve"> 4. Тараптардың құқықтары мен міндеттері</w:t>
      </w:r>
    </w:p>
    <w:p>
      <w:pPr>
        <w:spacing w:after="0"/>
        <w:ind w:left="0"/>
        <w:jc w:val="both"/>
      </w:pPr>
      <w:r>
        <w:rPr>
          <w:rFonts w:ascii="Times New Roman"/>
          <w:b w:val="false"/>
          <w:i w:val="false"/>
          <w:color w:val="000000"/>
          <w:sz w:val="28"/>
        </w:rPr>
        <w:t xml:space="preserve">
      10. Бірыңғай дистрибьютор: </w:t>
      </w:r>
    </w:p>
    <w:p>
      <w:pPr>
        <w:spacing w:after="0"/>
        <w:ind w:left="0"/>
        <w:jc w:val="both"/>
      </w:pPr>
      <w:r>
        <w:rPr>
          <w:rFonts w:ascii="Times New Roman"/>
          <w:b w:val="false"/>
          <w:i w:val="false"/>
          <w:color w:val="000000"/>
          <w:sz w:val="28"/>
        </w:rPr>
        <w:t>
      1) жыл сайын Шарттың қолданылу мерзімі ішінде Шартта көзделген тауарға Тапсырыс берушілердің өтінімдерін алған кезден бастап күнтізбелік 20 (жиырма) күннен кешіктірмей, Тапсырыс берушілер қажеттілік мәлімдеген тауар көлемдерімен Сатып алудың үшжақты шарттарына қол қоюға және оларды Келісімшарттық өндірудің тапсырыс берушісіне қол қоюға жіберуге;</w:t>
      </w:r>
    </w:p>
    <w:p>
      <w:pPr>
        <w:spacing w:after="0"/>
        <w:ind w:left="0"/>
        <w:jc w:val="both"/>
      </w:pPr>
      <w:r>
        <w:rPr>
          <w:rFonts w:ascii="Times New Roman"/>
          <w:b w:val="false"/>
          <w:i w:val="false"/>
          <w:color w:val="000000"/>
          <w:sz w:val="28"/>
        </w:rPr>
        <w:t>
      2) Келісімшарттық өндірудің тапсырыс берушісі Үшжақты шарттарға қол қойғаннан және қайтарғаннан кейін 1 (бір) жұмыс күні ішінде оларды Тапсырыс берушілерге қол қоюға жіберуге міндетті.</w:t>
      </w:r>
    </w:p>
    <w:p>
      <w:pPr>
        <w:spacing w:after="0"/>
        <w:ind w:left="0"/>
        <w:jc w:val="both"/>
      </w:pPr>
      <w:r>
        <w:rPr>
          <w:rFonts w:ascii="Times New Roman"/>
          <w:b w:val="false"/>
          <w:i w:val="false"/>
          <w:color w:val="000000"/>
          <w:sz w:val="28"/>
        </w:rPr>
        <w:t>
      11. Бірыңғай дистрибьютор:</w:t>
      </w:r>
    </w:p>
    <w:p>
      <w:pPr>
        <w:spacing w:after="0"/>
        <w:ind w:left="0"/>
        <w:jc w:val="both"/>
      </w:pPr>
      <w:r>
        <w:rPr>
          <w:rFonts w:ascii="Times New Roman"/>
          <w:b w:val="false"/>
          <w:i w:val="false"/>
          <w:color w:val="000000"/>
          <w:sz w:val="28"/>
        </w:rPr>
        <w:t>
      1) Келісімшарттық өндірудің тапсырыс берушісінен Шартта көзделген мерзімдерде Шартқа 3-қосымшаға сәйкес нысан бойынша Тапсырыс берушілерге тауар беру туралы есеп алуға;</w:t>
      </w:r>
    </w:p>
    <w:p>
      <w:pPr>
        <w:spacing w:after="0"/>
        <w:ind w:left="0"/>
        <w:jc w:val="both"/>
      </w:pPr>
      <w:r>
        <w:rPr>
          <w:rFonts w:ascii="Times New Roman"/>
          <w:b w:val="false"/>
          <w:i w:val="false"/>
          <w:color w:val="000000"/>
          <w:sz w:val="28"/>
        </w:rPr>
        <w:t>
      2) Келісімшарттық өндірудің тапсырыс берушісінің тауарға кепілдікті сервистік қызмет көрсетуді орындауын бақылауды жүзеге асыруға;</w:t>
      </w:r>
    </w:p>
    <w:p>
      <w:pPr>
        <w:spacing w:after="0"/>
        <w:ind w:left="0"/>
        <w:jc w:val="both"/>
      </w:pPr>
      <w:r>
        <w:rPr>
          <w:rFonts w:ascii="Times New Roman"/>
          <w:b w:val="false"/>
          <w:i w:val="false"/>
          <w:color w:val="000000"/>
          <w:sz w:val="28"/>
        </w:rPr>
        <w:t>
      3) Қағидаларда немесе Шартта көзделген жағдайларда Келісімшарттық өндірудің тапсырыс берушісімен шартты біржақты тәртіппен бұзуға құқылы.</w:t>
      </w:r>
    </w:p>
    <w:p>
      <w:pPr>
        <w:spacing w:after="0"/>
        <w:ind w:left="0"/>
        <w:jc w:val="both"/>
      </w:pPr>
      <w:r>
        <w:rPr>
          <w:rFonts w:ascii="Times New Roman"/>
          <w:b w:val="false"/>
          <w:i w:val="false"/>
          <w:color w:val="000000"/>
          <w:sz w:val="28"/>
        </w:rPr>
        <w:t xml:space="preserve">
      12. Келісімшарттық өндірудің тапсырыс берушісі: </w:t>
      </w:r>
    </w:p>
    <w:p>
      <w:pPr>
        <w:spacing w:after="0"/>
        <w:ind w:left="0"/>
        <w:jc w:val="both"/>
      </w:pPr>
      <w:r>
        <w:rPr>
          <w:rFonts w:ascii="Times New Roman"/>
          <w:b w:val="false"/>
          <w:i w:val="false"/>
          <w:color w:val="000000"/>
          <w:sz w:val="28"/>
        </w:rPr>
        <w:t xml:space="preserve">
      1) Бірыңғай дистрибьютор ұсынған Шартта көзделген тауарды беруге Сатып алудың үшжақты шарттарына оларды Бірыңғай дистрибьютордан алған күннен бастап 5 (бес) жұмыс күнінен кешіктірілмейтін мерзімде қол қоюға; </w:t>
      </w:r>
    </w:p>
    <w:p>
      <w:pPr>
        <w:spacing w:after="0"/>
        <w:ind w:left="0"/>
        <w:jc w:val="both"/>
      </w:pPr>
      <w:r>
        <w:rPr>
          <w:rFonts w:ascii="Times New Roman"/>
          <w:b w:val="false"/>
          <w:i w:val="false"/>
          <w:color w:val="000000"/>
          <w:sz w:val="28"/>
        </w:rPr>
        <w:t xml:space="preserve">
      2) Тапсырыс берушіден банктік кепілдік немесе кепілдікті ақшалай жарна түрінде Сатып алудың үшжақты шарты бағасынан 1 (бір) пайыз мөлшерінде Тапсырыс берушінің банктік шотына Сатып алудың үшжақты шарты бойынша Келісімшарттық өндірудің тапсырыс берушісінің міндеттемелерін орындауды қамтамасыз етуді 10 (он) жұмыс күні ішінде Тапсырыс берушінің пайдасына енгізуге; </w:t>
      </w:r>
    </w:p>
    <w:p>
      <w:pPr>
        <w:spacing w:after="0"/>
        <w:ind w:left="0"/>
        <w:jc w:val="both"/>
      </w:pPr>
      <w:r>
        <w:rPr>
          <w:rFonts w:ascii="Times New Roman"/>
          <w:b w:val="false"/>
          <w:i w:val="false"/>
          <w:color w:val="000000"/>
          <w:sz w:val="28"/>
        </w:rPr>
        <w:t>
      3) Тапсырыс берушілерге Сатып алудың үшжақты шарттарына сәйкес ____ (____) жыл ішінде Шартта көзделген тауарға қойылатын талаптарға сәйкес келетін тауарды беруге;</w:t>
      </w:r>
    </w:p>
    <w:p>
      <w:pPr>
        <w:spacing w:after="0"/>
        <w:ind w:left="0"/>
        <w:jc w:val="both"/>
      </w:pPr>
      <w:r>
        <w:rPr>
          <w:rFonts w:ascii="Times New Roman"/>
          <w:b w:val="false"/>
          <w:i w:val="false"/>
          <w:color w:val="000000"/>
          <w:sz w:val="28"/>
        </w:rPr>
        <w:t>
      4) Тапсырыс берушіні 5 (бес) жұмыс күні бұрын Сатып алудың үшжақты шартында көрсетілген Тапсырыс берушінің электрондық поштасына хабарлама жіберу арқылы тауардың берілетіні туралы хабардар етуге;</w:t>
      </w:r>
    </w:p>
    <w:p>
      <w:pPr>
        <w:spacing w:after="0"/>
        <w:ind w:left="0"/>
        <w:jc w:val="both"/>
      </w:pPr>
      <w:r>
        <w:rPr>
          <w:rFonts w:ascii="Times New Roman"/>
          <w:b w:val="false"/>
          <w:i w:val="false"/>
          <w:color w:val="000000"/>
          <w:sz w:val="28"/>
        </w:rPr>
        <w:t>
      5) Сатып алудың үшжақты шарттарында көзделген тәртіппен және мерзімдерде тауарды беру орындарында тауарды пайдалану бойынша Тапсырыс берушілердің медициналық персоналын тауарды монтаждауды, іске қосу-баптау жұмыстарын және оқытуды жүзеге асыруға;</w:t>
      </w:r>
    </w:p>
    <w:p>
      <w:pPr>
        <w:spacing w:after="0"/>
        <w:ind w:left="0"/>
        <w:jc w:val="both"/>
      </w:pPr>
      <w:r>
        <w:rPr>
          <w:rFonts w:ascii="Times New Roman"/>
          <w:b w:val="false"/>
          <w:i w:val="false"/>
          <w:color w:val="000000"/>
          <w:sz w:val="28"/>
        </w:rPr>
        <w:t xml:space="preserve">
      6) Шартта және Сатып алудың үшжақты шарттарында көзделген тәртіппен және мерзімдерге сәйкес тауарға кепілдікті сервистік қызмет көрсетуді жүзеге асыруға; </w:t>
      </w:r>
    </w:p>
    <w:p>
      <w:pPr>
        <w:spacing w:after="0"/>
        <w:ind w:left="0"/>
        <w:jc w:val="both"/>
      </w:pPr>
      <w:r>
        <w:rPr>
          <w:rFonts w:ascii="Times New Roman"/>
          <w:b w:val="false"/>
          <w:i w:val="false"/>
          <w:color w:val="000000"/>
          <w:sz w:val="28"/>
        </w:rPr>
        <w:t xml:space="preserve">
      7) Бірыңғай дистрибьюторға Шартқа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Тапсырыс берушілерге тауарды беру туралы есепті тауар берілген күннен бастап 2 (екі) жұмыс күні ішінде, ал тауарды беру кідіртілген жағдайда Шарт бойынша берудің болжамды мерзімі басталған күнге дейін 3 (үш) жұмыс күні бұрын ұсынуға;</w:t>
      </w:r>
    </w:p>
    <w:p>
      <w:pPr>
        <w:spacing w:after="0"/>
        <w:ind w:left="0"/>
        <w:jc w:val="both"/>
      </w:pPr>
      <w:r>
        <w:rPr>
          <w:rFonts w:ascii="Times New Roman"/>
          <w:b w:val="false"/>
          <w:i w:val="false"/>
          <w:color w:val="000000"/>
          <w:sz w:val="28"/>
        </w:rPr>
        <w:t>
      8) тауарды беру жөніндегі міндеттемелерді орындау мүмкін болмаған немесе тауарды беру мерзімдері бұзылған жағдайларда Шарттағы және (немесе) Сатып алудың үшжақты шартындағы бұзушылықтарды жою үшін қолданылатын шаралар туралы ақпаратты ұсына отырып, Бірыңғай дистрибьюторды және Тапсырыс берушілерді жазбаша түрде дереу хабардар етуге;</w:t>
      </w:r>
    </w:p>
    <w:p>
      <w:pPr>
        <w:spacing w:after="0"/>
        <w:ind w:left="0"/>
        <w:jc w:val="both"/>
      </w:pPr>
      <w:r>
        <w:rPr>
          <w:rFonts w:ascii="Times New Roman"/>
          <w:b w:val="false"/>
          <w:i w:val="false"/>
          <w:color w:val="000000"/>
          <w:sz w:val="28"/>
        </w:rPr>
        <w:t>
      9) Сатып алудың үшжақты шартында көзделген жағдайларда Тапсырыс берушінің пайдасына айыппұлдар мен тұрақсыздық айыбын төлеуге;</w:t>
      </w:r>
    </w:p>
    <w:p>
      <w:pPr>
        <w:spacing w:after="0"/>
        <w:ind w:left="0"/>
        <w:jc w:val="both"/>
      </w:pPr>
      <w:r>
        <w:rPr>
          <w:rFonts w:ascii="Times New Roman"/>
          <w:b w:val="false"/>
          <w:i w:val="false"/>
          <w:color w:val="000000"/>
          <w:sz w:val="28"/>
        </w:rPr>
        <w:t>
      10) Шартта көзделген мерзімдерде немесе Бірыңғай дистрибьютордың талап етуі бойынша оған Тапсырыс берушіге кепілдікті сервистік қызмет көрсетуді жүзеге асырғанын растайтын құжаттарды ұсынуға міндетті.</w:t>
      </w:r>
    </w:p>
    <w:p>
      <w:pPr>
        <w:spacing w:after="0"/>
        <w:ind w:left="0"/>
        <w:jc w:val="both"/>
      </w:pPr>
      <w:r>
        <w:rPr>
          <w:rFonts w:ascii="Times New Roman"/>
          <w:b w:val="false"/>
          <w:i w:val="false"/>
          <w:color w:val="000000"/>
          <w:sz w:val="28"/>
        </w:rPr>
        <w:t>
      13. Келісімшарттық өндірудің тапсырыс берушісі:</w:t>
      </w:r>
    </w:p>
    <w:p>
      <w:pPr>
        <w:spacing w:after="0"/>
        <w:ind w:left="0"/>
        <w:jc w:val="both"/>
      </w:pPr>
      <w:r>
        <w:rPr>
          <w:rFonts w:ascii="Times New Roman"/>
          <w:b w:val="false"/>
          <w:i w:val="false"/>
          <w:color w:val="000000"/>
          <w:sz w:val="28"/>
        </w:rPr>
        <w:t xml:space="preserve">
      1) Бірыңғай дистрибьюторға мәлімделген Тапсырыс берушілердің Шартта көзделген тауарға қажеттілігі кезінде Шарттың қолданылу мерзімі ішінде онымен Сатып алудың үш жақты шарттарын жасасуды талап етуге; </w:t>
      </w:r>
    </w:p>
    <w:p>
      <w:pPr>
        <w:spacing w:after="0"/>
        <w:ind w:left="0"/>
        <w:jc w:val="both"/>
      </w:pPr>
      <w:r>
        <w:rPr>
          <w:rFonts w:ascii="Times New Roman"/>
          <w:b w:val="false"/>
          <w:i w:val="false"/>
          <w:color w:val="000000"/>
          <w:sz w:val="28"/>
        </w:rPr>
        <w:t>
      2) Сатып алудың үшжақты шартында көзделген мерзімдерде Тапсырыс берушіден алдын ала төлемді және Сатып алудың үшжақты шарты бойынша берілген тауар үшін төлемді алуға құқылы;</w:t>
      </w:r>
    </w:p>
    <w:p>
      <w:pPr>
        <w:spacing w:after="0"/>
        <w:ind w:left="0"/>
        <w:jc w:val="both"/>
      </w:pPr>
      <w:r>
        <w:rPr>
          <w:rFonts w:ascii="Times New Roman"/>
          <w:b w:val="false"/>
          <w:i w:val="false"/>
          <w:color w:val="000000"/>
          <w:sz w:val="28"/>
        </w:rPr>
        <w:t xml:space="preserve">
      3) Сатып алудың үш жақты шарттарында көзделген жағдайларда Тапсырыс берушілерден оның пайдасына тұрақсыздық айыбын төлеуді талап етуге, мынадай жағдайларда: </w:t>
      </w:r>
    </w:p>
    <w:p>
      <w:pPr>
        <w:spacing w:after="0"/>
        <w:ind w:left="0"/>
        <w:jc w:val="both"/>
      </w:pPr>
      <w:r>
        <w:rPr>
          <w:rFonts w:ascii="Times New Roman"/>
          <w:b w:val="false"/>
          <w:i w:val="false"/>
          <w:color w:val="000000"/>
          <w:sz w:val="28"/>
        </w:rPr>
        <w:t>
      4) Сатып алудың үшжақты шарты бойынша міндеттемелер толық орындалған жағдайда, Тапсырыс берушіден Сатып алудың үшжақты шарты бойынша Келісімшарттық өндірудің тапсырыс берушісі ұсынған кепілдікті қамтамасыз етуді қайтаруға;</w:t>
      </w:r>
    </w:p>
    <w:p>
      <w:pPr>
        <w:spacing w:after="0"/>
        <w:ind w:left="0"/>
        <w:jc w:val="both"/>
      </w:pPr>
      <w:r>
        <w:rPr>
          <w:rFonts w:ascii="Times New Roman"/>
          <w:b w:val="false"/>
          <w:i w:val="false"/>
          <w:color w:val="000000"/>
          <w:sz w:val="28"/>
        </w:rPr>
        <w:t>
      5) Тапсырыс берушімен Сатып алудың үшжақты шартына қол қойылғанға дейін Шарт бойынша тауарды беруден бас тартуға құқылы, бірақ қатарынан 2 (екі) жылдан артық болмауы тиіс.</w:t>
      </w:r>
    </w:p>
    <w:p>
      <w:pPr>
        <w:spacing w:after="0"/>
        <w:ind w:left="0"/>
        <w:jc w:val="left"/>
      </w:pPr>
      <w:r>
        <w:rPr>
          <w:rFonts w:ascii="Times New Roman"/>
          <w:b/>
          <w:i w:val="false"/>
          <w:color w:val="000000"/>
        </w:rPr>
        <w:t xml:space="preserve"> 5. Тауарды беру</w:t>
      </w:r>
    </w:p>
    <w:p>
      <w:pPr>
        <w:spacing w:after="0"/>
        <w:ind w:left="0"/>
        <w:jc w:val="both"/>
      </w:pPr>
      <w:r>
        <w:rPr>
          <w:rFonts w:ascii="Times New Roman"/>
          <w:b w:val="false"/>
          <w:i w:val="false"/>
          <w:color w:val="000000"/>
          <w:sz w:val="28"/>
        </w:rPr>
        <w:t>
      14. Келісімшарттық өндірудің тапсырыс берушісі тауарды жеткізу пункттеріне тасымалдау кезінде оның зақымдануының немесе бүлінуінің алдын алуға қабілетті қаптамадағы Сатып алудың үшжақты шарттарына сәйкес жеткізу пункттеріне Тапсырыс берушілерге тікелей беруді жүзеге асырады.</w:t>
      </w:r>
    </w:p>
    <w:p>
      <w:pPr>
        <w:spacing w:after="0"/>
        <w:ind w:left="0"/>
        <w:jc w:val="both"/>
      </w:pPr>
      <w:r>
        <w:rPr>
          <w:rFonts w:ascii="Times New Roman"/>
          <w:b w:val="false"/>
          <w:i w:val="false"/>
          <w:color w:val="000000"/>
          <w:sz w:val="28"/>
        </w:rPr>
        <w:t>
      15. Тауарды саны мен сапасы бойынша қабылдауды Тапсырыс беруші мен Келісімшарттық өндірудің тапсырыс берушісі беру сәтінде олардың өкілдерінің тауарды қабылдау-беру актісіне қол қою жолымен жүргізеді.</w:t>
      </w:r>
    </w:p>
    <w:p>
      <w:pPr>
        <w:spacing w:after="0"/>
        <w:ind w:left="0"/>
        <w:jc w:val="both"/>
      </w:pPr>
      <w:r>
        <w:rPr>
          <w:rFonts w:ascii="Times New Roman"/>
          <w:b w:val="false"/>
          <w:i w:val="false"/>
          <w:color w:val="000000"/>
          <w:sz w:val="28"/>
        </w:rPr>
        <w:t>
      16. Тауарды қабылдау-беру актісіне қол қойылған күн тауарды беру күні болып есептеледі.</w:t>
      </w:r>
    </w:p>
    <w:p>
      <w:pPr>
        <w:spacing w:after="0"/>
        <w:ind w:left="0"/>
        <w:jc w:val="both"/>
      </w:pPr>
      <w:r>
        <w:rPr>
          <w:rFonts w:ascii="Times New Roman"/>
          <w:b w:val="false"/>
          <w:i w:val="false"/>
          <w:color w:val="000000"/>
          <w:sz w:val="28"/>
        </w:rPr>
        <w:t>
      17. Сатып алудың үшжақты шарты бойынша берілетін тауар Өнім беруші берген және Тапсырыс беруші қабылдаған болып есептеледі:</w:t>
      </w:r>
    </w:p>
    <w:p>
      <w:pPr>
        <w:spacing w:after="0"/>
        <w:ind w:left="0"/>
        <w:jc w:val="both"/>
      </w:pPr>
      <w:r>
        <w:rPr>
          <w:rFonts w:ascii="Times New Roman"/>
          <w:b w:val="false"/>
          <w:i w:val="false"/>
          <w:color w:val="000000"/>
          <w:sz w:val="28"/>
        </w:rPr>
        <w:t>
      1) саны бойынша: тауарды қабылдау-беру актісінде көрсетілгенге сәйкес;</w:t>
      </w:r>
    </w:p>
    <w:p>
      <w:pPr>
        <w:spacing w:after="0"/>
        <w:ind w:left="0"/>
        <w:jc w:val="both"/>
      </w:pPr>
      <w:r>
        <w:rPr>
          <w:rFonts w:ascii="Times New Roman"/>
          <w:b w:val="false"/>
          <w:i w:val="false"/>
          <w:color w:val="000000"/>
          <w:sz w:val="28"/>
        </w:rPr>
        <w:t>
      2) жиынтықтау бойынша: сатып алынатын медициналық техниканың жиынтықталуына сәйкес (Шартқа 1-қосымша);</w:t>
      </w:r>
    </w:p>
    <w:p>
      <w:pPr>
        <w:spacing w:after="0"/>
        <w:ind w:left="0"/>
        <w:jc w:val="both"/>
      </w:pPr>
      <w:r>
        <w:rPr>
          <w:rFonts w:ascii="Times New Roman"/>
          <w:b w:val="false"/>
          <w:i w:val="false"/>
          <w:color w:val="000000"/>
          <w:sz w:val="28"/>
        </w:rPr>
        <w:t>
      3) сапа бойынша: техникалық ерекшелікте көрсетілген (Шартқа 2-қосымша) сапаға, тіркеу куәлігіне сәйкес нөмірі мен қолданылу мерзіміне сәйкес;</w:t>
      </w:r>
    </w:p>
    <w:p>
      <w:pPr>
        <w:spacing w:after="0"/>
        <w:ind w:left="0"/>
        <w:jc w:val="both"/>
      </w:pPr>
      <w:r>
        <w:rPr>
          <w:rFonts w:ascii="Times New Roman"/>
          <w:b w:val="false"/>
          <w:i w:val="false"/>
          <w:color w:val="000000"/>
          <w:sz w:val="28"/>
        </w:rPr>
        <w:t>
      4) тауарды қабылдау-беру актісіне сәйкес монтаждау және іске қосу-баптау жұмыстарын жүргізгеннен кейін.</w:t>
      </w:r>
    </w:p>
    <w:p>
      <w:pPr>
        <w:spacing w:after="0"/>
        <w:ind w:left="0"/>
        <w:jc w:val="left"/>
      </w:pPr>
      <w:r>
        <w:rPr>
          <w:rFonts w:ascii="Times New Roman"/>
          <w:b/>
          <w:i w:val="false"/>
          <w:color w:val="000000"/>
        </w:rPr>
        <w:t xml:space="preserve"> 6. Тауарға кепілдік және кепілдікті сервистік қызмет көрсету</w:t>
      </w:r>
    </w:p>
    <w:p>
      <w:pPr>
        <w:spacing w:after="0"/>
        <w:ind w:left="0"/>
        <w:jc w:val="both"/>
      </w:pPr>
      <w:r>
        <w:rPr>
          <w:rFonts w:ascii="Times New Roman"/>
          <w:b w:val="false"/>
          <w:i w:val="false"/>
          <w:color w:val="000000"/>
          <w:sz w:val="28"/>
        </w:rPr>
        <w:t>
      18. Келісімшарттық өндірудің тапсырыс берушісі Шарт шеңберінде берілетін тауардың үшінші бір тұлғалардың құқығынан және тәуелдіктерінен еркін екеніне, конструкциялар мен материалдардың барлық соңғы модификацияларын көрсететін жаңа, пайдаланылмаған, ең жаңа не сериялық модель болып табылатынына кепілдік береді.</w:t>
      </w:r>
    </w:p>
    <w:p>
      <w:pPr>
        <w:spacing w:after="0"/>
        <w:ind w:left="0"/>
        <w:jc w:val="both"/>
      </w:pPr>
      <w:r>
        <w:rPr>
          <w:rFonts w:ascii="Times New Roman"/>
          <w:b w:val="false"/>
          <w:i w:val="false"/>
          <w:color w:val="000000"/>
          <w:sz w:val="28"/>
        </w:rPr>
        <w:t>
      19. Келісімшарттық өндірудің тапсырыс берушісі өзіне беру сәтіне 24 (жиырма төрт) айдан кешіктірмей өндірілген тауарды беру бойынша міндеттемелер қабылдайды.</w:t>
      </w:r>
    </w:p>
    <w:p>
      <w:pPr>
        <w:spacing w:after="0"/>
        <w:ind w:left="0"/>
        <w:jc w:val="both"/>
      </w:pPr>
      <w:r>
        <w:rPr>
          <w:rFonts w:ascii="Times New Roman"/>
          <w:b w:val="false"/>
          <w:i w:val="false"/>
          <w:color w:val="000000"/>
          <w:sz w:val="28"/>
        </w:rPr>
        <w:t>
      20. Кепілдікті сервистік қызмет көрсетуді Келісімшарттық өндірудің тапсырыс берушісі тауарды қабылдау-беру актісіне қол қойылған күннен бастап 37 (отыз жеті) ай ішінде қамтамасыз етеді.</w:t>
      </w:r>
    </w:p>
    <w:p>
      <w:pPr>
        <w:spacing w:after="0"/>
        <w:ind w:left="0"/>
        <w:jc w:val="both"/>
      </w:pPr>
      <w:r>
        <w:rPr>
          <w:rFonts w:ascii="Times New Roman"/>
          <w:b w:val="false"/>
          <w:i w:val="false"/>
          <w:color w:val="000000"/>
          <w:sz w:val="28"/>
        </w:rPr>
        <w:t xml:space="preserve">
      21. Кепілдіктің және кепілдікті сервистік қызмет көрсетудің егжей-тегжейлі шарттары Сатып алудың үш жақты шарттарымен реттеледі. </w:t>
      </w:r>
    </w:p>
    <w:p>
      <w:pPr>
        <w:spacing w:after="0"/>
        <w:ind w:left="0"/>
        <w:jc w:val="left"/>
      </w:pPr>
      <w:r>
        <w:rPr>
          <w:rFonts w:ascii="Times New Roman"/>
          <w:b/>
          <w:i w:val="false"/>
          <w:color w:val="000000"/>
        </w:rPr>
        <w:t xml:space="preserve"> 7. Жауапкершілік және Шартты бұзу негіздері</w:t>
      </w:r>
    </w:p>
    <w:p>
      <w:pPr>
        <w:spacing w:after="0"/>
        <w:ind w:left="0"/>
        <w:jc w:val="both"/>
      </w:pPr>
      <w:r>
        <w:rPr>
          <w:rFonts w:ascii="Times New Roman"/>
          <w:b w:val="false"/>
          <w:i w:val="false"/>
          <w:color w:val="000000"/>
          <w:sz w:val="28"/>
        </w:rPr>
        <w:t>
      22. Тапсырыс беруші Келісімшарттық өндірудің тапсырыс берушісіне тұрақсыздық айыбын төлеуге арналған шотты жібереді, Келісімшарттық өндірудің тапсырыс берушісі оны алған күннен бастап 7 (жеті) жұмыс күні ішінде төлеуге міндетті.</w:t>
      </w:r>
    </w:p>
    <w:p>
      <w:pPr>
        <w:spacing w:after="0"/>
        <w:ind w:left="0"/>
        <w:jc w:val="both"/>
      </w:pPr>
      <w:r>
        <w:rPr>
          <w:rFonts w:ascii="Times New Roman"/>
          <w:b w:val="false"/>
          <w:i w:val="false"/>
          <w:color w:val="000000"/>
          <w:sz w:val="28"/>
        </w:rPr>
        <w:t>
      23. Мыналар:</w:t>
      </w:r>
    </w:p>
    <w:p>
      <w:pPr>
        <w:spacing w:after="0"/>
        <w:ind w:left="0"/>
        <w:jc w:val="both"/>
      </w:pPr>
      <w:r>
        <w:rPr>
          <w:rFonts w:ascii="Times New Roman"/>
          <w:b w:val="false"/>
          <w:i w:val="false"/>
          <w:color w:val="000000"/>
          <w:sz w:val="28"/>
        </w:rPr>
        <w:t>
      1) Шартта көзделген міндеттемелерді бірнеше рет бұзу;</w:t>
      </w:r>
    </w:p>
    <w:p>
      <w:pPr>
        <w:spacing w:after="0"/>
        <w:ind w:left="0"/>
        <w:jc w:val="both"/>
      </w:pPr>
      <w:r>
        <w:rPr>
          <w:rFonts w:ascii="Times New Roman"/>
          <w:b w:val="false"/>
          <w:i w:val="false"/>
          <w:color w:val="000000"/>
          <w:sz w:val="28"/>
        </w:rPr>
        <w:t>
      2) Қазақстан Республикасының заңнамасында көзделген лицензияланатын қызметті орындауға арналған лицензияны кері қайтарып алу;</w:t>
      </w:r>
    </w:p>
    <w:p>
      <w:pPr>
        <w:spacing w:after="0"/>
        <w:ind w:left="0"/>
        <w:jc w:val="both"/>
      </w:pPr>
      <w:r>
        <w:rPr>
          <w:rFonts w:ascii="Times New Roman"/>
          <w:b w:val="false"/>
          <w:i w:val="false"/>
          <w:color w:val="000000"/>
          <w:sz w:val="28"/>
        </w:rPr>
        <w:t>
      3) қатарынан 2 (екі) жыл ішінде беруден бас тарту (себептері мен жағдайларына қарамастан);</w:t>
      </w:r>
    </w:p>
    <w:p>
      <w:pPr>
        <w:spacing w:after="0"/>
        <w:ind w:left="0"/>
        <w:jc w:val="both"/>
      </w:pPr>
      <w:r>
        <w:rPr>
          <w:rFonts w:ascii="Times New Roman"/>
          <w:b w:val="false"/>
          <w:i w:val="false"/>
          <w:color w:val="000000"/>
          <w:sz w:val="28"/>
        </w:rPr>
        <w:t>
      4) сапасыз тауарды бірнеше рет беру жағдайлары Шартты бұзу үшін негіздер болып табылады.</w:t>
      </w:r>
    </w:p>
    <w:p>
      <w:pPr>
        <w:spacing w:after="0"/>
        <w:ind w:left="0"/>
        <w:jc w:val="both"/>
      </w:pPr>
      <w:r>
        <w:rPr>
          <w:rFonts w:ascii="Times New Roman"/>
          <w:b w:val="false"/>
          <w:i w:val="false"/>
          <w:color w:val="000000"/>
          <w:sz w:val="28"/>
        </w:rPr>
        <w:t>
      24. Шартты бұзу негіздері туындаған кезде Бірыңғай дистрибьютор Келісімшарттық өндірудің тапсырыс берушісіне Шартты толық немесе ішінара біржақты тәртіппен бұзу туралы жазбаша хабарлама жібереді. Келісімшарттық өндірудің тапсырыс берушісі осындай хабарламаны алған күннен бастап Шарт бұзылды деп есептеледі.</w:t>
      </w:r>
    </w:p>
    <w:p>
      <w:pPr>
        <w:spacing w:after="0"/>
        <w:ind w:left="0"/>
        <w:jc w:val="both"/>
      </w:pPr>
      <w:r>
        <w:rPr>
          <w:rFonts w:ascii="Times New Roman"/>
          <w:b w:val="false"/>
          <w:i w:val="false"/>
          <w:color w:val="000000"/>
          <w:sz w:val="28"/>
        </w:rPr>
        <w:t>
      26. Тараптар Шарт бойынша өз міндеттемелерін ішінара немесе толық орындамағаны үшін, егер олар еңсерілмейтін күш жағдайларының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салдары болып табылса, Шарт бойынша міндеттемелерді Тараптардың орындауына тыйым салатын немесе қандай да бір өзгеше түрде кедергі келтіретін болса жауапкершіліктен босатылады.</w:t>
      </w:r>
    </w:p>
    <w:p>
      <w:pPr>
        <w:spacing w:after="0"/>
        <w:ind w:left="0"/>
        <w:jc w:val="both"/>
      </w:pPr>
      <w:r>
        <w:rPr>
          <w:rFonts w:ascii="Times New Roman"/>
          <w:b w:val="false"/>
          <w:i w:val="false"/>
          <w:color w:val="000000"/>
          <w:sz w:val="28"/>
        </w:rPr>
        <w:t xml:space="preserve">
      27.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w:t>
      </w:r>
      <w:r>
        <w:rPr>
          <w:rFonts w:ascii="Times New Roman"/>
          <w:b w:val="false"/>
          <w:i w:val="false"/>
          <w:color w:val="000000"/>
          <w:sz w:val="28"/>
        </w:rPr>
        <w:t>4-қосымшаға</w:t>
      </w:r>
      <w:r>
        <w:rPr>
          <w:rFonts w:ascii="Times New Roman"/>
          <w:b w:val="false"/>
          <w:i w:val="false"/>
          <w:color w:val="000000"/>
          <w:sz w:val="28"/>
        </w:rPr>
        <w:t xml:space="preserve"> сәйкес сыбайлас жемқорлыққа қарсы талаптарды сақтайды деп сендіреді.</w:t>
      </w:r>
    </w:p>
    <w:p>
      <w:pPr>
        <w:spacing w:after="0"/>
        <w:ind w:left="0"/>
        <w:jc w:val="left"/>
      </w:pPr>
      <w:r>
        <w:rPr>
          <w:rFonts w:ascii="Times New Roman"/>
          <w:b/>
          <w:i w:val="false"/>
          <w:color w:val="000000"/>
        </w:rPr>
        <w:t xml:space="preserve"> 8. Дауларды шешу тәртібі</w:t>
      </w:r>
    </w:p>
    <w:p>
      <w:pPr>
        <w:spacing w:after="0"/>
        <w:ind w:left="0"/>
        <w:jc w:val="both"/>
      </w:pPr>
      <w:r>
        <w:rPr>
          <w:rFonts w:ascii="Times New Roman"/>
          <w:b w:val="false"/>
          <w:i w:val="false"/>
          <w:color w:val="000000"/>
          <w:sz w:val="28"/>
        </w:rPr>
        <w:t>
      27. Шарт бойынша Тараптар арасында туындайтын барлық даулар Тараптар арасындағы келіссөздер жолымен (ауызша және (немесе) жазбаша нысанда) шешіледі.</w:t>
      </w:r>
    </w:p>
    <w:p>
      <w:pPr>
        <w:spacing w:after="0"/>
        <w:ind w:left="0"/>
        <w:jc w:val="both"/>
      </w:pPr>
      <w:r>
        <w:rPr>
          <w:rFonts w:ascii="Times New Roman"/>
          <w:b w:val="false"/>
          <w:i w:val="false"/>
          <w:color w:val="000000"/>
          <w:sz w:val="28"/>
        </w:rPr>
        <w:t>
      28. Тараптар арасында дауды шешу мүмкін болмаған жағдайда, Тараптардың бірі Бірыңғай дистрибьютор орналасқан жердегі мамандандырылған ауданаралық экономикалық сотқа тиісті талап-арызбен екінші Тарапқа жүгінуге құқылы.</w:t>
      </w:r>
    </w:p>
    <w:p>
      <w:pPr>
        <w:spacing w:after="0"/>
        <w:ind w:left="0"/>
        <w:jc w:val="left"/>
      </w:pPr>
      <w:r>
        <w:rPr>
          <w:rFonts w:ascii="Times New Roman"/>
          <w:b/>
          <w:i w:val="false"/>
          <w:color w:val="000000"/>
        </w:rPr>
        <w:t xml:space="preserve"> 9. Хат-хабар</w:t>
      </w:r>
    </w:p>
    <w:p>
      <w:pPr>
        <w:spacing w:after="0"/>
        <w:ind w:left="0"/>
        <w:jc w:val="both"/>
      </w:pPr>
      <w:r>
        <w:rPr>
          <w:rFonts w:ascii="Times New Roman"/>
          <w:b w:val="false"/>
          <w:i w:val="false"/>
          <w:color w:val="000000"/>
          <w:sz w:val="28"/>
        </w:rPr>
        <w:t>
      29. Шарт бойынша барлық құжаттарда Шарттың күні мен нөмірі көрсетілген Тараптардың деректемелері болуға тиіс. Шарт бойынша Тараптардан талап етілетін немесе талап етілуі мүмкін кез келген хабарламалар немесе хабарлар жазбаша түрде ұсынылады және тапсырыс хатпен немесе курьер қызметінің көмегімен жіберіледі. Көрсетілген хат-хабар Шартта көрсетілген Тараптардың электрондық поштасының көмегімен сканерленген түрде де берілуі мүмкін, мұндай жағдайда хат-хабар Тарапқа тиісті түрде жеткізілген болып есептеледі.</w:t>
      </w:r>
    </w:p>
    <w:p>
      <w:pPr>
        <w:spacing w:after="0"/>
        <w:ind w:left="0"/>
        <w:jc w:val="both"/>
      </w:pPr>
      <w:r>
        <w:rPr>
          <w:rFonts w:ascii="Times New Roman"/>
          <w:b w:val="false"/>
          <w:i w:val="false"/>
          <w:color w:val="000000"/>
          <w:sz w:val="28"/>
        </w:rPr>
        <w:t>
      30. Шарт бойынша хат-хабар Тараптардың Шартта көрсетілген деректемелері бойынша Тараптарға жіберілуге тиіс. Тапсырыс хатпен немесе курьер қызметінің көмегімен жіберілген хат-хабар екінші Тарапта пошта бөлімшесінің немесе курьер қызметінің оны жеткізгенін растайтын мөртабаны бар хабарлама болған жағдайда, ол жолданған Тарап оны алған күні (сағатта) жеткізілген болып есептеледі. Электрондық поштаның көмегімен жіберілген хат-хабар ол жіберілген Тарапқа берілген күні (сағатта) жеткізілген болып есептеледі.</w:t>
      </w:r>
    </w:p>
    <w:p>
      <w:pPr>
        <w:spacing w:after="0"/>
        <w:ind w:left="0"/>
        <w:jc w:val="both"/>
      </w:pPr>
      <w:r>
        <w:rPr>
          <w:rFonts w:ascii="Times New Roman"/>
          <w:b w:val="false"/>
          <w:i w:val="false"/>
          <w:color w:val="000000"/>
          <w:sz w:val="28"/>
        </w:rPr>
        <w:t>
      31. Келісімшарттық өндірудің тапсырыс берушісі тарапынан Бірыңғай дистрибьютордың Сатып алудың үшжақты шартына қол қоюға ұсынысына жазбаша жауаптың болмауы немесе оның 5 (бес) жұмыс күні ішінде қол қойылған түрде қайтарылмауы Өнім берушінің Шарт бойынша тауарды беруден бас тартуы ретінде қаралады.</w:t>
      </w:r>
    </w:p>
    <w:p>
      <w:pPr>
        <w:spacing w:after="0"/>
        <w:ind w:left="0"/>
        <w:jc w:val="left"/>
      </w:pPr>
      <w:r>
        <w:rPr>
          <w:rFonts w:ascii="Times New Roman"/>
          <w:b/>
          <w:i w:val="false"/>
          <w:color w:val="000000"/>
        </w:rPr>
        <w:t xml:space="preserve"> 10. Құпиялылық</w:t>
      </w:r>
    </w:p>
    <w:p>
      <w:pPr>
        <w:spacing w:after="0"/>
        <w:ind w:left="0"/>
        <w:jc w:val="both"/>
      </w:pPr>
      <w:r>
        <w:rPr>
          <w:rFonts w:ascii="Times New Roman"/>
          <w:b w:val="false"/>
          <w:i w:val="false"/>
          <w:color w:val="000000"/>
          <w:sz w:val="28"/>
        </w:rPr>
        <w:t xml:space="preserve">
      32.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 </w:t>
      </w:r>
    </w:p>
    <w:p>
      <w:pPr>
        <w:spacing w:after="0"/>
        <w:ind w:left="0"/>
        <w:jc w:val="both"/>
      </w:pPr>
      <w:r>
        <w:rPr>
          <w:rFonts w:ascii="Times New Roman"/>
          <w:b w:val="false"/>
          <w:i w:val="false"/>
          <w:color w:val="000000"/>
          <w:sz w:val="28"/>
        </w:rPr>
        <w:t xml:space="preserve">
      1) ашу кезінде жұртшылықтың қолы жетімді; </w:t>
      </w:r>
    </w:p>
    <w:p>
      <w:pPr>
        <w:spacing w:after="0"/>
        <w:ind w:left="0"/>
        <w:jc w:val="both"/>
      </w:pPr>
      <w:r>
        <w:rPr>
          <w:rFonts w:ascii="Times New Roman"/>
          <w:b w:val="false"/>
          <w:i w:val="false"/>
          <w:color w:val="000000"/>
          <w:sz w:val="28"/>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pPr>
        <w:spacing w:after="0"/>
        <w:ind w:left="0"/>
        <w:jc w:val="both"/>
      </w:pPr>
      <w:r>
        <w:rPr>
          <w:rFonts w:ascii="Times New Roman"/>
          <w:b w:val="false"/>
          <w:i w:val="false"/>
          <w:color w:val="000000"/>
          <w:sz w:val="28"/>
        </w:rPr>
        <w:t>
      3) басқа Тарап ашу кезінде Тараптардың иелігінде болып және осындай Тараптан тікелей немесе жанама алынбаса;</w:t>
      </w:r>
    </w:p>
    <w:p>
      <w:pPr>
        <w:spacing w:after="0"/>
        <w:ind w:left="0"/>
        <w:jc w:val="both"/>
      </w:pPr>
      <w:r>
        <w:rPr>
          <w:rFonts w:ascii="Times New Roman"/>
          <w:b w:val="false"/>
          <w:i w:val="false"/>
          <w:color w:val="000000"/>
          <w:sz w:val="28"/>
        </w:rPr>
        <w:t>
      4) үшінші тараптан алынды, алайда мұндай ақпарат құпиялылықты кепілдендіретін Тараптан тікелей немесе жанама ұсынылмаса;</w:t>
      </w:r>
    </w:p>
    <w:p>
      <w:pPr>
        <w:spacing w:after="0"/>
        <w:ind w:left="0"/>
        <w:jc w:val="both"/>
      </w:pPr>
      <w:r>
        <w:rPr>
          <w:rFonts w:ascii="Times New Roman"/>
          <w:b w:val="false"/>
          <w:i w:val="false"/>
          <w:color w:val="000000"/>
          <w:sz w:val="2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pPr>
        <w:spacing w:after="0"/>
        <w:ind w:left="0"/>
        <w:jc w:val="both"/>
      </w:pPr>
      <w:r>
        <w:rPr>
          <w:rFonts w:ascii="Times New Roman"/>
          <w:b w:val="false"/>
          <w:i w:val="false"/>
          <w:color w:val="000000"/>
          <w:sz w:val="28"/>
        </w:rPr>
        <w:t xml:space="preserve">
      33. Шартқа сәйкес өзінің міндеттемелерін растайтын Тарап осындай міндеттемелерді бұзуды белгілеген жағдайда өзіне дәлелдеу ауыртпалығын жүктейді. </w:t>
      </w:r>
    </w:p>
    <w:p>
      <w:pPr>
        <w:spacing w:after="0"/>
        <w:ind w:left="0"/>
        <w:jc w:val="left"/>
      </w:pPr>
      <w:r>
        <w:rPr>
          <w:rFonts w:ascii="Times New Roman"/>
          <w:b/>
          <w:i w:val="false"/>
          <w:color w:val="000000"/>
        </w:rPr>
        <w:t xml:space="preserve"> 11. Қорытынды ережелер</w:t>
      </w:r>
    </w:p>
    <w:p>
      <w:pPr>
        <w:spacing w:after="0"/>
        <w:ind w:left="0"/>
        <w:jc w:val="both"/>
      </w:pPr>
      <w:r>
        <w:rPr>
          <w:rFonts w:ascii="Times New Roman"/>
          <w:b w:val="false"/>
          <w:i w:val="false"/>
          <w:color w:val="000000"/>
          <w:sz w:val="28"/>
        </w:rPr>
        <w:t>
      34. Шартқа барлық өзгерістер мен толықтырулар, егер олар Шарттың ажырамас бөлігі болып табылатын қосымша келісім түрінде жазбаша нысанда жасалса, оған Тараптардың уәкілетті өкілдері қол қойса және Тараптардың мөрлерімен куәландырылса, күшіне ие болады.</w:t>
      </w:r>
    </w:p>
    <w:p>
      <w:pPr>
        <w:spacing w:after="0"/>
        <w:ind w:left="0"/>
        <w:jc w:val="both"/>
      </w:pPr>
      <w:r>
        <w:rPr>
          <w:rFonts w:ascii="Times New Roman"/>
          <w:b w:val="false"/>
          <w:i w:val="false"/>
          <w:color w:val="000000"/>
          <w:sz w:val="28"/>
        </w:rPr>
        <w:t>
      35. Тарап екінші Тараптың алдын ала жазбаша келісімінсіз Шарт бойынша өз құқықтары мен міндеттерін үшінші тұлғаларға беруге құқығы жоқ.</w:t>
      </w:r>
    </w:p>
    <w:p>
      <w:pPr>
        <w:spacing w:after="0"/>
        <w:ind w:left="0"/>
        <w:jc w:val="both"/>
      </w:pPr>
      <w:r>
        <w:rPr>
          <w:rFonts w:ascii="Times New Roman"/>
          <w:b w:val="false"/>
          <w:i w:val="false"/>
          <w:color w:val="000000"/>
          <w:sz w:val="28"/>
        </w:rPr>
        <w:t>
      36. Қандай да бір Тараптың заңды мекенжайының атауы және басқа да деректемелері өзгерген жағдайда, ол осындай өзгерістер болған кезден бастап 5 (бес) жұмыс күні ішінде бұл туралы басқа Тарапты жазбаша хабардар етеді. Мұндай жағдайда Шартқа өзгерістер енгізу талап етілмейді.</w:t>
      </w:r>
    </w:p>
    <w:p>
      <w:pPr>
        <w:spacing w:after="0"/>
        <w:ind w:left="0"/>
        <w:jc w:val="both"/>
      </w:pPr>
      <w:r>
        <w:rPr>
          <w:rFonts w:ascii="Times New Roman"/>
          <w:b w:val="false"/>
          <w:i w:val="false"/>
          <w:color w:val="000000"/>
          <w:sz w:val="28"/>
        </w:rPr>
        <w:t>
      37. Тараптардың Шартпен реттелмеген өзара қарым-қатынастары Қазақстан Республикасының заңнамасымен реттеледі.</w:t>
      </w:r>
    </w:p>
    <w:p>
      <w:pPr>
        <w:spacing w:after="0"/>
        <w:ind w:left="0"/>
        <w:jc w:val="both"/>
      </w:pPr>
      <w:r>
        <w:rPr>
          <w:rFonts w:ascii="Times New Roman"/>
          <w:b w:val="false"/>
          <w:i w:val="false"/>
          <w:color w:val="000000"/>
          <w:sz w:val="28"/>
        </w:rPr>
        <w:t>
      38. Шарт тараптардың әрқайсысы үшін бір-бір данадан қазақ және орыс тілдерінде 2 (екі) данада жасалды.</w:t>
      </w:r>
    </w:p>
    <w:p>
      <w:pPr>
        <w:spacing w:after="0"/>
        <w:ind w:left="0"/>
        <w:jc w:val="left"/>
      </w:pPr>
      <w:r>
        <w:rPr>
          <w:rFonts w:ascii="Times New Roman"/>
          <w:b/>
          <w:i w:val="false"/>
          <w:color w:val="000000"/>
        </w:rPr>
        <w:t xml:space="preserve"> 12. Тараптардың заңды мекенжайлары, банктік деректемелері және қолдары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Банктік деректемелер</w:t>
            </w:r>
          </w:p>
          <w:p>
            <w:pPr>
              <w:spacing w:after="20"/>
              <w:ind w:left="20"/>
              <w:jc w:val="both"/>
            </w:pPr>
            <w:r>
              <w:rPr>
                <w:rFonts w:ascii="Times New Roman"/>
                <w:b w:val="false"/>
                <w:i w:val="false"/>
                <w:color w:val="000000"/>
                <w:sz w:val="20"/>
              </w:rPr>
              <w:t>
Телефон, e-mail</w:t>
            </w:r>
          </w:p>
          <w:p>
            <w:pPr>
              <w:spacing w:after="20"/>
              <w:ind w:left="20"/>
              <w:jc w:val="both"/>
            </w:pPr>
            <w:r>
              <w:rPr>
                <w:rFonts w:ascii="Times New Roman"/>
                <w:b w:val="false"/>
                <w:i w:val="false"/>
                <w:color w:val="000000"/>
                <w:sz w:val="20"/>
              </w:rPr>
              <w:t xml:space="preserve">
Лауазымы _____________ </w:t>
            </w:r>
          </w:p>
          <w:p>
            <w:pPr>
              <w:spacing w:after="20"/>
              <w:ind w:left="20"/>
              <w:jc w:val="both"/>
            </w:pPr>
            <w:r>
              <w:rPr>
                <w:rFonts w:ascii="Times New Roman"/>
                <w:b w:val="false"/>
                <w:i w:val="false"/>
                <w:color w:val="000000"/>
                <w:sz w:val="20"/>
              </w:rPr>
              <w:t>
Қолы, Т.А.Ә. (бар болған жағдайда)</w:t>
            </w:r>
          </w:p>
          <w:p>
            <w:pPr>
              <w:spacing w:after="20"/>
              <w:ind w:left="20"/>
              <w:jc w:val="both"/>
            </w:pPr>
            <w:r>
              <w:rPr>
                <w:rFonts w:ascii="Times New Roman"/>
                <w:b w:val="false"/>
                <w:i w:val="false"/>
                <w:color w:val="000000"/>
                <w:sz w:val="20"/>
              </w:rPr>
              <w:t>
Мөрі (бар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Келісімшарттық өндірудің тапсырыс берушісі:</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Банктік деректемелер</w:t>
            </w:r>
          </w:p>
          <w:p>
            <w:pPr>
              <w:spacing w:after="20"/>
              <w:ind w:left="20"/>
              <w:jc w:val="both"/>
            </w:pPr>
            <w:r>
              <w:rPr>
                <w:rFonts w:ascii="Times New Roman"/>
                <w:b w:val="false"/>
                <w:i w:val="false"/>
                <w:color w:val="000000"/>
                <w:sz w:val="20"/>
              </w:rPr>
              <w:t>
Телефон, e-mail</w:t>
            </w:r>
          </w:p>
          <w:p>
            <w:pPr>
              <w:spacing w:after="20"/>
              <w:ind w:left="20"/>
              <w:jc w:val="both"/>
            </w:pPr>
            <w:r>
              <w:rPr>
                <w:rFonts w:ascii="Times New Roman"/>
                <w:b w:val="false"/>
                <w:i w:val="false"/>
                <w:color w:val="000000"/>
                <w:sz w:val="20"/>
              </w:rPr>
              <w:t xml:space="preserve">
Лауазымы _____________ </w:t>
            </w:r>
          </w:p>
          <w:p>
            <w:pPr>
              <w:spacing w:after="20"/>
              <w:ind w:left="20"/>
              <w:jc w:val="both"/>
            </w:pPr>
            <w:r>
              <w:rPr>
                <w:rFonts w:ascii="Times New Roman"/>
                <w:b w:val="false"/>
                <w:i w:val="false"/>
                <w:color w:val="000000"/>
                <w:sz w:val="20"/>
              </w:rPr>
              <w:t>
Қолы, Т.А.Ә. (бар болған жағдайда)</w:t>
            </w:r>
          </w:p>
          <w:p>
            <w:pPr>
              <w:spacing w:after="20"/>
              <w:ind w:left="20"/>
              <w:jc w:val="both"/>
            </w:pPr>
            <w:r>
              <w:rPr>
                <w:rFonts w:ascii="Times New Roman"/>
                <w:b w:val="false"/>
                <w:i w:val="false"/>
                <w:color w:val="000000"/>
                <w:sz w:val="20"/>
              </w:rPr>
              <w:t>
Мөрі (бар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техниканы</w:t>
            </w:r>
            <w:r>
              <w:br/>
            </w:r>
            <w:r>
              <w:rPr>
                <w:rFonts w:ascii="Times New Roman"/>
                <w:b w:val="false"/>
                <w:i w:val="false"/>
                <w:color w:val="000000"/>
                <w:sz w:val="20"/>
              </w:rPr>
              <w:t>берудің үлгі ұзақ мерзімді</w:t>
            </w:r>
            <w:r>
              <w:br/>
            </w:r>
            <w:r>
              <w:rPr>
                <w:rFonts w:ascii="Times New Roman"/>
                <w:b w:val="false"/>
                <w:i w:val="false"/>
                <w:color w:val="000000"/>
                <w:sz w:val="20"/>
              </w:rPr>
              <w:t>шартына (бірыңғай дистрибьютор</w:t>
            </w:r>
            <w:r>
              <w:br/>
            </w:r>
            <w:r>
              <w:rPr>
                <w:rFonts w:ascii="Times New Roman"/>
                <w:b w:val="false"/>
                <w:i w:val="false"/>
                <w:color w:val="000000"/>
                <w:sz w:val="20"/>
              </w:rPr>
              <w:t>мен келісімшарттық өндірудің</w:t>
            </w:r>
            <w:r>
              <w:br/>
            </w:r>
            <w:r>
              <w:rPr>
                <w:rFonts w:ascii="Times New Roman"/>
                <w:b w:val="false"/>
                <w:i w:val="false"/>
                <w:color w:val="000000"/>
                <w:sz w:val="20"/>
              </w:rPr>
              <w:t>тапсырыс берушісі арасында)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Тауардың тізбесі мен жиынтықталуы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бөліністегі  құны,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мерзімі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Келісімшарттық өндірудің тапсырыс берушісі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техниканы</w:t>
            </w:r>
            <w:r>
              <w:br/>
            </w:r>
            <w:r>
              <w:rPr>
                <w:rFonts w:ascii="Times New Roman"/>
                <w:b w:val="false"/>
                <w:i w:val="false"/>
                <w:color w:val="000000"/>
                <w:sz w:val="20"/>
              </w:rPr>
              <w:t>берудің үлгі ұзақ мерзімді</w:t>
            </w:r>
            <w:r>
              <w:br/>
            </w:r>
            <w:r>
              <w:rPr>
                <w:rFonts w:ascii="Times New Roman"/>
                <w:b w:val="false"/>
                <w:i w:val="false"/>
                <w:color w:val="000000"/>
                <w:sz w:val="20"/>
              </w:rPr>
              <w:t>шартына (бірыңғай дистрибьютор</w:t>
            </w:r>
            <w:r>
              <w:br/>
            </w:r>
            <w:r>
              <w:rPr>
                <w:rFonts w:ascii="Times New Roman"/>
                <w:b w:val="false"/>
                <w:i w:val="false"/>
                <w:color w:val="000000"/>
                <w:sz w:val="20"/>
              </w:rPr>
              <w:t>мен келісімшарттық өндірудің</w:t>
            </w:r>
            <w:r>
              <w:br/>
            </w:r>
            <w:r>
              <w:rPr>
                <w:rFonts w:ascii="Times New Roman"/>
                <w:b w:val="false"/>
                <w:i w:val="false"/>
                <w:color w:val="000000"/>
                <w:sz w:val="20"/>
              </w:rPr>
              <w:t>тапсырыс берушісі арасында)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Техникалық ерекшелік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Жиынтықтауға талаптар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техниканың құрамдас бөлшектерінің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техниканың құрамдас бөлшектерінің техникалық сипаттамасы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саны (өлшем бірлігін көрсете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жиынтықтаушылар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жиынтықтаушылар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 және тозатын түйіндер: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 шарттарына қойылатын талаптар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беруді жүзеге асыру шарттары (ИНКОТЕРМС 2020 сәйкес)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DDP белгіленген пункт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техниканы беру мерзімі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___күнтізбелік күн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берушінің, оның Қазақстан Республикасындағы сервистік орталықтарының не үшінші құзыретті тұлғаларды тарта отырып, медициналық техникаға кепілдікті сервистік қызмет көрсету жағдайлары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техникаға 37 айдан кем емес мерзімде кепілді сервистік қызмет көрсету.</w:t>
            </w:r>
          </w:p>
          <w:p>
            <w:pPr>
              <w:spacing w:after="20"/>
              <w:ind w:left="20"/>
              <w:jc w:val="both"/>
            </w:pPr>
            <w:r>
              <w:rPr>
                <w:rFonts w:ascii="Times New Roman"/>
                <w:b w:val="false"/>
                <w:i w:val="false"/>
                <w:color w:val="000000"/>
                <w:sz w:val="20"/>
              </w:rPr>
              <w:t>
Жоспарлы техникалық қызмет көрсету тоқсанына кемінде 1 рет жүргізілуі тиіс.</w:t>
            </w:r>
          </w:p>
          <w:p>
            <w:pPr>
              <w:spacing w:after="20"/>
              <w:ind w:left="20"/>
              <w:jc w:val="both"/>
            </w:pPr>
            <w:r>
              <w:rPr>
                <w:rFonts w:ascii="Times New Roman"/>
                <w:b w:val="false"/>
                <w:i w:val="false"/>
                <w:color w:val="000000"/>
                <w:sz w:val="20"/>
              </w:rPr>
              <w:t>
Техникалық қызмет көрсету бойынша жұмыстар пайдалану құжаттамасының талаптарына сәйкес орындалады және мыналарды қамтуы тиіс:</w:t>
            </w:r>
          </w:p>
          <w:p>
            <w:pPr>
              <w:spacing w:after="20"/>
              <w:ind w:left="20"/>
              <w:jc w:val="both"/>
            </w:pPr>
            <w:r>
              <w:rPr>
                <w:rFonts w:ascii="Times New Roman"/>
                <w:b w:val="false"/>
                <w:i w:val="false"/>
                <w:color w:val="000000"/>
                <w:sz w:val="20"/>
              </w:rPr>
              <w:t>
- пайдаланылған ресурстық құрамдас бөліктерді ауыстыру;</w:t>
            </w:r>
          </w:p>
          <w:p>
            <w:pPr>
              <w:spacing w:after="20"/>
              <w:ind w:left="20"/>
              <w:jc w:val="both"/>
            </w:pPr>
            <w:r>
              <w:rPr>
                <w:rFonts w:ascii="Times New Roman"/>
                <w:b w:val="false"/>
                <w:i w:val="false"/>
                <w:color w:val="000000"/>
                <w:sz w:val="20"/>
              </w:rPr>
              <w:t>
- медициналық техниканың жекелеген бөліктерін ауыстыру немесе қалпына келтіру;</w:t>
            </w:r>
          </w:p>
          <w:p>
            <w:pPr>
              <w:spacing w:after="20"/>
              <w:ind w:left="20"/>
              <w:jc w:val="both"/>
            </w:pPr>
            <w:r>
              <w:rPr>
                <w:rFonts w:ascii="Times New Roman"/>
                <w:b w:val="false"/>
                <w:i w:val="false"/>
                <w:color w:val="000000"/>
                <w:sz w:val="20"/>
              </w:rPr>
              <w:t>
- медициналық техниканы баптау және реттеу; осы медициналық техникаға тән жұмыстар және т.б.;</w:t>
            </w:r>
          </w:p>
          <w:p>
            <w:pPr>
              <w:spacing w:after="20"/>
              <w:ind w:left="20"/>
              <w:jc w:val="both"/>
            </w:pPr>
            <w:r>
              <w:rPr>
                <w:rFonts w:ascii="Times New Roman"/>
                <w:b w:val="false"/>
                <w:i w:val="false"/>
                <w:color w:val="000000"/>
                <w:sz w:val="20"/>
              </w:rPr>
              <w:t>
- негізгі механизмдер мен тораптарды тазалау, майлау және қажет болған кезде іріктеу;</w:t>
            </w:r>
          </w:p>
          <w:p>
            <w:pPr>
              <w:spacing w:after="20"/>
              <w:ind w:left="20"/>
              <w:jc w:val="both"/>
            </w:pPr>
            <w:r>
              <w:rPr>
                <w:rFonts w:ascii="Times New Roman"/>
                <w:b w:val="false"/>
                <w:i w:val="false"/>
                <w:color w:val="000000"/>
                <w:sz w:val="20"/>
              </w:rPr>
              <w:t>
- медициналық техника корпусының сыртқы және ішкі беттерінен оның құрамдас бөліктерінің шаңын, кірін, тоттану және тотығу іздерін жою (ішінара блоктық-тораптық бөлшектеумен);</w:t>
            </w:r>
          </w:p>
          <w:p>
            <w:pPr>
              <w:spacing w:after="20"/>
              <w:ind w:left="20"/>
              <w:jc w:val="both"/>
            </w:pPr>
            <w:r>
              <w:rPr>
                <w:rFonts w:ascii="Times New Roman"/>
                <w:b w:val="false"/>
                <w:i w:val="false"/>
                <w:color w:val="000000"/>
                <w:sz w:val="20"/>
              </w:rPr>
              <w:t>
- медициналық техниканың нақты түріне тән пайдалану құжаттамасында көрсетілген өзге де операциялар.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Ілеспе қызметтерге қойылатын талаптар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әрбір жиынтығы мәтінінің қазақ немесе орыс тілдеріне аудармасы бар техникалық және пайдалану құжаттамасының жиынтығымен жабдықталады. Тауарларды өткізу Қазақстан Республикасының заңнамасына сәйкес жүзеге асырылады. Беру жиынтығы осы кестенің әрбір тармағы (жиынтық немесе жабдық бірлігі) үшін тауардың және барлық жиынтықтың нақты техникалық сипаттамаларын көрсете отырып сипатталады. Егер техникалық ерекшелікте өзгеше көрсетілмесе, қосымша адаптерлерсіз немесе трансформаторларсыз, электр қуаты 220 Вольт. Аспаптармен бірге берілетін, Тапсырыс берушінің орнатылған жабдығының бағдарламалық жасақтамамен үйлесімді бағдарламалық қамтылым. Келісімшарттық өндірудің тапсырыс берушісі тауарды беру процесін білікті мамандармен сүйемелдеуді қамтамасыз етеді. Тауарды беруді жүзеге асыру кезінде Келісімшарттық өндірудің тапсырыс берушісі Тапсырыс берушіге тауардың бағдарламалық жасақтамасына қол жеткізу үшін барлық сервис-кодтарды ұсынады. Өлшеу құралдарына жататын тауар Қазақстан Республикасының өлшеу құралдарының тізіліміне енгізілуге тиіс. Жабдық орнатылғанға дейін күнтізбелік 40 (қырық) күннен кешіктірмей Келісімшарттық өндірудің тапсырыс берушісі Тапсырыс берушіні жабдықты сәтті іске қосу үшін қажетті инсталляция алдындағы талаптар туралы хабардар етеді. Есіктердің стандартты ойықтарынан өтетін (ені 80 сантиметр, биіктігі 200 сантиметр) сыртқы габариттері бойынша үй-жайды инсталляциялау алдындағы дайындықпен күрделі монтаждау жұмыстарын жүргізуді болжамайтын ірі жабдық. Жабдықты жұмыс орнына жеткізуді, түсіруді, аспаптарды қаптамадан алуды, орнатуды, реттеуді және іске қосуды, олардың сипаттамаларының осы құжатқа және фирманың ерекшелігіне (дәлдік, сезімталдық, өнімділік және басқалар) сәйкестігін тексеруді, штатта тиісті мамандар, өндірушінің қызметкерлері болмаған кезде, Тапсырыс берушінің медициналық (аппликациялық тренинг) және техникалық персоналды оқытуды (растайтын құжат бере отырып, қызмет көрсетудің базалық деңгейіне) Келісімшарттық өндірудің тапсырыс берушісі жүзеге асырады.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Келісімшарттық өндірудің тапсырыс берушісі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техниканы </w:t>
            </w:r>
            <w:r>
              <w:br/>
            </w:r>
            <w:r>
              <w:rPr>
                <w:rFonts w:ascii="Times New Roman"/>
                <w:b w:val="false"/>
                <w:i w:val="false"/>
                <w:color w:val="000000"/>
                <w:sz w:val="20"/>
              </w:rPr>
              <w:t>берудің үлгі ұзақ мерзімді</w:t>
            </w:r>
            <w:r>
              <w:br/>
            </w:r>
            <w:r>
              <w:rPr>
                <w:rFonts w:ascii="Times New Roman"/>
                <w:b w:val="false"/>
                <w:i w:val="false"/>
                <w:color w:val="000000"/>
                <w:sz w:val="20"/>
              </w:rPr>
              <w:t>шартына (бірыңғай дистрибьютор</w:t>
            </w:r>
            <w:r>
              <w:br/>
            </w:r>
            <w:r>
              <w:rPr>
                <w:rFonts w:ascii="Times New Roman"/>
                <w:b w:val="false"/>
                <w:i w:val="false"/>
                <w:color w:val="000000"/>
                <w:sz w:val="20"/>
              </w:rPr>
              <w:t>мен келісімшарттық өндірудің</w:t>
            </w:r>
            <w:r>
              <w:br/>
            </w:r>
            <w:r>
              <w:rPr>
                <w:rFonts w:ascii="Times New Roman"/>
                <w:b w:val="false"/>
                <w:i w:val="false"/>
                <w:color w:val="000000"/>
                <w:sz w:val="20"/>
              </w:rPr>
              <w:t>тапсырыс берушісі арасында)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Бірыңғай дистрибьюторға</w:t>
            </w:r>
          </w:p>
        </w:tc>
      </w:tr>
    </w:tbl>
    <w:p>
      <w:pPr>
        <w:spacing w:after="0"/>
        <w:ind w:left="0"/>
        <w:jc w:val="left"/>
      </w:pPr>
      <w:r>
        <w:rPr>
          <w:rFonts w:ascii="Times New Roman"/>
          <w:b/>
          <w:i w:val="false"/>
          <w:color w:val="000000"/>
        </w:rPr>
        <w:t xml:space="preserve"> Келісімшарттық өндірудің тапсырыс берушісінің тауарды беруі туралы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Тапсырыс беруші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 (модель)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Үшжақты шарттың нөмірі мен күні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бірлігі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Қабылдау-беру актісіне қол қою күні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Келісімшарттық өндірудің тапсырыс берушісі ______________________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техниканы </w:t>
            </w:r>
            <w:r>
              <w:br/>
            </w:r>
            <w:r>
              <w:rPr>
                <w:rFonts w:ascii="Times New Roman"/>
                <w:b w:val="false"/>
                <w:i w:val="false"/>
                <w:color w:val="000000"/>
                <w:sz w:val="20"/>
              </w:rPr>
              <w:t>берудің үлгі ұзақ мерзімді</w:t>
            </w:r>
            <w:r>
              <w:br/>
            </w:r>
            <w:r>
              <w:rPr>
                <w:rFonts w:ascii="Times New Roman"/>
                <w:b w:val="false"/>
                <w:i w:val="false"/>
                <w:color w:val="000000"/>
                <w:sz w:val="20"/>
              </w:rPr>
              <w:t>шартына (бірыңғай дистрибьютор</w:t>
            </w:r>
            <w:r>
              <w:br/>
            </w:r>
            <w:r>
              <w:rPr>
                <w:rFonts w:ascii="Times New Roman"/>
                <w:b w:val="false"/>
                <w:i w:val="false"/>
                <w:color w:val="000000"/>
                <w:sz w:val="20"/>
              </w:rPr>
              <w:t>мен келісімшарттық өндірудің</w:t>
            </w:r>
            <w:r>
              <w:br/>
            </w:r>
            <w:r>
              <w:rPr>
                <w:rFonts w:ascii="Times New Roman"/>
                <w:b w:val="false"/>
                <w:i w:val="false"/>
                <w:color w:val="000000"/>
                <w:sz w:val="20"/>
              </w:rPr>
              <w:t>тапсырыс берушісі арасында)</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Сыбайлас жемқорлыққа қарсы талаптар</w:t>
      </w:r>
    </w:p>
    <w:p>
      <w:pPr>
        <w:spacing w:after="0"/>
        <w:ind w:left="0"/>
        <w:jc w:val="both"/>
      </w:pPr>
      <w:r>
        <w:rPr>
          <w:rFonts w:ascii="Times New Roman"/>
          <w:b w:val="false"/>
          <w:i w:val="false"/>
          <w:color w:val="000000"/>
          <w:sz w:val="28"/>
        </w:rPr>
        <w:t>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pPr>
        <w:spacing w:after="0"/>
        <w:ind w:left="0"/>
        <w:jc w:val="both"/>
      </w:pPr>
      <w:r>
        <w:rPr>
          <w:rFonts w:ascii="Times New Roman"/>
          <w:b w:val="false"/>
          <w:i w:val="false"/>
          <w:color w:val="000000"/>
          <w:sz w:val="28"/>
        </w:rPr>
        <w:t xml:space="preserve">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 </w:t>
      </w:r>
    </w:p>
    <w:p>
      <w:pPr>
        <w:spacing w:after="0"/>
        <w:ind w:left="0"/>
        <w:jc w:val="both"/>
      </w:pPr>
      <w:r>
        <w:rPr>
          <w:rFonts w:ascii="Times New Roman"/>
          <w:b w:val="false"/>
          <w:i w:val="false"/>
          <w:color w:val="000000"/>
          <w:sz w:val="28"/>
        </w:rPr>
        <w:t xml:space="preserve">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 </w:t>
      </w:r>
    </w:p>
    <w:p>
      <w:pPr>
        <w:spacing w:after="0"/>
        <w:ind w:left="0"/>
        <w:jc w:val="both"/>
      </w:pPr>
      <w:r>
        <w:rPr>
          <w:rFonts w:ascii="Times New Roman"/>
          <w:b w:val="false"/>
          <w:i w:val="false"/>
          <w:color w:val="000000"/>
          <w:sz w:val="28"/>
        </w:rPr>
        <w:t>
      4. Тараптардың әрқайсысы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pPr>
        <w:spacing w:after="0"/>
        <w:ind w:left="0"/>
        <w:jc w:val="both"/>
      </w:pPr>
      <w:r>
        <w:rPr>
          <w:rFonts w:ascii="Times New Roman"/>
          <w:b w:val="false"/>
          <w:i w:val="false"/>
          <w:color w:val="000000"/>
          <w:sz w:val="28"/>
        </w:rPr>
        <w:t xml:space="preserve">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 Заңының 24-бабының </w:t>
      </w:r>
      <w:r>
        <w:rPr>
          <w:rFonts w:ascii="Times New Roman"/>
          <w:b w:val="false"/>
          <w:i w:val="false"/>
          <w:color w:val="000000"/>
          <w:sz w:val="28"/>
        </w:rPr>
        <w:t>1-тармағына</w:t>
      </w:r>
      <w:r>
        <w:rPr>
          <w:rFonts w:ascii="Times New Roman"/>
          <w:b w:val="false"/>
          <w:i w:val="false"/>
          <w:color w:val="000000"/>
          <w:sz w:val="28"/>
        </w:rPr>
        <w:t xml:space="preserve"> сәйкес хабарлайды. </w:t>
      </w:r>
    </w:p>
    <w:p>
      <w:pPr>
        <w:spacing w:after="0"/>
        <w:ind w:left="0"/>
        <w:jc w:val="both"/>
      </w:pPr>
      <w:r>
        <w:rPr>
          <w:rFonts w:ascii="Times New Roman"/>
          <w:b w:val="false"/>
          <w:i w:val="false"/>
          <w:color w:val="000000"/>
          <w:sz w:val="28"/>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pPr>
        <w:spacing w:after="0"/>
        <w:ind w:left="0"/>
        <w:jc w:val="both"/>
      </w:pPr>
      <w:r>
        <w:rPr>
          <w:rFonts w:ascii="Times New Roman"/>
          <w:b w:val="false"/>
          <w:i w:val="false"/>
          <w:color w:val="000000"/>
          <w:sz w:val="28"/>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pPr>
        <w:spacing w:after="0"/>
        <w:ind w:left="0"/>
        <w:jc w:val="both"/>
      </w:pPr>
      <w:r>
        <w:rPr>
          <w:rFonts w:ascii="Times New Roman"/>
          <w:b w:val="false"/>
          <w:i w:val="false"/>
          <w:color w:val="000000"/>
          <w:sz w:val="28"/>
        </w:rPr>
        <w:t>
      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p>
      <w:pPr>
        <w:spacing w:after="0"/>
        <w:ind w:left="0"/>
        <w:jc w:val="both"/>
      </w:pPr>
      <w:r>
        <w:rPr>
          <w:rFonts w:ascii="Times New Roman"/>
          <w:b w:val="false"/>
          <w:i w:val="false"/>
          <w:color w:val="000000"/>
          <w:sz w:val="28"/>
        </w:rPr>
        <w:t>
      9. Сыбайлас жемқорлыққа қарсы іс-қимыл шеңберінде Бірыңғай дистрибьютор Келісімшарттық өндірудің тапсырыс берушісіне комплаенс-тексеру жүргізу құқығын өзіне қалдырады.</w:t>
      </w:r>
    </w:p>
    <w:p>
      <w:pPr>
        <w:spacing w:after="0"/>
        <w:ind w:left="0"/>
        <w:jc w:val="both"/>
      </w:pPr>
      <w:r>
        <w:rPr>
          <w:rFonts w:ascii="Times New Roman"/>
          <w:b w:val="false"/>
          <w:i w:val="false"/>
          <w:color w:val="000000"/>
          <w:sz w:val="28"/>
        </w:rPr>
        <w:t>
      10. Комплаенс-тексеру жүргізу барысында Бірыңғай дистрибьютор Өнім берушіні ынтымақтастықтан бас тарту үшін негіздердің/теріс ақпараттың/өзге де мәліметтердің болуын, оның ішінде, бірақ онымен шектелмей, сыбайлас жемқорлық көріністерін, ақшаның ізін жасыруды және терроризмді қаржыландыруды қоса алғанда, қандай да бір заңсыз қызметке қатыстылығын, Өнім берушінің, оның акционерлерінің/ құрылтайшыларының/қатысушыларының, басшыларының ынтымақтастыққа тыйым салатын халықаралық санкцияларға ұшыраған адамдар тізімінде болуын тексереді.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36-қосымша</w:t>
            </w:r>
            <w:r>
              <w:br/>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12 қарашадағы</w:t>
            </w:r>
            <w:r>
              <w:br/>
            </w:r>
            <w:r>
              <w:rPr>
                <w:rFonts w:ascii="Times New Roman"/>
                <w:b w:val="false"/>
                <w:i w:val="false"/>
                <w:color w:val="000000"/>
                <w:sz w:val="20"/>
              </w:rPr>
              <w:t>№ ҚР ДСМ–113 бұйрығына</w:t>
            </w:r>
            <w:r>
              <w:br/>
            </w:r>
            <w:r>
              <w:rPr>
                <w:rFonts w:ascii="Times New Roman"/>
                <w:b w:val="false"/>
                <w:i w:val="false"/>
                <w:color w:val="000000"/>
                <w:sz w:val="20"/>
              </w:rPr>
              <w:t>36-қосымша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Медициналық техниканы сатып алудың үлгі үшжақты шарты  (бірыңғай дистрибьютор, тапсырыс беруші мен келісімшарттық өндірудің  тапсырыс берушісі арасында)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 20__ жыл</w:t>
            </w:r>
          </w:p>
        </w:tc>
      </w:tr>
    </w:tbl>
    <w:p>
      <w:pPr>
        <w:spacing w:after="0"/>
        <w:ind w:left="0"/>
        <w:jc w:val="both"/>
      </w:pPr>
      <w:r>
        <w:rPr>
          <w:rFonts w:ascii="Times New Roman"/>
          <w:b w:val="false"/>
          <w:i w:val="false"/>
          <w:color w:val="000000"/>
          <w:sz w:val="28"/>
        </w:rPr>
        <w:t xml:space="preserve">
      Бұдан әрі Бірыңғай дистрибьютор деп аталатын "СҚ-Фармация" жауапкершілігі шектеулі серіктестігі, __________________ атынан, __________ негізінде әрекет ететін, бір тараптан және бұдан әрі Келісімшарттық өндірудің тапсырыс берушісі деп аталатын ________________ атынан, ___________________ негізінде әрекет ететін, екінші тараптан, және бұдан әрі Тапсырыс беруші деп аталатын ________________ атынан, ___________________ негізінде әрекет ететін бірлесіп "Тараптар" деп аталып,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Қазақстан Республикасы Үкіметінің 2021 жылғы 4 маусымдағы № 375 </w:t>
      </w:r>
      <w:r>
        <w:rPr>
          <w:rFonts w:ascii="Times New Roman"/>
          <w:b w:val="false"/>
          <w:i w:val="false"/>
          <w:color w:val="000000"/>
          <w:sz w:val="28"/>
        </w:rPr>
        <w:t>қаулысына</w:t>
      </w:r>
      <w:r>
        <w:rPr>
          <w:rFonts w:ascii="Times New Roman"/>
          <w:b w:val="false"/>
          <w:i w:val="false"/>
          <w:color w:val="000000"/>
          <w:sz w:val="28"/>
        </w:rPr>
        <w:t xml:space="preserve"> (бұдан әрі – Қағидалар) сәйкес және Бірыңғай дистрибьютор мен Келісімшарттық өндірудің тапсырыс берушісі арасында "___" _______ ж. № ____ Медициналық техниканы берудің ұзақ мерзімді шартына (бұдан әрі – Ұзақ мерзімді шарт) сәйкес төмендегілер туралы осы медициналық техниканы берудің үшжақты шартын (бұдан әрі – Шарт) жасасты:</w:t>
      </w:r>
    </w:p>
    <w:p>
      <w:pPr>
        <w:spacing w:after="0"/>
        <w:ind w:left="0"/>
        <w:jc w:val="left"/>
      </w:pPr>
      <w:r>
        <w:rPr>
          <w:rFonts w:ascii="Times New Roman"/>
          <w:b/>
          <w:i w:val="false"/>
          <w:color w:val="000000"/>
        </w:rPr>
        <w:t xml:space="preserve"> 1. Шарттың мәні</w:t>
      </w:r>
    </w:p>
    <w:p>
      <w:pPr>
        <w:spacing w:after="0"/>
        <w:ind w:left="0"/>
        <w:jc w:val="both"/>
      </w:pPr>
      <w:r>
        <w:rPr>
          <w:rFonts w:ascii="Times New Roman"/>
          <w:b w:val="false"/>
          <w:i w:val="false"/>
          <w:color w:val="000000"/>
          <w:sz w:val="28"/>
        </w:rPr>
        <w:t xml:space="preserve">
      1. Келісімшарттық өндірудің тапсырыс берушісі Тапсырыс берушіге: ___________ мекенжайы бойынша Шартқа 1-қосымшаға сәйкес жиынтықта және Шартқа 2-қосымшада көзделген техникалық ерекшелікке сәйкес медициналық техниканы (бұдан әрі – тауар) беруге, тауарды монтаждауды, іске қосу-баптау жұмыстарын және Тапсырыс берушінің медициналық персоналын тауарды пайдалану бойынша оқытуды жүзеге асыру, Шартқа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Шарт бойынша Тапсырыс берушіге тауарды өткізу туралы Бірыңғай дистрибьюторға ай сайын тауарды беру туралы есеп беруге міндеттенеді, ал Тапсырыс беруші тауарды Келісімшарттық өндірудің тапсырыс берушісінен қабылдауға және Шартта көзделген тәртіппен Келісімшарттық өндірудің тапсырыс берушісінің банктік шотына ақша аудару жолымен оны төлеуге міндеттенеді.</w:t>
      </w:r>
    </w:p>
    <w:p>
      <w:pPr>
        <w:spacing w:after="0"/>
        <w:ind w:left="0"/>
        <w:jc w:val="left"/>
      </w:pPr>
      <w:r>
        <w:rPr>
          <w:rFonts w:ascii="Times New Roman"/>
          <w:b/>
          <w:i w:val="false"/>
          <w:color w:val="000000"/>
        </w:rPr>
        <w:t xml:space="preserve"> 2. Шарттың бағасы </w:t>
      </w:r>
    </w:p>
    <w:p>
      <w:pPr>
        <w:spacing w:after="0"/>
        <w:ind w:left="0"/>
        <w:jc w:val="both"/>
      </w:pPr>
      <w:r>
        <w:rPr>
          <w:rFonts w:ascii="Times New Roman"/>
          <w:b w:val="false"/>
          <w:i w:val="false"/>
          <w:color w:val="000000"/>
          <w:sz w:val="28"/>
        </w:rPr>
        <w:t xml:space="preserve">
      2. Шарттың бағасы ____________________________ теңгені ( цифрмен және жазумен) құрайды. </w:t>
      </w:r>
    </w:p>
    <w:p>
      <w:pPr>
        <w:spacing w:after="0"/>
        <w:ind w:left="0"/>
        <w:jc w:val="both"/>
      </w:pPr>
      <w:r>
        <w:rPr>
          <w:rFonts w:ascii="Times New Roman"/>
          <w:b w:val="false"/>
          <w:i w:val="false"/>
          <w:color w:val="000000"/>
          <w:sz w:val="28"/>
        </w:rPr>
        <w:t xml:space="preserve">
      3. Тауардың бағасы Ұзақ мерзімді шарт негізінде Шартқа </w:t>
      </w:r>
      <w:r>
        <w:rPr>
          <w:rFonts w:ascii="Times New Roman"/>
          <w:b w:val="false"/>
          <w:i w:val="false"/>
          <w:color w:val="000000"/>
          <w:sz w:val="28"/>
        </w:rPr>
        <w:t>1-қосымшада</w:t>
      </w:r>
      <w:r>
        <w:rPr>
          <w:rFonts w:ascii="Times New Roman"/>
          <w:b w:val="false"/>
          <w:i w:val="false"/>
          <w:color w:val="000000"/>
          <w:sz w:val="28"/>
        </w:rPr>
        <w:t xml:space="preserve"> көзделген және Қағидаларда көзделген жағдайларды қоспағанда, Шарттың қолданылу мерзімі ішінде өзгеріссіз қалады. </w:t>
      </w:r>
    </w:p>
    <w:p>
      <w:pPr>
        <w:spacing w:after="0"/>
        <w:ind w:left="0"/>
        <w:jc w:val="both"/>
      </w:pPr>
      <w:r>
        <w:rPr>
          <w:rFonts w:ascii="Times New Roman"/>
          <w:b w:val="false"/>
          <w:i w:val="false"/>
          <w:color w:val="000000"/>
          <w:sz w:val="28"/>
        </w:rPr>
        <w:t>
      4. Шартты орындауға байланысты салық салуды Тараптар Қазақстан Республикасының салық заңнамасына сәйкес жүргізеді.</w:t>
      </w:r>
    </w:p>
    <w:p>
      <w:pPr>
        <w:spacing w:after="0"/>
        <w:ind w:left="0"/>
        <w:jc w:val="both"/>
      </w:pPr>
      <w:r>
        <w:rPr>
          <w:rFonts w:ascii="Times New Roman"/>
          <w:b w:val="false"/>
          <w:i w:val="false"/>
          <w:color w:val="000000"/>
          <w:sz w:val="28"/>
        </w:rPr>
        <w:t>
      5. Келісімшарттық өндірудің тапсырыс берушісінің тауарды жеткізу пунктіне дейін тасымалдау және басқа да ілеспе қызметтер құны Шарттың бағасына кіреді.</w:t>
      </w:r>
    </w:p>
    <w:p>
      <w:pPr>
        <w:spacing w:after="0"/>
        <w:ind w:left="0"/>
        <w:jc w:val="both"/>
      </w:pPr>
      <w:r>
        <w:rPr>
          <w:rFonts w:ascii="Times New Roman"/>
          <w:b w:val="false"/>
          <w:i w:val="false"/>
          <w:color w:val="000000"/>
          <w:sz w:val="28"/>
        </w:rPr>
        <w:t>
      6. Егер денсаулық сақтау саласындағы уәкілетті орган Шарт бойынша Келісімшарттық өндірудің тапсырыс берушісінің тауарды жеткізу мерзімі аяқталғанға дейін Қағидаларға сәйкес тауарға шекті бағаны өзгерткен жағдайда, Шартта тауарға бағаны өзгертуге Тапсырыс берушінің жазбаша келісімімен ғана жол беріледі.</w:t>
      </w:r>
    </w:p>
    <w:p>
      <w:pPr>
        <w:spacing w:after="0"/>
        <w:ind w:left="0"/>
        <w:jc w:val="left"/>
      </w:pPr>
      <w:r>
        <w:rPr>
          <w:rFonts w:ascii="Times New Roman"/>
          <w:b/>
          <w:i w:val="false"/>
          <w:color w:val="000000"/>
        </w:rPr>
        <w:t xml:space="preserve"> 3. Төлем тәртібі</w:t>
      </w:r>
    </w:p>
    <w:p>
      <w:pPr>
        <w:spacing w:after="0"/>
        <w:ind w:left="0"/>
        <w:jc w:val="both"/>
      </w:pPr>
      <w:r>
        <w:rPr>
          <w:rFonts w:ascii="Times New Roman"/>
          <w:b w:val="false"/>
          <w:i w:val="false"/>
          <w:color w:val="000000"/>
          <w:sz w:val="28"/>
        </w:rPr>
        <w:t>
      7. Шарт бойынша тауарға ақы төлеуді Тапсырыс беруші Келісімшарттық өндірудің тапсырыс берушісінің Шартта көрсетілген банктік шотына ақша аудару жолымен жүргізеді.</w:t>
      </w:r>
    </w:p>
    <w:p>
      <w:pPr>
        <w:spacing w:after="0"/>
        <w:ind w:left="0"/>
        <w:jc w:val="both"/>
      </w:pPr>
      <w:r>
        <w:rPr>
          <w:rFonts w:ascii="Times New Roman"/>
          <w:b w:val="false"/>
          <w:i w:val="false"/>
          <w:color w:val="000000"/>
          <w:sz w:val="28"/>
        </w:rPr>
        <w:t>
      8. Тапсырыс беруші Келісімшарттық өндірудің тапсырыс берушісіне Шарт бағасының 30 % (отыз пайызы) мөлшерінде алдын ала төлемді Шарт жасалған күннен бастап 10 (он) жұмыс күні ішінде төлейді. Жүргізілген алдын ала төлем тауардың берілуіне қарай оның жекелеген атауына қатысты пропорционалды түрде тауарға ақы төлеу шотына есепке алынады.</w:t>
      </w:r>
    </w:p>
    <w:p>
      <w:pPr>
        <w:spacing w:after="0"/>
        <w:ind w:left="0"/>
        <w:jc w:val="both"/>
      </w:pPr>
      <w:r>
        <w:rPr>
          <w:rFonts w:ascii="Times New Roman"/>
          <w:b w:val="false"/>
          <w:i w:val="false"/>
          <w:color w:val="000000"/>
          <w:sz w:val="28"/>
        </w:rPr>
        <w:t>
      9. Тапсырыс беруші тауар бағасының 70% (жетпіс пайыз) мөлшерінде берілген тауар үшін түпкілікті төлемді Келісімшарттық өндірудің тапсырыс берушісіне тауарды қабылдау-беру актісіне қол қойылған күннен бастап 10 (он) жұмыс күні ішінде оның берілуіне қарай тауардың жекелеген атауына қатысты пропорционалды түрде жүргізеді.</w:t>
      </w:r>
    </w:p>
    <w:p>
      <w:pPr>
        <w:spacing w:after="0"/>
        <w:ind w:left="0"/>
        <w:jc w:val="both"/>
      </w:pPr>
      <w:r>
        <w:rPr>
          <w:rFonts w:ascii="Times New Roman"/>
          <w:b w:val="false"/>
          <w:i w:val="false"/>
          <w:color w:val="000000"/>
          <w:sz w:val="28"/>
        </w:rPr>
        <w:t>
      10. Келісімшарттық өндірудің тапсырыс берушісінің Тапсырыс берушіге мынадай құжаттарды ұсынуы берілген тауар үшін толық ақы төлеудің шарты болып табылады:</w:t>
      </w:r>
    </w:p>
    <w:p>
      <w:pPr>
        <w:spacing w:after="0"/>
        <w:ind w:left="0"/>
        <w:jc w:val="both"/>
      </w:pPr>
      <w:r>
        <w:rPr>
          <w:rFonts w:ascii="Times New Roman"/>
          <w:b w:val="false"/>
          <w:i w:val="false"/>
          <w:color w:val="000000"/>
          <w:sz w:val="28"/>
        </w:rPr>
        <w:t>
      1) шот-фактуралар;</w:t>
      </w:r>
    </w:p>
    <w:p>
      <w:pPr>
        <w:spacing w:after="0"/>
        <w:ind w:left="0"/>
        <w:jc w:val="both"/>
      </w:pPr>
      <w:r>
        <w:rPr>
          <w:rFonts w:ascii="Times New Roman"/>
          <w:b w:val="false"/>
          <w:i w:val="false"/>
          <w:color w:val="000000"/>
          <w:sz w:val="28"/>
        </w:rPr>
        <w:t>
      2) босатуға арналған жүкқұжат;</w:t>
      </w:r>
    </w:p>
    <w:p>
      <w:pPr>
        <w:spacing w:after="0"/>
        <w:ind w:left="0"/>
        <w:jc w:val="both"/>
      </w:pPr>
      <w:r>
        <w:rPr>
          <w:rFonts w:ascii="Times New Roman"/>
          <w:b w:val="false"/>
          <w:i w:val="false"/>
          <w:color w:val="000000"/>
          <w:sz w:val="28"/>
        </w:rPr>
        <w:t xml:space="preserve">
      3) Шартқа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жұмыстардың атауы және ауыстыруға жататын сервистік қызмет көрсету үшін шығыс материалдары көрсетілген сервистік қызмет көрсетуді жүргізу графигі; </w:t>
      </w:r>
    </w:p>
    <w:p>
      <w:pPr>
        <w:spacing w:after="0"/>
        <w:ind w:left="0"/>
        <w:jc w:val="both"/>
      </w:pPr>
      <w:r>
        <w:rPr>
          <w:rFonts w:ascii="Times New Roman"/>
          <w:b w:val="false"/>
          <w:i w:val="false"/>
          <w:color w:val="000000"/>
          <w:sz w:val="28"/>
        </w:rPr>
        <w:t xml:space="preserve">
      4) Шартқа </w:t>
      </w:r>
      <w:r>
        <w:rPr>
          <w:rFonts w:ascii="Times New Roman"/>
          <w:b w:val="false"/>
          <w:i w:val="false"/>
          <w:color w:val="000000"/>
          <w:sz w:val="28"/>
        </w:rPr>
        <w:t>5-қосымшаға</w:t>
      </w:r>
      <w:r>
        <w:rPr>
          <w:rFonts w:ascii="Times New Roman"/>
          <w:b w:val="false"/>
          <w:i w:val="false"/>
          <w:color w:val="000000"/>
          <w:sz w:val="28"/>
        </w:rPr>
        <w:t xml:space="preserve"> сәйкес тауарды қабылдау-беру актісі;</w:t>
      </w:r>
    </w:p>
    <w:p>
      <w:pPr>
        <w:spacing w:after="0"/>
        <w:ind w:left="0"/>
        <w:jc w:val="both"/>
      </w:pPr>
      <w:r>
        <w:rPr>
          <w:rFonts w:ascii="Times New Roman"/>
          <w:b w:val="false"/>
          <w:i w:val="false"/>
          <w:color w:val="000000"/>
          <w:sz w:val="28"/>
        </w:rPr>
        <w:t>
      5) егер тауар өлшеу құралы болып табылса, өлшеу құралын бастапқы тексеруден және сынақ жабдығын аттестаттаудан өткені туралы сертификат не өндіруші зауыттың бастапқы тексеруін тану туралы тиісті құжат;</w:t>
      </w:r>
    </w:p>
    <w:p>
      <w:pPr>
        <w:spacing w:after="0"/>
        <w:ind w:left="0"/>
        <w:jc w:val="both"/>
      </w:pPr>
      <w:r>
        <w:rPr>
          <w:rFonts w:ascii="Times New Roman"/>
          <w:b w:val="false"/>
          <w:i w:val="false"/>
          <w:color w:val="000000"/>
          <w:sz w:val="28"/>
        </w:rPr>
        <w:t xml:space="preserve">
      6) Шартқа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және (немесе) орыс тіліндегі техникалық және (немесе) пайдалану құжаттамасы;</w:t>
      </w:r>
    </w:p>
    <w:p>
      <w:pPr>
        <w:spacing w:after="0"/>
        <w:ind w:left="0"/>
        <w:jc w:val="both"/>
      </w:pPr>
      <w:r>
        <w:rPr>
          <w:rFonts w:ascii="Times New Roman"/>
          <w:b w:val="false"/>
          <w:i w:val="false"/>
          <w:color w:val="000000"/>
          <w:sz w:val="28"/>
        </w:rPr>
        <w:t>
      7) рентген жабдығына жататын тауарға пайдалану параметрлерін бақылау хаттамасының көшірмесі;</w:t>
      </w:r>
    </w:p>
    <w:p>
      <w:pPr>
        <w:spacing w:after="0"/>
        <w:ind w:left="0"/>
        <w:jc w:val="both"/>
      </w:pPr>
      <w:r>
        <w:rPr>
          <w:rFonts w:ascii="Times New Roman"/>
          <w:b w:val="false"/>
          <w:i w:val="false"/>
          <w:color w:val="000000"/>
          <w:sz w:val="28"/>
        </w:rPr>
        <w:t>
      8) тауардың тіркелгенін растайтын құжаттың көшірмесі;</w:t>
      </w:r>
    </w:p>
    <w:p>
      <w:pPr>
        <w:spacing w:after="0"/>
        <w:ind w:left="0"/>
        <w:jc w:val="both"/>
      </w:pPr>
      <w:r>
        <w:rPr>
          <w:rFonts w:ascii="Times New Roman"/>
          <w:b w:val="false"/>
          <w:i w:val="false"/>
          <w:color w:val="000000"/>
          <w:sz w:val="28"/>
        </w:rPr>
        <w:t xml:space="preserve">
      9) тауардың өлшеу құралы болып табылмайтынын немесе Қазақстан Республикасының өлшем бірлігін қамтамасыз етудің мемлекеттік жүйесінің тізіліміне енгізілгенін, тексеруден не метрологиялық аттестаттаудан өткенін немесе өлшеу құралының типін бекіту туралы ақпаратты растайтын құжаттың көшірмесі. </w:t>
      </w:r>
    </w:p>
    <w:p>
      <w:pPr>
        <w:spacing w:after="0"/>
        <w:ind w:left="0"/>
        <w:jc w:val="left"/>
      </w:pPr>
      <w:r>
        <w:rPr>
          <w:rFonts w:ascii="Times New Roman"/>
          <w:b/>
          <w:i w:val="false"/>
          <w:color w:val="000000"/>
        </w:rPr>
        <w:t xml:space="preserve"> 4. Тауарды беру</w:t>
      </w:r>
    </w:p>
    <w:p>
      <w:pPr>
        <w:spacing w:after="0"/>
        <w:ind w:left="0"/>
        <w:jc w:val="both"/>
      </w:pPr>
      <w:r>
        <w:rPr>
          <w:rFonts w:ascii="Times New Roman"/>
          <w:b w:val="false"/>
          <w:i w:val="false"/>
          <w:color w:val="000000"/>
          <w:sz w:val="28"/>
        </w:rPr>
        <w:t xml:space="preserve">
      11. Келісімшарттық өндірудің тапсырыс берушісі тауарды тікелей Тапсырыс берушіге Шартта көзделген мөлшерде және мерзімде тасымалдау кезінде тауардың зақымдануының немесе бүлінуінің алдын алуға қабілетті орамада жүзеге асырады. </w:t>
      </w:r>
    </w:p>
    <w:p>
      <w:pPr>
        <w:spacing w:after="0"/>
        <w:ind w:left="0"/>
        <w:jc w:val="both"/>
      </w:pPr>
      <w:r>
        <w:rPr>
          <w:rFonts w:ascii="Times New Roman"/>
          <w:b w:val="false"/>
          <w:i w:val="false"/>
          <w:color w:val="000000"/>
          <w:sz w:val="28"/>
        </w:rPr>
        <w:t>
      12. Тауар ыдысының қаптамасы мен таңбалануы, сондай-ақ ішкі және сыртқы құжаттамасы тауарды беру кезінде қолданылатын Қазақстан Республикасының заңнамасының талаптарына сәйкес келуі тиіс.</w:t>
      </w:r>
    </w:p>
    <w:p>
      <w:pPr>
        <w:spacing w:after="0"/>
        <w:ind w:left="0"/>
        <w:jc w:val="both"/>
      </w:pPr>
      <w:r>
        <w:rPr>
          <w:rFonts w:ascii="Times New Roman"/>
          <w:b w:val="false"/>
          <w:i w:val="false"/>
          <w:color w:val="000000"/>
          <w:sz w:val="28"/>
        </w:rPr>
        <w:t>
      13. Тауарды саны мен сапасы бойынша қабылдауды Тапсырыс беруші мен Келісімшарттық өндірудің тапсырыс берушісі беру сәтінде олардың өкілдерінің тауарды қабылдау-беру актісіне қол қоюы арқылы жүргізеді. Тауар тиісінше жеткізілген жағдайда Тапсырыс беруші мен Келісімшарттық өндірудің тапсырыс берушісі қабылдау-беру актісіне қол қоюға немесе қол қоюдан жазбаша дәлелді бас тартуды ұсынуға міндетті. Тараптардың бірінің тауарды қабылдау-беру актісіне уәжді түрде қол қоймауы осы актіге қол қою жөніндегі кедергілерді дереу жоюға алып келеді.</w:t>
      </w:r>
    </w:p>
    <w:p>
      <w:pPr>
        <w:spacing w:after="0"/>
        <w:ind w:left="0"/>
        <w:jc w:val="both"/>
      </w:pPr>
      <w:r>
        <w:rPr>
          <w:rFonts w:ascii="Times New Roman"/>
          <w:b w:val="false"/>
          <w:i w:val="false"/>
          <w:color w:val="000000"/>
          <w:sz w:val="28"/>
        </w:rPr>
        <w:t>
      14. Тапсырыс беруші мен Келісімшарттық өндірудің тапсырыс берушісі тауарды қабылдау-беру актісіне қол қойған күн тауарды беру күні болып есептеледі. Егер Шартты орындау кезеңінде кез келген сәтте Келісімшарттық өндірудің тапсырыс берушісі тауарды уақтылы беруге кедергі келтіретін жағдайларға тап болса, онда ол Тапсырыс берушіге (көшірмесін – Бірыңғай дистрибьюторға) кідірту фактісі, оның болжамды ұзақтығы мен себебі туралы жазбаша хабарламаны электрондық пошта арқылы дереу жіберуге міндеттенеді.</w:t>
      </w:r>
    </w:p>
    <w:p>
      <w:pPr>
        <w:spacing w:after="0"/>
        <w:ind w:left="0"/>
        <w:jc w:val="both"/>
      </w:pPr>
      <w:r>
        <w:rPr>
          <w:rFonts w:ascii="Times New Roman"/>
          <w:b w:val="false"/>
          <w:i w:val="false"/>
          <w:color w:val="000000"/>
          <w:sz w:val="28"/>
        </w:rPr>
        <w:t>
      15. Шарт бойынша берілетін Келісімшарттық өндірудің тапсырыс берушісі берген және Тапсырыс беруші қабылдаған болып есептеледі:</w:t>
      </w:r>
    </w:p>
    <w:p>
      <w:pPr>
        <w:spacing w:after="0"/>
        <w:ind w:left="0"/>
        <w:jc w:val="both"/>
      </w:pPr>
      <w:r>
        <w:rPr>
          <w:rFonts w:ascii="Times New Roman"/>
          <w:b w:val="false"/>
          <w:i w:val="false"/>
          <w:color w:val="000000"/>
          <w:sz w:val="28"/>
        </w:rPr>
        <w:t>
      1) тауарды қабылдау-беру актісінде көрсетілген санда монтаждаудан және іске қосу-баптау жұмыстарын жүргізгеннен кейін;</w:t>
      </w:r>
    </w:p>
    <w:p>
      <w:pPr>
        <w:spacing w:after="0"/>
        <w:ind w:left="0"/>
        <w:jc w:val="both"/>
      </w:pPr>
      <w:r>
        <w:rPr>
          <w:rFonts w:ascii="Times New Roman"/>
          <w:b w:val="false"/>
          <w:i w:val="false"/>
          <w:color w:val="000000"/>
          <w:sz w:val="28"/>
        </w:rPr>
        <w:t>
      2) сатып алынатын тауарды жиынтықтауға сәйкес жиынтықтау бойынша;</w:t>
      </w:r>
    </w:p>
    <w:p>
      <w:pPr>
        <w:spacing w:after="0"/>
        <w:ind w:left="0"/>
        <w:jc w:val="both"/>
      </w:pPr>
      <w:r>
        <w:rPr>
          <w:rFonts w:ascii="Times New Roman"/>
          <w:b w:val="false"/>
          <w:i w:val="false"/>
          <w:color w:val="000000"/>
          <w:sz w:val="28"/>
        </w:rPr>
        <w:t>
      3) техникалық ерекшелікте көрсетілген сапа, тіркеу куәлігінің және тауардың әрбір атауына арналған тауардың қауіпсіздігі мен сапасы туралы қорытындының нөмірі мен қолданылу мерзімі бойынша.</w:t>
      </w:r>
    </w:p>
    <w:p>
      <w:pPr>
        <w:spacing w:after="0"/>
        <w:ind w:left="0"/>
        <w:jc w:val="both"/>
      </w:pPr>
      <w:r>
        <w:rPr>
          <w:rFonts w:ascii="Times New Roman"/>
          <w:b w:val="false"/>
          <w:i w:val="false"/>
          <w:color w:val="000000"/>
          <w:sz w:val="28"/>
        </w:rPr>
        <w:t>
      16. Егер тауарды монтаждау үшін бөлме жайды арнайы дайындауды талап еткен жағдайда, Келісімшарттық өндірудің тапсырыс берушісі Шартқа қол қойылған сәттен бастап күнтізбелік 10 (он) күн ішінде Тапсырыс берушіні бөлме жайды дайындау қажеттілігі және монтаждау үшін жағдайлар туралы жазбаша хабардар етеді.</w:t>
      </w:r>
    </w:p>
    <w:p>
      <w:pPr>
        <w:spacing w:after="0"/>
        <w:ind w:left="0"/>
        <w:jc w:val="both"/>
      </w:pPr>
      <w:r>
        <w:rPr>
          <w:rFonts w:ascii="Times New Roman"/>
          <w:b w:val="false"/>
          <w:i w:val="false"/>
          <w:color w:val="000000"/>
          <w:sz w:val="28"/>
        </w:rPr>
        <w:t>
      17. Тапсырыс беруші беру басталғанға дейін 15 (он бес) күнтізбелік күннен кешіктірмей Келісімшарттық өндірудің тапсырыс берушісін арнайы бөлме жайдың дайындығы және монтаждау үшін жағдайлар туралы жазбаша хабардар етеді.</w:t>
      </w:r>
    </w:p>
    <w:p>
      <w:pPr>
        <w:spacing w:after="0"/>
        <w:ind w:left="0"/>
        <w:jc w:val="both"/>
      </w:pPr>
      <w:r>
        <w:rPr>
          <w:rFonts w:ascii="Times New Roman"/>
          <w:b w:val="false"/>
          <w:i w:val="false"/>
          <w:color w:val="000000"/>
          <w:sz w:val="28"/>
        </w:rPr>
        <w:t>
      18. Келісімшарттық өндірудің тапсырыс берушісі тауармен жұмыс істеу, тауарды монтаждау, орнату, баптау және қосу үшін персоналды оқытуға құжаттамалық растамасы бар білікті мамандардың тауарды беру және монтаждау процесін сүйемелдеуді қамтамасыз етеді.</w:t>
      </w:r>
    </w:p>
    <w:p>
      <w:pPr>
        <w:spacing w:after="0"/>
        <w:ind w:left="0"/>
        <w:jc w:val="both"/>
      </w:pPr>
      <w:r>
        <w:rPr>
          <w:rFonts w:ascii="Times New Roman"/>
          <w:b w:val="false"/>
          <w:i w:val="false"/>
          <w:color w:val="000000"/>
          <w:sz w:val="28"/>
        </w:rPr>
        <w:t>
      19. Тауарды беруді жүзеге асыру кезінде Келісімшарттық өндірудің тапсырыс берушісі Тапсырыс берушіге қызмет көрсетудің кепілдік мерзімі өткеннен кейін тауарға бағдарламалық қамтамасыз етуге қол жеткізу үшін сервис-кодтарды ұсынады.</w:t>
      </w:r>
    </w:p>
    <w:p>
      <w:pPr>
        <w:spacing w:after="0"/>
        <w:ind w:left="0"/>
        <w:jc w:val="both"/>
      </w:pPr>
      <w:r>
        <w:rPr>
          <w:rFonts w:ascii="Times New Roman"/>
          <w:b w:val="false"/>
          <w:i w:val="false"/>
          <w:color w:val="000000"/>
          <w:sz w:val="28"/>
        </w:rPr>
        <w:t>
      20. Тапсырыс беруші тауарды қабылдау-беру актісіне қол қойылған күннен бастап 37 (отыз жеті) ай өткенге дейін Шарттың 1-тармағында көрсетілген мекенжай бойынша тауардың орналасқан жерін және пайдаланылуын қамтамасыз етуге міндеттенеді, объективті қажеттілік болған жағдайда, көшіру Келісімшарттық өндірудің тапсырыс берушісімен келісу бойынша жүзеге асырылады, сондай-ақ Бірыңғай дистрибьюторға хабарлама жіберіледі.</w:t>
      </w:r>
    </w:p>
    <w:p>
      <w:pPr>
        <w:spacing w:after="0"/>
        <w:ind w:left="0"/>
        <w:jc w:val="left"/>
      </w:pPr>
      <w:r>
        <w:rPr>
          <w:rFonts w:ascii="Times New Roman"/>
          <w:b/>
          <w:i w:val="false"/>
          <w:color w:val="000000"/>
        </w:rPr>
        <w:t xml:space="preserve"> 5. Тараптардың құқықтары мен міндеттері </w:t>
      </w:r>
    </w:p>
    <w:p>
      <w:pPr>
        <w:spacing w:after="0"/>
        <w:ind w:left="0"/>
        <w:jc w:val="both"/>
      </w:pPr>
      <w:r>
        <w:rPr>
          <w:rFonts w:ascii="Times New Roman"/>
          <w:b w:val="false"/>
          <w:i w:val="false"/>
          <w:color w:val="000000"/>
          <w:sz w:val="28"/>
        </w:rPr>
        <w:t>
      21. Бірыңғай дистрибьютор:</w:t>
      </w:r>
    </w:p>
    <w:p>
      <w:pPr>
        <w:spacing w:after="0"/>
        <w:ind w:left="0"/>
        <w:jc w:val="both"/>
      </w:pPr>
      <w:r>
        <w:rPr>
          <w:rFonts w:ascii="Times New Roman"/>
          <w:b w:val="false"/>
          <w:i w:val="false"/>
          <w:color w:val="000000"/>
          <w:sz w:val="28"/>
        </w:rPr>
        <w:t>
      1) Шарт бойынша Тауар берушінің кепілдік (кепілдіктен кейінгі) сервистік қызмет көрсету мониторингін жүзеге асыруға;</w:t>
      </w:r>
    </w:p>
    <w:p>
      <w:pPr>
        <w:spacing w:after="0"/>
        <w:ind w:left="0"/>
        <w:jc w:val="both"/>
      </w:pPr>
      <w:r>
        <w:rPr>
          <w:rFonts w:ascii="Times New Roman"/>
          <w:b w:val="false"/>
          <w:i w:val="false"/>
          <w:color w:val="000000"/>
          <w:sz w:val="28"/>
        </w:rPr>
        <w:t>
      2) Шарттың орындалуын бақылауға міндетті.</w:t>
      </w:r>
    </w:p>
    <w:p>
      <w:pPr>
        <w:spacing w:after="0"/>
        <w:ind w:left="0"/>
        <w:jc w:val="both"/>
      </w:pPr>
      <w:r>
        <w:rPr>
          <w:rFonts w:ascii="Times New Roman"/>
          <w:b w:val="false"/>
          <w:i w:val="false"/>
          <w:color w:val="000000"/>
          <w:sz w:val="28"/>
        </w:rPr>
        <w:t>
      22. Бірыңғай дистрибьютор:</w:t>
      </w:r>
    </w:p>
    <w:p>
      <w:pPr>
        <w:spacing w:after="0"/>
        <w:ind w:left="0"/>
        <w:jc w:val="both"/>
      </w:pPr>
      <w:r>
        <w:rPr>
          <w:rFonts w:ascii="Times New Roman"/>
          <w:b w:val="false"/>
          <w:i w:val="false"/>
          <w:color w:val="000000"/>
          <w:sz w:val="28"/>
        </w:rPr>
        <w:t>
      1) Келісімшарттық өндірудің тапсырыс берушісінен Шартта көзделген мерзімдерде Шартқа 3-қосымшаға сәйкес нысан бойынша Тапсырыс берушілерге тауар беру туралы есеп алуға;</w:t>
      </w:r>
    </w:p>
    <w:p>
      <w:pPr>
        <w:spacing w:after="0"/>
        <w:ind w:left="0"/>
        <w:jc w:val="both"/>
      </w:pPr>
      <w:r>
        <w:rPr>
          <w:rFonts w:ascii="Times New Roman"/>
          <w:b w:val="false"/>
          <w:i w:val="false"/>
          <w:color w:val="000000"/>
          <w:sz w:val="28"/>
        </w:rPr>
        <w:t>
      2) Келісімшарттық өндірудің тапсырыс берушісінің тауарға кепілдік берілген сервистік қызмет көрсетуді орындауын бақылауды жүзеге асыруға;</w:t>
      </w:r>
    </w:p>
    <w:p>
      <w:pPr>
        <w:spacing w:after="0"/>
        <w:ind w:left="0"/>
        <w:jc w:val="both"/>
      </w:pPr>
      <w:r>
        <w:rPr>
          <w:rFonts w:ascii="Times New Roman"/>
          <w:b w:val="false"/>
          <w:i w:val="false"/>
          <w:color w:val="000000"/>
          <w:sz w:val="28"/>
        </w:rPr>
        <w:t>
      3) Қағидаларда, Ұзақ мерзімді шартта немесе Шартта көзделген жағдайларда Келісімшарттық өндірудің тапсырыс берушісімен Шартты біржақты тәртіппен бұзуға құқылы.</w:t>
      </w:r>
    </w:p>
    <w:p>
      <w:pPr>
        <w:spacing w:after="0"/>
        <w:ind w:left="0"/>
        <w:jc w:val="both"/>
      </w:pPr>
      <w:r>
        <w:rPr>
          <w:rFonts w:ascii="Times New Roman"/>
          <w:b w:val="false"/>
          <w:i w:val="false"/>
          <w:color w:val="000000"/>
          <w:sz w:val="28"/>
        </w:rPr>
        <w:t>
      23. Келісімшарттық өндірудің тапсырыс берушісі:</w:t>
      </w:r>
    </w:p>
    <w:p>
      <w:pPr>
        <w:spacing w:after="0"/>
        <w:ind w:left="0"/>
        <w:jc w:val="both"/>
      </w:pPr>
      <w:r>
        <w:rPr>
          <w:rFonts w:ascii="Times New Roman"/>
          <w:b w:val="false"/>
          <w:i w:val="false"/>
          <w:color w:val="000000"/>
          <w:sz w:val="28"/>
        </w:rPr>
        <w:t>
      1) 10 (он) жұмыс күні ішінде Тапсырыс берушіден Шарт бағасын алған күннен бастап оның бағасының 1 (бір) пайызы мөлшерінде Тапсырыс берушінің банктік шотына банктік кепілдік немесе кепілдікті ақшалай жарна түрінде Келісімшарттық өндірудің тапсырыс берушісінің Шарт бойынша міндеттемелерді орындауын қамтамасыз етуді Тапсырыс берушінің пайдасына енгізуге;</w:t>
      </w:r>
    </w:p>
    <w:p>
      <w:pPr>
        <w:spacing w:after="0"/>
        <w:ind w:left="0"/>
        <w:jc w:val="both"/>
      </w:pPr>
      <w:r>
        <w:rPr>
          <w:rFonts w:ascii="Times New Roman"/>
          <w:b w:val="false"/>
          <w:i w:val="false"/>
          <w:color w:val="000000"/>
          <w:sz w:val="28"/>
        </w:rPr>
        <w:t>
      2) Тапсырыс берушіге Шартта көзделген мерзімде Ұзақ мерзімді шартта, Шартта көрсетілген оған қойылатын талаптарға сәйкес келетін тауар беруге;</w:t>
      </w:r>
    </w:p>
    <w:p>
      <w:pPr>
        <w:spacing w:after="0"/>
        <w:ind w:left="0"/>
        <w:jc w:val="both"/>
      </w:pPr>
      <w:r>
        <w:rPr>
          <w:rFonts w:ascii="Times New Roman"/>
          <w:b w:val="false"/>
          <w:i w:val="false"/>
          <w:color w:val="000000"/>
          <w:sz w:val="28"/>
        </w:rPr>
        <w:t>
      3) Тапсырыс берушіні 5 (бес) жұмыс күні бұрын Шартта көрсетілген Тапсырыс берушінің электрондық поштасына хабарлама жіберу арқылы тауардың жеткізілгені туралы хабардар етуге;</w:t>
      </w:r>
    </w:p>
    <w:p>
      <w:pPr>
        <w:spacing w:after="0"/>
        <w:ind w:left="0"/>
        <w:jc w:val="both"/>
      </w:pPr>
      <w:r>
        <w:rPr>
          <w:rFonts w:ascii="Times New Roman"/>
          <w:b w:val="false"/>
          <w:i w:val="false"/>
          <w:color w:val="000000"/>
          <w:sz w:val="28"/>
        </w:rPr>
        <w:t>
      4) Шартта көзделген тәртіппен және мерзімдерде тауарды жеткізу орнында тауарды пайдалану бойынша тауарды монтаждауды, іске қосу-баптау жұмыстарын және Тапсырыс берушінің медициналық персоналын оқытуды жүзеге асыруға;</w:t>
      </w:r>
    </w:p>
    <w:p>
      <w:pPr>
        <w:spacing w:after="0"/>
        <w:ind w:left="0"/>
        <w:jc w:val="both"/>
      </w:pPr>
      <w:r>
        <w:rPr>
          <w:rFonts w:ascii="Times New Roman"/>
          <w:b w:val="false"/>
          <w:i w:val="false"/>
          <w:color w:val="000000"/>
          <w:sz w:val="28"/>
        </w:rPr>
        <w:t>
      5) Шартта көзделген тәртіпке және мерзімдерге сәйкес тауарға кепілдікті қызмет көрсетуді жүзеге асыруға;</w:t>
      </w:r>
    </w:p>
    <w:p>
      <w:pPr>
        <w:spacing w:after="0"/>
        <w:ind w:left="0"/>
        <w:jc w:val="both"/>
      </w:pPr>
      <w:r>
        <w:rPr>
          <w:rFonts w:ascii="Times New Roman"/>
          <w:b w:val="false"/>
          <w:i w:val="false"/>
          <w:color w:val="000000"/>
          <w:sz w:val="28"/>
        </w:rPr>
        <w:t>
      6) Бірыңғай дистрибьюторға Шартқа 3-қосымшаға сәйкес нысан бойынша Тапсырыс берушілерге тауарды беру туралы есепті тауар берілген күннен бастап 2 (екі) жұмыс күні ішінде, ал тауарды беру кідіртілген жағдайда Шарт бойынша берудің болжамды мерзімі басталған күнге дейін 3 (үш) жұмыс күні бұрын ұсынуға;</w:t>
      </w:r>
    </w:p>
    <w:p>
      <w:pPr>
        <w:spacing w:after="0"/>
        <w:ind w:left="0"/>
        <w:jc w:val="both"/>
      </w:pPr>
      <w:r>
        <w:rPr>
          <w:rFonts w:ascii="Times New Roman"/>
          <w:b w:val="false"/>
          <w:i w:val="false"/>
          <w:color w:val="000000"/>
          <w:sz w:val="28"/>
        </w:rPr>
        <w:t>
      7) тауарды беру жөніндегі міндеттемелерді орындау мүмкін болмаған немесе тауарды беру мерзімдері бұзылған жағдайларда, Бірыңғай дистрибьюторды және Тапсырыс берушіні Шартты және (немесе) Ұзақ мерзімді шартты бұзушылықтарды жою үшін қолданылатын шаралар туралы ақпаратты ұсына отырып, жазбаша түрде дереу хабардар етуге;</w:t>
      </w:r>
    </w:p>
    <w:p>
      <w:pPr>
        <w:spacing w:after="0"/>
        <w:ind w:left="0"/>
        <w:jc w:val="both"/>
      </w:pPr>
      <w:r>
        <w:rPr>
          <w:rFonts w:ascii="Times New Roman"/>
          <w:b w:val="false"/>
          <w:i w:val="false"/>
          <w:color w:val="000000"/>
          <w:sz w:val="28"/>
        </w:rPr>
        <w:t>
      8) Шартта көзделген жағдайларда Тапсырыс берушінің пайдасына айыппұлдар мен тұрақсыздық айыбын төлеуге;</w:t>
      </w:r>
    </w:p>
    <w:p>
      <w:pPr>
        <w:spacing w:after="0"/>
        <w:ind w:left="0"/>
        <w:jc w:val="both"/>
      </w:pPr>
      <w:r>
        <w:rPr>
          <w:rFonts w:ascii="Times New Roman"/>
          <w:b w:val="false"/>
          <w:i w:val="false"/>
          <w:color w:val="000000"/>
          <w:sz w:val="28"/>
        </w:rPr>
        <w:t>
      9) тоқсан сайынғы кепілдік сервистік қызмет көрсетуді өткізгеннен кейін бірыңғай дистрибьюторға Тапсырыс берушіге кепілдік сервистік қызмет көрсетуді жүзеге асыруды растайтын құжаттардың көшірмелерін ұсынуға міндетті.</w:t>
      </w:r>
    </w:p>
    <w:p>
      <w:pPr>
        <w:spacing w:after="0"/>
        <w:ind w:left="0"/>
        <w:jc w:val="both"/>
      </w:pPr>
      <w:r>
        <w:rPr>
          <w:rFonts w:ascii="Times New Roman"/>
          <w:b w:val="false"/>
          <w:i w:val="false"/>
          <w:color w:val="000000"/>
          <w:sz w:val="28"/>
        </w:rPr>
        <w:t>
      24. Келісімшарттық өндірудің тапсырыс берушісі:</w:t>
      </w:r>
    </w:p>
    <w:p>
      <w:pPr>
        <w:spacing w:after="0"/>
        <w:ind w:left="0"/>
        <w:jc w:val="both"/>
      </w:pPr>
      <w:r>
        <w:rPr>
          <w:rFonts w:ascii="Times New Roman"/>
          <w:b w:val="false"/>
          <w:i w:val="false"/>
          <w:color w:val="000000"/>
          <w:sz w:val="28"/>
        </w:rPr>
        <w:t>
      1) Шартта көзделген мерзімдерде Тапсырыс берушіден алдын ала ақы төлеуді және Шарт бойынша берілген тауар үшін төлемді алуға;</w:t>
      </w:r>
    </w:p>
    <w:p>
      <w:pPr>
        <w:spacing w:after="0"/>
        <w:ind w:left="0"/>
        <w:jc w:val="both"/>
      </w:pPr>
      <w:r>
        <w:rPr>
          <w:rFonts w:ascii="Times New Roman"/>
          <w:b w:val="false"/>
          <w:i w:val="false"/>
          <w:color w:val="000000"/>
          <w:sz w:val="28"/>
        </w:rPr>
        <w:t>
      2) Шартта көзделген жағдайларда Тапсырыс берушінің Келісімшарттық өндірудің тапсырыс берушісінің пайдасына тұрақсыздық айыбын төлеуін талап етуге;</w:t>
      </w:r>
    </w:p>
    <w:p>
      <w:pPr>
        <w:spacing w:after="0"/>
        <w:ind w:left="0"/>
        <w:jc w:val="both"/>
      </w:pPr>
      <w:r>
        <w:rPr>
          <w:rFonts w:ascii="Times New Roman"/>
          <w:b w:val="false"/>
          <w:i w:val="false"/>
          <w:color w:val="000000"/>
          <w:sz w:val="28"/>
        </w:rPr>
        <w:t xml:space="preserve">
      3) Шарт бойынша міндеттемелер толық орындалған жағдайда Тапсырыс берушіден Шарт бойынша Келісімшарттық өндірудің тапсырыс берушісі ұсынған кепілдікті қамтамасыз етуді қайтаруға құқылы. </w:t>
      </w:r>
    </w:p>
    <w:p>
      <w:pPr>
        <w:spacing w:after="0"/>
        <w:ind w:left="0"/>
        <w:jc w:val="both"/>
      </w:pPr>
      <w:r>
        <w:rPr>
          <w:rFonts w:ascii="Times New Roman"/>
          <w:b w:val="false"/>
          <w:i w:val="false"/>
          <w:color w:val="000000"/>
          <w:sz w:val="28"/>
        </w:rPr>
        <w:t>
      25. Тапсырыс берушіі:</w:t>
      </w:r>
    </w:p>
    <w:p>
      <w:pPr>
        <w:spacing w:after="0"/>
        <w:ind w:left="0"/>
        <w:jc w:val="both"/>
      </w:pPr>
      <w:r>
        <w:rPr>
          <w:rFonts w:ascii="Times New Roman"/>
          <w:b w:val="false"/>
          <w:i w:val="false"/>
          <w:color w:val="000000"/>
          <w:sz w:val="28"/>
        </w:rPr>
        <w:t>
      1) Шарт талаптарына сәйкес Шарт бойынша Келісімшарттық өндірудің тапсырыс берушісіне Шартта белгіленген мерзімдерде тауар ақысын төлеуге;</w:t>
      </w:r>
    </w:p>
    <w:p>
      <w:pPr>
        <w:spacing w:after="0"/>
        <w:ind w:left="0"/>
        <w:jc w:val="both"/>
      </w:pPr>
      <w:r>
        <w:rPr>
          <w:rFonts w:ascii="Times New Roman"/>
          <w:b w:val="false"/>
          <w:i w:val="false"/>
          <w:color w:val="000000"/>
          <w:sz w:val="28"/>
        </w:rPr>
        <w:t>
      2) Шарт бойынша тауар жеткізілімін төлеу мерзімі бұзылған жағдайда, Өнім берушінің пайдасына Шартта көзделген тұрақсыздық айыбын төлеуге;</w:t>
      </w:r>
    </w:p>
    <w:p>
      <w:pPr>
        <w:spacing w:after="0"/>
        <w:ind w:left="0"/>
        <w:jc w:val="both"/>
      </w:pPr>
      <w:r>
        <w:rPr>
          <w:rFonts w:ascii="Times New Roman"/>
          <w:b w:val="false"/>
          <w:i w:val="false"/>
          <w:color w:val="000000"/>
          <w:sz w:val="28"/>
        </w:rPr>
        <w:t>
      3) Тараптар тауарды қабылдау-беру актісіне қол қойғаннан кейін 5 (бес) жұмыс күні ішінде Келісімшарттық өндірудің тапсырыс берушісіне Шарт бойынша кепілдікті қамтамасыз етуді қайтаруға;</w:t>
      </w:r>
    </w:p>
    <w:p>
      <w:pPr>
        <w:spacing w:after="0"/>
        <w:ind w:left="0"/>
        <w:jc w:val="both"/>
      </w:pPr>
      <w:r>
        <w:rPr>
          <w:rFonts w:ascii="Times New Roman"/>
          <w:b w:val="false"/>
          <w:i w:val="false"/>
          <w:color w:val="000000"/>
          <w:sz w:val="28"/>
        </w:rPr>
        <w:t>
      4) Қазақстан Республикасында медициналық бұйымдарға сервистік қызмет көрсетуді жүзеге асыру қағидаларында айқындалған, жеткізілген Тауарды пайдалану жөніндегі шарттарды сақтауға міндетті.</w:t>
      </w:r>
    </w:p>
    <w:p>
      <w:pPr>
        <w:spacing w:after="0"/>
        <w:ind w:left="0"/>
        <w:jc w:val="both"/>
      </w:pPr>
      <w:r>
        <w:rPr>
          <w:rFonts w:ascii="Times New Roman"/>
          <w:b w:val="false"/>
          <w:i w:val="false"/>
          <w:color w:val="000000"/>
          <w:sz w:val="28"/>
        </w:rPr>
        <w:t>
      26. Тапсырыс беруші:</w:t>
      </w:r>
    </w:p>
    <w:p>
      <w:pPr>
        <w:spacing w:after="0"/>
        <w:ind w:left="0"/>
        <w:jc w:val="both"/>
      </w:pPr>
      <w:r>
        <w:rPr>
          <w:rFonts w:ascii="Times New Roman"/>
          <w:b w:val="false"/>
          <w:i w:val="false"/>
          <w:color w:val="000000"/>
          <w:sz w:val="28"/>
        </w:rPr>
        <w:t>
      1) Келісімшарттық өндірудің тапсырыс берушісінен Шарт бойынша тауар жеткізілімін талап етуге;</w:t>
      </w:r>
    </w:p>
    <w:p>
      <w:pPr>
        <w:spacing w:after="0"/>
        <w:ind w:left="0"/>
        <w:jc w:val="both"/>
      </w:pPr>
      <w:r>
        <w:rPr>
          <w:rFonts w:ascii="Times New Roman"/>
          <w:b w:val="false"/>
          <w:i w:val="false"/>
          <w:color w:val="000000"/>
          <w:sz w:val="28"/>
        </w:rPr>
        <w:t>
      2) Келісімшарттық өндірудің тапсырыс берушісінің Тапсырыс берушінің пайдасына Шартта көзделген жағдайларда тұрақсыздық айыбын төлеуін талап етуге құқылы.</w:t>
      </w:r>
    </w:p>
    <w:p>
      <w:pPr>
        <w:spacing w:after="0"/>
        <w:ind w:left="0"/>
        <w:jc w:val="left"/>
      </w:pPr>
      <w:r>
        <w:rPr>
          <w:rFonts w:ascii="Times New Roman"/>
          <w:b/>
          <w:i w:val="false"/>
          <w:color w:val="000000"/>
        </w:rPr>
        <w:t xml:space="preserve"> 6. Келісімшарттық өндірудің тапсырыс берушісінің кепілдіктері мен міндеттемелері</w:t>
      </w:r>
    </w:p>
    <w:p>
      <w:pPr>
        <w:spacing w:after="0"/>
        <w:ind w:left="0"/>
        <w:jc w:val="both"/>
      </w:pPr>
      <w:r>
        <w:rPr>
          <w:rFonts w:ascii="Times New Roman"/>
          <w:b w:val="false"/>
          <w:i w:val="false"/>
          <w:color w:val="000000"/>
          <w:sz w:val="28"/>
        </w:rPr>
        <w:t>
      27. Келісімшарттық өндірудің тапсырыс берушісі Шарт шеңберінде берілетін тауардың конструкциялар мен материалдардың барлық соңғы модификацияларын көрсететін жаңа, пайдаланылмаған, ең жаңа не сериялық модель болып табылатынына кепілдік береді, бұл ретте Өнім беруші беру сәтіне 24 (жиырма төрт) айдан кешіктірмей өндірілген тауарды беру бойынша міндеттемелерді өзіне қабылдайды.</w:t>
      </w:r>
    </w:p>
    <w:p>
      <w:pPr>
        <w:spacing w:after="0"/>
        <w:ind w:left="0"/>
        <w:jc w:val="both"/>
      </w:pPr>
      <w:r>
        <w:rPr>
          <w:rFonts w:ascii="Times New Roman"/>
          <w:b w:val="false"/>
          <w:i w:val="false"/>
          <w:color w:val="000000"/>
          <w:sz w:val="28"/>
        </w:rPr>
        <w:t>
      28. Келісімшарттық өндірудің тапсырыс берушісі Шарт бойынша берілген тауардың қалыпты пайдалану кезінде конструкциясына, материалдарына немесе жұмысына байланысты ақаулары болмайтынына кепілдік береді.</w:t>
      </w:r>
    </w:p>
    <w:p>
      <w:pPr>
        <w:spacing w:after="0"/>
        <w:ind w:left="0"/>
        <w:jc w:val="both"/>
      </w:pPr>
      <w:r>
        <w:rPr>
          <w:rFonts w:ascii="Times New Roman"/>
          <w:b w:val="false"/>
          <w:i w:val="false"/>
          <w:color w:val="000000"/>
          <w:sz w:val="28"/>
        </w:rPr>
        <w:t>
      29. Кепілдікті сервистік қызмет көрсетуді Келісімшарттық өндірудің тапсырыс берушісі тауарды қабылдау-беру актісіне қол қойылған күннен бастап 37 (отыз жеті) ай ішінде қамтамасыз етеді.</w:t>
      </w:r>
    </w:p>
    <w:p>
      <w:pPr>
        <w:spacing w:after="0"/>
        <w:ind w:left="0"/>
        <w:jc w:val="both"/>
      </w:pPr>
      <w:r>
        <w:rPr>
          <w:rFonts w:ascii="Times New Roman"/>
          <w:b w:val="false"/>
          <w:i w:val="false"/>
          <w:color w:val="000000"/>
          <w:sz w:val="28"/>
        </w:rPr>
        <w:t>
      30. Тауарға кепілдікті сервистік қызмет көрсету мыналарды қамтиды:</w:t>
      </w:r>
    </w:p>
    <w:p>
      <w:pPr>
        <w:spacing w:after="0"/>
        <w:ind w:left="0"/>
        <w:jc w:val="both"/>
      </w:pPr>
      <w:r>
        <w:rPr>
          <w:rFonts w:ascii="Times New Roman"/>
          <w:b w:val="false"/>
          <w:i w:val="false"/>
          <w:color w:val="000000"/>
          <w:sz w:val="28"/>
        </w:rPr>
        <w:t>
      1) жекелеген бөліктерді ауыстыру немесе қалпына келтіру;</w:t>
      </w:r>
    </w:p>
    <w:p>
      <w:pPr>
        <w:spacing w:after="0"/>
        <w:ind w:left="0"/>
        <w:jc w:val="both"/>
      </w:pPr>
      <w:r>
        <w:rPr>
          <w:rFonts w:ascii="Times New Roman"/>
          <w:b w:val="false"/>
          <w:i w:val="false"/>
          <w:color w:val="000000"/>
          <w:sz w:val="28"/>
        </w:rPr>
        <w:t>
      2) осы тауарға тән баптау және реттеу және өзгелер;</w:t>
      </w:r>
    </w:p>
    <w:p>
      <w:pPr>
        <w:spacing w:after="0"/>
        <w:ind w:left="0"/>
        <w:jc w:val="both"/>
      </w:pPr>
      <w:r>
        <w:rPr>
          <w:rFonts w:ascii="Times New Roman"/>
          <w:b w:val="false"/>
          <w:i w:val="false"/>
          <w:color w:val="000000"/>
          <w:sz w:val="28"/>
        </w:rPr>
        <w:t>
      3) негізгі механизмдер мен тораптарды тазалау, майлау және қажет болған жағдайда іріктеу;</w:t>
      </w:r>
    </w:p>
    <w:p>
      <w:pPr>
        <w:spacing w:after="0"/>
        <w:ind w:left="0"/>
        <w:jc w:val="both"/>
      </w:pPr>
      <w:r>
        <w:rPr>
          <w:rFonts w:ascii="Times New Roman"/>
          <w:b w:val="false"/>
          <w:i w:val="false"/>
          <w:color w:val="000000"/>
          <w:sz w:val="28"/>
        </w:rPr>
        <w:t>
      4) Тауар корпусының сыртқы және ішкі беттерінен коррозия мен тотығуды жою;</w:t>
      </w:r>
    </w:p>
    <w:p>
      <w:pPr>
        <w:spacing w:after="0"/>
        <w:ind w:left="0"/>
        <w:jc w:val="both"/>
      </w:pPr>
      <w:r>
        <w:rPr>
          <w:rFonts w:ascii="Times New Roman"/>
          <w:b w:val="false"/>
          <w:i w:val="false"/>
          <w:color w:val="000000"/>
          <w:sz w:val="28"/>
        </w:rPr>
        <w:t>
      5) пайдалану құжаттамасында көрсетілген тауардың нақты түріне тән өзге де жұмыстар.</w:t>
      </w:r>
    </w:p>
    <w:p>
      <w:pPr>
        <w:spacing w:after="0"/>
        <w:ind w:left="0"/>
        <w:jc w:val="both"/>
      </w:pPr>
      <w:r>
        <w:rPr>
          <w:rFonts w:ascii="Times New Roman"/>
          <w:b w:val="false"/>
          <w:i w:val="false"/>
          <w:color w:val="000000"/>
          <w:sz w:val="28"/>
        </w:rPr>
        <w:t xml:space="preserve">
      31. Кепілдікті сервистік қызмет көрсетуді Келісімшарттық өндірудің тапсырыс берушісінің білікті маманы кепілдіктің барлық мерзімі ішінде және Шартқа 2-қосымшаға сәйкес тоқсанына кемінде 1 (бір) рет жүзеге асырады. </w:t>
      </w:r>
    </w:p>
    <w:p>
      <w:pPr>
        <w:spacing w:after="0"/>
        <w:ind w:left="0"/>
        <w:jc w:val="both"/>
      </w:pPr>
      <w:r>
        <w:rPr>
          <w:rFonts w:ascii="Times New Roman"/>
          <w:b w:val="false"/>
          <w:i w:val="false"/>
          <w:color w:val="000000"/>
          <w:sz w:val="28"/>
        </w:rPr>
        <w:t xml:space="preserve">
      32. Кепілдікті сервистік қызмет көрсету нәтижелері бойынша Келісімшарттық өндірудің тапсырыс берушісі Тапсырыс беруші мен Келісімшарттық өндірудің тапсырыс берушісінің уәкілетті өкілдері қол қоятын шартқа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тауарға кепілдікті сервистік қызмет көрсетудің орындалған жұмыстарының актісін жасайды.</w:t>
      </w:r>
    </w:p>
    <w:p>
      <w:pPr>
        <w:spacing w:after="0"/>
        <w:ind w:left="0"/>
        <w:jc w:val="both"/>
      </w:pPr>
      <w:r>
        <w:rPr>
          <w:rFonts w:ascii="Times New Roman"/>
          <w:b w:val="false"/>
          <w:i w:val="false"/>
          <w:color w:val="000000"/>
          <w:sz w:val="28"/>
        </w:rPr>
        <w:t>
      33. Тауар сынған жағдайда Тапсырыс беруші Келісімшарттық өндірудің тапсырыс берушісін жазбаша түрде хабардар етеді.</w:t>
      </w:r>
    </w:p>
    <w:p>
      <w:pPr>
        <w:spacing w:after="0"/>
        <w:ind w:left="0"/>
        <w:jc w:val="both"/>
      </w:pPr>
      <w:r>
        <w:rPr>
          <w:rFonts w:ascii="Times New Roman"/>
          <w:b w:val="false"/>
          <w:i w:val="false"/>
          <w:color w:val="000000"/>
          <w:sz w:val="28"/>
        </w:rPr>
        <w:t>
      34. Осындай хабарламаны алғаннан кейін Келісімшарттық өндірудің тапсырыс берушісі хабарламаны алған сәттен бастап 3 (үш) жұмыс күнінен кешіктірмей болжамды жөндеудің себептерін, мерзімдерін айқындау үшін білікті маманның тауар орналасқан жерге келуін қамтамасыз етеді.</w:t>
      </w:r>
    </w:p>
    <w:p>
      <w:pPr>
        <w:spacing w:after="0"/>
        <w:ind w:left="0"/>
        <w:jc w:val="both"/>
      </w:pPr>
      <w:r>
        <w:rPr>
          <w:rFonts w:ascii="Times New Roman"/>
          <w:b w:val="false"/>
          <w:i w:val="false"/>
          <w:color w:val="000000"/>
          <w:sz w:val="28"/>
        </w:rPr>
        <w:t>
      35. Жөндеу жүргізу кезінде Келісімшарттық өндірудің тапсырыс берушісі, Тапсырыс берушінің кінәсінен тауардың зақымдануы, сондай-ақ Тапсырыс берушінің тауарды өз бетінше жөндеу белгілері анықталған жағдайларды қоспағанда, дайындаушы зауыт өндірген қосалқы бөлшектер мен тораптарды пайдаланады немесе ақаулы тауарды немесе оның бөліктерін Тапсырыс беруші тарапынан қандай да бір шығыстарсыз ауыстырады.</w:t>
      </w:r>
    </w:p>
    <w:p>
      <w:pPr>
        <w:spacing w:after="0"/>
        <w:ind w:left="0"/>
        <w:jc w:val="both"/>
      </w:pPr>
      <w:r>
        <w:rPr>
          <w:rFonts w:ascii="Times New Roman"/>
          <w:b w:val="false"/>
          <w:i w:val="false"/>
          <w:color w:val="000000"/>
          <w:sz w:val="28"/>
        </w:rPr>
        <w:t>
      36. Екі тарап қол қойған жазбаша өзгерістерді қоспағанда, Шарт құжаттарына ешқандай ауытқулар немесе өзгерістер (сызбалар, жобалар немесе техникалық ерекшеліктер, жөнелту, буып-түю әдісі, жеткізу орны немесе Тапсырыс беруші ұсынатын қызметтер) жіберілмейді.</w:t>
      </w:r>
    </w:p>
    <w:p>
      <w:pPr>
        <w:spacing w:after="0"/>
        <w:ind w:left="0"/>
        <w:jc w:val="both"/>
      </w:pPr>
      <w:r>
        <w:rPr>
          <w:rFonts w:ascii="Times New Roman"/>
          <w:b w:val="false"/>
          <w:i w:val="false"/>
          <w:color w:val="000000"/>
          <w:sz w:val="28"/>
        </w:rPr>
        <w:t xml:space="preserve">
      37. Берілген тауардың саны мен сапасы бойынша ілеспе құжаттарға сәйкессіздігі анықталған жағдайда, бұл сәйкессіздіктер Шартқа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сәйкессіздіктер туралы актіде көрсетіледі.</w:t>
      </w:r>
    </w:p>
    <w:p>
      <w:pPr>
        <w:spacing w:after="0"/>
        <w:ind w:left="0"/>
        <w:jc w:val="both"/>
      </w:pPr>
      <w:r>
        <w:rPr>
          <w:rFonts w:ascii="Times New Roman"/>
          <w:b w:val="false"/>
          <w:i w:val="false"/>
          <w:color w:val="000000"/>
          <w:sz w:val="28"/>
        </w:rPr>
        <w:t>
      38. Тапсырыс беруші алынған тауардың сапасына байланысты барлық наразылықтар туралы Келісімшарттық өндірудің тапсырыс берушісін жазбаша түрде, бірақ тауарды қабылдау-беру актілеріне қол қойылғаннан кейін 72 (жетпіс екі) сағаттан кешіктірмей жедел хабардар етеді. Бұл ретте Келісімшарттық өндірудің тапсырыс берушісі 30 (отыз) жұмыс күні ішінде Тапсырыс берушінің берілген тауарға қатысты барлық ескертулерін жоюға міндеттенеді.</w:t>
      </w:r>
    </w:p>
    <w:p>
      <w:pPr>
        <w:spacing w:after="0"/>
        <w:ind w:left="0"/>
        <w:jc w:val="both"/>
      </w:pPr>
      <w:r>
        <w:rPr>
          <w:rFonts w:ascii="Times New Roman"/>
          <w:b w:val="false"/>
          <w:i w:val="false"/>
          <w:color w:val="000000"/>
          <w:sz w:val="28"/>
        </w:rPr>
        <w:t>
      39. Келісімшарттық өндірудің тапсырыс берушісі Тапсырыс берушінің хабарламасын алғаннан кейін үш жұмыс күнінен кешіктірмей (егер хабарламада өзге мерзім көрсетілмесе) тауардың саны мен сапасын тексеруге қатысу үшін өз өкілін жібереді.</w:t>
      </w:r>
    </w:p>
    <w:p>
      <w:pPr>
        <w:spacing w:after="0"/>
        <w:ind w:left="0"/>
        <w:jc w:val="both"/>
      </w:pPr>
      <w:r>
        <w:rPr>
          <w:rFonts w:ascii="Times New Roman"/>
          <w:b w:val="false"/>
          <w:i w:val="false"/>
          <w:color w:val="000000"/>
          <w:sz w:val="28"/>
        </w:rPr>
        <w:t xml:space="preserve">
      40. Сапасы мен саны жақсарған, сондай-ақ осындай тауардың бағасы, көлемі мен беру мерзімі сақталған кезде берілетін тауарды немесе оның бір бөлігін тауардың басқа атауымен ауыстыруға жол беріледі. Тауарды ауыстыру кезінде Келісімшарттық өндірудің тапсырыс берушісі мен Тапсырыс беруші Шартқа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тауарды ауыстыру актісін жасайды және оған қол қояды. </w:t>
      </w:r>
    </w:p>
    <w:p>
      <w:pPr>
        <w:spacing w:after="0"/>
        <w:ind w:left="0"/>
        <w:jc w:val="left"/>
      </w:pPr>
      <w:r>
        <w:rPr>
          <w:rFonts w:ascii="Times New Roman"/>
          <w:b/>
          <w:i w:val="false"/>
          <w:color w:val="000000"/>
        </w:rPr>
        <w:t xml:space="preserve"> 7. Өзге жағдайлар</w:t>
      </w:r>
    </w:p>
    <w:p>
      <w:pPr>
        <w:spacing w:after="0"/>
        <w:ind w:left="0"/>
        <w:jc w:val="both"/>
      </w:pPr>
      <w:r>
        <w:rPr>
          <w:rFonts w:ascii="Times New Roman"/>
          <w:b w:val="false"/>
          <w:i w:val="false"/>
          <w:color w:val="000000"/>
          <w:sz w:val="28"/>
        </w:rPr>
        <w:t>
      41. Келісімшарттық өндірудің тапсырыс берушісі Тапсырыс берушімен қабылдау-беру актісіне қол қойылғанға дейін Бірыңғай дистрибьюторға Шартты орындаудың барлық кезеңдері (өндіру, сақтау, жөнелту) туралы ақпаратты айына бір рет беруге міндеттенеді.</w:t>
      </w:r>
    </w:p>
    <w:p>
      <w:pPr>
        <w:spacing w:after="0"/>
        <w:ind w:left="0"/>
        <w:jc w:val="both"/>
      </w:pPr>
      <w:r>
        <w:rPr>
          <w:rFonts w:ascii="Times New Roman"/>
          <w:b w:val="false"/>
          <w:i w:val="false"/>
          <w:color w:val="000000"/>
          <w:sz w:val="28"/>
        </w:rPr>
        <w:t xml:space="preserve">
      42. Тауарды беру басталғанға дейін 5 (бес) жұмыс күні бұрын Келісімшарттық өндірудің тапсырыс берушісі Тапсырыс берушіге және Бірыңғай дистрибьюторға Шарттың нөмірі мен күнін, берілетін тауардың атауын, тауардың бағасын көрсете отырып, алдағы беру туралы ақпаратты электрондық поштаға жазбаша түрде хабарлауға міндетті. </w:t>
      </w:r>
    </w:p>
    <w:p>
      <w:pPr>
        <w:spacing w:after="0"/>
        <w:ind w:left="0"/>
        <w:jc w:val="both"/>
      </w:pPr>
      <w:r>
        <w:rPr>
          <w:rFonts w:ascii="Times New Roman"/>
          <w:b w:val="false"/>
          <w:i w:val="false"/>
          <w:color w:val="000000"/>
          <w:sz w:val="28"/>
        </w:rPr>
        <w:t>
      43. Келісімшарттық өндірудің тапсырыс берушісі Тапсырыс берушіге тауарды Шартта көзделген межелі жерге дейін жеткізуге тиіс.</w:t>
      </w:r>
    </w:p>
    <w:p>
      <w:pPr>
        <w:spacing w:after="0"/>
        <w:ind w:left="0"/>
        <w:jc w:val="both"/>
      </w:pPr>
      <w:r>
        <w:rPr>
          <w:rFonts w:ascii="Times New Roman"/>
          <w:b w:val="false"/>
          <w:i w:val="false"/>
          <w:color w:val="000000"/>
          <w:sz w:val="28"/>
        </w:rPr>
        <w:t>
      44. Келісімшарттық өндірудің тапсырыс берушісі Тапсырыс берушіге өндіруші зауыт дайындайтын немесе өткізетін қосалқы бөлшектер туралы ақпаратты, атап айтқанда Тапсырыс беруші Келісімшарттық өндірудің тапсырыс берушісінен сатып алу үшін таңдай алатын және кепілдік мерзімі өткеннен кейін оларды пайдалана алатын қосалқы бөлшектердің құны мен номенклатурасын ұсынуға міндеттенеді.</w:t>
      </w:r>
    </w:p>
    <w:p>
      <w:pPr>
        <w:spacing w:after="0"/>
        <w:ind w:left="0"/>
        <w:jc w:val="both"/>
      </w:pPr>
      <w:r>
        <w:rPr>
          <w:rFonts w:ascii="Times New Roman"/>
          <w:b w:val="false"/>
          <w:i w:val="false"/>
          <w:color w:val="000000"/>
          <w:sz w:val="28"/>
        </w:rPr>
        <w:t>
      45. Егер қандай да бір себептер бойынша Келісімшарттық өндірудің тапсырыс берушісі қосалқы бөлшектер өндіруді тоқтатуды жоспарлаған жағдайда, Келісімшарттық өндірудің тапсырыс берушісі Тапсырыс берушіге қажетті мөлшерде қажетті сатып алуды жүргізуге мүмкіндік беру және мәлімет үшін Бірыңғай дистрибьюторды хабардар ету үшін осындай оқиға туралы дереу жазбаша хабарлауға тиіс.</w:t>
      </w:r>
    </w:p>
    <w:p>
      <w:pPr>
        <w:spacing w:after="0"/>
        <w:ind w:left="0"/>
        <w:jc w:val="both"/>
      </w:pPr>
      <w:r>
        <w:rPr>
          <w:rFonts w:ascii="Times New Roman"/>
          <w:b w:val="false"/>
          <w:i w:val="false"/>
          <w:color w:val="000000"/>
          <w:sz w:val="28"/>
        </w:rPr>
        <w:t>
      46. Тараптар қол қойған және келіскен жазбаша өзгерістерді қоспағанда, Шарт құжаттарына ешқандай ауытқуларға немесе өзгерістерге (сызбалар, жобалар немесе техникалық ерекшеліктер, жөнелту, буып-түю әдісі, жеткізу орны немесе Өнім беруші ұсынатын қызметтер) жол берілмейді.</w:t>
      </w:r>
    </w:p>
    <w:p>
      <w:pPr>
        <w:spacing w:after="0"/>
        <w:ind w:left="0"/>
        <w:jc w:val="both"/>
      </w:pPr>
      <w:r>
        <w:rPr>
          <w:rFonts w:ascii="Times New Roman"/>
          <w:b w:val="false"/>
          <w:i w:val="false"/>
          <w:color w:val="000000"/>
          <w:sz w:val="28"/>
        </w:rPr>
        <w:t>
      47. Егер кез келген өзгеріс Келісімшарттық өндірудің тапсырыс берушісіне Шарт бойынша тауар беру үшін қажетті құнның немесе мерзімдердің азаюына әкелетін болса, онда Шарттың бағасы немесе екеуі де Шартқа тиісті өзгерістер енгізу жолымен тиісті түрде түзетіледі. Келісімшарттық өндірудің тапсырыс берушісінің осы тармақ шеңберінде түзету жүргізуге барлық сұрау салулары Келісімшарттық өндірудің тапсырыс берушісі Тапсырыс берушіден өзгерістер туралы өкім алған күннен бастап күнтізбелік 30 (отыз) күн ішінде ұсынылуға тиіс.</w:t>
      </w:r>
    </w:p>
    <w:p>
      <w:pPr>
        <w:spacing w:after="0"/>
        <w:ind w:left="0"/>
        <w:jc w:val="both"/>
      </w:pPr>
      <w:r>
        <w:rPr>
          <w:rFonts w:ascii="Times New Roman"/>
          <w:b w:val="false"/>
          <w:i w:val="false"/>
          <w:color w:val="000000"/>
          <w:sz w:val="28"/>
        </w:rPr>
        <w:t>
      48. Тапсырыс беруші Шарттың орындалуын кепілдікті қамтамасыз етуді Келісімшарттық өндірудің тапсырыс берушісіне мынадай жағдайларда:</w:t>
      </w:r>
    </w:p>
    <w:p>
      <w:pPr>
        <w:spacing w:after="0"/>
        <w:ind w:left="0"/>
        <w:jc w:val="both"/>
      </w:pPr>
      <w:r>
        <w:rPr>
          <w:rFonts w:ascii="Times New Roman"/>
          <w:b w:val="false"/>
          <w:i w:val="false"/>
          <w:color w:val="000000"/>
          <w:sz w:val="28"/>
        </w:rPr>
        <w:t>
      1) Келісімшарттық өндірудің тапсырыс берушісінің шарттық міндеттемелерді орындамауына немесе тиісінше орындамауына байланысты шартты бұзуы;</w:t>
      </w:r>
    </w:p>
    <w:p>
      <w:pPr>
        <w:spacing w:after="0"/>
        <w:ind w:left="0"/>
        <w:jc w:val="both"/>
      </w:pPr>
      <w:r>
        <w:rPr>
          <w:rFonts w:ascii="Times New Roman"/>
          <w:b w:val="false"/>
          <w:i w:val="false"/>
          <w:color w:val="000000"/>
          <w:sz w:val="28"/>
        </w:rPr>
        <w:t xml:space="preserve">
      2) Келісімшарттық өндірудің тапсырыс берушісі Шарт бойынша міндеттемелерін орындамаған немесе тиісінше орындамаған; </w:t>
      </w:r>
    </w:p>
    <w:p>
      <w:pPr>
        <w:spacing w:after="0"/>
        <w:ind w:left="0"/>
        <w:jc w:val="both"/>
      </w:pPr>
      <w:r>
        <w:rPr>
          <w:rFonts w:ascii="Times New Roman"/>
          <w:b w:val="false"/>
          <w:i w:val="false"/>
          <w:color w:val="000000"/>
          <w:sz w:val="28"/>
        </w:rPr>
        <w:t>
      3) Шартта көзделген орындамағаны немесе тиісінше орындамағаны үшін айыппұл санкцияларын төлемегенде қайтармайды;</w:t>
      </w:r>
    </w:p>
    <w:p>
      <w:pPr>
        <w:spacing w:after="0"/>
        <w:ind w:left="0"/>
        <w:jc w:val="both"/>
      </w:pPr>
      <w:r>
        <w:rPr>
          <w:rFonts w:ascii="Times New Roman"/>
          <w:b w:val="false"/>
          <w:i w:val="false"/>
          <w:color w:val="000000"/>
          <w:sz w:val="28"/>
        </w:rPr>
        <w:t>
      49. Тапсырыс беруші Шарт бойынша тауарға алдын ала ақы төлеуді жүргізгенге дейін Келісімшарттық өндірудің тапсырыс берушісі тауарды беруді жүргізбейді.</w:t>
      </w:r>
    </w:p>
    <w:p>
      <w:pPr>
        <w:spacing w:after="0"/>
        <w:ind w:left="0"/>
        <w:jc w:val="left"/>
      </w:pPr>
      <w:r>
        <w:rPr>
          <w:rFonts w:ascii="Times New Roman"/>
          <w:b/>
          <w:i w:val="false"/>
          <w:color w:val="000000"/>
        </w:rPr>
        <w:t xml:space="preserve"> 8. Наразылық</w:t>
      </w:r>
    </w:p>
    <w:p>
      <w:pPr>
        <w:spacing w:after="0"/>
        <w:ind w:left="0"/>
        <w:jc w:val="both"/>
      </w:pPr>
      <w:r>
        <w:rPr>
          <w:rFonts w:ascii="Times New Roman"/>
          <w:b w:val="false"/>
          <w:i w:val="false"/>
          <w:color w:val="000000"/>
          <w:sz w:val="28"/>
        </w:rPr>
        <w:t>
      50. Тауар сынған немесе зауыттық/өндірістік ақаулар анықталған жағдайда, Тапсырыс беруші кез келген белгілі байланыс тәсілімен (ұялы байланыс, телефон, e-mail) Келісімшарттық өндірудің тапсырыс берушісін және Бірыңғай дистрибьюторды жазбаша түрде хабардар етеді.</w:t>
      </w:r>
    </w:p>
    <w:p>
      <w:pPr>
        <w:spacing w:after="0"/>
        <w:ind w:left="0"/>
        <w:jc w:val="both"/>
      </w:pPr>
      <w:r>
        <w:rPr>
          <w:rFonts w:ascii="Times New Roman"/>
          <w:b w:val="false"/>
          <w:i w:val="false"/>
          <w:color w:val="000000"/>
          <w:sz w:val="28"/>
        </w:rPr>
        <w:t>
      51. Осындай хабарламаны алғаннан кейін Келісімшарттық өндірудің тапсырыс берушісі хабарламаны алған кезден бастап (үш) жұмыс күнінен аспайтын мерзімде тауардың ақау немесе сыну себептерін айқындау үшін білікті маманның тауар орналасқан жерге келуін қамтамасыз етуге міндетті.</w:t>
      </w:r>
    </w:p>
    <w:p>
      <w:pPr>
        <w:spacing w:after="0"/>
        <w:ind w:left="0"/>
        <w:jc w:val="both"/>
      </w:pPr>
      <w:r>
        <w:rPr>
          <w:rFonts w:ascii="Times New Roman"/>
          <w:b w:val="false"/>
          <w:i w:val="false"/>
          <w:color w:val="000000"/>
          <w:sz w:val="28"/>
        </w:rPr>
        <w:t>
      52. Тауардың немесе оның белгілі бір бөлігінің ақаулары расталған жағдайда, Келісімшарттық өндірудің тапсырыс берушісі мұндай ауыстыру тауардың сапасы мен басқа да техникалық сипаттамаларының нашарлауына алып келмейтін жағдайда, ақаулы тауарды немесе белгілі бір бөлігін тегін ауыстыруды жүргізуге міндетті.</w:t>
      </w:r>
    </w:p>
    <w:p>
      <w:pPr>
        <w:spacing w:after="0"/>
        <w:ind w:left="0"/>
        <w:jc w:val="both"/>
      </w:pPr>
      <w:r>
        <w:rPr>
          <w:rFonts w:ascii="Times New Roman"/>
          <w:b w:val="false"/>
          <w:i w:val="false"/>
          <w:color w:val="000000"/>
          <w:sz w:val="28"/>
        </w:rPr>
        <w:t>
      53. Ақаулы тауарды жөндеуді немесе ауыстыруды Келісімшарттық өндірудің тапсырыс берушісі Тапсырыс берушінің жазбаша хабарламасын алған кезден бастап 20 (жиырма) жұмыс күні ішінде жүргізуге тиіс.</w:t>
      </w:r>
    </w:p>
    <w:p>
      <w:pPr>
        <w:spacing w:after="0"/>
        <w:ind w:left="0"/>
        <w:jc w:val="both"/>
      </w:pPr>
      <w:r>
        <w:rPr>
          <w:rFonts w:ascii="Times New Roman"/>
          <w:b w:val="false"/>
          <w:i w:val="false"/>
          <w:color w:val="000000"/>
          <w:sz w:val="28"/>
        </w:rPr>
        <w:t>
      54. Келісімшарттық өндірудің тапсырыс берушісі жөндеу жүргізу кезінде Келісімшарттық өндірудің тапсырыс берушісі (дайындаушы зауыт) өндірген жаңа және бұрын пайдаланылмаған қосалқы бөлшектер мен тораптарды пайдалануға немесе Тапсырыс беруші тарапынан қандай да бір шығыстарсыз ақаулы тауарды немесе оның бөлігін ауыстыруға міндетті.</w:t>
      </w:r>
    </w:p>
    <w:p>
      <w:pPr>
        <w:spacing w:after="0"/>
        <w:ind w:left="0"/>
        <w:jc w:val="both"/>
      </w:pPr>
      <w:r>
        <w:rPr>
          <w:rFonts w:ascii="Times New Roman"/>
          <w:b w:val="false"/>
          <w:i w:val="false"/>
          <w:color w:val="000000"/>
          <w:sz w:val="28"/>
        </w:rPr>
        <w:t>
      55. Егер ақаулы тауарды жөндеу немесе ауыстыру мерзімі күнтізбелік 20 (жиырма) күннен артық белгіленген болса, онда Келісімшарттық өндірудің тапсырыс берушісі жөндеу жүргізу мерзіміне немесе ақаулы тауарды ауыстырғанға дейін Тапсырыс берушіге ақаулы тауарды ауыстырғанға немесе жөнделген тауарды қайтарғанға дейін соған ұқсас жұмыс істейтін тауарды беруге міндетті.</w:t>
      </w:r>
    </w:p>
    <w:p>
      <w:pPr>
        <w:spacing w:after="0"/>
        <w:ind w:left="0"/>
        <w:jc w:val="both"/>
      </w:pPr>
      <w:r>
        <w:rPr>
          <w:rFonts w:ascii="Times New Roman"/>
          <w:b w:val="false"/>
          <w:i w:val="false"/>
          <w:color w:val="000000"/>
          <w:sz w:val="28"/>
        </w:rPr>
        <w:t>
      56. Келісімшарттық өндірудің тапсырыс берушісі ұқсас жұмыс істейтін тауарды (жиынтықтауыштарды, торапты) ұсынбаған жағдайда, Келісімшарттық өндірудің тапсырыс берушісі тауарды жөндеу кезеңіне кепілдік сервистік қызмет көрсету мерзімін ұзартуға міндеттенеді.</w:t>
      </w:r>
    </w:p>
    <w:p>
      <w:pPr>
        <w:spacing w:after="0"/>
        <w:ind w:left="0"/>
        <w:jc w:val="both"/>
      </w:pPr>
      <w:r>
        <w:rPr>
          <w:rFonts w:ascii="Times New Roman"/>
          <w:b w:val="false"/>
          <w:i w:val="false"/>
          <w:color w:val="000000"/>
          <w:sz w:val="28"/>
        </w:rPr>
        <w:t xml:space="preserve">
      57. Сапасы мен саны жақсарған, сондай-ақ беру бағасы, көлемі мен мерзімі сақталған кезде тауарды немесе оның белгілі бір бөлігін тауардың басқа атауымен ауыстыруға жол беріледі. </w:t>
      </w:r>
    </w:p>
    <w:p>
      <w:pPr>
        <w:spacing w:after="0"/>
        <w:ind w:left="0"/>
        <w:jc w:val="left"/>
      </w:pPr>
      <w:r>
        <w:rPr>
          <w:rFonts w:ascii="Times New Roman"/>
          <w:b/>
          <w:i w:val="false"/>
          <w:color w:val="000000"/>
        </w:rPr>
        <w:t xml:space="preserve"> 9. Тараптардың жауапкершілігі </w:t>
      </w:r>
    </w:p>
    <w:p>
      <w:pPr>
        <w:spacing w:after="0"/>
        <w:ind w:left="0"/>
        <w:jc w:val="both"/>
      </w:pPr>
      <w:r>
        <w:rPr>
          <w:rFonts w:ascii="Times New Roman"/>
          <w:b w:val="false"/>
          <w:i w:val="false"/>
          <w:color w:val="000000"/>
          <w:sz w:val="28"/>
        </w:rPr>
        <w:t>
      58. Келісімшарттық өндірудің тапсырыс берушісіне Тапсырыс берушінің алдында Шарт талаптарын бұзғаны үшін мүліктік жауапкершіліктің мынадай түрлері жүктеледі:</w:t>
      </w:r>
    </w:p>
    <w:p>
      <w:pPr>
        <w:spacing w:after="0"/>
        <w:ind w:left="0"/>
        <w:jc w:val="both"/>
      </w:pPr>
      <w:r>
        <w:rPr>
          <w:rFonts w:ascii="Times New Roman"/>
          <w:b w:val="false"/>
          <w:i w:val="false"/>
          <w:color w:val="000000"/>
          <w:sz w:val="28"/>
        </w:rPr>
        <w:t>
      1) тауардың барлығын немесе бір бөлігін беруден бас тарту берілмеген (берілмей қалған) тауар бағасының 10 (он) пайызы мөлшерінде айыппұл салу және алдын ала төлемді қайтару;</w:t>
      </w:r>
    </w:p>
    <w:p>
      <w:pPr>
        <w:spacing w:after="0"/>
        <w:ind w:left="0"/>
        <w:jc w:val="both"/>
      </w:pPr>
      <w:r>
        <w:rPr>
          <w:rFonts w:ascii="Times New Roman"/>
          <w:b w:val="false"/>
          <w:i w:val="false"/>
          <w:color w:val="000000"/>
          <w:sz w:val="28"/>
        </w:rPr>
        <w:t>
      2) Шарт бұзылған жағдайда Тапсырыс берушіге Шарт бойынша алдын ала төлемді қайтармау немесе уақтылы қайтармау мерзімі өткен әрбір күн үшін алдын ала төлем мөлшерінің 0,1 (нөл бүтін оннан бір) пайызы мөлшерінде, бірақ алдын ала төлем мөлшерінің 10 (он) пайызынан аспайтын өсімақы;</w:t>
      </w:r>
    </w:p>
    <w:p>
      <w:pPr>
        <w:spacing w:after="0"/>
        <w:ind w:left="0"/>
        <w:jc w:val="both"/>
      </w:pPr>
      <w:r>
        <w:rPr>
          <w:rFonts w:ascii="Times New Roman"/>
          <w:b w:val="false"/>
          <w:i w:val="false"/>
          <w:color w:val="000000"/>
          <w:sz w:val="28"/>
        </w:rPr>
        <w:t xml:space="preserve">
      3) тауарды Шартта көзделген мерзімде уақтылы бермеу, сондай-ақ сапасыз немесе ақаулы тауарды ауыстыру, оның кемшіліктерін жою мерзімдері бұзылған жағдайда мерзімі өткен әрбір күн үшін шарт бойынша берілмеген тауар бағасының 0,1 (нөл бүтін оннан бір) пайызы мөлшерінде, бірақ Шарт бойынша берілмеген тауар бағасының 10 (он) пайызынан аспайтын өсімақы; </w:t>
      </w:r>
    </w:p>
    <w:p>
      <w:pPr>
        <w:spacing w:after="0"/>
        <w:ind w:left="0"/>
        <w:jc w:val="both"/>
      </w:pPr>
      <w:r>
        <w:rPr>
          <w:rFonts w:ascii="Times New Roman"/>
          <w:b w:val="false"/>
          <w:i w:val="false"/>
          <w:color w:val="000000"/>
          <w:sz w:val="28"/>
        </w:rPr>
        <w:t>
      4) тауарға кепілдікті қызмет көрсетуді уақтылы жүргізбеу – мерзімі өткен әрбір күн үшін тауар бағасының 0,1 (нөл бүтін оннан бір) пайызы мөлшерінде, бірақ тауар бағасының 10 (он) пайызынан аспайтын өсімпұл.</w:t>
      </w:r>
    </w:p>
    <w:p>
      <w:pPr>
        <w:spacing w:after="0"/>
        <w:ind w:left="0"/>
        <w:jc w:val="both"/>
      </w:pPr>
      <w:r>
        <w:rPr>
          <w:rFonts w:ascii="Times New Roman"/>
          <w:b w:val="false"/>
          <w:i w:val="false"/>
          <w:color w:val="000000"/>
          <w:sz w:val="28"/>
        </w:rPr>
        <w:t>
      59. Тапсырыс беруші Келісімшарттық өндірудің тапсырыс берушісіне тұрақсыздық айыбын төлеуге арналған шотты жібереді, Өнім беруші оны алған күннен бастап 7 (жеті) жұмыс күні ішінде төлеуге міндетті.</w:t>
      </w:r>
    </w:p>
    <w:p>
      <w:pPr>
        <w:spacing w:after="0"/>
        <w:ind w:left="0"/>
        <w:jc w:val="both"/>
      </w:pPr>
      <w:r>
        <w:rPr>
          <w:rFonts w:ascii="Times New Roman"/>
          <w:b w:val="false"/>
          <w:i w:val="false"/>
          <w:color w:val="000000"/>
          <w:sz w:val="28"/>
        </w:rPr>
        <w:t>
      60. Тапсырыс берушіге Келісімшарттық өндірудің тапсырыс берушісінің алдында Шарт талаптарын бұзғаны үшін мүліктік жауапкершіліктің мынадай түрлері жүктеледі:</w:t>
      </w:r>
    </w:p>
    <w:p>
      <w:pPr>
        <w:spacing w:after="0"/>
        <w:ind w:left="0"/>
        <w:jc w:val="both"/>
      </w:pPr>
      <w:r>
        <w:rPr>
          <w:rFonts w:ascii="Times New Roman"/>
          <w:b w:val="false"/>
          <w:i w:val="false"/>
          <w:color w:val="000000"/>
          <w:sz w:val="28"/>
        </w:rPr>
        <w:t>
      1) тауарды қабылдау-беру актісіне қол қоюдан негізсіз бас тарту Шарт бойынша тауар бағасының 10 (он) пайызы мөлшерінде айыппұл;</w:t>
      </w:r>
    </w:p>
    <w:p>
      <w:pPr>
        <w:spacing w:after="0"/>
        <w:ind w:left="0"/>
        <w:jc w:val="both"/>
      </w:pPr>
      <w:r>
        <w:rPr>
          <w:rFonts w:ascii="Times New Roman"/>
          <w:b w:val="false"/>
          <w:i w:val="false"/>
          <w:color w:val="000000"/>
          <w:sz w:val="28"/>
        </w:rPr>
        <w:t>
      2) Шарттың 3-бөлімінде көрсетілген төлем тәртібін бұзғаны үшін мерзімі өткен әрбір күн үшін Шарт бойынша уақтылы төленбеген сома мөлшерінің 0,1 (нөл бүтін оннан бір) пайыз мөлшерінде, бірақ Шарт бойынша уақтылы төленбеген сома мөлшерінің 10 (он) пайызынан аспайтын тұрақсыздық айыбы;</w:t>
      </w:r>
    </w:p>
    <w:p>
      <w:pPr>
        <w:spacing w:after="0"/>
        <w:ind w:left="0"/>
        <w:jc w:val="both"/>
      </w:pPr>
      <w:r>
        <w:rPr>
          <w:rFonts w:ascii="Times New Roman"/>
          <w:b w:val="false"/>
          <w:i w:val="false"/>
          <w:color w:val="000000"/>
          <w:sz w:val="28"/>
        </w:rPr>
        <w:t xml:space="preserve">
      3) кепілдікті сервистік қызмет көрсету бойынша орындалған жұмыстардың актілеріне қол қоюдан негізсіз бас тартқаны үшін тауар бағасының 0,1 (нөл бүтін оннан бір) пайыз мөлшерінде айыппұл. </w:t>
      </w:r>
    </w:p>
    <w:p>
      <w:pPr>
        <w:spacing w:after="0"/>
        <w:ind w:left="0"/>
        <w:jc w:val="both"/>
      </w:pPr>
      <w:r>
        <w:rPr>
          <w:rFonts w:ascii="Times New Roman"/>
          <w:b w:val="false"/>
          <w:i w:val="false"/>
          <w:color w:val="000000"/>
          <w:sz w:val="28"/>
        </w:rPr>
        <w:t>
      61. Шарт бойынша тұрақсыздық айыбын төлеуді екінші Тараптан шағым мен тиісті шотты алған күннен бастап 7 (жеті) жұмыс күні ішінде Шарт бойынша Тарап жүргізеді.</w:t>
      </w:r>
    </w:p>
    <w:p>
      <w:pPr>
        <w:spacing w:after="0"/>
        <w:ind w:left="0"/>
        <w:jc w:val="both"/>
      </w:pPr>
      <w:r>
        <w:rPr>
          <w:rFonts w:ascii="Times New Roman"/>
          <w:b w:val="false"/>
          <w:i w:val="false"/>
          <w:color w:val="000000"/>
          <w:sz w:val="28"/>
        </w:rPr>
        <w:t>
      62. Шарт бойынша міндеттемелерді орындамағаны немесе тиісінше орындамағаны үшін Тараптарға Қазақстан Республикасының азаматтық заңнамасына сәйкес жауапкершілік шаралары жүктеледі.</w:t>
      </w:r>
    </w:p>
    <w:p>
      <w:pPr>
        <w:spacing w:after="0"/>
        <w:ind w:left="0"/>
        <w:jc w:val="both"/>
      </w:pPr>
      <w:r>
        <w:rPr>
          <w:rFonts w:ascii="Times New Roman"/>
          <w:b w:val="false"/>
          <w:i w:val="false"/>
          <w:color w:val="000000"/>
          <w:sz w:val="28"/>
        </w:rPr>
        <w:t>
      63. Тұрақсыздық айыбын немесе айыппұлды төлеу Тараптарды Шарт бойынша өз міндеттемелерін орындаудан босатпайды.</w:t>
      </w:r>
    </w:p>
    <w:p>
      <w:pPr>
        <w:spacing w:after="0"/>
        <w:ind w:left="0"/>
        <w:jc w:val="both"/>
      </w:pPr>
      <w:r>
        <w:rPr>
          <w:rFonts w:ascii="Times New Roman"/>
          <w:b w:val="false"/>
          <w:i w:val="false"/>
          <w:color w:val="000000"/>
          <w:sz w:val="28"/>
        </w:rPr>
        <w:t>
      64. Тапсырыс беруші және (немесе) Бірыңғай дистрибьютор:</w:t>
      </w:r>
    </w:p>
    <w:p>
      <w:pPr>
        <w:spacing w:after="0"/>
        <w:ind w:left="0"/>
        <w:jc w:val="both"/>
      </w:pPr>
      <w:r>
        <w:rPr>
          <w:rFonts w:ascii="Times New Roman"/>
          <w:b w:val="false"/>
          <w:i w:val="false"/>
          <w:color w:val="000000"/>
          <w:sz w:val="28"/>
        </w:rPr>
        <w:t>
      1) Шартта көзделген міндеттемелерді бірнеше рет бұзғаны үшін;</w:t>
      </w:r>
    </w:p>
    <w:p>
      <w:pPr>
        <w:spacing w:after="0"/>
        <w:ind w:left="0"/>
        <w:jc w:val="both"/>
      </w:pPr>
      <w:r>
        <w:rPr>
          <w:rFonts w:ascii="Times New Roman"/>
          <w:b w:val="false"/>
          <w:i w:val="false"/>
          <w:color w:val="000000"/>
          <w:sz w:val="28"/>
        </w:rPr>
        <w:t>
      2) Қазақстан Республикасының заңнамасында көзделген лицензияланатын қызметті орындауға арналған лицензияны кері қайтарып алғанда;</w:t>
      </w:r>
    </w:p>
    <w:p>
      <w:pPr>
        <w:spacing w:after="0"/>
        <w:ind w:left="0"/>
        <w:jc w:val="both"/>
      </w:pPr>
      <w:r>
        <w:rPr>
          <w:rFonts w:ascii="Times New Roman"/>
          <w:b w:val="false"/>
          <w:i w:val="false"/>
          <w:color w:val="000000"/>
          <w:sz w:val="28"/>
        </w:rPr>
        <w:t>
      3) сапасы лайықсыз тауар бірнеше рет берілген жағдайда Шартты бұзуға құқылы.</w:t>
      </w:r>
    </w:p>
    <w:p>
      <w:pPr>
        <w:spacing w:after="0"/>
        <w:ind w:left="0"/>
        <w:jc w:val="both"/>
      </w:pPr>
      <w:r>
        <w:rPr>
          <w:rFonts w:ascii="Times New Roman"/>
          <w:b w:val="false"/>
          <w:i w:val="false"/>
          <w:color w:val="000000"/>
          <w:sz w:val="28"/>
        </w:rPr>
        <w:t>
      65. Шартты бұзу негіздері туындаған кезде Тапсырыс беруші және (немесе) Бірыңғай дистрибьютор Келісімшарттық өндірудің тапсырыс берушісіне Шартты толық немесе ішінара біржақты тәртіппен бұзу туралы жазбаша хабарлама жібереді. Келісімшарттық өндірудің тапсырыс берушісі осындай хабарламаны алған күннен бастап Шарт бұзылды деп есептеледі.</w:t>
      </w:r>
    </w:p>
    <w:p>
      <w:pPr>
        <w:spacing w:after="0"/>
        <w:ind w:left="0"/>
        <w:jc w:val="both"/>
      </w:pPr>
      <w:r>
        <w:rPr>
          <w:rFonts w:ascii="Times New Roman"/>
          <w:b w:val="false"/>
          <w:i w:val="false"/>
          <w:color w:val="000000"/>
          <w:sz w:val="28"/>
        </w:rPr>
        <w:t>
      66. Тараптар Шарт бойынша өз міндеттемелерін ішінара немесе толық орындамағаны үшін, егер ол еңсерілмейтін күш жағдайларының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салдары болып табылса, Шарт бойынша міндеттемелерді Тараптардың орындауына тыйым салатын немесе қандай да бір өзгеше түрде кедергі келтіретін болса жауапкершіліктен босатылады.</w:t>
      </w:r>
    </w:p>
    <w:p>
      <w:pPr>
        <w:spacing w:after="0"/>
        <w:ind w:left="0"/>
        <w:jc w:val="both"/>
      </w:pPr>
      <w:r>
        <w:rPr>
          <w:rFonts w:ascii="Times New Roman"/>
          <w:b w:val="false"/>
          <w:i w:val="false"/>
          <w:color w:val="000000"/>
          <w:sz w:val="28"/>
        </w:rPr>
        <w:t xml:space="preserve">
      67.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w:t>
      </w:r>
      <w:r>
        <w:rPr>
          <w:rFonts w:ascii="Times New Roman"/>
          <w:b w:val="false"/>
          <w:i w:val="false"/>
          <w:color w:val="000000"/>
          <w:sz w:val="28"/>
        </w:rPr>
        <w:t>9-қосымшаға</w:t>
      </w:r>
      <w:r>
        <w:rPr>
          <w:rFonts w:ascii="Times New Roman"/>
          <w:b w:val="false"/>
          <w:i w:val="false"/>
          <w:color w:val="000000"/>
          <w:sz w:val="28"/>
        </w:rPr>
        <w:t xml:space="preserve"> сәйкес сыбайлас жемқорлыққа қарсы талаптарды сақтайды деп сендіреді.</w:t>
      </w:r>
    </w:p>
    <w:p>
      <w:pPr>
        <w:spacing w:after="0"/>
        <w:ind w:left="0"/>
        <w:jc w:val="left"/>
      </w:pPr>
      <w:r>
        <w:rPr>
          <w:rFonts w:ascii="Times New Roman"/>
          <w:b/>
          <w:i w:val="false"/>
          <w:color w:val="000000"/>
        </w:rPr>
        <w:t xml:space="preserve"> 10. Құпиялылық</w:t>
      </w:r>
    </w:p>
    <w:p>
      <w:pPr>
        <w:spacing w:after="0"/>
        <w:ind w:left="0"/>
        <w:jc w:val="both"/>
      </w:pPr>
      <w:r>
        <w:rPr>
          <w:rFonts w:ascii="Times New Roman"/>
          <w:b w:val="false"/>
          <w:i w:val="false"/>
          <w:color w:val="000000"/>
          <w:sz w:val="28"/>
        </w:rPr>
        <w:t xml:space="preserve">
      68.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 </w:t>
      </w:r>
    </w:p>
    <w:p>
      <w:pPr>
        <w:spacing w:after="0"/>
        <w:ind w:left="0"/>
        <w:jc w:val="both"/>
      </w:pPr>
      <w:r>
        <w:rPr>
          <w:rFonts w:ascii="Times New Roman"/>
          <w:b w:val="false"/>
          <w:i w:val="false"/>
          <w:color w:val="000000"/>
          <w:sz w:val="28"/>
        </w:rPr>
        <w:t xml:space="preserve">
      1) ашу кезінде жұртшылықтың қолы жетімді; </w:t>
      </w:r>
    </w:p>
    <w:p>
      <w:pPr>
        <w:spacing w:after="0"/>
        <w:ind w:left="0"/>
        <w:jc w:val="both"/>
      </w:pPr>
      <w:r>
        <w:rPr>
          <w:rFonts w:ascii="Times New Roman"/>
          <w:b w:val="false"/>
          <w:i w:val="false"/>
          <w:color w:val="000000"/>
          <w:sz w:val="28"/>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pPr>
        <w:spacing w:after="0"/>
        <w:ind w:left="0"/>
        <w:jc w:val="both"/>
      </w:pPr>
      <w:r>
        <w:rPr>
          <w:rFonts w:ascii="Times New Roman"/>
          <w:b w:val="false"/>
          <w:i w:val="false"/>
          <w:color w:val="000000"/>
          <w:sz w:val="28"/>
        </w:rPr>
        <w:t>
      3) басқа Тарап ашу кезінде Тараптардың иелігінде болып және осындай Тараптан тікелей немесе жанама алынбаса;</w:t>
      </w:r>
    </w:p>
    <w:p>
      <w:pPr>
        <w:spacing w:after="0"/>
        <w:ind w:left="0"/>
        <w:jc w:val="both"/>
      </w:pPr>
      <w:r>
        <w:rPr>
          <w:rFonts w:ascii="Times New Roman"/>
          <w:b w:val="false"/>
          <w:i w:val="false"/>
          <w:color w:val="000000"/>
          <w:sz w:val="28"/>
        </w:rPr>
        <w:t>
      4) үшінші тараптан алынды, алайда мұндай ақпарат құпиялылықты кепілдендіретін Тараптан тікелей немесе жанама ұсынылмаса;</w:t>
      </w:r>
    </w:p>
    <w:p>
      <w:pPr>
        <w:spacing w:after="0"/>
        <w:ind w:left="0"/>
        <w:jc w:val="both"/>
      </w:pPr>
      <w:r>
        <w:rPr>
          <w:rFonts w:ascii="Times New Roman"/>
          <w:b w:val="false"/>
          <w:i w:val="false"/>
          <w:color w:val="000000"/>
          <w:sz w:val="2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pPr>
        <w:spacing w:after="0"/>
        <w:ind w:left="0"/>
        <w:jc w:val="both"/>
      </w:pPr>
      <w:r>
        <w:rPr>
          <w:rFonts w:ascii="Times New Roman"/>
          <w:b w:val="false"/>
          <w:i w:val="false"/>
          <w:color w:val="000000"/>
          <w:sz w:val="28"/>
        </w:rPr>
        <w:t>
      69.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pPr>
        <w:spacing w:after="0"/>
        <w:ind w:left="0"/>
        <w:jc w:val="left"/>
      </w:pPr>
      <w:r>
        <w:rPr>
          <w:rFonts w:ascii="Times New Roman"/>
          <w:b/>
          <w:i w:val="false"/>
          <w:color w:val="000000"/>
        </w:rPr>
        <w:t xml:space="preserve"> 11. Қорытынды ережелер</w:t>
      </w:r>
    </w:p>
    <w:p>
      <w:pPr>
        <w:spacing w:after="0"/>
        <w:ind w:left="0"/>
        <w:jc w:val="both"/>
      </w:pPr>
      <w:r>
        <w:rPr>
          <w:rFonts w:ascii="Times New Roman"/>
          <w:b w:val="false"/>
          <w:i w:val="false"/>
          <w:color w:val="000000"/>
          <w:sz w:val="28"/>
        </w:rPr>
        <w:t>
      70. Шартқа барлық өзгерістер мен толықтырулар, егер олар Шарттың ажырамас бөлігі болып табылатын қосымша келісім түрінде жазбаша нысанда жасалса, оған Тараптардың уәкілетті өкілдері қол қойса және Тараптардың мөрлерімен куәландырылса, күшіне ие болады.</w:t>
      </w:r>
    </w:p>
    <w:p>
      <w:pPr>
        <w:spacing w:after="0"/>
        <w:ind w:left="0"/>
        <w:jc w:val="both"/>
      </w:pPr>
      <w:r>
        <w:rPr>
          <w:rFonts w:ascii="Times New Roman"/>
          <w:b w:val="false"/>
          <w:i w:val="false"/>
          <w:color w:val="000000"/>
          <w:sz w:val="28"/>
        </w:rPr>
        <w:t>
      71. Тарап екінші Тараптың алдын ала жазбаша келісімінсіз Шарт бойынша өз құқықтары мен міндеттерін үшінші тұлғаларға беруге құқығы жоқ.</w:t>
      </w:r>
    </w:p>
    <w:p>
      <w:pPr>
        <w:spacing w:after="0"/>
        <w:ind w:left="0"/>
        <w:jc w:val="both"/>
      </w:pPr>
      <w:r>
        <w:rPr>
          <w:rFonts w:ascii="Times New Roman"/>
          <w:b w:val="false"/>
          <w:i w:val="false"/>
          <w:color w:val="000000"/>
          <w:sz w:val="28"/>
        </w:rPr>
        <w:t>
      72. Қандай да бір Тараптың заңды мекенжайының атауы және басқа да деректемелері өзгерген жағдайда, ол осындай өзгерістер болған кезден бастап 5 (бес) жұмыс күні ішінде бұл туралы басқа Тарапты жазбаша хабардар етеді. Мұндай жағдайда Шартқа өзгерістер енгізу талап етілмейді.</w:t>
      </w:r>
    </w:p>
    <w:p>
      <w:pPr>
        <w:spacing w:after="0"/>
        <w:ind w:left="0"/>
        <w:jc w:val="both"/>
      </w:pPr>
      <w:r>
        <w:rPr>
          <w:rFonts w:ascii="Times New Roman"/>
          <w:b w:val="false"/>
          <w:i w:val="false"/>
          <w:color w:val="000000"/>
          <w:sz w:val="28"/>
        </w:rPr>
        <w:t>
      73. Тараптардың Шартпен реттелмеген өзара қарым-қатынастары Қазақстан Республикасының заңнамасымен реттеледі.</w:t>
      </w:r>
    </w:p>
    <w:p>
      <w:pPr>
        <w:spacing w:after="0"/>
        <w:ind w:left="0"/>
        <w:jc w:val="both"/>
      </w:pPr>
      <w:r>
        <w:rPr>
          <w:rFonts w:ascii="Times New Roman"/>
          <w:b w:val="false"/>
          <w:i w:val="false"/>
          <w:color w:val="000000"/>
          <w:sz w:val="28"/>
        </w:rPr>
        <w:t>
      Тараптар арасында дауды шешу мүмкін болмаған жағдайда, Тараптардың бірі Тапсырыс берушінің және (немесе) Бірыңғай дистрибьютордың орналасқан жері бойынша сот тәртібімен тиісті талап қоюмен екінші Тарапқа жүгінуге құқылы.</w:t>
      </w:r>
    </w:p>
    <w:p>
      <w:pPr>
        <w:spacing w:after="0"/>
        <w:ind w:left="0"/>
        <w:jc w:val="both"/>
      </w:pPr>
      <w:r>
        <w:rPr>
          <w:rFonts w:ascii="Times New Roman"/>
          <w:b w:val="false"/>
          <w:i w:val="false"/>
          <w:color w:val="000000"/>
          <w:sz w:val="28"/>
        </w:rPr>
        <w:t>
      74. Шарт Тараптардың әрқайсысы үшін бір-бір данадан қазақ және орыс тілдерінде 3 (үш) данада жасалды.</w:t>
      </w:r>
    </w:p>
    <w:p>
      <w:pPr>
        <w:spacing w:after="0"/>
        <w:ind w:left="0"/>
        <w:jc w:val="both"/>
      </w:pPr>
      <w:r>
        <w:rPr>
          <w:rFonts w:ascii="Times New Roman"/>
          <w:b w:val="false"/>
          <w:i w:val="false"/>
          <w:color w:val="000000"/>
          <w:sz w:val="28"/>
        </w:rPr>
        <w:t>
      75. Шарт оған қол қойылған сәттен бастап күшіне енеді және ____ жылғы 31 желтоқсанға дейін, ал өзара есеп айырысу және кепілдікті сервистік қызмет көрсету бөлігінде Тараптар оларды толық орындағанға дейін қолданылады.</w:t>
      </w:r>
    </w:p>
    <w:p>
      <w:pPr>
        <w:spacing w:after="0"/>
        <w:ind w:left="0"/>
        <w:jc w:val="left"/>
      </w:pPr>
      <w:r>
        <w:rPr>
          <w:rFonts w:ascii="Times New Roman"/>
          <w:b/>
          <w:i w:val="false"/>
          <w:color w:val="000000"/>
        </w:rPr>
        <w:t xml:space="preserve"> 12. Тараптардың заңды мекенжайлары, банктік деректемелері және қолдары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Банктік деректемелер</w:t>
            </w:r>
          </w:p>
          <w:p>
            <w:pPr>
              <w:spacing w:after="20"/>
              <w:ind w:left="20"/>
              <w:jc w:val="both"/>
            </w:pPr>
            <w:r>
              <w:rPr>
                <w:rFonts w:ascii="Times New Roman"/>
                <w:b w:val="false"/>
                <w:i w:val="false"/>
                <w:color w:val="000000"/>
                <w:sz w:val="20"/>
              </w:rPr>
              <w:t>
Телефон, e-mail</w:t>
            </w:r>
          </w:p>
          <w:p>
            <w:pPr>
              <w:spacing w:after="20"/>
              <w:ind w:left="20"/>
              <w:jc w:val="both"/>
            </w:pPr>
            <w:r>
              <w:rPr>
                <w:rFonts w:ascii="Times New Roman"/>
                <w:b w:val="false"/>
                <w:i w:val="false"/>
                <w:color w:val="000000"/>
                <w:sz w:val="20"/>
              </w:rPr>
              <w:t xml:space="preserve">
Лауазымы _____________ </w:t>
            </w:r>
          </w:p>
          <w:p>
            <w:pPr>
              <w:spacing w:after="20"/>
              <w:ind w:left="20"/>
              <w:jc w:val="both"/>
            </w:pPr>
            <w:r>
              <w:rPr>
                <w:rFonts w:ascii="Times New Roman"/>
                <w:b w:val="false"/>
                <w:i w:val="false"/>
                <w:color w:val="000000"/>
                <w:sz w:val="20"/>
              </w:rPr>
              <w:t>
Қолы, Т.А.Ә. (бар болған жағдайда)</w:t>
            </w:r>
          </w:p>
          <w:p>
            <w:pPr>
              <w:spacing w:after="20"/>
              <w:ind w:left="20"/>
              <w:jc w:val="both"/>
            </w:pPr>
            <w:r>
              <w:rPr>
                <w:rFonts w:ascii="Times New Roman"/>
                <w:b w:val="false"/>
                <w:i w:val="false"/>
                <w:color w:val="000000"/>
                <w:sz w:val="20"/>
              </w:rPr>
              <w:t xml:space="preserve">
мөр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Келісімшарттық өндірудің тапсырыс берушісі:</w:t>
            </w:r>
          </w:p>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Банктік деректемелер</w:t>
            </w:r>
          </w:p>
          <w:p>
            <w:pPr>
              <w:spacing w:after="20"/>
              <w:ind w:left="20"/>
              <w:jc w:val="both"/>
            </w:pPr>
            <w:r>
              <w:rPr>
                <w:rFonts w:ascii="Times New Roman"/>
                <w:b w:val="false"/>
                <w:i w:val="false"/>
                <w:color w:val="000000"/>
                <w:sz w:val="20"/>
              </w:rPr>
              <w:t>
Телефон, e-mail</w:t>
            </w:r>
          </w:p>
          <w:p>
            <w:pPr>
              <w:spacing w:after="20"/>
              <w:ind w:left="20"/>
              <w:jc w:val="both"/>
            </w:pPr>
            <w:r>
              <w:rPr>
                <w:rFonts w:ascii="Times New Roman"/>
                <w:b w:val="false"/>
                <w:i w:val="false"/>
                <w:color w:val="000000"/>
                <w:sz w:val="20"/>
              </w:rPr>
              <w:t xml:space="preserve">
Лауазымы _____________ </w:t>
            </w:r>
          </w:p>
          <w:p>
            <w:pPr>
              <w:spacing w:after="20"/>
              <w:ind w:left="20"/>
              <w:jc w:val="both"/>
            </w:pPr>
            <w:r>
              <w:rPr>
                <w:rFonts w:ascii="Times New Roman"/>
                <w:b w:val="false"/>
                <w:i w:val="false"/>
                <w:color w:val="000000"/>
                <w:sz w:val="20"/>
              </w:rPr>
              <w:t>
Қолы, Т.А.Ә. (бар болған жағдайда)</w:t>
            </w:r>
          </w:p>
          <w:p>
            <w:pPr>
              <w:spacing w:after="20"/>
              <w:ind w:left="20"/>
              <w:jc w:val="both"/>
            </w:pPr>
            <w:r>
              <w:rPr>
                <w:rFonts w:ascii="Times New Roman"/>
                <w:b w:val="false"/>
                <w:i w:val="false"/>
                <w:color w:val="000000"/>
                <w:sz w:val="20"/>
              </w:rPr>
              <w:t xml:space="preserve">
мөр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Банктік деректемелер</w:t>
            </w:r>
          </w:p>
          <w:p>
            <w:pPr>
              <w:spacing w:after="20"/>
              <w:ind w:left="20"/>
              <w:jc w:val="both"/>
            </w:pPr>
            <w:r>
              <w:rPr>
                <w:rFonts w:ascii="Times New Roman"/>
                <w:b w:val="false"/>
                <w:i w:val="false"/>
                <w:color w:val="000000"/>
                <w:sz w:val="20"/>
              </w:rPr>
              <w:t>
Телефон, e-mail</w:t>
            </w:r>
          </w:p>
          <w:p>
            <w:pPr>
              <w:spacing w:after="20"/>
              <w:ind w:left="20"/>
              <w:jc w:val="both"/>
            </w:pPr>
            <w:r>
              <w:rPr>
                <w:rFonts w:ascii="Times New Roman"/>
                <w:b w:val="false"/>
                <w:i w:val="false"/>
                <w:color w:val="000000"/>
                <w:sz w:val="20"/>
              </w:rPr>
              <w:t xml:space="preserve">
Лауазымы _____________ </w:t>
            </w:r>
          </w:p>
          <w:p>
            <w:pPr>
              <w:spacing w:after="20"/>
              <w:ind w:left="20"/>
              <w:jc w:val="both"/>
            </w:pPr>
            <w:r>
              <w:rPr>
                <w:rFonts w:ascii="Times New Roman"/>
                <w:b w:val="false"/>
                <w:i w:val="false"/>
                <w:color w:val="000000"/>
                <w:sz w:val="20"/>
              </w:rPr>
              <w:t>
Қолы, Т.А.Ә. (бар болған жағдайда)</w:t>
            </w:r>
          </w:p>
          <w:p>
            <w:pPr>
              <w:spacing w:after="20"/>
              <w:ind w:left="20"/>
              <w:jc w:val="both"/>
            </w:pPr>
            <w:r>
              <w:rPr>
                <w:rFonts w:ascii="Times New Roman"/>
                <w:b w:val="false"/>
                <w:i w:val="false"/>
                <w:color w:val="000000"/>
                <w:sz w:val="20"/>
              </w:rPr>
              <w:t xml:space="preserve">
мөр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техниканы </w:t>
            </w:r>
            <w:r>
              <w:br/>
            </w:r>
            <w:r>
              <w:rPr>
                <w:rFonts w:ascii="Times New Roman"/>
                <w:b w:val="false"/>
                <w:i w:val="false"/>
                <w:color w:val="000000"/>
                <w:sz w:val="20"/>
              </w:rPr>
              <w:t>атып алудың үлгі үшжақты</w:t>
            </w:r>
            <w:r>
              <w:br/>
            </w:r>
            <w:r>
              <w:rPr>
                <w:rFonts w:ascii="Times New Roman"/>
                <w:b w:val="false"/>
                <w:i w:val="false"/>
                <w:color w:val="000000"/>
                <w:sz w:val="20"/>
              </w:rPr>
              <w:t xml:space="preserve">шартына (бірыңғай дистрибьютор, </w:t>
            </w:r>
            <w:r>
              <w:br/>
            </w:r>
            <w:r>
              <w:rPr>
                <w:rFonts w:ascii="Times New Roman"/>
                <w:b w:val="false"/>
                <w:i w:val="false"/>
                <w:color w:val="000000"/>
                <w:sz w:val="20"/>
              </w:rPr>
              <w:t xml:space="preserve">тапсырыс беруші мен </w:t>
            </w:r>
            <w:r>
              <w:br/>
            </w:r>
            <w:r>
              <w:rPr>
                <w:rFonts w:ascii="Times New Roman"/>
                <w:b w:val="false"/>
                <w:i w:val="false"/>
                <w:color w:val="000000"/>
                <w:sz w:val="20"/>
              </w:rPr>
              <w:t>келісімшарттық өндірудің</w:t>
            </w:r>
            <w:r>
              <w:br/>
            </w:r>
            <w:r>
              <w:rPr>
                <w:rFonts w:ascii="Times New Roman"/>
                <w:b w:val="false"/>
                <w:i w:val="false"/>
                <w:color w:val="000000"/>
                <w:sz w:val="20"/>
              </w:rPr>
              <w:t>тапсырыс берушісі арасында)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Тауардың тізбесі мен жиынтықталуы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тізбесіне сәйкес р/с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жиынтықтағы медициналық техника бірлігінің құны,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медициналық техниканың бірлігінің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мерзімі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күнтізбелік күн</w:t>
            </w:r>
          </w:p>
          <w:p>
            <w:pPr>
              <w:spacing w:after="20"/>
              <w:ind w:left="20"/>
              <w:jc w:val="both"/>
            </w:pPr>
            <w:r>
              <w:rPr>
                <w:rFonts w:ascii="Times New Roman"/>
                <w:b w:val="false"/>
                <w:i w:val="false"/>
                <w:color w:val="000000"/>
                <w:sz w:val="20"/>
              </w:rPr>
              <w:t>
кешіктірмей</w:t>
            </w:r>
          </w:p>
          <w:p>
            <w:pPr>
              <w:spacing w:after="20"/>
              <w:ind w:left="20"/>
              <w:jc w:val="both"/>
            </w:pPr>
            <w:r>
              <w:rPr>
                <w:rFonts w:ascii="Times New Roman"/>
                <w:b w:val="false"/>
                <w:i w:val="false"/>
                <w:color w:val="000000"/>
                <w:sz w:val="20"/>
              </w:rPr>
              <w:t>
_____ ж.</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Келісімшарттық өндірудің тапсырыс берушісі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техниканы </w:t>
            </w:r>
            <w:r>
              <w:br/>
            </w:r>
            <w:r>
              <w:rPr>
                <w:rFonts w:ascii="Times New Roman"/>
                <w:b w:val="false"/>
                <w:i w:val="false"/>
                <w:color w:val="000000"/>
                <w:sz w:val="20"/>
              </w:rPr>
              <w:t>сатып алудың үлгі үшжақты</w:t>
            </w:r>
            <w:r>
              <w:br/>
            </w:r>
            <w:r>
              <w:rPr>
                <w:rFonts w:ascii="Times New Roman"/>
                <w:b w:val="false"/>
                <w:i w:val="false"/>
                <w:color w:val="000000"/>
                <w:sz w:val="20"/>
              </w:rPr>
              <w:t xml:space="preserve">шартына (бірыңғай дистрибьютор, </w:t>
            </w:r>
            <w:r>
              <w:br/>
            </w:r>
            <w:r>
              <w:rPr>
                <w:rFonts w:ascii="Times New Roman"/>
                <w:b w:val="false"/>
                <w:i w:val="false"/>
                <w:color w:val="000000"/>
                <w:sz w:val="20"/>
              </w:rPr>
              <w:t>тапсырыс беруші мен</w:t>
            </w:r>
            <w:r>
              <w:br/>
            </w:r>
            <w:r>
              <w:rPr>
                <w:rFonts w:ascii="Times New Roman"/>
                <w:b w:val="false"/>
                <w:i w:val="false"/>
                <w:color w:val="000000"/>
                <w:sz w:val="20"/>
              </w:rPr>
              <w:t xml:space="preserve">келісімшарттық өндірудің </w:t>
            </w:r>
            <w:r>
              <w:br/>
            </w:r>
            <w:r>
              <w:rPr>
                <w:rFonts w:ascii="Times New Roman"/>
                <w:b w:val="false"/>
                <w:i w:val="false"/>
                <w:color w:val="000000"/>
                <w:sz w:val="20"/>
              </w:rPr>
              <w:t>тапсырыс берушісі арасында)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Техникалық ерекшелік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Жиынтықтауға талаптар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техниканың құрамдас бөлшектерінің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техниканың құрамдас бөлшектерінің техникалық сипаттамасы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саны (өлшем бірлігін көрсете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жиынтықтаушылар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жиынтықтаушылар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 және тозатын түйіндер: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 шарттарына қойылатын талаптар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беруді жүзеге асыру шарттары (ИНКОТЕРМС 2020 сәйкес)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DDP белгіленген пункт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техниканы беру мерзімі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күнтізбелік күн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берушінің, оның Қазақстан Республикасындағы сервистік орталықтарының не үшінші құзыретті тұлғаларды тарта отырып, медициналық техникаға кепілдікті сервистік қызмет көрсету жағдайлары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техникаға 37 айдан кем емес мерзімде кепілді сервистік қызмет көрсету.</w:t>
            </w:r>
          </w:p>
          <w:p>
            <w:pPr>
              <w:spacing w:after="20"/>
              <w:ind w:left="20"/>
              <w:jc w:val="both"/>
            </w:pPr>
            <w:r>
              <w:rPr>
                <w:rFonts w:ascii="Times New Roman"/>
                <w:b w:val="false"/>
                <w:i w:val="false"/>
                <w:color w:val="000000"/>
                <w:sz w:val="20"/>
              </w:rPr>
              <w:t>
Жоспарлы техникалық қызмет көрсету тоқсанына кемінде 1 рет жүргізілуі тиіс.</w:t>
            </w:r>
          </w:p>
          <w:p>
            <w:pPr>
              <w:spacing w:after="20"/>
              <w:ind w:left="20"/>
              <w:jc w:val="both"/>
            </w:pPr>
            <w:r>
              <w:rPr>
                <w:rFonts w:ascii="Times New Roman"/>
                <w:b w:val="false"/>
                <w:i w:val="false"/>
                <w:color w:val="000000"/>
                <w:sz w:val="20"/>
              </w:rPr>
              <w:t>
Техникалық қызмет көрсету бойынша жұмыстар пайдалану құжаттамасының талаптарына сәйкес орындалады және мыналарды қамтуы тиіс:</w:t>
            </w:r>
          </w:p>
          <w:p>
            <w:pPr>
              <w:spacing w:after="20"/>
              <w:ind w:left="20"/>
              <w:jc w:val="both"/>
            </w:pPr>
            <w:r>
              <w:rPr>
                <w:rFonts w:ascii="Times New Roman"/>
                <w:b w:val="false"/>
                <w:i w:val="false"/>
                <w:color w:val="000000"/>
                <w:sz w:val="20"/>
              </w:rPr>
              <w:t>
- пайдаланылған ресурстық құрамдас бөліктерді ауыстыру;</w:t>
            </w:r>
          </w:p>
          <w:p>
            <w:pPr>
              <w:spacing w:after="20"/>
              <w:ind w:left="20"/>
              <w:jc w:val="both"/>
            </w:pPr>
            <w:r>
              <w:rPr>
                <w:rFonts w:ascii="Times New Roman"/>
                <w:b w:val="false"/>
                <w:i w:val="false"/>
                <w:color w:val="000000"/>
                <w:sz w:val="20"/>
              </w:rPr>
              <w:t>
- медициналық техниканың жекелеген бөліктерін ауыстыру немесе қалпына келтіру;</w:t>
            </w:r>
          </w:p>
          <w:p>
            <w:pPr>
              <w:spacing w:after="20"/>
              <w:ind w:left="20"/>
              <w:jc w:val="both"/>
            </w:pPr>
            <w:r>
              <w:rPr>
                <w:rFonts w:ascii="Times New Roman"/>
                <w:b w:val="false"/>
                <w:i w:val="false"/>
                <w:color w:val="000000"/>
                <w:sz w:val="20"/>
              </w:rPr>
              <w:t>
- медициналық техниканы баптау және реттеу; осы медициналық техникаға тән жұмыстар және т.б.;</w:t>
            </w:r>
          </w:p>
          <w:p>
            <w:pPr>
              <w:spacing w:after="20"/>
              <w:ind w:left="20"/>
              <w:jc w:val="both"/>
            </w:pPr>
            <w:r>
              <w:rPr>
                <w:rFonts w:ascii="Times New Roman"/>
                <w:b w:val="false"/>
                <w:i w:val="false"/>
                <w:color w:val="000000"/>
                <w:sz w:val="20"/>
              </w:rPr>
              <w:t>
- негізгі механизмдер мен тораптарды тазалау, майлау және қажет болған кезде іріктеу;</w:t>
            </w:r>
          </w:p>
          <w:p>
            <w:pPr>
              <w:spacing w:after="20"/>
              <w:ind w:left="20"/>
              <w:jc w:val="both"/>
            </w:pPr>
            <w:r>
              <w:rPr>
                <w:rFonts w:ascii="Times New Roman"/>
                <w:b w:val="false"/>
                <w:i w:val="false"/>
                <w:color w:val="000000"/>
                <w:sz w:val="20"/>
              </w:rPr>
              <w:t>
- медициналық техника корпусының сыртқы және ішкі беттерінен оның құрамдас бөліктерінің шаңын, кірін, тоттану және тотығу іздерін жою (ішінара блоктық-тораптық бөлшектеумен);</w:t>
            </w:r>
          </w:p>
          <w:p>
            <w:pPr>
              <w:spacing w:after="20"/>
              <w:ind w:left="20"/>
              <w:jc w:val="both"/>
            </w:pPr>
            <w:r>
              <w:rPr>
                <w:rFonts w:ascii="Times New Roman"/>
                <w:b w:val="false"/>
                <w:i w:val="false"/>
                <w:color w:val="000000"/>
                <w:sz w:val="20"/>
              </w:rPr>
              <w:t>
- медициналық техниканың нақты түріне тән пайдалану құжаттамасында көрсетілген өзге де операциялар.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Ілеспе қызметтерге қойылатын талаптар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әрбір жиынтығы мәтінінің қазақ немесе орыс тілдеріне аудармасы бар техникалық және пайдалану құжаттамасының жиынтығымен жабдықталады. Тауарларды өткізу Қазақстан Республикасының заңнамасына сәйкес жүзеге асырылады. Беру жиынтығы осы кестенің әрбір тармағы (жиынтық немесе жабдық бірлігі) үшін тауардың және барлық жиынтықтың нақты техникалық сипаттамаларын көрсете отырып сипатталады. Егер техникалық ерекшелікте өзгеше көрсетілмесе, қосымша адаптерлерсіз немесе трансформаторларсыз, электр қуаты 220 Вольт. Аспаптармен бірге берілетін, Тапсырыс берушінің орнатылған жабдығының бағдарламалық жасақтамамен үйлесімді бағдарламалық қамтылым. Келісімшарттық өндірудің тапсырыс берушісі тауарды беру процесін білікті мамандармен сүйемелдеуді қамтамасыз етеді. Тауарды беруді жүзеге асыру кезінде Келісімшарттық өндірудің тапсырыс берушісі Тапсырыс берушіге тауардың бағдарламалық жасақтамасына қол жеткізу үшін барлық сервис-кодтарды ұсынады. Өлшеу құралдарына жататын тауар Қазақстан Республикасының өлшеу құралдарының тізіліміне енгізілуге тиіс. Жабдық орнатылғанға дейін күнтізбелік 40 (қырық) күннен кешіктірмей Келісімшарттық өндірудің тапсырыс берушісі Тапсырыс берушіні жабдықты сәтті іске қосу үшін қажетті инсталляция алдындағы талаптар туралы хабардар етеді. Есіктердің стандартты ойықтарынан өтетін (ені 80 сантиметр, биіктігі 200 сантиметр) сыртқы габариттері бойынша үй-жайды инсталляциялау алдындағы дайындықпен күрделі монтаждау жұмыстарын жүргізуді болжамайтын ірі жабдық. Жабдықты жұмыс орнына жеткізуді, түсіруді, аспаптарды қаптамадан алуды, орнатуды, реттеуді және іске қосуды, олардың сипаттамаларының осы құжатқа және фирманың ерекшелігіне (дәлдік, сезімталдық, өнімділік және басқалар) сәйкестігін тексеруді, штатта тиісті мамандар, өндірушінің қызметкерлері болмаған кезде, Тапсырыс берушінің медициналық (аппликациялық тренинг) және техникалық персоналды оқытуды (растайтын құжат бере отырып, қызмет көрсетудің базалық деңгейіне) Келісімшарттық өндірудің тапсырыс берушісі жүзеге асырады.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Келісімшарттық өндірудің тапсырыс берушісі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техниканы</w:t>
            </w:r>
            <w:r>
              <w:br/>
            </w:r>
            <w:r>
              <w:rPr>
                <w:rFonts w:ascii="Times New Roman"/>
                <w:b w:val="false"/>
                <w:i w:val="false"/>
                <w:color w:val="000000"/>
                <w:sz w:val="20"/>
              </w:rPr>
              <w:t>сатып алудың үлгі үшжақты</w:t>
            </w:r>
            <w:r>
              <w:br/>
            </w:r>
            <w:r>
              <w:rPr>
                <w:rFonts w:ascii="Times New Roman"/>
                <w:b w:val="false"/>
                <w:i w:val="false"/>
                <w:color w:val="000000"/>
                <w:sz w:val="20"/>
              </w:rPr>
              <w:t>шартына (бірыңғай дистрибьютор,</w:t>
            </w:r>
            <w:r>
              <w:br/>
            </w:r>
            <w:r>
              <w:rPr>
                <w:rFonts w:ascii="Times New Roman"/>
                <w:b w:val="false"/>
                <w:i w:val="false"/>
                <w:color w:val="000000"/>
                <w:sz w:val="20"/>
              </w:rPr>
              <w:t>тапсырыс беруші мен келісімшарттық</w:t>
            </w:r>
            <w:r>
              <w:br/>
            </w:r>
            <w:r>
              <w:rPr>
                <w:rFonts w:ascii="Times New Roman"/>
                <w:b w:val="false"/>
                <w:i w:val="false"/>
                <w:color w:val="000000"/>
                <w:sz w:val="20"/>
              </w:rPr>
              <w:t>өндірудің тапсырыс берушісі арасында)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 xml:space="preserve">Нысан </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Бірыңғай дистрибьюторға</w:t>
            </w:r>
          </w:p>
        </w:tc>
      </w:tr>
    </w:tbl>
    <w:p>
      <w:pPr>
        <w:spacing w:after="0"/>
        <w:ind w:left="0"/>
        <w:jc w:val="left"/>
      </w:pPr>
      <w:r>
        <w:rPr>
          <w:rFonts w:ascii="Times New Roman"/>
          <w:b/>
          <w:i w:val="false"/>
          <w:color w:val="000000"/>
        </w:rPr>
        <w:t xml:space="preserve"> Келісімшарттық өндірудің тапсырыс берушісінің тауарды беруі туралы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Тапсырыс беруші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 (модель)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Үшжақты шарттың нөмірі мен күні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бірлігі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Қабылдау-беру актісіне қол қою күні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Өнім беруші ______________________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 xml:space="preserve">Медициналық техниканы </w:t>
            </w:r>
            <w:r>
              <w:br/>
            </w:r>
            <w:r>
              <w:rPr>
                <w:rFonts w:ascii="Times New Roman"/>
                <w:b w:val="false"/>
                <w:i w:val="false"/>
                <w:color w:val="000000"/>
                <w:sz w:val="20"/>
              </w:rPr>
              <w:t>сатып алудың үлгі үшжақты</w:t>
            </w:r>
            <w:r>
              <w:br/>
            </w:r>
            <w:r>
              <w:rPr>
                <w:rFonts w:ascii="Times New Roman"/>
                <w:b w:val="false"/>
                <w:i w:val="false"/>
                <w:color w:val="000000"/>
                <w:sz w:val="20"/>
              </w:rPr>
              <w:t>шартына (бірыңғай дистрибьютор,</w:t>
            </w:r>
            <w:r>
              <w:br/>
            </w:r>
            <w:r>
              <w:rPr>
                <w:rFonts w:ascii="Times New Roman"/>
                <w:b w:val="false"/>
                <w:i w:val="false"/>
                <w:color w:val="000000"/>
                <w:sz w:val="20"/>
              </w:rPr>
              <w:t>тапсырыс беруші мен келісімшарттық</w:t>
            </w:r>
            <w:r>
              <w:br/>
            </w:r>
            <w:r>
              <w:rPr>
                <w:rFonts w:ascii="Times New Roman"/>
                <w:b w:val="false"/>
                <w:i w:val="false"/>
                <w:color w:val="000000"/>
                <w:sz w:val="20"/>
              </w:rPr>
              <w:t>өндірудің тапсырыс берушісі арасында)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Кепілдікті сервистік қызмет көрсету графигі</w:t>
      </w:r>
    </w:p>
    <w:p>
      <w:pPr>
        <w:spacing w:after="0"/>
        <w:ind w:left="0"/>
        <w:jc w:val="both"/>
      </w:pPr>
      <w:r>
        <w:rPr>
          <w:rFonts w:ascii="Times New Roman"/>
          <w:b w:val="false"/>
          <w:i w:val="false"/>
          <w:color w:val="000000"/>
          <w:sz w:val="28"/>
        </w:rPr>
        <w:t>
                                                                                           "____"___________20___жыл</w:t>
      </w:r>
    </w:p>
    <w:p>
      <w:pPr>
        <w:spacing w:after="0"/>
        <w:ind w:left="0"/>
        <w:jc w:val="both"/>
      </w:pPr>
      <w:r>
        <w:rPr>
          <w:rFonts w:ascii="Times New Roman"/>
          <w:b w:val="false"/>
          <w:i w:val="false"/>
          <w:color w:val="000000"/>
          <w:sz w:val="28"/>
        </w:rPr>
        <w:t>
      Тапсырыс беруші: _______________________________________________________________</w:t>
      </w:r>
    </w:p>
    <w:p>
      <w:pPr>
        <w:spacing w:after="0"/>
        <w:ind w:left="0"/>
        <w:jc w:val="both"/>
      </w:pPr>
      <w:r>
        <w:rPr>
          <w:rFonts w:ascii="Times New Roman"/>
          <w:b w:val="false"/>
          <w:i w:val="false"/>
          <w:color w:val="000000"/>
          <w:sz w:val="28"/>
        </w:rPr>
        <w:t>Медициналық техниканы орнату орны: _____________________________________________</w:t>
      </w:r>
    </w:p>
    <w:p>
      <w:pPr>
        <w:spacing w:after="0"/>
        <w:ind w:left="0"/>
        <w:jc w:val="both"/>
      </w:pPr>
      <w:r>
        <w:rPr>
          <w:rFonts w:ascii="Times New Roman"/>
          <w:b w:val="false"/>
          <w:i w:val="false"/>
          <w:color w:val="000000"/>
          <w:sz w:val="28"/>
        </w:rPr>
        <w:t xml:space="preserve">__ _________ 20__ года № _____ Медициналық техниканы берудің үшжақты шартына сәйкес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 сервистік қызмет көрсету кезінде жүргізілетін жұмыстардың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Кепілдікті сервистік қызмет көрсетуді жүргізуге арналған шығыс материалдары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 сервистік қызмет көрсетуді жүргізу кезеңі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Келісімшарттық өндірудің тапсырыс берушісі</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техниканы </w:t>
            </w:r>
            <w:r>
              <w:br/>
            </w:r>
            <w:r>
              <w:rPr>
                <w:rFonts w:ascii="Times New Roman"/>
                <w:b w:val="false"/>
                <w:i w:val="false"/>
                <w:color w:val="000000"/>
                <w:sz w:val="20"/>
              </w:rPr>
              <w:t xml:space="preserve">сатып алудың үлгі үшжақты </w:t>
            </w:r>
            <w:r>
              <w:br/>
            </w:r>
            <w:r>
              <w:rPr>
                <w:rFonts w:ascii="Times New Roman"/>
                <w:b w:val="false"/>
                <w:i w:val="false"/>
                <w:color w:val="000000"/>
                <w:sz w:val="20"/>
              </w:rPr>
              <w:t xml:space="preserve">шартына (бірыңғай дистрибьютор, </w:t>
            </w:r>
            <w:r>
              <w:br/>
            </w:r>
            <w:r>
              <w:rPr>
                <w:rFonts w:ascii="Times New Roman"/>
                <w:b w:val="false"/>
                <w:i w:val="false"/>
                <w:color w:val="000000"/>
                <w:sz w:val="20"/>
              </w:rPr>
              <w:t xml:space="preserve">тапсырыс беруші мен </w:t>
            </w:r>
            <w:r>
              <w:br/>
            </w:r>
            <w:r>
              <w:rPr>
                <w:rFonts w:ascii="Times New Roman"/>
                <w:b w:val="false"/>
                <w:i w:val="false"/>
                <w:color w:val="000000"/>
                <w:sz w:val="20"/>
              </w:rPr>
              <w:t>келісімшарттық өндірудің</w:t>
            </w:r>
            <w:r>
              <w:br/>
            </w:r>
            <w:r>
              <w:rPr>
                <w:rFonts w:ascii="Times New Roman"/>
                <w:b w:val="false"/>
                <w:i w:val="false"/>
                <w:color w:val="000000"/>
                <w:sz w:val="20"/>
              </w:rPr>
              <w:t>тапсырыс берушісі арасында)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Тауарды қабылдау-беру актісі </w:t>
      </w:r>
    </w:p>
    <w:p>
      <w:pPr>
        <w:spacing w:after="0"/>
        <w:ind w:left="0"/>
        <w:jc w:val="both"/>
      </w:pPr>
      <w:r>
        <w:rPr>
          <w:rFonts w:ascii="Times New Roman"/>
          <w:b w:val="false"/>
          <w:i w:val="false"/>
          <w:color w:val="000000"/>
          <w:sz w:val="28"/>
        </w:rPr>
        <w:t>
      _______________________________________________________ "____" ___________ 20__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Тауарды қабылдау және акті жасау орны (бұдан әрі - МТ)</w:t>
      </w:r>
    </w:p>
    <w:p>
      <w:pPr>
        <w:spacing w:after="0"/>
        <w:ind w:left="0"/>
        <w:jc w:val="both"/>
      </w:pPr>
      <w:r>
        <w:rPr>
          <w:rFonts w:ascii="Times New Roman"/>
          <w:b w:val="false"/>
          <w:i w:val="false"/>
          <w:color w:val="000000"/>
          <w:sz w:val="28"/>
        </w:rPr>
        <w:t>
      1. Келісімшарттық өндірудің тапсырыс берушісіің тарабы</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(лауазымы, жұмыс орны, Т.А.Ә. (бар болған жағдайда))</w:t>
      </w:r>
    </w:p>
    <w:p>
      <w:pPr>
        <w:spacing w:after="0"/>
        <w:ind w:left="0"/>
        <w:jc w:val="both"/>
      </w:pPr>
      <w:r>
        <w:rPr>
          <w:rFonts w:ascii="Times New Roman"/>
          <w:b w:val="false"/>
          <w:i w:val="false"/>
          <w:color w:val="000000"/>
          <w:sz w:val="28"/>
        </w:rPr>
        <w:t>2. Тапсырыс берушінің тарабы</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(лауазымы, жұмыс орны, Т.А.Ә. (бар болған жағдайда))</w:t>
      </w:r>
    </w:p>
    <w:p>
      <w:pPr>
        <w:spacing w:after="0"/>
        <w:ind w:left="0"/>
        <w:jc w:val="both"/>
      </w:pPr>
      <w:r>
        <w:rPr>
          <w:rFonts w:ascii="Times New Roman"/>
          <w:b w:val="false"/>
          <w:i w:val="false"/>
          <w:color w:val="000000"/>
          <w:sz w:val="28"/>
        </w:rPr>
        <w:t xml:space="preserve">Құрамдағы комиссия (әр тараптан): __________________________________________ </w:t>
      </w:r>
    </w:p>
    <w:p>
      <w:pPr>
        <w:spacing w:after="0"/>
        <w:ind w:left="0"/>
        <w:jc w:val="both"/>
      </w:pPr>
      <w:r>
        <w:rPr>
          <w:rFonts w:ascii="Times New Roman"/>
          <w:b w:val="false"/>
          <w:i w:val="false"/>
          <w:color w:val="000000"/>
          <w:sz w:val="28"/>
        </w:rPr>
        <w:t xml:space="preserve">                                                (лауазымы, жұмыс орны, Т.А.Ә. (бар болған жағдайда))</w:t>
      </w:r>
    </w:p>
    <w:p>
      <w:pPr>
        <w:spacing w:after="0"/>
        <w:ind w:left="0"/>
        <w:jc w:val="both"/>
      </w:pPr>
      <w:r>
        <w:rPr>
          <w:rFonts w:ascii="Times New Roman"/>
          <w:b w:val="false"/>
          <w:i w:val="false"/>
          <w:color w:val="000000"/>
          <w:sz w:val="28"/>
        </w:rPr>
        <w:t>Келісімшарттық өндірудің тапсырыс берушісінің атауы</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Жөнелтушінің (өндірушінің) атауы мен мекенжайы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МТ атауы ________________________________________________________________</w:t>
      </w:r>
    </w:p>
    <w:p>
      <w:pPr>
        <w:spacing w:after="0"/>
        <w:ind w:left="0"/>
        <w:jc w:val="both"/>
      </w:pPr>
      <w:r>
        <w:rPr>
          <w:rFonts w:ascii="Times New Roman"/>
          <w:b w:val="false"/>
          <w:i w:val="false"/>
          <w:color w:val="000000"/>
          <w:sz w:val="28"/>
        </w:rPr>
        <w:t>
      Шот-фактураның күні мен нөмірі __________Босатуға арналған жүкқұжаттың күні мен нөмірі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МТ орнату күні _____________________ МТ орнату орны _______________________</w:t>
      </w:r>
    </w:p>
    <w:p>
      <w:pPr>
        <w:spacing w:after="0"/>
        <w:ind w:left="0"/>
        <w:jc w:val="both"/>
      </w:pPr>
      <w:r>
        <w:rPr>
          <w:rFonts w:ascii="Times New Roman"/>
          <w:b w:val="false"/>
          <w:i w:val="false"/>
          <w:color w:val="000000"/>
          <w:sz w:val="28"/>
        </w:rPr>
        <w:t>
      МТ іске қосу-баптау күні _________________ МТ жай-күйі ______________________</w:t>
      </w:r>
    </w:p>
    <w:p>
      <w:pPr>
        <w:spacing w:after="0"/>
        <w:ind w:left="0"/>
        <w:jc w:val="both"/>
      </w:pPr>
      <w:r>
        <w:rPr>
          <w:rFonts w:ascii="Times New Roman"/>
          <w:b w:val="false"/>
          <w:i w:val="false"/>
          <w:color w:val="000000"/>
          <w:sz w:val="28"/>
        </w:rPr>
        <w:t>
      Сериялық нөмірі ____________________ Шыққан жылы ________________________</w:t>
      </w:r>
    </w:p>
    <w:p>
      <w:pPr>
        <w:spacing w:after="0"/>
        <w:ind w:left="0"/>
        <w:jc w:val="both"/>
      </w:pPr>
      <w:r>
        <w:rPr>
          <w:rFonts w:ascii="Times New Roman"/>
          <w:b w:val="false"/>
          <w:i w:val="false"/>
          <w:color w:val="000000"/>
          <w:sz w:val="28"/>
        </w:rPr>
        <w:t>
      Көрсетілген жабдық монтаждалған, ретке келтірілген, толық жинақталған (қажеттінің астын сызу).</w:t>
      </w:r>
    </w:p>
    <w:p>
      <w:pPr>
        <w:spacing w:after="0"/>
        <w:ind w:left="0"/>
        <w:jc w:val="both"/>
      </w:pPr>
      <w:r>
        <w:rPr>
          <w:rFonts w:ascii="Times New Roman"/>
          <w:b w:val="false"/>
          <w:i w:val="false"/>
          <w:color w:val="000000"/>
          <w:sz w:val="28"/>
        </w:rPr>
        <w:t>
      Қызмет көрсететін медициналық персоналды оқыту жүргізілді __________________</w:t>
      </w:r>
    </w:p>
    <w:p>
      <w:pPr>
        <w:spacing w:after="0"/>
        <w:ind w:left="0"/>
        <w:jc w:val="both"/>
      </w:pPr>
      <w:r>
        <w:rPr>
          <w:rFonts w:ascii="Times New Roman"/>
          <w:b w:val="false"/>
          <w:i w:val="false"/>
          <w:color w:val="000000"/>
          <w:sz w:val="28"/>
        </w:rPr>
        <w:t>
      Анықталған ақаулардың, ауытқулардың толық сипаттамасы және олардың сипаты: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Ақау себептері, саны мен сапасының ауытқуы туралы комиссияның қорытындысы: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Т.А.Ә. (бар болған жағдайда) көрсетілген комиссия мүшелерінің қолдары:</w:t>
      </w:r>
    </w:p>
    <w:p>
      <w:pPr>
        <w:spacing w:after="0"/>
        <w:ind w:left="0"/>
        <w:jc w:val="both"/>
      </w:pPr>
      <w:r>
        <w:rPr>
          <w:rFonts w:ascii="Times New Roman"/>
          <w:b w:val="false"/>
          <w:i w:val="false"/>
          <w:color w:val="000000"/>
          <w:sz w:val="28"/>
        </w:rPr>
        <w:t>
      1. ______________ 2. ________________ 3. ____________________ 4.</w:t>
      </w:r>
    </w:p>
    <w:p>
      <w:pPr>
        <w:spacing w:after="0"/>
        <w:ind w:left="0"/>
        <w:jc w:val="both"/>
      </w:pPr>
      <w:r>
        <w:rPr>
          <w:rFonts w:ascii="Times New Roman"/>
          <w:b w:val="false"/>
          <w:i w:val="false"/>
          <w:color w:val="000000"/>
          <w:sz w:val="28"/>
        </w:rPr>
        <w:t>
      Келісімшарттық өндірудің тапсырыс берушісі_________ Тапсырыс беруші _________  мөр орны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техниканы</w:t>
            </w:r>
            <w:r>
              <w:br/>
            </w:r>
            <w:r>
              <w:rPr>
                <w:rFonts w:ascii="Times New Roman"/>
                <w:b w:val="false"/>
                <w:i w:val="false"/>
                <w:color w:val="000000"/>
                <w:sz w:val="20"/>
              </w:rPr>
              <w:t>сатып алудың үлгі үшжақты</w:t>
            </w:r>
            <w:r>
              <w:br/>
            </w:r>
            <w:r>
              <w:rPr>
                <w:rFonts w:ascii="Times New Roman"/>
                <w:b w:val="false"/>
                <w:i w:val="false"/>
                <w:color w:val="000000"/>
                <w:sz w:val="20"/>
              </w:rPr>
              <w:t>шартына (бірыңғай</w:t>
            </w:r>
            <w:r>
              <w:br/>
            </w:r>
            <w:r>
              <w:rPr>
                <w:rFonts w:ascii="Times New Roman"/>
                <w:b w:val="false"/>
                <w:i w:val="false"/>
                <w:color w:val="000000"/>
                <w:sz w:val="20"/>
              </w:rPr>
              <w:t>дистрибьютор, тапсырыс</w:t>
            </w:r>
            <w:r>
              <w:br/>
            </w:r>
            <w:r>
              <w:rPr>
                <w:rFonts w:ascii="Times New Roman"/>
                <w:b w:val="false"/>
                <w:i w:val="false"/>
                <w:color w:val="000000"/>
                <w:sz w:val="20"/>
              </w:rPr>
              <w:t>беруші мен келісімшарттық</w:t>
            </w:r>
            <w:r>
              <w:br/>
            </w:r>
            <w:r>
              <w:rPr>
                <w:rFonts w:ascii="Times New Roman"/>
                <w:b w:val="false"/>
                <w:i w:val="false"/>
                <w:color w:val="000000"/>
                <w:sz w:val="20"/>
              </w:rPr>
              <w:t>өндірудің тапсырыс берушісі арасында)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Кепілдікті сервистік қызмет көрсетудің орындалған жұмыстарының актісі</w:t>
      </w:r>
    </w:p>
    <w:p>
      <w:pPr>
        <w:spacing w:after="0"/>
        <w:ind w:left="0"/>
        <w:jc w:val="both"/>
      </w:pPr>
      <w:r>
        <w:rPr>
          <w:rFonts w:ascii="Times New Roman"/>
          <w:b w:val="false"/>
          <w:i w:val="false"/>
          <w:color w:val="000000"/>
          <w:sz w:val="28"/>
        </w:rPr>
        <w:t>
      "____"___________20___жыл</w:t>
      </w:r>
    </w:p>
    <w:p>
      <w:pPr>
        <w:spacing w:after="0"/>
        <w:ind w:left="0"/>
        <w:jc w:val="both"/>
      </w:pPr>
      <w:r>
        <w:rPr>
          <w:rFonts w:ascii="Times New Roman"/>
          <w:b w:val="false"/>
          <w:i w:val="false"/>
          <w:color w:val="000000"/>
          <w:sz w:val="28"/>
        </w:rPr>
        <w:t>
      Тапсырыс беруші: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Тауарды ораластыру орны (бұдан әрі – МТ):</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Кепілдікті сервистік қызмет көрсету жұмыстарын орындау орны: Тапсырыс берушінің</w:t>
      </w:r>
    </w:p>
    <w:p>
      <w:pPr>
        <w:spacing w:after="0"/>
        <w:ind w:left="0"/>
        <w:jc w:val="both"/>
      </w:pPr>
      <w:r>
        <w:rPr>
          <w:rFonts w:ascii="Times New Roman"/>
          <w:b w:val="false"/>
          <w:i w:val="false"/>
          <w:color w:val="000000"/>
          <w:sz w:val="28"/>
        </w:rPr>
        <w:t>аумағында, Өнім берушінің сервистік орталығының жағдайларында (қажеттінің астын сызу)</w:t>
      </w:r>
    </w:p>
    <w:p>
      <w:pPr>
        <w:spacing w:after="0"/>
        <w:ind w:left="0"/>
        <w:jc w:val="both"/>
      </w:pPr>
      <w:r>
        <w:rPr>
          <w:rFonts w:ascii="Times New Roman"/>
          <w:b w:val="false"/>
          <w:i w:val="false"/>
          <w:color w:val="000000"/>
          <w:sz w:val="28"/>
        </w:rPr>
        <w:t>МТ сатып алудың үшжақты шартының нөмірі мен күні: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Орындалған жұмыстар:____________________________________________________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МТ жөндеу кезінде жұмсалған материалдар</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Ақаулық түрлері:</w:t>
      </w:r>
    </w:p>
    <w:p>
      <w:pPr>
        <w:spacing w:after="0"/>
        <w:ind w:left="0"/>
        <w:jc w:val="both"/>
      </w:pPr>
      <w:r>
        <w:rPr>
          <w:rFonts w:ascii="Times New Roman"/>
          <w:b w:val="false"/>
          <w:i w:val="false"/>
          <w:color w:val="000000"/>
          <w:sz w:val="28"/>
        </w:rPr>
        <w:t>
      Бағдарлама қатесі, техникалық ақаулық, механикалық ақаулық (қажеттінің астын сызу)</w:t>
      </w:r>
    </w:p>
    <w:p>
      <w:pPr>
        <w:spacing w:after="0"/>
        <w:ind w:left="0"/>
        <w:jc w:val="both"/>
      </w:pPr>
      <w:r>
        <w:rPr>
          <w:rFonts w:ascii="Times New Roman"/>
          <w:b w:val="false"/>
          <w:i w:val="false"/>
          <w:color w:val="000000"/>
          <w:sz w:val="28"/>
        </w:rPr>
        <w:t>
      Жөндеу түрлері: кепілдік жөндеу, кепілдік емес жөндеу (қажеттінің астын сызу)</w:t>
      </w:r>
    </w:p>
    <w:p>
      <w:pPr>
        <w:spacing w:after="0"/>
        <w:ind w:left="0"/>
        <w:jc w:val="both"/>
      </w:pPr>
      <w:r>
        <w:rPr>
          <w:rFonts w:ascii="Times New Roman"/>
          <w:b w:val="false"/>
          <w:i w:val="false"/>
          <w:color w:val="000000"/>
          <w:sz w:val="28"/>
        </w:rPr>
        <w:t>
      Техникалық қорытынды: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МТ тапсырды:</w:t>
      </w:r>
    </w:p>
    <w:p>
      <w:pPr>
        <w:spacing w:after="0"/>
        <w:ind w:left="0"/>
        <w:jc w:val="both"/>
      </w:pPr>
      <w:r>
        <w:rPr>
          <w:rFonts w:ascii="Times New Roman"/>
          <w:b w:val="false"/>
          <w:i w:val="false"/>
          <w:color w:val="000000"/>
          <w:sz w:val="28"/>
        </w:rPr>
        <w:t>Т.А.Ә. (бар болған жағдайда)</w:t>
      </w:r>
    </w:p>
    <w:p>
      <w:pPr>
        <w:spacing w:after="0"/>
        <w:ind w:left="0"/>
        <w:jc w:val="both"/>
      </w:pPr>
      <w:r>
        <w:rPr>
          <w:rFonts w:ascii="Times New Roman"/>
          <w:b w:val="false"/>
          <w:i w:val="false"/>
          <w:color w:val="000000"/>
          <w:sz w:val="28"/>
        </w:rPr>
        <w:t>(Тапсырыс беруші) ________________________</w:t>
      </w:r>
    </w:p>
    <w:p>
      <w:pPr>
        <w:spacing w:after="0"/>
        <w:ind w:left="0"/>
        <w:jc w:val="both"/>
      </w:pPr>
      <w:r>
        <w:rPr>
          <w:rFonts w:ascii="Times New Roman"/>
          <w:b w:val="false"/>
          <w:i w:val="false"/>
          <w:color w:val="000000"/>
          <w:sz w:val="28"/>
        </w:rPr>
        <w:t>МТ қабылдады:</w:t>
      </w:r>
    </w:p>
    <w:p>
      <w:pPr>
        <w:spacing w:after="0"/>
        <w:ind w:left="0"/>
        <w:jc w:val="both"/>
      </w:pPr>
      <w:r>
        <w:rPr>
          <w:rFonts w:ascii="Times New Roman"/>
          <w:b w:val="false"/>
          <w:i w:val="false"/>
          <w:color w:val="000000"/>
          <w:sz w:val="28"/>
        </w:rPr>
        <w:t>Т.А.Ә. (бар болған жағдайда)</w:t>
      </w:r>
    </w:p>
    <w:p>
      <w:pPr>
        <w:spacing w:after="0"/>
        <w:ind w:left="0"/>
        <w:jc w:val="both"/>
      </w:pPr>
      <w:r>
        <w:rPr>
          <w:rFonts w:ascii="Times New Roman"/>
          <w:b w:val="false"/>
          <w:i w:val="false"/>
          <w:color w:val="000000"/>
          <w:sz w:val="28"/>
        </w:rPr>
        <w:t>(Келісімшарттық өндірудің тапсырыс</w:t>
      </w:r>
    </w:p>
    <w:p>
      <w:pPr>
        <w:spacing w:after="0"/>
        <w:ind w:left="0"/>
        <w:jc w:val="both"/>
      </w:pPr>
      <w:r>
        <w:rPr>
          <w:rFonts w:ascii="Times New Roman"/>
          <w:b w:val="false"/>
          <w:i w:val="false"/>
          <w:color w:val="000000"/>
          <w:sz w:val="28"/>
        </w:rPr>
        <w:t>берушісі)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техниканы</w:t>
            </w:r>
            <w:r>
              <w:br/>
            </w:r>
            <w:r>
              <w:rPr>
                <w:rFonts w:ascii="Times New Roman"/>
                <w:b w:val="false"/>
                <w:i w:val="false"/>
                <w:color w:val="000000"/>
                <w:sz w:val="20"/>
              </w:rPr>
              <w:t>сатып алудың үлгі үшжақты</w:t>
            </w:r>
            <w:r>
              <w:br/>
            </w:r>
            <w:r>
              <w:rPr>
                <w:rFonts w:ascii="Times New Roman"/>
                <w:b w:val="false"/>
                <w:i w:val="false"/>
                <w:color w:val="000000"/>
                <w:sz w:val="20"/>
              </w:rPr>
              <w:t>шартына (бірыңғай</w:t>
            </w:r>
            <w:r>
              <w:br/>
            </w:r>
            <w:r>
              <w:rPr>
                <w:rFonts w:ascii="Times New Roman"/>
                <w:b w:val="false"/>
                <w:i w:val="false"/>
                <w:color w:val="000000"/>
                <w:sz w:val="20"/>
              </w:rPr>
              <w:t>дистрибьютор, тапсырыс</w:t>
            </w:r>
            <w:r>
              <w:br/>
            </w:r>
            <w:r>
              <w:rPr>
                <w:rFonts w:ascii="Times New Roman"/>
                <w:b w:val="false"/>
                <w:i w:val="false"/>
                <w:color w:val="000000"/>
                <w:sz w:val="20"/>
              </w:rPr>
              <w:t>беруші мен келісімшарттық</w:t>
            </w:r>
            <w:r>
              <w:br/>
            </w:r>
            <w:r>
              <w:rPr>
                <w:rFonts w:ascii="Times New Roman"/>
                <w:b w:val="false"/>
                <w:i w:val="false"/>
                <w:color w:val="000000"/>
                <w:sz w:val="20"/>
              </w:rPr>
              <w:t>өндірудің тапсырыс берушісі арасында)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Сәйкессіздік туралы акт</w:t>
      </w:r>
    </w:p>
    <w:p>
      <w:pPr>
        <w:spacing w:after="0"/>
        <w:ind w:left="0"/>
        <w:jc w:val="both"/>
      </w:pPr>
      <w:r>
        <w:rPr>
          <w:rFonts w:ascii="Times New Roman"/>
          <w:b w:val="false"/>
          <w:i w:val="false"/>
          <w:color w:val="000000"/>
          <w:sz w:val="28"/>
        </w:rPr>
        <w:t>
      Қабылдау-беру күні ____________________________________________________________</w:t>
      </w:r>
    </w:p>
    <w:p>
      <w:pPr>
        <w:spacing w:after="0"/>
        <w:ind w:left="0"/>
        <w:jc w:val="both"/>
      </w:pPr>
      <w:r>
        <w:rPr>
          <w:rFonts w:ascii="Times New Roman"/>
          <w:b w:val="false"/>
          <w:i w:val="false"/>
          <w:color w:val="000000"/>
          <w:sz w:val="28"/>
        </w:rPr>
        <w:t>
      Тапсырыс берушінің атауы мен мекенжайы 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Өнім берушінің атауы ___________________________________________________________</w:t>
      </w:r>
    </w:p>
    <w:p>
      <w:pPr>
        <w:spacing w:after="0"/>
        <w:ind w:left="0"/>
        <w:jc w:val="both"/>
      </w:pPr>
      <w:r>
        <w:rPr>
          <w:rFonts w:ascii="Times New Roman"/>
          <w:b w:val="false"/>
          <w:i w:val="false"/>
          <w:color w:val="000000"/>
          <w:sz w:val="28"/>
        </w:rPr>
        <w:t>
      Медициналық техиканың атауы __________________________________________________</w:t>
      </w:r>
    </w:p>
    <w:p>
      <w:pPr>
        <w:spacing w:after="0"/>
        <w:ind w:left="0"/>
        <w:jc w:val="both"/>
      </w:pPr>
      <w:r>
        <w:rPr>
          <w:rFonts w:ascii="Times New Roman"/>
          <w:b w:val="false"/>
          <w:i w:val="false"/>
          <w:color w:val="000000"/>
          <w:sz w:val="28"/>
        </w:rPr>
        <w:t>
      Зауыттық/сериялық нөмірі ______________________________________________________</w:t>
      </w:r>
    </w:p>
    <w:p>
      <w:pPr>
        <w:spacing w:after="0"/>
        <w:ind w:left="0"/>
        <w:jc w:val="both"/>
      </w:pPr>
      <w:r>
        <w:rPr>
          <w:rFonts w:ascii="Times New Roman"/>
          <w:b w:val="false"/>
          <w:i w:val="false"/>
          <w:color w:val="000000"/>
          <w:sz w:val="28"/>
        </w:rPr>
        <w:t>
      Медициналық техиканың орналасқан орны ________________________________________</w:t>
      </w:r>
    </w:p>
    <w:p>
      <w:pPr>
        <w:spacing w:after="0"/>
        <w:ind w:left="0"/>
        <w:jc w:val="both"/>
      </w:pPr>
      <w:r>
        <w:rPr>
          <w:rFonts w:ascii="Times New Roman"/>
          <w:b w:val="false"/>
          <w:i w:val="false"/>
          <w:color w:val="000000"/>
          <w:sz w:val="28"/>
        </w:rPr>
        <w:t>
      Жиынтықталуы: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Жұмысқа жарамдылық және опциялар, режимдердің бар болуы және тағы басқалар:</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Айқындалған ақаулардың, ауытқулардың егжей-тегжейлі сипатталуы және олардың сипаты:</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Ақаулардың, сан мен сапасының ауытқуларының себептері туралы комиссияның қорытындысы</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Келісімшарттық өндірудің тапсырыс берушісі (Т.А.Ә. (бар болған жағдайда))</w:t>
      </w:r>
    </w:p>
    <w:p>
      <w:pPr>
        <w:spacing w:after="0"/>
        <w:ind w:left="0"/>
        <w:jc w:val="both"/>
      </w:pPr>
      <w:r>
        <w:rPr>
          <w:rFonts w:ascii="Times New Roman"/>
          <w:b w:val="false"/>
          <w:i w:val="false"/>
          <w:color w:val="000000"/>
          <w:sz w:val="28"/>
        </w:rPr>
        <w:t>
      _____________________ (қолы) _______________</w:t>
      </w:r>
    </w:p>
    <w:p>
      <w:pPr>
        <w:spacing w:after="0"/>
        <w:ind w:left="0"/>
        <w:jc w:val="both"/>
      </w:pPr>
      <w:r>
        <w:rPr>
          <w:rFonts w:ascii="Times New Roman"/>
          <w:b w:val="false"/>
          <w:i w:val="false"/>
          <w:color w:val="000000"/>
          <w:sz w:val="28"/>
        </w:rPr>
        <w:t>
      Тапсырыс беруші (Т.А.Ә. (бар болған жағдайда))</w:t>
      </w:r>
    </w:p>
    <w:p>
      <w:pPr>
        <w:spacing w:after="0"/>
        <w:ind w:left="0"/>
        <w:jc w:val="both"/>
      </w:pPr>
      <w:r>
        <w:rPr>
          <w:rFonts w:ascii="Times New Roman"/>
          <w:b w:val="false"/>
          <w:i w:val="false"/>
          <w:color w:val="000000"/>
          <w:sz w:val="28"/>
        </w:rPr>
        <w:t>
      _____________________ (қолы)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техниканы </w:t>
            </w:r>
            <w:r>
              <w:br/>
            </w:r>
            <w:r>
              <w:rPr>
                <w:rFonts w:ascii="Times New Roman"/>
                <w:b w:val="false"/>
                <w:i w:val="false"/>
                <w:color w:val="000000"/>
                <w:sz w:val="20"/>
              </w:rPr>
              <w:t xml:space="preserve">сатып алудың үлгі үшжақты </w:t>
            </w:r>
            <w:r>
              <w:br/>
            </w:r>
            <w:r>
              <w:rPr>
                <w:rFonts w:ascii="Times New Roman"/>
                <w:b w:val="false"/>
                <w:i w:val="false"/>
                <w:color w:val="000000"/>
                <w:sz w:val="20"/>
              </w:rPr>
              <w:t xml:space="preserve">шартына (бірыңғай </w:t>
            </w:r>
            <w:r>
              <w:br/>
            </w:r>
            <w:r>
              <w:rPr>
                <w:rFonts w:ascii="Times New Roman"/>
                <w:b w:val="false"/>
                <w:i w:val="false"/>
                <w:color w:val="000000"/>
                <w:sz w:val="20"/>
              </w:rPr>
              <w:t>дистрибьютор, тапсырыс</w:t>
            </w:r>
            <w:r>
              <w:br/>
            </w:r>
            <w:r>
              <w:rPr>
                <w:rFonts w:ascii="Times New Roman"/>
                <w:b w:val="false"/>
                <w:i w:val="false"/>
                <w:color w:val="000000"/>
                <w:sz w:val="20"/>
              </w:rPr>
              <w:t xml:space="preserve">беруші мен келісімшарттық </w:t>
            </w:r>
            <w:r>
              <w:br/>
            </w:r>
            <w:r>
              <w:rPr>
                <w:rFonts w:ascii="Times New Roman"/>
                <w:b w:val="false"/>
                <w:i w:val="false"/>
                <w:color w:val="000000"/>
                <w:sz w:val="20"/>
              </w:rPr>
              <w:t>өндірудің тапсырыс берушісі арасында)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Тауарды ауыстыру актісі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 20__ жыл</w:t>
            </w:r>
          </w:p>
        </w:tc>
      </w:tr>
    </w:tbl>
    <w:p>
      <w:pPr>
        <w:spacing w:after="0"/>
        <w:ind w:left="0"/>
        <w:jc w:val="both"/>
      </w:pPr>
      <w:r>
        <w:rPr>
          <w:rFonts w:ascii="Times New Roman"/>
          <w:b w:val="false"/>
          <w:i w:val="false"/>
          <w:color w:val="000000"/>
          <w:sz w:val="28"/>
        </w:rPr>
        <w:t>
      Акт жасау және тауарды қабылдау орны (бұдан әрі – МТ)</w:t>
      </w:r>
    </w:p>
    <w:p>
      <w:pPr>
        <w:spacing w:after="0"/>
        <w:ind w:left="0"/>
        <w:jc w:val="both"/>
      </w:pPr>
      <w:r>
        <w:rPr>
          <w:rFonts w:ascii="Times New Roman"/>
          <w:b w:val="false"/>
          <w:i w:val="false"/>
          <w:color w:val="000000"/>
          <w:sz w:val="28"/>
        </w:rPr>
        <w:t xml:space="preserve">1. Өнім берушінің тарабы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(лауазымы, жұмыс орны, Т.А.Ә. (бар болған жағдайда))</w:t>
      </w:r>
    </w:p>
    <w:p>
      <w:pPr>
        <w:spacing w:after="0"/>
        <w:ind w:left="0"/>
        <w:jc w:val="both"/>
      </w:pPr>
      <w:r>
        <w:rPr>
          <w:rFonts w:ascii="Times New Roman"/>
          <w:b w:val="false"/>
          <w:i w:val="false"/>
          <w:color w:val="000000"/>
          <w:sz w:val="28"/>
        </w:rPr>
        <w:t xml:space="preserve">2. Тапсырыс берушінің тарабы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(лауазымы, жұмыс орны, Т.А.Ә. (бар болған жағдайда))</w:t>
      </w:r>
    </w:p>
    <w:p>
      <w:pPr>
        <w:spacing w:after="0"/>
        <w:ind w:left="0"/>
        <w:jc w:val="both"/>
      </w:pPr>
      <w:r>
        <w:rPr>
          <w:rFonts w:ascii="Times New Roman"/>
          <w:b w:val="false"/>
          <w:i w:val="false"/>
          <w:color w:val="000000"/>
          <w:sz w:val="28"/>
        </w:rPr>
        <w:t xml:space="preserve">
      Құрамдағы комиссия (әр тараптан): </w:t>
      </w:r>
    </w:p>
    <w:p>
      <w:pPr>
        <w:spacing w:after="0"/>
        <w:ind w:left="0"/>
        <w:jc w:val="both"/>
      </w:pPr>
      <w:r>
        <w:rPr>
          <w:rFonts w:ascii="Times New Roman"/>
          <w:b w:val="false"/>
          <w:i w:val="false"/>
          <w:color w:val="000000"/>
          <w:sz w:val="28"/>
        </w:rPr>
        <w:t xml:space="preserve">_________________________________________  </w:t>
      </w:r>
    </w:p>
    <w:p>
      <w:pPr>
        <w:spacing w:after="0"/>
        <w:ind w:left="0"/>
        <w:jc w:val="both"/>
      </w:pPr>
      <w:r>
        <w:rPr>
          <w:rFonts w:ascii="Times New Roman"/>
          <w:b w:val="false"/>
          <w:i w:val="false"/>
          <w:color w:val="000000"/>
          <w:sz w:val="28"/>
        </w:rPr>
        <w:t>(лауазымы, жұмыс орны, Т.А.Ә. (бар болған жағдайда))</w:t>
      </w:r>
    </w:p>
    <w:p>
      <w:pPr>
        <w:spacing w:after="0"/>
        <w:ind w:left="0"/>
        <w:jc w:val="both"/>
      </w:pPr>
      <w:r>
        <w:rPr>
          <w:rFonts w:ascii="Times New Roman"/>
          <w:b w:val="false"/>
          <w:i w:val="false"/>
          <w:color w:val="000000"/>
          <w:sz w:val="28"/>
        </w:rPr>
        <w:t>Өнім берушінің атауы</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Жөнелтушінің (өндірушінің) атауы мен мекенжайы 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Мт атауы ________________________________________________________________</w:t>
      </w:r>
    </w:p>
    <w:p>
      <w:pPr>
        <w:spacing w:after="0"/>
        <w:ind w:left="0"/>
        <w:jc w:val="both"/>
      </w:pPr>
      <w:r>
        <w:rPr>
          <w:rFonts w:ascii="Times New Roman"/>
          <w:b w:val="false"/>
          <w:i w:val="false"/>
          <w:color w:val="000000"/>
          <w:sz w:val="28"/>
        </w:rPr>
        <w:t xml:space="preserve">Шот-фактураның күні мен нөмірі _______________________ Босатуға арналған </w:t>
      </w:r>
    </w:p>
    <w:p>
      <w:pPr>
        <w:spacing w:after="0"/>
        <w:ind w:left="0"/>
        <w:jc w:val="both"/>
      </w:pPr>
      <w:r>
        <w:rPr>
          <w:rFonts w:ascii="Times New Roman"/>
          <w:b w:val="false"/>
          <w:i w:val="false"/>
          <w:color w:val="000000"/>
          <w:sz w:val="28"/>
        </w:rPr>
        <w:t>жүкқұжаттың күні мен нөмірі _____________________</w:t>
      </w:r>
    </w:p>
    <w:p>
      <w:pPr>
        <w:spacing w:after="0"/>
        <w:ind w:left="0"/>
        <w:jc w:val="both"/>
      </w:pPr>
      <w:r>
        <w:rPr>
          <w:rFonts w:ascii="Times New Roman"/>
          <w:b w:val="false"/>
          <w:i w:val="false"/>
          <w:color w:val="000000"/>
          <w:sz w:val="28"/>
        </w:rPr>
        <w:t>МТ орнату күні __________________________ МТ орнату орны __________________</w:t>
      </w:r>
    </w:p>
    <w:p>
      <w:pPr>
        <w:spacing w:after="0"/>
        <w:ind w:left="0"/>
        <w:jc w:val="both"/>
      </w:pPr>
      <w:r>
        <w:rPr>
          <w:rFonts w:ascii="Times New Roman"/>
          <w:b w:val="false"/>
          <w:i w:val="false"/>
          <w:color w:val="000000"/>
          <w:sz w:val="28"/>
        </w:rPr>
        <w:t>МТ іске қосу-баптау күні __________________ МТ жай-күйі _____________________</w:t>
      </w:r>
    </w:p>
    <w:p>
      <w:pPr>
        <w:spacing w:after="0"/>
        <w:ind w:left="0"/>
        <w:jc w:val="both"/>
      </w:pPr>
      <w:r>
        <w:rPr>
          <w:rFonts w:ascii="Times New Roman"/>
          <w:b w:val="false"/>
          <w:i w:val="false"/>
          <w:color w:val="000000"/>
          <w:sz w:val="28"/>
        </w:rPr>
        <w:t>Сериялық нөмірі ________________________ Шыққан жылы ___________________</w:t>
      </w:r>
    </w:p>
    <w:p>
      <w:pPr>
        <w:spacing w:after="0"/>
        <w:ind w:left="0"/>
        <w:jc w:val="both"/>
      </w:pPr>
      <w:r>
        <w:rPr>
          <w:rFonts w:ascii="Times New Roman"/>
          <w:b w:val="false"/>
          <w:i w:val="false"/>
          <w:color w:val="000000"/>
          <w:sz w:val="28"/>
        </w:rPr>
        <w:t>Көрсетілген жабдық монтаждалған, ретке келтірілген, толық жинақталған (қажеттінің астын сызу).</w:t>
      </w:r>
    </w:p>
    <w:p>
      <w:pPr>
        <w:spacing w:after="0"/>
        <w:ind w:left="0"/>
        <w:jc w:val="both"/>
      </w:pPr>
      <w:r>
        <w:rPr>
          <w:rFonts w:ascii="Times New Roman"/>
          <w:b w:val="false"/>
          <w:i w:val="false"/>
          <w:color w:val="000000"/>
          <w:sz w:val="28"/>
        </w:rPr>
        <w:t>Көрсетілген МБ ауыстыру себебінен жүргізілді 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Анықталған ақаулардың, ауытқулардың толық сипаттамасы және олардың сипаты:</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Ақау себептері, саны мен сапасының ауытқуы туралы комиссияның қорытындысы:</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Т.А.Ә. (бар болған жағдайда) көрсетілген комиссия мүшелерінің қолдары:</w:t>
      </w:r>
    </w:p>
    <w:p>
      <w:pPr>
        <w:spacing w:after="0"/>
        <w:ind w:left="0"/>
        <w:jc w:val="both"/>
      </w:pPr>
      <w:r>
        <w:rPr>
          <w:rFonts w:ascii="Times New Roman"/>
          <w:b w:val="false"/>
          <w:i w:val="false"/>
          <w:color w:val="000000"/>
          <w:sz w:val="28"/>
        </w:rPr>
        <w:t>1. ______________ 2. ______________ 3. ________________ 4. _______________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Келісімшарттық өндірудің тапсырыс берушісі _________________</w:t>
            </w:r>
          </w:p>
          <w:p>
            <w:pPr>
              <w:spacing w:after="20"/>
              <w:ind w:left="20"/>
              <w:jc w:val="both"/>
            </w:pPr>
            <w:r>
              <w:rPr>
                <w:rFonts w:ascii="Times New Roman"/>
                <w:b w:val="false"/>
                <w:i w:val="false"/>
                <w:color w:val="000000"/>
                <w:sz w:val="20"/>
              </w:rPr>
              <w:t>
мөр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___________________</w:t>
            </w:r>
          </w:p>
          <w:p>
            <w:pPr>
              <w:spacing w:after="20"/>
              <w:ind w:left="20"/>
              <w:jc w:val="both"/>
            </w:pPr>
            <w:r>
              <w:rPr>
                <w:rFonts w:ascii="Times New Roman"/>
                <w:b w:val="false"/>
                <w:i w:val="false"/>
                <w:color w:val="000000"/>
                <w:sz w:val="20"/>
              </w:rPr>
              <w:t>
мөр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техниканы </w:t>
            </w:r>
            <w:r>
              <w:br/>
            </w:r>
            <w:r>
              <w:rPr>
                <w:rFonts w:ascii="Times New Roman"/>
                <w:b w:val="false"/>
                <w:i w:val="false"/>
                <w:color w:val="000000"/>
                <w:sz w:val="20"/>
              </w:rPr>
              <w:t xml:space="preserve">сатып алудың үлгі үшжақты </w:t>
            </w:r>
            <w:r>
              <w:br/>
            </w:r>
            <w:r>
              <w:rPr>
                <w:rFonts w:ascii="Times New Roman"/>
                <w:b w:val="false"/>
                <w:i w:val="false"/>
                <w:color w:val="000000"/>
                <w:sz w:val="20"/>
              </w:rPr>
              <w:t xml:space="preserve">шартына (бірыңғай </w:t>
            </w:r>
            <w:r>
              <w:br/>
            </w:r>
            <w:r>
              <w:rPr>
                <w:rFonts w:ascii="Times New Roman"/>
                <w:b w:val="false"/>
                <w:i w:val="false"/>
                <w:color w:val="000000"/>
                <w:sz w:val="20"/>
              </w:rPr>
              <w:t xml:space="preserve">дистрибьютор, тапсырыс </w:t>
            </w:r>
            <w:r>
              <w:br/>
            </w:r>
            <w:r>
              <w:rPr>
                <w:rFonts w:ascii="Times New Roman"/>
                <w:b w:val="false"/>
                <w:i w:val="false"/>
                <w:color w:val="000000"/>
                <w:sz w:val="20"/>
              </w:rPr>
              <w:t>беруші мен келісімшарттық</w:t>
            </w:r>
            <w:r>
              <w:br/>
            </w:r>
            <w:r>
              <w:rPr>
                <w:rFonts w:ascii="Times New Roman"/>
                <w:b w:val="false"/>
                <w:i w:val="false"/>
                <w:color w:val="000000"/>
                <w:sz w:val="20"/>
              </w:rPr>
              <w:t>өндірудің тапсырыс берушісі арасында)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Сыбайлас жемқорлыққа қарсы талаптар</w:t>
      </w:r>
    </w:p>
    <w:p>
      <w:pPr>
        <w:spacing w:after="0"/>
        <w:ind w:left="0"/>
        <w:jc w:val="both"/>
      </w:pPr>
      <w:r>
        <w:rPr>
          <w:rFonts w:ascii="Times New Roman"/>
          <w:b w:val="false"/>
          <w:i w:val="false"/>
          <w:color w:val="000000"/>
          <w:sz w:val="28"/>
        </w:rPr>
        <w:t>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pPr>
        <w:spacing w:after="0"/>
        <w:ind w:left="0"/>
        <w:jc w:val="both"/>
      </w:pPr>
      <w:r>
        <w:rPr>
          <w:rFonts w:ascii="Times New Roman"/>
          <w:b w:val="false"/>
          <w:i w:val="false"/>
          <w:color w:val="000000"/>
          <w:sz w:val="28"/>
        </w:rPr>
        <w:t xml:space="preserve">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 </w:t>
      </w:r>
    </w:p>
    <w:p>
      <w:pPr>
        <w:spacing w:after="0"/>
        <w:ind w:left="0"/>
        <w:jc w:val="both"/>
      </w:pPr>
      <w:r>
        <w:rPr>
          <w:rFonts w:ascii="Times New Roman"/>
          <w:b w:val="false"/>
          <w:i w:val="false"/>
          <w:color w:val="000000"/>
          <w:sz w:val="28"/>
        </w:rPr>
        <w:t xml:space="preserve">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 </w:t>
      </w:r>
    </w:p>
    <w:p>
      <w:pPr>
        <w:spacing w:after="0"/>
        <w:ind w:left="0"/>
        <w:jc w:val="both"/>
      </w:pPr>
      <w:r>
        <w:rPr>
          <w:rFonts w:ascii="Times New Roman"/>
          <w:b w:val="false"/>
          <w:i w:val="false"/>
          <w:color w:val="000000"/>
          <w:sz w:val="28"/>
        </w:rPr>
        <w:t>
      4. Тараптардың әрқайсысы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pPr>
        <w:spacing w:after="0"/>
        <w:ind w:left="0"/>
        <w:jc w:val="both"/>
      </w:pPr>
      <w:r>
        <w:rPr>
          <w:rFonts w:ascii="Times New Roman"/>
          <w:b w:val="false"/>
          <w:i w:val="false"/>
          <w:color w:val="000000"/>
          <w:sz w:val="28"/>
        </w:rPr>
        <w:t xml:space="preserve">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 Заңының 24-бабының </w:t>
      </w:r>
      <w:r>
        <w:rPr>
          <w:rFonts w:ascii="Times New Roman"/>
          <w:b w:val="false"/>
          <w:i w:val="false"/>
          <w:color w:val="000000"/>
          <w:sz w:val="28"/>
        </w:rPr>
        <w:t>1-тармағына</w:t>
      </w:r>
      <w:r>
        <w:rPr>
          <w:rFonts w:ascii="Times New Roman"/>
          <w:b w:val="false"/>
          <w:i w:val="false"/>
          <w:color w:val="000000"/>
          <w:sz w:val="28"/>
        </w:rPr>
        <w:t xml:space="preserve"> сәйкес хабарлайды. </w:t>
      </w:r>
    </w:p>
    <w:p>
      <w:pPr>
        <w:spacing w:after="0"/>
        <w:ind w:left="0"/>
        <w:jc w:val="both"/>
      </w:pPr>
      <w:r>
        <w:rPr>
          <w:rFonts w:ascii="Times New Roman"/>
          <w:b w:val="false"/>
          <w:i w:val="false"/>
          <w:color w:val="000000"/>
          <w:sz w:val="28"/>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pPr>
        <w:spacing w:after="0"/>
        <w:ind w:left="0"/>
        <w:jc w:val="both"/>
      </w:pPr>
      <w:r>
        <w:rPr>
          <w:rFonts w:ascii="Times New Roman"/>
          <w:b w:val="false"/>
          <w:i w:val="false"/>
          <w:color w:val="000000"/>
          <w:sz w:val="28"/>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pPr>
        <w:spacing w:after="0"/>
        <w:ind w:left="0"/>
        <w:jc w:val="both"/>
      </w:pPr>
      <w:r>
        <w:rPr>
          <w:rFonts w:ascii="Times New Roman"/>
          <w:b w:val="false"/>
          <w:i w:val="false"/>
          <w:color w:val="000000"/>
          <w:sz w:val="28"/>
        </w:rPr>
        <w:t>
      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p>
      <w:pPr>
        <w:spacing w:after="0"/>
        <w:ind w:left="0"/>
        <w:jc w:val="both"/>
      </w:pPr>
      <w:r>
        <w:rPr>
          <w:rFonts w:ascii="Times New Roman"/>
          <w:b w:val="false"/>
          <w:i w:val="false"/>
          <w:color w:val="000000"/>
          <w:sz w:val="28"/>
        </w:rPr>
        <w:t>
      9. Сыбайлас жемқорлыққа қарсы іс-қимыл шеңберінде Бірыңғай дистрибьютор Келісімшарттық өндірудің тапсырыс берушісіне комплаенс-тексеру жүргізу құқығын өзіне қалдырады.</w:t>
      </w:r>
    </w:p>
    <w:p>
      <w:pPr>
        <w:spacing w:after="0"/>
        <w:ind w:left="0"/>
        <w:jc w:val="both"/>
      </w:pPr>
      <w:r>
        <w:rPr>
          <w:rFonts w:ascii="Times New Roman"/>
          <w:b w:val="false"/>
          <w:i w:val="false"/>
          <w:color w:val="000000"/>
          <w:sz w:val="28"/>
        </w:rPr>
        <w:t>
      10. Комплаенс-тексеру жүргізу барысында Бірыңғай дистрибьютор Өнім берушіні ынтымақтастықтан бас тарту үшін негіздердің / теріс ақпараттың / өзге де мәліметтердің болуын, оның ішінде, бірақ онымен шектелмей, сыбайлас жемқорлық көріністерін, ақшаның ізін жасыруды және терроризмді қаржыландыруды қоса алғанда, қандай да бір заңсыз қызметке қатыстылығын, Өнім берушінің, оның акционерлерінің/ құрылтайшыларының/қатысушыларының, басшыларының ынтымақтастыққа тыйым салатын халықаралық санкцияларға ұшыраған адамдар тізімінде болуын тексереді.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37-қосымша</w:t>
            </w:r>
            <w:r>
              <w:br/>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12 қарашадағы</w:t>
            </w:r>
            <w:r>
              <w:br/>
            </w:r>
            <w:r>
              <w:rPr>
                <w:rFonts w:ascii="Times New Roman"/>
                <w:b w:val="false"/>
                <w:i w:val="false"/>
                <w:color w:val="000000"/>
                <w:sz w:val="20"/>
              </w:rPr>
              <w:t>№ ҚР ДСМ–113 бұйрығына</w:t>
            </w:r>
            <w:r>
              <w:br/>
            </w:r>
            <w:r>
              <w:rPr>
                <w:rFonts w:ascii="Times New Roman"/>
                <w:b w:val="false"/>
                <w:i w:val="false"/>
                <w:color w:val="000000"/>
                <w:sz w:val="20"/>
              </w:rPr>
              <w:t>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Медициналық техниканы сатып алудың үлгі үшжақты шарты  (бірыңғай дистрибьютор, тапсырыс беруші мен өнім беруші арасында)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 20__ жыл</w:t>
            </w:r>
          </w:p>
        </w:tc>
      </w:tr>
    </w:tbl>
    <w:p>
      <w:pPr>
        <w:spacing w:after="0"/>
        <w:ind w:left="0"/>
        <w:jc w:val="both"/>
      </w:pPr>
      <w:r>
        <w:rPr>
          <w:rFonts w:ascii="Times New Roman"/>
          <w:b w:val="false"/>
          <w:i w:val="false"/>
          <w:color w:val="000000"/>
          <w:sz w:val="28"/>
        </w:rPr>
        <w:t xml:space="preserve">
      Бұдан әрі Бірыңғай дистрибьютор деп аталатын "СҚ-Фармация" жауапкершілігі шектеулі серіктестігі, __________________ атынан, __________ негізінде әрекет ететін, бір тараптан және бұдан әрі Өнім беруші деп аталатын ________________ атынан, ___________________ негізінде әрекет ететін, екінші тараптан, және бұдан әрі Тапсырыс беруші деп аталатын ________________ атынан, ___________________ негізінде әрекет ететін бірлесіп "Тараптар" деп аталып,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Қазақстан Республикасы Үкіметінің 2021 жылғы 4 маусымдағы № 375 </w:t>
      </w:r>
      <w:r>
        <w:rPr>
          <w:rFonts w:ascii="Times New Roman"/>
          <w:b w:val="false"/>
          <w:i w:val="false"/>
          <w:color w:val="000000"/>
          <w:sz w:val="28"/>
        </w:rPr>
        <w:t>қаулысына</w:t>
      </w:r>
      <w:r>
        <w:rPr>
          <w:rFonts w:ascii="Times New Roman"/>
          <w:b w:val="false"/>
          <w:i w:val="false"/>
          <w:color w:val="000000"/>
          <w:sz w:val="28"/>
        </w:rPr>
        <w:t xml:space="preserve"> (бұдан әрі – Қағидалар) және Бірыңғай дистрибьютор мен Өнім беруші арасында "___" _______ ж. № ____ Медициналық техниканы берудің ұзақ мерзімді шартына (бұдан әрі – Ұзақ мерзімді шарт) сәйкес төмендегілер туралы осы медициналық техниканы берудің үшжақты шартын (бұдан әрі – Шарт) жасасты:</w:t>
      </w:r>
    </w:p>
    <w:p>
      <w:pPr>
        <w:spacing w:after="0"/>
        <w:ind w:left="0"/>
        <w:jc w:val="left"/>
      </w:pPr>
      <w:r>
        <w:rPr>
          <w:rFonts w:ascii="Times New Roman"/>
          <w:b/>
          <w:i w:val="false"/>
          <w:color w:val="000000"/>
        </w:rPr>
        <w:t xml:space="preserve"> 1. Шарттың мәні</w:t>
      </w:r>
    </w:p>
    <w:p>
      <w:pPr>
        <w:spacing w:after="0"/>
        <w:ind w:left="0"/>
        <w:jc w:val="both"/>
      </w:pPr>
      <w:r>
        <w:rPr>
          <w:rFonts w:ascii="Times New Roman"/>
          <w:b w:val="false"/>
          <w:i w:val="false"/>
          <w:color w:val="000000"/>
          <w:sz w:val="28"/>
        </w:rPr>
        <w:t xml:space="preserve">
      1. Өнім беруші Тапсырыс берушіге: ___________ мекенжайы бойынша Шартқа </w:t>
      </w:r>
      <w:r>
        <w:rPr>
          <w:rFonts w:ascii="Times New Roman"/>
          <w:b w:val="false"/>
          <w:i w:val="false"/>
          <w:color w:val="000000"/>
          <w:sz w:val="28"/>
        </w:rPr>
        <w:t>1-қосымшаға</w:t>
      </w:r>
      <w:r>
        <w:rPr>
          <w:rFonts w:ascii="Times New Roman"/>
          <w:b w:val="false"/>
          <w:i w:val="false"/>
          <w:color w:val="000000"/>
          <w:sz w:val="28"/>
        </w:rPr>
        <w:t xml:space="preserve"> сәйкес жиынтықта және Шартқа </w:t>
      </w:r>
      <w:r>
        <w:rPr>
          <w:rFonts w:ascii="Times New Roman"/>
          <w:b w:val="false"/>
          <w:i w:val="false"/>
          <w:color w:val="000000"/>
          <w:sz w:val="28"/>
        </w:rPr>
        <w:t>2-қосымшада</w:t>
      </w:r>
      <w:r>
        <w:rPr>
          <w:rFonts w:ascii="Times New Roman"/>
          <w:b w:val="false"/>
          <w:i w:val="false"/>
          <w:color w:val="000000"/>
          <w:sz w:val="28"/>
        </w:rPr>
        <w:t xml:space="preserve"> көзделген техникалық ерекшелікке сәйкес медициналық техниканы (бұдан әрі – тауар) беруге, тауарды монтаждауды, іске қосу-баптау жұмыстарын және Тапсырыс берушінің медициналық персоналын тауарды пайдалану бойынша оқытуды жүзеге асыру, Шартқа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Шарт бойынша Тапсырыс берушіге тауарды өткізу туралы Бірыңғай дистрибьюторға ай сайын тауарды беру туралы есеп беруге міндеттенеді, ал Тапсырыс беруші тауарды Өнім берушіден қабылдауға және Шартта көзделген тәртіппен Өнім берушінің банктік шотына ақша аудару жолымен оны төлеуге міндеттенеді.</w:t>
      </w:r>
    </w:p>
    <w:p>
      <w:pPr>
        <w:spacing w:after="0"/>
        <w:ind w:left="0"/>
        <w:jc w:val="left"/>
      </w:pPr>
      <w:r>
        <w:rPr>
          <w:rFonts w:ascii="Times New Roman"/>
          <w:b/>
          <w:i w:val="false"/>
          <w:color w:val="000000"/>
        </w:rPr>
        <w:t xml:space="preserve"> 2. Шарттың бағасы </w:t>
      </w:r>
    </w:p>
    <w:p>
      <w:pPr>
        <w:spacing w:after="0"/>
        <w:ind w:left="0"/>
        <w:jc w:val="both"/>
      </w:pPr>
      <w:r>
        <w:rPr>
          <w:rFonts w:ascii="Times New Roman"/>
          <w:b w:val="false"/>
          <w:i w:val="false"/>
          <w:color w:val="000000"/>
          <w:sz w:val="28"/>
        </w:rPr>
        <w:t xml:space="preserve">
      2. Шарттың бағасы ____________________________ теңгені ( цифрмен және жазумен) құрайды. </w:t>
      </w:r>
    </w:p>
    <w:p>
      <w:pPr>
        <w:spacing w:after="0"/>
        <w:ind w:left="0"/>
        <w:jc w:val="both"/>
      </w:pPr>
      <w:r>
        <w:rPr>
          <w:rFonts w:ascii="Times New Roman"/>
          <w:b w:val="false"/>
          <w:i w:val="false"/>
          <w:color w:val="000000"/>
          <w:sz w:val="28"/>
        </w:rPr>
        <w:t xml:space="preserve">
      3. Тауардың бағасы Ұзақ мерзімді шарт негізінде Шартқа 1-қосымшада көзделген және Қағидаларда көзделген жағдайларды қоспағанда, Шарттың қолданылу мерзімі ішінде өзгеріссіз қалады. </w:t>
      </w:r>
    </w:p>
    <w:p>
      <w:pPr>
        <w:spacing w:after="0"/>
        <w:ind w:left="0"/>
        <w:jc w:val="both"/>
      </w:pPr>
      <w:r>
        <w:rPr>
          <w:rFonts w:ascii="Times New Roman"/>
          <w:b w:val="false"/>
          <w:i w:val="false"/>
          <w:color w:val="000000"/>
          <w:sz w:val="28"/>
        </w:rPr>
        <w:t>
      4. Шартты орындауға байланысты салық салуды Тараптар Қазақстан Республикасының салық заңнамасына сәйкес жүргізеді.</w:t>
      </w:r>
    </w:p>
    <w:p>
      <w:pPr>
        <w:spacing w:after="0"/>
        <w:ind w:left="0"/>
        <w:jc w:val="both"/>
      </w:pPr>
      <w:r>
        <w:rPr>
          <w:rFonts w:ascii="Times New Roman"/>
          <w:b w:val="false"/>
          <w:i w:val="false"/>
          <w:color w:val="000000"/>
          <w:sz w:val="28"/>
        </w:rPr>
        <w:t>
      5. Өнім берушінің тауарды жеткізу пунктіне дейін тасымалдау және басқа да ілеспе қызметтер құны Шарттың бағасына кіреді.</w:t>
      </w:r>
    </w:p>
    <w:p>
      <w:pPr>
        <w:spacing w:after="0"/>
        <w:ind w:left="0"/>
        <w:jc w:val="both"/>
      </w:pPr>
      <w:r>
        <w:rPr>
          <w:rFonts w:ascii="Times New Roman"/>
          <w:b w:val="false"/>
          <w:i w:val="false"/>
          <w:color w:val="000000"/>
          <w:sz w:val="28"/>
        </w:rPr>
        <w:t>
      6. Егер денсаулық сақтау саласындағы уәкілетті орган Шарт бойынша Өнім берушінің тауарды жеткізу мерзімі аяқталғанға дейін Қағидаларға сәйкес тауарға шекті бағаны өзгерткен жағдайда, Шартта тауарға бағаны өзгертуге Тапсырыс берушінің жазбаша келісімімен ғана жол беріледі.</w:t>
      </w:r>
    </w:p>
    <w:p>
      <w:pPr>
        <w:spacing w:after="0"/>
        <w:ind w:left="0"/>
        <w:jc w:val="left"/>
      </w:pPr>
      <w:r>
        <w:rPr>
          <w:rFonts w:ascii="Times New Roman"/>
          <w:b/>
          <w:i w:val="false"/>
          <w:color w:val="000000"/>
        </w:rPr>
        <w:t xml:space="preserve"> 3. Төлем тәртібі</w:t>
      </w:r>
    </w:p>
    <w:p>
      <w:pPr>
        <w:spacing w:after="0"/>
        <w:ind w:left="0"/>
        <w:jc w:val="both"/>
      </w:pPr>
      <w:r>
        <w:rPr>
          <w:rFonts w:ascii="Times New Roman"/>
          <w:b w:val="false"/>
          <w:i w:val="false"/>
          <w:color w:val="000000"/>
          <w:sz w:val="28"/>
        </w:rPr>
        <w:t>
      7. Шарт бойынша тауарға ақы төлеуді Тапсырыс беруші Өнім берушінің Шартта көрсетілген банктік шотына ақша аудару жолымен жүргізеді.</w:t>
      </w:r>
    </w:p>
    <w:p>
      <w:pPr>
        <w:spacing w:after="0"/>
        <w:ind w:left="0"/>
        <w:jc w:val="both"/>
      </w:pPr>
      <w:r>
        <w:rPr>
          <w:rFonts w:ascii="Times New Roman"/>
          <w:b w:val="false"/>
          <w:i w:val="false"/>
          <w:color w:val="000000"/>
          <w:sz w:val="28"/>
        </w:rPr>
        <w:t>
      8. Тапсырыс беруші Өнім берушіге шарт бағасының 30 % (отыз пайызы) мөлшерінде алдын ала төлемді Шарт жасалған күннен бастап 10 (он) жұмыс күні ішінде төлейді. Жүргізілген алдын ала төлем тауардың берілуіне қарай оның жекелеген атауына қатысты пропорционалды түрде тауарға ақы төлеу шотына есепке алынады.</w:t>
      </w:r>
    </w:p>
    <w:p>
      <w:pPr>
        <w:spacing w:after="0"/>
        <w:ind w:left="0"/>
        <w:jc w:val="both"/>
      </w:pPr>
      <w:r>
        <w:rPr>
          <w:rFonts w:ascii="Times New Roman"/>
          <w:b w:val="false"/>
          <w:i w:val="false"/>
          <w:color w:val="000000"/>
          <w:sz w:val="28"/>
        </w:rPr>
        <w:t>
      9. Тапсырыс беруші тауар бағасының 70% (жетпіс пайыз) мөлшерінде берілген тауар үшін түпкілікті төлемді Өнім берушіге тауарды қабылдау-беру актісіне қол қойылған күннен бастап 10 (он) жұмыс күні ішінде оның берілуіне қарай тауардың жекелеген атауына қатысты пропорционалды түрде жүргізеді.</w:t>
      </w:r>
    </w:p>
    <w:p>
      <w:pPr>
        <w:spacing w:after="0"/>
        <w:ind w:left="0"/>
        <w:jc w:val="both"/>
      </w:pPr>
      <w:r>
        <w:rPr>
          <w:rFonts w:ascii="Times New Roman"/>
          <w:b w:val="false"/>
          <w:i w:val="false"/>
          <w:color w:val="000000"/>
          <w:sz w:val="28"/>
        </w:rPr>
        <w:t>
      10. Өнім берушінің Тапсырыс берушіге мынадай құжаттарды ұсынуы берілген тауар үшін толық ақы төлеудің шарты болып табылады:</w:t>
      </w:r>
    </w:p>
    <w:p>
      <w:pPr>
        <w:spacing w:after="0"/>
        <w:ind w:left="0"/>
        <w:jc w:val="both"/>
      </w:pPr>
      <w:r>
        <w:rPr>
          <w:rFonts w:ascii="Times New Roman"/>
          <w:b w:val="false"/>
          <w:i w:val="false"/>
          <w:color w:val="000000"/>
          <w:sz w:val="28"/>
        </w:rPr>
        <w:t>
      1) шот-фактуралар;</w:t>
      </w:r>
    </w:p>
    <w:p>
      <w:pPr>
        <w:spacing w:after="0"/>
        <w:ind w:left="0"/>
        <w:jc w:val="both"/>
      </w:pPr>
      <w:r>
        <w:rPr>
          <w:rFonts w:ascii="Times New Roman"/>
          <w:b w:val="false"/>
          <w:i w:val="false"/>
          <w:color w:val="000000"/>
          <w:sz w:val="28"/>
        </w:rPr>
        <w:t>
      2) босатуға арналған жүкқұжат;</w:t>
      </w:r>
    </w:p>
    <w:p>
      <w:pPr>
        <w:spacing w:after="0"/>
        <w:ind w:left="0"/>
        <w:jc w:val="both"/>
      </w:pPr>
      <w:r>
        <w:rPr>
          <w:rFonts w:ascii="Times New Roman"/>
          <w:b w:val="false"/>
          <w:i w:val="false"/>
          <w:color w:val="000000"/>
          <w:sz w:val="28"/>
        </w:rPr>
        <w:t xml:space="preserve">
      3) Шартқа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жұмыстардың атауы және ауыстыруға жататын сервистік қызмет көрсету үшін шығыс материалдары көрсетілген сервистік қызмет көрсетуді жүргізу графигі; </w:t>
      </w:r>
    </w:p>
    <w:p>
      <w:pPr>
        <w:spacing w:after="0"/>
        <w:ind w:left="0"/>
        <w:jc w:val="both"/>
      </w:pPr>
      <w:r>
        <w:rPr>
          <w:rFonts w:ascii="Times New Roman"/>
          <w:b w:val="false"/>
          <w:i w:val="false"/>
          <w:color w:val="000000"/>
          <w:sz w:val="28"/>
        </w:rPr>
        <w:t xml:space="preserve">
      4) Шартқа </w:t>
      </w:r>
      <w:r>
        <w:rPr>
          <w:rFonts w:ascii="Times New Roman"/>
          <w:b w:val="false"/>
          <w:i w:val="false"/>
          <w:color w:val="000000"/>
          <w:sz w:val="28"/>
        </w:rPr>
        <w:t>5-қосымшаға</w:t>
      </w:r>
      <w:r>
        <w:rPr>
          <w:rFonts w:ascii="Times New Roman"/>
          <w:b w:val="false"/>
          <w:i w:val="false"/>
          <w:color w:val="000000"/>
          <w:sz w:val="28"/>
        </w:rPr>
        <w:t xml:space="preserve"> сәйкес тауарды қабылдау-беру актісі;</w:t>
      </w:r>
    </w:p>
    <w:p>
      <w:pPr>
        <w:spacing w:after="0"/>
        <w:ind w:left="0"/>
        <w:jc w:val="both"/>
      </w:pPr>
      <w:r>
        <w:rPr>
          <w:rFonts w:ascii="Times New Roman"/>
          <w:b w:val="false"/>
          <w:i w:val="false"/>
          <w:color w:val="000000"/>
          <w:sz w:val="28"/>
        </w:rPr>
        <w:t>
      5) егер тауар өлшеу құралы болып табылса, өлшеу құралын бастапқы тексеруден және сынақ жабдығын аттестаттаудан өткені туралы сертификат не өндіруші зауыттың бастапқы тексеруін тану туралы тиісті құжат;</w:t>
      </w:r>
    </w:p>
    <w:p>
      <w:pPr>
        <w:spacing w:after="0"/>
        <w:ind w:left="0"/>
        <w:jc w:val="both"/>
      </w:pPr>
      <w:r>
        <w:rPr>
          <w:rFonts w:ascii="Times New Roman"/>
          <w:b w:val="false"/>
          <w:i w:val="false"/>
          <w:color w:val="000000"/>
          <w:sz w:val="28"/>
        </w:rPr>
        <w:t>
      6) Шартқа 2-қосымшаға сәйкес мемлекеттік және (немесе) орыс тіліндегі техникалық және (немесе) пайдалану құжаттамасы;</w:t>
      </w:r>
    </w:p>
    <w:p>
      <w:pPr>
        <w:spacing w:after="0"/>
        <w:ind w:left="0"/>
        <w:jc w:val="both"/>
      </w:pPr>
      <w:r>
        <w:rPr>
          <w:rFonts w:ascii="Times New Roman"/>
          <w:b w:val="false"/>
          <w:i w:val="false"/>
          <w:color w:val="000000"/>
          <w:sz w:val="28"/>
        </w:rPr>
        <w:t>
      7) рентген жабдығына жататын тауарға пайдалану параметрлерін бақылау хаттамасының көшірмесі;</w:t>
      </w:r>
    </w:p>
    <w:p>
      <w:pPr>
        <w:spacing w:after="0"/>
        <w:ind w:left="0"/>
        <w:jc w:val="both"/>
      </w:pPr>
      <w:r>
        <w:rPr>
          <w:rFonts w:ascii="Times New Roman"/>
          <w:b w:val="false"/>
          <w:i w:val="false"/>
          <w:color w:val="000000"/>
          <w:sz w:val="28"/>
        </w:rPr>
        <w:t>
      8) тауардың тіркелгенін растайтын құжаттың көшірмесі;</w:t>
      </w:r>
    </w:p>
    <w:p>
      <w:pPr>
        <w:spacing w:after="0"/>
        <w:ind w:left="0"/>
        <w:jc w:val="both"/>
      </w:pPr>
      <w:r>
        <w:rPr>
          <w:rFonts w:ascii="Times New Roman"/>
          <w:b w:val="false"/>
          <w:i w:val="false"/>
          <w:color w:val="000000"/>
          <w:sz w:val="28"/>
        </w:rPr>
        <w:t>
      9) тауардың өлшеу құралы болып табылмайтынын немесе Қазақстан Республикасының өлшем бірлігін қамтамасыз етудің мемлекеттік жүйесінің тізіліміне енгізілгенін, тексеруден не метрологиялық аттестаттаудан өткенін немесе өлшеу құралының типін бекіту туралы ақпаратты растайтын құжаттың көшірмесі.</w:t>
      </w:r>
    </w:p>
    <w:p>
      <w:pPr>
        <w:spacing w:after="0"/>
        <w:ind w:left="0"/>
        <w:jc w:val="left"/>
      </w:pPr>
      <w:r>
        <w:rPr>
          <w:rFonts w:ascii="Times New Roman"/>
          <w:b/>
          <w:i w:val="false"/>
          <w:color w:val="000000"/>
        </w:rPr>
        <w:t xml:space="preserve"> 4. Тауарды беру</w:t>
      </w:r>
    </w:p>
    <w:p>
      <w:pPr>
        <w:spacing w:after="0"/>
        <w:ind w:left="0"/>
        <w:jc w:val="both"/>
      </w:pPr>
      <w:r>
        <w:rPr>
          <w:rFonts w:ascii="Times New Roman"/>
          <w:b w:val="false"/>
          <w:i w:val="false"/>
          <w:color w:val="000000"/>
          <w:sz w:val="28"/>
        </w:rPr>
        <w:t xml:space="preserve">
      11. Өнім беруші тауарды тікелей Тапсырыс берушіге Шартта көзделген мөлшерде және мерзімде тасымалдау кезінде тауардың зақымдануының немесе бүлінуінің алдын алуға қабілетті орамада жүзеге асырады. </w:t>
      </w:r>
    </w:p>
    <w:p>
      <w:pPr>
        <w:spacing w:after="0"/>
        <w:ind w:left="0"/>
        <w:jc w:val="both"/>
      </w:pPr>
      <w:r>
        <w:rPr>
          <w:rFonts w:ascii="Times New Roman"/>
          <w:b w:val="false"/>
          <w:i w:val="false"/>
          <w:color w:val="000000"/>
          <w:sz w:val="28"/>
        </w:rPr>
        <w:t>
      12. Тауар ыдысының қаптамасы мен таңбалануы, сондай-ақ ішкі және сыртқы құжаттамасы тауарды беру кезінде қолданылатын Қазақстан Республикасының заңнамасының талаптарына сәйкес келуі тиіс.</w:t>
      </w:r>
    </w:p>
    <w:p>
      <w:pPr>
        <w:spacing w:after="0"/>
        <w:ind w:left="0"/>
        <w:jc w:val="both"/>
      </w:pPr>
      <w:r>
        <w:rPr>
          <w:rFonts w:ascii="Times New Roman"/>
          <w:b w:val="false"/>
          <w:i w:val="false"/>
          <w:color w:val="000000"/>
          <w:sz w:val="28"/>
        </w:rPr>
        <w:t>
      13. Тауарды саны мен сапасы бойынша қабылдауды Тапсырыс беруші мен Өнім беруші беру сәтінде олардың өкілдерінің тауарды қабылдау-беру актісіне қол қоюы арқылы жүргізеді. Тауар тиісінше жеткізілген жағдайда Тапсырыс беруші мен Өнім беруші қабылдау-беру актісіне қол қоюға немесе қол қоюдан жазбаша дәлелді бас тартуды ұсынуға міндетті. Тараптардың бірінің тауарды қабылдау-беру актісіне уәжді түрде қол қоймауы осы актіге қол қою жөніндегі кедергілерді дереу жоюға алып келеді.</w:t>
      </w:r>
    </w:p>
    <w:p>
      <w:pPr>
        <w:spacing w:after="0"/>
        <w:ind w:left="0"/>
        <w:jc w:val="both"/>
      </w:pPr>
      <w:r>
        <w:rPr>
          <w:rFonts w:ascii="Times New Roman"/>
          <w:b w:val="false"/>
          <w:i w:val="false"/>
          <w:color w:val="000000"/>
          <w:sz w:val="28"/>
        </w:rPr>
        <w:t>
      14. Тапсырыс беруші мен Өнім беруші тауарды қабылдау-беру актісіне қол қойған күн тауарды беру күні болып есептеледі. Егер Шартты орындау кезеңінде кез келген сәтте Өнім беруші тауарды уақтылы беруге кедергі келтіретін жағдайларға тап болса, онда ол Тапсырыс берушіге (көшірмесін – Бірыңғай дистрибьюторға) кідірту фактісі, оның болжамды ұзақтығы мен себебі туралы жазбаша хабарламаны электрондық пошта арқылы дереу жіберуге міндеттенеді.</w:t>
      </w:r>
    </w:p>
    <w:p>
      <w:pPr>
        <w:spacing w:after="0"/>
        <w:ind w:left="0"/>
        <w:jc w:val="both"/>
      </w:pPr>
      <w:r>
        <w:rPr>
          <w:rFonts w:ascii="Times New Roman"/>
          <w:b w:val="false"/>
          <w:i w:val="false"/>
          <w:color w:val="000000"/>
          <w:sz w:val="28"/>
        </w:rPr>
        <w:t>
      15. Шарт бойынша берілетін Өнім беруші берген және Тапсырыс беруші қабылдаған болып есептеледі:</w:t>
      </w:r>
    </w:p>
    <w:p>
      <w:pPr>
        <w:spacing w:after="0"/>
        <w:ind w:left="0"/>
        <w:jc w:val="both"/>
      </w:pPr>
      <w:r>
        <w:rPr>
          <w:rFonts w:ascii="Times New Roman"/>
          <w:b w:val="false"/>
          <w:i w:val="false"/>
          <w:color w:val="000000"/>
          <w:sz w:val="28"/>
        </w:rPr>
        <w:t>
      1) тауарды қабылдау-беру актісінде көрсетілген санда монтаждаудан және іске қосу-баптау жұмыстарын жүргізгеннен кейін;</w:t>
      </w:r>
    </w:p>
    <w:p>
      <w:pPr>
        <w:spacing w:after="0"/>
        <w:ind w:left="0"/>
        <w:jc w:val="both"/>
      </w:pPr>
      <w:r>
        <w:rPr>
          <w:rFonts w:ascii="Times New Roman"/>
          <w:b w:val="false"/>
          <w:i w:val="false"/>
          <w:color w:val="000000"/>
          <w:sz w:val="28"/>
        </w:rPr>
        <w:t>
      2) сатып алынатын тауарды жиынтықтауға сәйкес жиынтықтау бойынша;</w:t>
      </w:r>
    </w:p>
    <w:p>
      <w:pPr>
        <w:spacing w:after="0"/>
        <w:ind w:left="0"/>
        <w:jc w:val="both"/>
      </w:pPr>
      <w:r>
        <w:rPr>
          <w:rFonts w:ascii="Times New Roman"/>
          <w:b w:val="false"/>
          <w:i w:val="false"/>
          <w:color w:val="000000"/>
          <w:sz w:val="28"/>
        </w:rPr>
        <w:t>
      3) техникалық ерекшелікте көрсетілген сапа, тіркеу куәлігінің және тауардың әрбір атауына арналған тауардың қауіпсіздігі мен сапасы туралы қорытындының нөмірі мен қолданылу мерзімі бойынша.</w:t>
      </w:r>
    </w:p>
    <w:p>
      <w:pPr>
        <w:spacing w:after="0"/>
        <w:ind w:left="0"/>
        <w:jc w:val="both"/>
      </w:pPr>
      <w:r>
        <w:rPr>
          <w:rFonts w:ascii="Times New Roman"/>
          <w:b w:val="false"/>
          <w:i w:val="false"/>
          <w:color w:val="000000"/>
          <w:sz w:val="28"/>
        </w:rPr>
        <w:t>
      16. Егер тауарды монтаждау үшін бөлме жайды арнайы дайындауды талап еткен жағдайда, Өнім беруші Шартқа қол қойылған сәттен бастап күнтізбелік 10 (он) күн ішінде Тапсырыс берушіні бөлме жайды дайындау қажеттілігі және монтаждау үшін жағдайлар туралы жазбаша хабардар етеді.</w:t>
      </w:r>
    </w:p>
    <w:p>
      <w:pPr>
        <w:spacing w:after="0"/>
        <w:ind w:left="0"/>
        <w:jc w:val="both"/>
      </w:pPr>
      <w:r>
        <w:rPr>
          <w:rFonts w:ascii="Times New Roman"/>
          <w:b w:val="false"/>
          <w:i w:val="false"/>
          <w:color w:val="000000"/>
          <w:sz w:val="28"/>
        </w:rPr>
        <w:t>
      17. Тапсырыс беруші беру басталғанға дейін 15 (он бес) күнтізбелік күннен кешіктірмей Өнім берушіні арнайы бөлме жайдың дайындығы және монтаждау үшін жағдайлар туралы жазбаша хабардар етеді.</w:t>
      </w:r>
    </w:p>
    <w:p>
      <w:pPr>
        <w:spacing w:after="0"/>
        <w:ind w:left="0"/>
        <w:jc w:val="both"/>
      </w:pPr>
      <w:r>
        <w:rPr>
          <w:rFonts w:ascii="Times New Roman"/>
          <w:b w:val="false"/>
          <w:i w:val="false"/>
          <w:color w:val="000000"/>
          <w:sz w:val="28"/>
        </w:rPr>
        <w:t>
      18. Өнім беруші тауармен жұмыс істеу, тауарды монтаждау, орнату, баптау және қосу үшін персоналды оқытуға құжаттамалық растамасы бар білікті мамандардың тауарды беру және монтаждау процесін сүйемелдеуді қамтамасыз етеді.</w:t>
      </w:r>
    </w:p>
    <w:p>
      <w:pPr>
        <w:spacing w:after="0"/>
        <w:ind w:left="0"/>
        <w:jc w:val="both"/>
      </w:pPr>
      <w:r>
        <w:rPr>
          <w:rFonts w:ascii="Times New Roman"/>
          <w:b w:val="false"/>
          <w:i w:val="false"/>
          <w:color w:val="000000"/>
          <w:sz w:val="28"/>
        </w:rPr>
        <w:t>
      19. Тауарды беруді жүзеге асыру кезінде Өнім беруші Тапсырыс берушіге қызмет көрсетудің кепілдік мерзімі өткеннен кейін тауарға бағдарламалық қамтамасыз етуге қол жеткізу үшін сервис-кодтарды ұсынады.</w:t>
      </w:r>
    </w:p>
    <w:p>
      <w:pPr>
        <w:spacing w:after="0"/>
        <w:ind w:left="0"/>
        <w:jc w:val="both"/>
      </w:pPr>
      <w:r>
        <w:rPr>
          <w:rFonts w:ascii="Times New Roman"/>
          <w:b w:val="false"/>
          <w:i w:val="false"/>
          <w:color w:val="000000"/>
          <w:sz w:val="28"/>
        </w:rPr>
        <w:t>
      20. Тапсырыс беруші тауарды қабылдау-беру актісіне қол қойылған күннен бастап 37 (отыз жеті) ай өткенге дейін Шарттың 1-тармағында көрсетілген мекенжай бойынша тауардың орналасқан жерін және пайдаланылуын қамтамасыз етуге міндеттенеді, объективті қажеттілік болған жағдайда, көшіру Өнім берушімен келісу бойынша жүзеге асырылады, сондай-ақ Бірыңғай дистрибьюторға хабарлама жіберіледі.</w:t>
      </w:r>
    </w:p>
    <w:p>
      <w:pPr>
        <w:spacing w:after="0"/>
        <w:ind w:left="0"/>
        <w:jc w:val="left"/>
      </w:pPr>
      <w:r>
        <w:rPr>
          <w:rFonts w:ascii="Times New Roman"/>
          <w:b/>
          <w:i w:val="false"/>
          <w:color w:val="000000"/>
        </w:rPr>
        <w:t xml:space="preserve"> 5. Тараптардың құқықтары мен міндеттері </w:t>
      </w:r>
    </w:p>
    <w:p>
      <w:pPr>
        <w:spacing w:after="0"/>
        <w:ind w:left="0"/>
        <w:jc w:val="both"/>
      </w:pPr>
      <w:r>
        <w:rPr>
          <w:rFonts w:ascii="Times New Roman"/>
          <w:b w:val="false"/>
          <w:i w:val="false"/>
          <w:color w:val="000000"/>
          <w:sz w:val="28"/>
        </w:rPr>
        <w:t>
      21. Бірыңғай дистрибьютор:</w:t>
      </w:r>
    </w:p>
    <w:p>
      <w:pPr>
        <w:spacing w:after="0"/>
        <w:ind w:left="0"/>
        <w:jc w:val="both"/>
      </w:pPr>
      <w:r>
        <w:rPr>
          <w:rFonts w:ascii="Times New Roman"/>
          <w:b w:val="false"/>
          <w:i w:val="false"/>
          <w:color w:val="000000"/>
          <w:sz w:val="28"/>
        </w:rPr>
        <w:t>
      1) Шарт бойынша Тауар берушінің кепілдік (кепілдіктен кейінгі) сервистік қызмет көрсету мониторингін жүзеге асыруға;</w:t>
      </w:r>
    </w:p>
    <w:p>
      <w:pPr>
        <w:spacing w:after="0"/>
        <w:ind w:left="0"/>
        <w:jc w:val="both"/>
      </w:pPr>
      <w:r>
        <w:rPr>
          <w:rFonts w:ascii="Times New Roman"/>
          <w:b w:val="false"/>
          <w:i w:val="false"/>
          <w:color w:val="000000"/>
          <w:sz w:val="28"/>
        </w:rPr>
        <w:t>
      2) Шарттың орындалуын бақылауға міндетті.</w:t>
      </w:r>
    </w:p>
    <w:p>
      <w:pPr>
        <w:spacing w:after="0"/>
        <w:ind w:left="0"/>
        <w:jc w:val="both"/>
      </w:pPr>
      <w:r>
        <w:rPr>
          <w:rFonts w:ascii="Times New Roman"/>
          <w:b w:val="false"/>
          <w:i w:val="false"/>
          <w:color w:val="000000"/>
          <w:sz w:val="28"/>
        </w:rPr>
        <w:t>
      22. Бірыңғай дистрибьютор:</w:t>
      </w:r>
    </w:p>
    <w:p>
      <w:pPr>
        <w:spacing w:after="0"/>
        <w:ind w:left="0"/>
        <w:jc w:val="both"/>
      </w:pPr>
      <w:r>
        <w:rPr>
          <w:rFonts w:ascii="Times New Roman"/>
          <w:b w:val="false"/>
          <w:i w:val="false"/>
          <w:color w:val="000000"/>
          <w:sz w:val="28"/>
        </w:rPr>
        <w:t>
      1) Өнім берушіден Шартта көзделген мерзімдерде Шартқа 3-қосымшаға сәйкес нысан бойынша Тапсырыс берушілерге тауар беру туралы есеп алуға;</w:t>
      </w:r>
    </w:p>
    <w:p>
      <w:pPr>
        <w:spacing w:after="0"/>
        <w:ind w:left="0"/>
        <w:jc w:val="both"/>
      </w:pPr>
      <w:r>
        <w:rPr>
          <w:rFonts w:ascii="Times New Roman"/>
          <w:b w:val="false"/>
          <w:i w:val="false"/>
          <w:color w:val="000000"/>
          <w:sz w:val="28"/>
        </w:rPr>
        <w:t>
      2) Өнім берушінің тауарға кепілдік берілген сервистік қызмет көрсетуді орындауын бақылауды жүзеге асыруға;</w:t>
      </w:r>
    </w:p>
    <w:p>
      <w:pPr>
        <w:spacing w:after="0"/>
        <w:ind w:left="0"/>
        <w:jc w:val="both"/>
      </w:pPr>
      <w:r>
        <w:rPr>
          <w:rFonts w:ascii="Times New Roman"/>
          <w:b w:val="false"/>
          <w:i w:val="false"/>
          <w:color w:val="000000"/>
          <w:sz w:val="28"/>
        </w:rPr>
        <w:t>
      3) Қағидаларда, Ұзақ мерзімді шартта немесе Шартта көзделген жағдайларда Өнім берушімен Шартты біржақты тәртіппен бұзуға құқылы.</w:t>
      </w:r>
    </w:p>
    <w:p>
      <w:pPr>
        <w:spacing w:after="0"/>
        <w:ind w:left="0"/>
        <w:jc w:val="both"/>
      </w:pPr>
      <w:r>
        <w:rPr>
          <w:rFonts w:ascii="Times New Roman"/>
          <w:b w:val="false"/>
          <w:i w:val="false"/>
          <w:color w:val="000000"/>
          <w:sz w:val="28"/>
        </w:rPr>
        <w:t>
      23. Өнім беруші:</w:t>
      </w:r>
    </w:p>
    <w:p>
      <w:pPr>
        <w:spacing w:after="0"/>
        <w:ind w:left="0"/>
        <w:jc w:val="both"/>
      </w:pPr>
      <w:r>
        <w:rPr>
          <w:rFonts w:ascii="Times New Roman"/>
          <w:b w:val="false"/>
          <w:i w:val="false"/>
          <w:color w:val="000000"/>
          <w:sz w:val="28"/>
        </w:rPr>
        <w:t>
      1) 10 (он) жұмыс күні ішінде Тапсырыс берушіден Шарт бағасын алған күннен бастап оның бағасының 1 (бір) пайызы мөлшерінде Тапсырыс берушінің банктік шотына банктік кепілдік немесе кепілдікті ақшалай жарна түрінде Өнім берушінің Шарт бойынша міндеттемелерді орындауын қамтамасыз етуді Тапсырыс берушінің пайдасына енгізуге;</w:t>
      </w:r>
    </w:p>
    <w:p>
      <w:pPr>
        <w:spacing w:after="0"/>
        <w:ind w:left="0"/>
        <w:jc w:val="both"/>
      </w:pPr>
      <w:r>
        <w:rPr>
          <w:rFonts w:ascii="Times New Roman"/>
          <w:b w:val="false"/>
          <w:i w:val="false"/>
          <w:color w:val="000000"/>
          <w:sz w:val="28"/>
        </w:rPr>
        <w:t>
      2) Тапсырыс берушіге Шартта көзделген мерзімде Ұзақ мерзімді шартта, Шартта көрсетілген оған қойылатын талаптарға сәйкес келетін тауар беруге;</w:t>
      </w:r>
    </w:p>
    <w:p>
      <w:pPr>
        <w:spacing w:after="0"/>
        <w:ind w:left="0"/>
        <w:jc w:val="both"/>
      </w:pPr>
      <w:r>
        <w:rPr>
          <w:rFonts w:ascii="Times New Roman"/>
          <w:b w:val="false"/>
          <w:i w:val="false"/>
          <w:color w:val="000000"/>
          <w:sz w:val="28"/>
        </w:rPr>
        <w:t>
      3) Тапсырыс берушіні 5 (бес) жұмыс күні бұрын Шартта көрсетілген Тапсырыс берушінің электрондық поштасына хабарлама жіберу арқылы тауардың жеткізілгені туралы хабардар етуге;</w:t>
      </w:r>
    </w:p>
    <w:p>
      <w:pPr>
        <w:spacing w:after="0"/>
        <w:ind w:left="0"/>
        <w:jc w:val="both"/>
      </w:pPr>
      <w:r>
        <w:rPr>
          <w:rFonts w:ascii="Times New Roman"/>
          <w:b w:val="false"/>
          <w:i w:val="false"/>
          <w:color w:val="000000"/>
          <w:sz w:val="28"/>
        </w:rPr>
        <w:t>
      4) Шартта көзделген тәртіппен және мерзімдерде тауарды жеткізу орнында тауарды пайдалану бойынша тауарды монтаждауды, іске қосу-баптау жұмыстарын және Тапсырыс берушінің медициналық персоналын оқытуды жүзеге асыруға;</w:t>
      </w:r>
    </w:p>
    <w:p>
      <w:pPr>
        <w:spacing w:after="0"/>
        <w:ind w:left="0"/>
        <w:jc w:val="both"/>
      </w:pPr>
      <w:r>
        <w:rPr>
          <w:rFonts w:ascii="Times New Roman"/>
          <w:b w:val="false"/>
          <w:i w:val="false"/>
          <w:color w:val="000000"/>
          <w:sz w:val="28"/>
        </w:rPr>
        <w:t>
      5) Шартта көзделген тәртіпке және мерзімдерге сәйкес тауарға кепілдікті қызмет көрсетуді жүзеге асыруға;</w:t>
      </w:r>
    </w:p>
    <w:p>
      <w:pPr>
        <w:spacing w:after="0"/>
        <w:ind w:left="0"/>
        <w:jc w:val="both"/>
      </w:pPr>
      <w:r>
        <w:rPr>
          <w:rFonts w:ascii="Times New Roman"/>
          <w:b w:val="false"/>
          <w:i w:val="false"/>
          <w:color w:val="000000"/>
          <w:sz w:val="28"/>
        </w:rPr>
        <w:t xml:space="preserve">
      6) Бірыңғай дистрибьюторға Шартқа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Тапсырыс берушілерге тауарды беру туралы есепті тауар берілген күннен бастап 2 (екі) жұмыс күні ішінде, ал тауарды беру кідіртілген жағдайда Шарт бойынша берудің болжамды мерзімі басталған күнге дейін 3 (үш) жұмыс күні бұрын ұсынуға;</w:t>
      </w:r>
    </w:p>
    <w:p>
      <w:pPr>
        <w:spacing w:after="0"/>
        <w:ind w:left="0"/>
        <w:jc w:val="both"/>
      </w:pPr>
      <w:r>
        <w:rPr>
          <w:rFonts w:ascii="Times New Roman"/>
          <w:b w:val="false"/>
          <w:i w:val="false"/>
          <w:color w:val="000000"/>
          <w:sz w:val="28"/>
        </w:rPr>
        <w:t>
      7) тауарды беру жөніндегі міндеттемелерді орындау мүмкін болмаған немесе тауарды беру мерзімдері бұзылған жағдайларда, Бірыңғай дистрибьюторды және Тапсырыс берушіні Шартты және (немесе) Ұзақ мерзімді шартты бұзушылықтарды жою үшін қолданылатын шаралар туралы ақпаратты ұсына отырып, жазбаша түрде дереу хабардар етуге;</w:t>
      </w:r>
    </w:p>
    <w:p>
      <w:pPr>
        <w:spacing w:after="0"/>
        <w:ind w:left="0"/>
        <w:jc w:val="both"/>
      </w:pPr>
      <w:r>
        <w:rPr>
          <w:rFonts w:ascii="Times New Roman"/>
          <w:b w:val="false"/>
          <w:i w:val="false"/>
          <w:color w:val="000000"/>
          <w:sz w:val="28"/>
        </w:rPr>
        <w:t>
      8) Шартта көзделген жағдайларда Тапсырыс берушінің пайдасына айыппұлдар мен тұрақсыздық айыбын төлеуге;</w:t>
      </w:r>
    </w:p>
    <w:p>
      <w:pPr>
        <w:spacing w:after="0"/>
        <w:ind w:left="0"/>
        <w:jc w:val="both"/>
      </w:pPr>
      <w:r>
        <w:rPr>
          <w:rFonts w:ascii="Times New Roman"/>
          <w:b w:val="false"/>
          <w:i w:val="false"/>
          <w:color w:val="000000"/>
          <w:sz w:val="28"/>
        </w:rPr>
        <w:t>
      9) тоқсан сайынғы кепілдік сервистік қызмет көрсетуді өткізгеннен кейін бірыңғай дистрибьюторға Тапсырыс берушіге кепілдік сервистік қызмет көрсетуді жүзеге асыруды растайтын құжаттардың көшірмелерін ұсынуға міндетті.</w:t>
      </w:r>
    </w:p>
    <w:p>
      <w:pPr>
        <w:spacing w:after="0"/>
        <w:ind w:left="0"/>
        <w:jc w:val="both"/>
      </w:pPr>
      <w:r>
        <w:rPr>
          <w:rFonts w:ascii="Times New Roman"/>
          <w:b w:val="false"/>
          <w:i w:val="false"/>
          <w:color w:val="000000"/>
          <w:sz w:val="28"/>
        </w:rPr>
        <w:t>
      24. Өнім беруші:</w:t>
      </w:r>
    </w:p>
    <w:p>
      <w:pPr>
        <w:spacing w:after="0"/>
        <w:ind w:left="0"/>
        <w:jc w:val="both"/>
      </w:pPr>
      <w:r>
        <w:rPr>
          <w:rFonts w:ascii="Times New Roman"/>
          <w:b w:val="false"/>
          <w:i w:val="false"/>
          <w:color w:val="000000"/>
          <w:sz w:val="28"/>
        </w:rPr>
        <w:t>
      1) Шартта көзделген мерзімдерде Тапсырыс берушіден алдын ала ақы төлеуді және Шарт бойынша берілген тауар үшін төлемді алуға;</w:t>
      </w:r>
    </w:p>
    <w:p>
      <w:pPr>
        <w:spacing w:after="0"/>
        <w:ind w:left="0"/>
        <w:jc w:val="both"/>
      </w:pPr>
      <w:r>
        <w:rPr>
          <w:rFonts w:ascii="Times New Roman"/>
          <w:b w:val="false"/>
          <w:i w:val="false"/>
          <w:color w:val="000000"/>
          <w:sz w:val="28"/>
        </w:rPr>
        <w:t>
      2) Шартта көзделген жағдайларда Тапсырыс берушінің Өнім берушінің пайдасына тұрақсыздық айыбын төлеуін талап етуге;</w:t>
      </w:r>
    </w:p>
    <w:p>
      <w:pPr>
        <w:spacing w:after="0"/>
        <w:ind w:left="0"/>
        <w:jc w:val="both"/>
      </w:pPr>
      <w:r>
        <w:rPr>
          <w:rFonts w:ascii="Times New Roman"/>
          <w:b w:val="false"/>
          <w:i w:val="false"/>
          <w:color w:val="000000"/>
          <w:sz w:val="28"/>
        </w:rPr>
        <w:t xml:space="preserve">
      3) Шарт бойынша міндеттемелер толық орындалған жағдайда Тапсырыс берушіден Шарт бойынша Өнім беруші ұсынған кепілдікті қамтамасыз етуді қайтаруға құқылы. </w:t>
      </w:r>
    </w:p>
    <w:p>
      <w:pPr>
        <w:spacing w:after="0"/>
        <w:ind w:left="0"/>
        <w:jc w:val="both"/>
      </w:pPr>
      <w:r>
        <w:rPr>
          <w:rFonts w:ascii="Times New Roman"/>
          <w:b w:val="false"/>
          <w:i w:val="false"/>
          <w:color w:val="000000"/>
          <w:sz w:val="28"/>
        </w:rPr>
        <w:t>
      25. Тапсырыс берушіі:</w:t>
      </w:r>
    </w:p>
    <w:p>
      <w:pPr>
        <w:spacing w:after="0"/>
        <w:ind w:left="0"/>
        <w:jc w:val="both"/>
      </w:pPr>
      <w:r>
        <w:rPr>
          <w:rFonts w:ascii="Times New Roman"/>
          <w:b w:val="false"/>
          <w:i w:val="false"/>
          <w:color w:val="000000"/>
          <w:sz w:val="28"/>
        </w:rPr>
        <w:t>
      1) Шарт талаптарына сәйкес Шарт бойынша Өнім берушіге Шартта белгіленген мерзімдерде тауар ақысын төлеуге;</w:t>
      </w:r>
    </w:p>
    <w:p>
      <w:pPr>
        <w:spacing w:after="0"/>
        <w:ind w:left="0"/>
        <w:jc w:val="both"/>
      </w:pPr>
      <w:r>
        <w:rPr>
          <w:rFonts w:ascii="Times New Roman"/>
          <w:b w:val="false"/>
          <w:i w:val="false"/>
          <w:color w:val="000000"/>
          <w:sz w:val="28"/>
        </w:rPr>
        <w:t>
      2) Шарт бойынша тауар жеткізілімін төлеу мерзімі бұзылған жағдайда, Өнім берушінің пайдасына Шартта көзделген тұрақсыздық айыбын төлеуге;</w:t>
      </w:r>
    </w:p>
    <w:p>
      <w:pPr>
        <w:spacing w:after="0"/>
        <w:ind w:left="0"/>
        <w:jc w:val="both"/>
      </w:pPr>
      <w:r>
        <w:rPr>
          <w:rFonts w:ascii="Times New Roman"/>
          <w:b w:val="false"/>
          <w:i w:val="false"/>
          <w:color w:val="000000"/>
          <w:sz w:val="28"/>
        </w:rPr>
        <w:t>
      3) Тараптар тауарды қабылдау-беру актісіне қол қойғаннан кейін 5 (бес) жұмыс күні ішінде Өнім берушіге Шарт бойынша кепілдікті қамтамасыз етуді қайтаруға;</w:t>
      </w:r>
    </w:p>
    <w:p>
      <w:pPr>
        <w:spacing w:after="0"/>
        <w:ind w:left="0"/>
        <w:jc w:val="both"/>
      </w:pPr>
      <w:r>
        <w:rPr>
          <w:rFonts w:ascii="Times New Roman"/>
          <w:b w:val="false"/>
          <w:i w:val="false"/>
          <w:color w:val="000000"/>
          <w:sz w:val="28"/>
        </w:rPr>
        <w:t>
      4) Қазақстан Республикасында медициналық бұйымдарға сервистік қызмет көрсетуді жүзеге асыру қағидаларында айқындалған, жеткізілген Тауарды пайдалану жөніндегі шарттарды сақтауға міндетті.</w:t>
      </w:r>
    </w:p>
    <w:p>
      <w:pPr>
        <w:spacing w:after="0"/>
        <w:ind w:left="0"/>
        <w:jc w:val="both"/>
      </w:pPr>
      <w:r>
        <w:rPr>
          <w:rFonts w:ascii="Times New Roman"/>
          <w:b w:val="false"/>
          <w:i w:val="false"/>
          <w:color w:val="000000"/>
          <w:sz w:val="28"/>
        </w:rPr>
        <w:t>
      26. Тапсырыс беруші:</w:t>
      </w:r>
    </w:p>
    <w:p>
      <w:pPr>
        <w:spacing w:after="0"/>
        <w:ind w:left="0"/>
        <w:jc w:val="both"/>
      </w:pPr>
      <w:r>
        <w:rPr>
          <w:rFonts w:ascii="Times New Roman"/>
          <w:b w:val="false"/>
          <w:i w:val="false"/>
          <w:color w:val="000000"/>
          <w:sz w:val="28"/>
        </w:rPr>
        <w:t>
      1) Өнім берушіден Шарт бойынша тауар жеткізілімін талап етуге;</w:t>
      </w:r>
    </w:p>
    <w:p>
      <w:pPr>
        <w:spacing w:after="0"/>
        <w:ind w:left="0"/>
        <w:jc w:val="both"/>
      </w:pPr>
      <w:r>
        <w:rPr>
          <w:rFonts w:ascii="Times New Roman"/>
          <w:b w:val="false"/>
          <w:i w:val="false"/>
          <w:color w:val="000000"/>
          <w:sz w:val="28"/>
        </w:rPr>
        <w:t>
      2) Өнім берушінің Тапсырыс берушінің пайдасына Шартта көзделген жағдайларда тұрақсыздық айыбын төлеуін талап етуге құқылы.</w:t>
      </w:r>
    </w:p>
    <w:p>
      <w:pPr>
        <w:spacing w:after="0"/>
        <w:ind w:left="0"/>
        <w:jc w:val="left"/>
      </w:pPr>
      <w:r>
        <w:rPr>
          <w:rFonts w:ascii="Times New Roman"/>
          <w:b/>
          <w:i w:val="false"/>
          <w:color w:val="000000"/>
        </w:rPr>
        <w:t xml:space="preserve"> 6. Өнім берушінің кепілдіктері мен міндеттемелері</w:t>
      </w:r>
    </w:p>
    <w:p>
      <w:pPr>
        <w:spacing w:after="0"/>
        <w:ind w:left="0"/>
        <w:jc w:val="both"/>
      </w:pPr>
      <w:r>
        <w:rPr>
          <w:rFonts w:ascii="Times New Roman"/>
          <w:b w:val="false"/>
          <w:i w:val="false"/>
          <w:color w:val="000000"/>
          <w:sz w:val="28"/>
        </w:rPr>
        <w:t>
      27. Өнім беруші Шарт шеңберінде берілетін тауардың конструкциялар мен материалдардың барлық соңғы модификацияларын көрсететін жаңа, пайдаланылмаған, ең жаңа не сериялық модель болып табылатынына кепілдік береді, бұл ретте Өнім беруші беру сәтіне 24 (жиырма төрт) айдан кешіктірмей өндірілген тауарды беру бойынша міндеттемелерді өзіне қабылдайды.</w:t>
      </w:r>
    </w:p>
    <w:p>
      <w:pPr>
        <w:spacing w:after="0"/>
        <w:ind w:left="0"/>
        <w:jc w:val="both"/>
      </w:pPr>
      <w:r>
        <w:rPr>
          <w:rFonts w:ascii="Times New Roman"/>
          <w:b w:val="false"/>
          <w:i w:val="false"/>
          <w:color w:val="000000"/>
          <w:sz w:val="28"/>
        </w:rPr>
        <w:t>
      28. Өнім беруші Шарт бойынша берілген тауардың қалыпты пайдалану кезінде конструкциясына, материалдарына немесе жұмысына байланысты ақаулары болмайтынына кепілдік береді.</w:t>
      </w:r>
    </w:p>
    <w:p>
      <w:pPr>
        <w:spacing w:after="0"/>
        <w:ind w:left="0"/>
        <w:jc w:val="both"/>
      </w:pPr>
      <w:r>
        <w:rPr>
          <w:rFonts w:ascii="Times New Roman"/>
          <w:b w:val="false"/>
          <w:i w:val="false"/>
          <w:color w:val="000000"/>
          <w:sz w:val="28"/>
        </w:rPr>
        <w:t>
      29. Кепілдікті сервистік қызмет көрсетуді Өнім беруші тауарды қабылдау-беру актісіне қол қойылған күннен бастап 37 (отыз жеті) ай ішінде қамтамасыз етеді.</w:t>
      </w:r>
    </w:p>
    <w:p>
      <w:pPr>
        <w:spacing w:after="0"/>
        <w:ind w:left="0"/>
        <w:jc w:val="both"/>
      </w:pPr>
      <w:r>
        <w:rPr>
          <w:rFonts w:ascii="Times New Roman"/>
          <w:b w:val="false"/>
          <w:i w:val="false"/>
          <w:color w:val="000000"/>
          <w:sz w:val="28"/>
        </w:rPr>
        <w:t>
      30. Тауарға кепілдікті сервистік қызмет көрсету мыналарды қамтиды:</w:t>
      </w:r>
    </w:p>
    <w:p>
      <w:pPr>
        <w:spacing w:after="0"/>
        <w:ind w:left="0"/>
        <w:jc w:val="both"/>
      </w:pPr>
      <w:r>
        <w:rPr>
          <w:rFonts w:ascii="Times New Roman"/>
          <w:b w:val="false"/>
          <w:i w:val="false"/>
          <w:color w:val="000000"/>
          <w:sz w:val="28"/>
        </w:rPr>
        <w:t>
      1) жекелеген бөліктерді ауыстыру немесе қалпына келтіру;</w:t>
      </w:r>
    </w:p>
    <w:p>
      <w:pPr>
        <w:spacing w:after="0"/>
        <w:ind w:left="0"/>
        <w:jc w:val="both"/>
      </w:pPr>
      <w:r>
        <w:rPr>
          <w:rFonts w:ascii="Times New Roman"/>
          <w:b w:val="false"/>
          <w:i w:val="false"/>
          <w:color w:val="000000"/>
          <w:sz w:val="28"/>
        </w:rPr>
        <w:t>
      2) осы тауарға тән баптау және реттеу және өзгелер;</w:t>
      </w:r>
    </w:p>
    <w:p>
      <w:pPr>
        <w:spacing w:after="0"/>
        <w:ind w:left="0"/>
        <w:jc w:val="both"/>
      </w:pPr>
      <w:r>
        <w:rPr>
          <w:rFonts w:ascii="Times New Roman"/>
          <w:b w:val="false"/>
          <w:i w:val="false"/>
          <w:color w:val="000000"/>
          <w:sz w:val="28"/>
        </w:rPr>
        <w:t>
      3) негізгі механизмдер мен тораптарды тазалау, майлау және қажет болған жағдайда іріктеу;</w:t>
      </w:r>
    </w:p>
    <w:p>
      <w:pPr>
        <w:spacing w:after="0"/>
        <w:ind w:left="0"/>
        <w:jc w:val="both"/>
      </w:pPr>
      <w:r>
        <w:rPr>
          <w:rFonts w:ascii="Times New Roman"/>
          <w:b w:val="false"/>
          <w:i w:val="false"/>
          <w:color w:val="000000"/>
          <w:sz w:val="28"/>
        </w:rPr>
        <w:t>
      4) Тауар корпусының сыртқы және ішкі беттерінен коррозия мен тотығуды жою;</w:t>
      </w:r>
    </w:p>
    <w:p>
      <w:pPr>
        <w:spacing w:after="0"/>
        <w:ind w:left="0"/>
        <w:jc w:val="both"/>
      </w:pPr>
      <w:r>
        <w:rPr>
          <w:rFonts w:ascii="Times New Roman"/>
          <w:b w:val="false"/>
          <w:i w:val="false"/>
          <w:color w:val="000000"/>
          <w:sz w:val="28"/>
        </w:rPr>
        <w:t>
      5) пайдалану құжаттамасында көрсетілген тауардың нақты түріне тән өзге де жұмыстар.</w:t>
      </w:r>
    </w:p>
    <w:p>
      <w:pPr>
        <w:spacing w:after="0"/>
        <w:ind w:left="0"/>
        <w:jc w:val="both"/>
      </w:pPr>
      <w:r>
        <w:rPr>
          <w:rFonts w:ascii="Times New Roman"/>
          <w:b w:val="false"/>
          <w:i w:val="false"/>
          <w:color w:val="000000"/>
          <w:sz w:val="28"/>
        </w:rPr>
        <w:t>
      31. Кепілдікті сервистік қызмет көрсетуді Өнім берушінің білікті маманы кепілдіктің барлық мерзімі ішінде және Шартқа 2-қосымшаға сәйкес тоқсанына кемінде 1 (бір) рет жүзеге асырады.</w:t>
      </w:r>
    </w:p>
    <w:p>
      <w:pPr>
        <w:spacing w:after="0"/>
        <w:ind w:left="0"/>
        <w:jc w:val="both"/>
      </w:pPr>
      <w:r>
        <w:rPr>
          <w:rFonts w:ascii="Times New Roman"/>
          <w:b w:val="false"/>
          <w:i w:val="false"/>
          <w:color w:val="000000"/>
          <w:sz w:val="28"/>
        </w:rPr>
        <w:t xml:space="preserve">
      32. Кепілдікті сервистік қызмет көрсету нәтижелері бойынша Өнім беруші Тапсырыс беруші мен Өнім берушінің уәкілетті өкілдері қол қоятын шартқа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тауарға кепілдікті сервистік қызмет көрсетудің орындалған жұмыстарының актісін жасайды.</w:t>
      </w:r>
    </w:p>
    <w:p>
      <w:pPr>
        <w:spacing w:after="0"/>
        <w:ind w:left="0"/>
        <w:jc w:val="both"/>
      </w:pPr>
      <w:r>
        <w:rPr>
          <w:rFonts w:ascii="Times New Roman"/>
          <w:b w:val="false"/>
          <w:i w:val="false"/>
          <w:color w:val="000000"/>
          <w:sz w:val="28"/>
        </w:rPr>
        <w:t>
      33. Тауар сынған жағдайда Тапсырыс беруші Өнім берушіні жазбаша түрде хабардар етеді.</w:t>
      </w:r>
    </w:p>
    <w:p>
      <w:pPr>
        <w:spacing w:after="0"/>
        <w:ind w:left="0"/>
        <w:jc w:val="both"/>
      </w:pPr>
      <w:r>
        <w:rPr>
          <w:rFonts w:ascii="Times New Roman"/>
          <w:b w:val="false"/>
          <w:i w:val="false"/>
          <w:color w:val="000000"/>
          <w:sz w:val="28"/>
        </w:rPr>
        <w:t>
      34. Осындай хабарламаны алғаннан кейін Өнім беруші хабарламаны алған сәттен бастап 3 (үш) жұмыс күнінен кешіктірмей болжамды жөндеудің себептерін, мерзімдерін айқындау үшін білікті маманның тауар орналасқан жерге келуін қамтамасыз етеді.</w:t>
      </w:r>
    </w:p>
    <w:p>
      <w:pPr>
        <w:spacing w:after="0"/>
        <w:ind w:left="0"/>
        <w:jc w:val="both"/>
      </w:pPr>
      <w:r>
        <w:rPr>
          <w:rFonts w:ascii="Times New Roman"/>
          <w:b w:val="false"/>
          <w:i w:val="false"/>
          <w:color w:val="000000"/>
          <w:sz w:val="28"/>
        </w:rPr>
        <w:t>
      35. Жөндеу жүргізу кезінде Өнім беруші, Тапсырыс берушінің кінәсінен тауардың зақымдануы, сондай-ақ Тапсырыс берушінің тауарды өз бетінше жөндеу белгілері анықталған жағдайларды қоспағанда, дайындаушы зауыт өндірген қосалқы бөлшектер мен тораптарды пайдаланады немесе ақаулы тауарды немесе оның бөліктерін Тапсырыс беруші тарапынан қандай да бір шығыстарсыз ауыстырады.</w:t>
      </w:r>
    </w:p>
    <w:p>
      <w:pPr>
        <w:spacing w:after="0"/>
        <w:ind w:left="0"/>
        <w:jc w:val="both"/>
      </w:pPr>
      <w:r>
        <w:rPr>
          <w:rFonts w:ascii="Times New Roman"/>
          <w:b w:val="false"/>
          <w:i w:val="false"/>
          <w:color w:val="000000"/>
          <w:sz w:val="28"/>
        </w:rPr>
        <w:t>
      36. Екі тарап қол қойған жазбаша өзгерістерді қоспағанда, Шарт құжаттарына ешқандай ауытқулар немесе өзгерістер (сызбалар, жобалар немесе техникалық ерекшеліктер, жөнелту, буып-түю әдісі, жеткізу орны немесе Тапсырыс беруші ұсынатын қызметтер) жіберілмейді.</w:t>
      </w:r>
    </w:p>
    <w:p>
      <w:pPr>
        <w:spacing w:after="0"/>
        <w:ind w:left="0"/>
        <w:jc w:val="both"/>
      </w:pPr>
      <w:r>
        <w:rPr>
          <w:rFonts w:ascii="Times New Roman"/>
          <w:b w:val="false"/>
          <w:i w:val="false"/>
          <w:color w:val="000000"/>
          <w:sz w:val="28"/>
        </w:rPr>
        <w:t xml:space="preserve">
      37. Берілген тауардың саны мен сапасы бойынша ілеспе құжаттарға сәйкессіздігі анықталған жағдайда, бұл сәйкессіздіктер Шартқа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сәйкессіздіктер туралы актіде көрсетіледі.</w:t>
      </w:r>
    </w:p>
    <w:p>
      <w:pPr>
        <w:spacing w:after="0"/>
        <w:ind w:left="0"/>
        <w:jc w:val="both"/>
      </w:pPr>
      <w:r>
        <w:rPr>
          <w:rFonts w:ascii="Times New Roman"/>
          <w:b w:val="false"/>
          <w:i w:val="false"/>
          <w:color w:val="000000"/>
          <w:sz w:val="28"/>
        </w:rPr>
        <w:t>
      38. Тапсырыс беруші алынған тауардың сапасына байланысты барлық наразылықтар туралы Өнім берушіні жазбаша түрде, бірақ тауарды қабылдау-беру актілеріне қол қойылғаннан кейін 72 (жетпіс екі) сағаттан кешіктірмей жедел хабардар етеді. Бұл ретте өнім беруші 30 (отыз) жұмыс күні ішінде Тапсырыс берушінің берілген тауарға қатысты барлық ескертулерін жоюға міндеттенеді.</w:t>
      </w:r>
    </w:p>
    <w:p>
      <w:pPr>
        <w:spacing w:after="0"/>
        <w:ind w:left="0"/>
        <w:jc w:val="both"/>
      </w:pPr>
      <w:r>
        <w:rPr>
          <w:rFonts w:ascii="Times New Roman"/>
          <w:b w:val="false"/>
          <w:i w:val="false"/>
          <w:color w:val="000000"/>
          <w:sz w:val="28"/>
        </w:rPr>
        <w:t>
      39. Өнім беруші Тапсырыс берушінің хабарламасын алғаннан кейін үш жұмыс күнінен кешіктірмей (егер хабарламада өзге мерзім көрсетілмесе) тауардың саны мен сапасын тексеруге қатысу үшін өз өкілін жібереді.</w:t>
      </w:r>
    </w:p>
    <w:p>
      <w:pPr>
        <w:spacing w:after="0"/>
        <w:ind w:left="0"/>
        <w:jc w:val="both"/>
      </w:pPr>
      <w:r>
        <w:rPr>
          <w:rFonts w:ascii="Times New Roman"/>
          <w:b w:val="false"/>
          <w:i w:val="false"/>
          <w:color w:val="000000"/>
          <w:sz w:val="28"/>
        </w:rPr>
        <w:t xml:space="preserve">
      40. Сапасы мен саны жақсарған, сондай-ақ осындай тауардың бағасы, көлемі мен беру мерзімі сақталған кезде берілетін тауарды немесе оның бір бөлігін тауардың басқа атауымен ауыстыруға жол беріледі. Тауарды ауыстыру кезінде Өнім беруші мен Тапсырыс беруші Шартқа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тауарды ауыстыру актісін жасайды және оған қол қояды. </w:t>
      </w:r>
    </w:p>
    <w:p>
      <w:pPr>
        <w:spacing w:after="0"/>
        <w:ind w:left="0"/>
        <w:jc w:val="left"/>
      </w:pPr>
      <w:r>
        <w:rPr>
          <w:rFonts w:ascii="Times New Roman"/>
          <w:b/>
          <w:i w:val="false"/>
          <w:color w:val="000000"/>
        </w:rPr>
        <w:t xml:space="preserve"> 7. Өзге жағдайлар</w:t>
      </w:r>
    </w:p>
    <w:p>
      <w:pPr>
        <w:spacing w:after="0"/>
        <w:ind w:left="0"/>
        <w:jc w:val="both"/>
      </w:pPr>
      <w:r>
        <w:rPr>
          <w:rFonts w:ascii="Times New Roman"/>
          <w:b w:val="false"/>
          <w:i w:val="false"/>
          <w:color w:val="000000"/>
          <w:sz w:val="28"/>
        </w:rPr>
        <w:t>
      41. Өнім беруші Тапсырыс берушімен қабылдау-беру актісіне қол қойылғанға дейін Бірыңғай дистрибьюторға Шартты орындаудың барлық кезеңдері (өндіру, сақтау, жөнелту) туралы ақпаратты айына бір рет беруге міндеттенеді.</w:t>
      </w:r>
    </w:p>
    <w:p>
      <w:pPr>
        <w:spacing w:after="0"/>
        <w:ind w:left="0"/>
        <w:jc w:val="both"/>
      </w:pPr>
      <w:r>
        <w:rPr>
          <w:rFonts w:ascii="Times New Roman"/>
          <w:b w:val="false"/>
          <w:i w:val="false"/>
          <w:color w:val="000000"/>
          <w:sz w:val="28"/>
        </w:rPr>
        <w:t>
      42. Тауарды беру басталғанға дейін 5 (бес) жұмыс күні бұрын Өнім беруші Тапсырыс берушіге және Бірыңғай дистрибьюторға Шарттың нөмірі мен күнін, берілетін тауардың атауын, тауардың бағасын көрсете отырып, алдағы беру туралы ақпаратты электрондық поштаға жазбаша түрде хабарлауға міндетті.</w:t>
      </w:r>
    </w:p>
    <w:p>
      <w:pPr>
        <w:spacing w:after="0"/>
        <w:ind w:left="0"/>
        <w:jc w:val="both"/>
      </w:pPr>
      <w:r>
        <w:rPr>
          <w:rFonts w:ascii="Times New Roman"/>
          <w:b w:val="false"/>
          <w:i w:val="false"/>
          <w:color w:val="000000"/>
          <w:sz w:val="28"/>
        </w:rPr>
        <w:t>
      43. Өнім беруші Тапсырыс берушіге тауарды Шартта көзделген межелі жерге дейін жеткізуге тиіс.</w:t>
      </w:r>
    </w:p>
    <w:p>
      <w:pPr>
        <w:spacing w:after="0"/>
        <w:ind w:left="0"/>
        <w:jc w:val="both"/>
      </w:pPr>
      <w:r>
        <w:rPr>
          <w:rFonts w:ascii="Times New Roman"/>
          <w:b w:val="false"/>
          <w:i w:val="false"/>
          <w:color w:val="000000"/>
          <w:sz w:val="28"/>
        </w:rPr>
        <w:t>
      44. Өнім беруші Тапсырыс берушіге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ұсынуға міндеттенеді.</w:t>
      </w:r>
    </w:p>
    <w:p>
      <w:pPr>
        <w:spacing w:after="0"/>
        <w:ind w:left="0"/>
        <w:jc w:val="both"/>
      </w:pPr>
      <w:r>
        <w:rPr>
          <w:rFonts w:ascii="Times New Roman"/>
          <w:b w:val="false"/>
          <w:i w:val="false"/>
          <w:color w:val="000000"/>
          <w:sz w:val="28"/>
        </w:rPr>
        <w:t>
      45. Егер қандай да бір себептер бойынша Өнім беруші қосалқы бөлшектер өндіруді тоқтатуды жоспарлаған жағдайда, Өнім беруші Тапсырыс берушіге қажетті мөлшерде қажетті сатып алуды жүргізуге мүмкіндік беру және мәлімет үшін Бірыңғай дистрибьюторды хабардар ету үшін осындай оқиға туралы дереу жазбаша хабарлауға тиіс.</w:t>
      </w:r>
    </w:p>
    <w:p>
      <w:pPr>
        <w:spacing w:after="0"/>
        <w:ind w:left="0"/>
        <w:jc w:val="both"/>
      </w:pPr>
      <w:r>
        <w:rPr>
          <w:rFonts w:ascii="Times New Roman"/>
          <w:b w:val="false"/>
          <w:i w:val="false"/>
          <w:color w:val="000000"/>
          <w:sz w:val="28"/>
        </w:rPr>
        <w:t>
      46. Тараптар қол қойған және келіскен жазбаша өзгерістерді қоспағанда, Шарт құжаттарына ешқандай ауытқуларға немесе өзгерістерге (сызбалар, жобалар немесе техникалық ерекшеліктер, жөнелту, буып-түю әдісі, жеткізу орны немесе Өнім беруші ұсынатын қызметтер) жол берілмейді.</w:t>
      </w:r>
    </w:p>
    <w:p>
      <w:pPr>
        <w:spacing w:after="0"/>
        <w:ind w:left="0"/>
        <w:jc w:val="both"/>
      </w:pPr>
      <w:r>
        <w:rPr>
          <w:rFonts w:ascii="Times New Roman"/>
          <w:b w:val="false"/>
          <w:i w:val="false"/>
          <w:color w:val="000000"/>
          <w:sz w:val="28"/>
        </w:rPr>
        <w:t>
      47. Егер кез келген өзгеріс Өнім берушіге Шарт бойынша тауар беру үшін қажетті құнның немесе мерзімдердің азаюына әкелетін болса, онда Шарттың бағасы немесе екеуі де Шартқа тиісті өзгерістер енгізу жолымен тиісті түрде түзетіледі. Өнім берушінің осы тармақ шеңберінде түзету жүргізуге барлық сұрау салулары Өнім беруші Тапсырыс берушіден өзгерістер туралы өкім алған күннен бастап күнтізбелік 30 (отыз) күн ішінде ұсынылуға тиіс.</w:t>
      </w:r>
    </w:p>
    <w:p>
      <w:pPr>
        <w:spacing w:after="0"/>
        <w:ind w:left="0"/>
        <w:jc w:val="both"/>
      </w:pPr>
      <w:r>
        <w:rPr>
          <w:rFonts w:ascii="Times New Roman"/>
          <w:b w:val="false"/>
          <w:i w:val="false"/>
          <w:color w:val="000000"/>
          <w:sz w:val="28"/>
        </w:rPr>
        <w:t>
      48. Тапсырыс беруші Шарттың орындалуын кепілдікті қамтамасыз етуді Өнім берушіге мынадай жағдайларда:</w:t>
      </w:r>
    </w:p>
    <w:p>
      <w:pPr>
        <w:spacing w:after="0"/>
        <w:ind w:left="0"/>
        <w:jc w:val="both"/>
      </w:pPr>
      <w:r>
        <w:rPr>
          <w:rFonts w:ascii="Times New Roman"/>
          <w:b w:val="false"/>
          <w:i w:val="false"/>
          <w:color w:val="000000"/>
          <w:sz w:val="28"/>
        </w:rPr>
        <w:t>
      1) Өнім берушінің шарттық міндеттемелерді орындамауына немесе тиісінше орындамауына байланысты шартты бұзуы;</w:t>
      </w:r>
    </w:p>
    <w:p>
      <w:pPr>
        <w:spacing w:after="0"/>
        <w:ind w:left="0"/>
        <w:jc w:val="both"/>
      </w:pPr>
      <w:r>
        <w:rPr>
          <w:rFonts w:ascii="Times New Roman"/>
          <w:b w:val="false"/>
          <w:i w:val="false"/>
          <w:color w:val="000000"/>
          <w:sz w:val="28"/>
        </w:rPr>
        <w:t xml:space="preserve">
      2) Өнім беруші Шарт бойынша міндеттемелерін орындамаған немесе тиісінше орындамаған; </w:t>
      </w:r>
    </w:p>
    <w:p>
      <w:pPr>
        <w:spacing w:after="0"/>
        <w:ind w:left="0"/>
        <w:jc w:val="both"/>
      </w:pPr>
      <w:r>
        <w:rPr>
          <w:rFonts w:ascii="Times New Roman"/>
          <w:b w:val="false"/>
          <w:i w:val="false"/>
          <w:color w:val="000000"/>
          <w:sz w:val="28"/>
        </w:rPr>
        <w:t>
      3) Шартта көзделген орындамағаны немесе тиісінше орындамағаны үшін айыппұл санкцияларын төлемегенде қайтармайды;</w:t>
      </w:r>
    </w:p>
    <w:p>
      <w:pPr>
        <w:spacing w:after="0"/>
        <w:ind w:left="0"/>
        <w:jc w:val="both"/>
      </w:pPr>
      <w:r>
        <w:rPr>
          <w:rFonts w:ascii="Times New Roman"/>
          <w:b w:val="false"/>
          <w:i w:val="false"/>
          <w:color w:val="000000"/>
          <w:sz w:val="28"/>
        </w:rPr>
        <w:t>
      49. Тапсырыс беруші Шарт бойынша тауарға алдын ала ақы төлеуді жүргізгенге дейін Өнім беруші тауарды беруді жүргізбейді.</w:t>
      </w:r>
    </w:p>
    <w:p>
      <w:pPr>
        <w:spacing w:after="0"/>
        <w:ind w:left="0"/>
        <w:jc w:val="left"/>
      </w:pPr>
      <w:r>
        <w:rPr>
          <w:rFonts w:ascii="Times New Roman"/>
          <w:b/>
          <w:i w:val="false"/>
          <w:color w:val="000000"/>
        </w:rPr>
        <w:t xml:space="preserve"> 8. Наразылық</w:t>
      </w:r>
    </w:p>
    <w:p>
      <w:pPr>
        <w:spacing w:after="0"/>
        <w:ind w:left="0"/>
        <w:jc w:val="both"/>
      </w:pPr>
      <w:r>
        <w:rPr>
          <w:rFonts w:ascii="Times New Roman"/>
          <w:b w:val="false"/>
          <w:i w:val="false"/>
          <w:color w:val="000000"/>
          <w:sz w:val="28"/>
        </w:rPr>
        <w:t>
      50. Тауар сынған немесе зауыттық/өндірістік ақаулар анықталған жағдайда, Тапсырыс беруші кез келген белгілі байланыс тәсілімен (ұялы байланыс, телефон, e-mail) Өнім берушіні және Бірыңғай дистрибьюторды жазбаша түрде хабардар етеді.</w:t>
      </w:r>
    </w:p>
    <w:p>
      <w:pPr>
        <w:spacing w:after="0"/>
        <w:ind w:left="0"/>
        <w:jc w:val="both"/>
      </w:pPr>
      <w:r>
        <w:rPr>
          <w:rFonts w:ascii="Times New Roman"/>
          <w:b w:val="false"/>
          <w:i w:val="false"/>
          <w:color w:val="000000"/>
          <w:sz w:val="28"/>
        </w:rPr>
        <w:t>
      51. Осындай хабарламаны алғаннан кейін Өнім беруші хабарламаны алған кезден бастап (үш) жұмыс күнінен аспайтын мерзімде тауардың ақау немесе сыну себептерін айқындау үшін білікті маманның тауар орналасқан жерге келуін қамтамасыз етуге міндетті.</w:t>
      </w:r>
    </w:p>
    <w:p>
      <w:pPr>
        <w:spacing w:after="0"/>
        <w:ind w:left="0"/>
        <w:jc w:val="both"/>
      </w:pPr>
      <w:r>
        <w:rPr>
          <w:rFonts w:ascii="Times New Roman"/>
          <w:b w:val="false"/>
          <w:i w:val="false"/>
          <w:color w:val="000000"/>
          <w:sz w:val="28"/>
        </w:rPr>
        <w:t>
      52. Тауардың немесе оның белгілі бір бөлігінің ақаулары расталған жағдайда, Өнім беруші мұндай ауыстыру тауардың сапасы мен басқа да техникалық сипаттамаларының нашарлауына алып келмейтін жағдайда, ақаулы тауарды немесе белгілі бір бөлігін тегін ауыстыруды жүргізуге міндетті.</w:t>
      </w:r>
    </w:p>
    <w:p>
      <w:pPr>
        <w:spacing w:after="0"/>
        <w:ind w:left="0"/>
        <w:jc w:val="both"/>
      </w:pPr>
      <w:r>
        <w:rPr>
          <w:rFonts w:ascii="Times New Roman"/>
          <w:b w:val="false"/>
          <w:i w:val="false"/>
          <w:color w:val="000000"/>
          <w:sz w:val="28"/>
        </w:rPr>
        <w:t>
      53. Ақаулы тауарды жөндеуді немесе ауыстыруды Өнім беруші Тапсырыс берушінің жазбаша хабарламасын алған кезден бастап 20 (жиырма) жұмыс күні ішінде жүргізуге тиіс.</w:t>
      </w:r>
    </w:p>
    <w:p>
      <w:pPr>
        <w:spacing w:after="0"/>
        <w:ind w:left="0"/>
        <w:jc w:val="both"/>
      </w:pPr>
      <w:r>
        <w:rPr>
          <w:rFonts w:ascii="Times New Roman"/>
          <w:b w:val="false"/>
          <w:i w:val="false"/>
          <w:color w:val="000000"/>
          <w:sz w:val="28"/>
        </w:rPr>
        <w:t>
      54. Өнім беру жөндеу жүргізу кезінде Өнім беруші (дайындаушы зауыт) өндірген жаңа және бұрын пайдаланылмаған қосалқы бөлшектер мен тораптарды пайдалануға немесе Тапсырыс беруші тарапынан қандай да бір шығыстарсыз ақаулы тауарды немесе оның бөлігін ауыстыруға міндетті.</w:t>
      </w:r>
    </w:p>
    <w:p>
      <w:pPr>
        <w:spacing w:after="0"/>
        <w:ind w:left="0"/>
        <w:jc w:val="both"/>
      </w:pPr>
      <w:r>
        <w:rPr>
          <w:rFonts w:ascii="Times New Roman"/>
          <w:b w:val="false"/>
          <w:i w:val="false"/>
          <w:color w:val="000000"/>
          <w:sz w:val="28"/>
        </w:rPr>
        <w:t>
      55. Егер ақаулы тауарды жөндеу немесе ауыстыру мерзімі күнтізбелік 20 (жиырма) күннен артық белгіленген болса, онда Өнім беруші жөндеу жүргізу мерзіміне немесе ақаулы тауарды ауыстырғанға дейін Тапсырыс берушіге ақаулы тауарды ауыстырғанға немесе жөнделген тауарды қайтарғанға дейін соған ұқсас жұмыс істейтін тауарды беруге міндетті.</w:t>
      </w:r>
    </w:p>
    <w:p>
      <w:pPr>
        <w:spacing w:after="0"/>
        <w:ind w:left="0"/>
        <w:jc w:val="both"/>
      </w:pPr>
      <w:r>
        <w:rPr>
          <w:rFonts w:ascii="Times New Roman"/>
          <w:b w:val="false"/>
          <w:i w:val="false"/>
          <w:color w:val="000000"/>
          <w:sz w:val="28"/>
        </w:rPr>
        <w:t>
      56. Өнім беруші ұқсас жұмыс істейтін тауарды (жиынтықтауыштарды, торапты) ұсынбаған жағдайда, Өнім беруші тауарды жөндеу кезеңіне кепілдік сервистік қызмет көрсету мерзімін ұзартуға міндеттенеді.</w:t>
      </w:r>
    </w:p>
    <w:p>
      <w:pPr>
        <w:spacing w:after="0"/>
        <w:ind w:left="0"/>
        <w:jc w:val="both"/>
      </w:pPr>
      <w:r>
        <w:rPr>
          <w:rFonts w:ascii="Times New Roman"/>
          <w:b w:val="false"/>
          <w:i w:val="false"/>
          <w:color w:val="000000"/>
          <w:sz w:val="28"/>
        </w:rPr>
        <w:t>
      57. Сапасы мен саны жақсарған, сондай-ақ беру бағасы, көлемі мен мерзімі сақталған кезде тауарды немесе оның белгілі бір бөлігін тауардың басқа атауымен ауыстыруға жол беріледі.</w:t>
      </w:r>
    </w:p>
    <w:p>
      <w:pPr>
        <w:spacing w:after="0"/>
        <w:ind w:left="0"/>
        <w:jc w:val="left"/>
      </w:pPr>
      <w:r>
        <w:rPr>
          <w:rFonts w:ascii="Times New Roman"/>
          <w:b/>
          <w:i w:val="false"/>
          <w:color w:val="000000"/>
        </w:rPr>
        <w:t xml:space="preserve"> 9. Тараптардың жауапкершілігі </w:t>
      </w:r>
    </w:p>
    <w:p>
      <w:pPr>
        <w:spacing w:after="0"/>
        <w:ind w:left="0"/>
        <w:jc w:val="both"/>
      </w:pPr>
      <w:r>
        <w:rPr>
          <w:rFonts w:ascii="Times New Roman"/>
          <w:b w:val="false"/>
          <w:i w:val="false"/>
          <w:color w:val="000000"/>
          <w:sz w:val="28"/>
        </w:rPr>
        <w:t>
      58. Өнім берушіге Тапсырыс берушінің алдында Шарт талаптарын бұзғаны үшін мүліктік жауапкершіліктің мынадай түрлері жүктеледі:</w:t>
      </w:r>
    </w:p>
    <w:p>
      <w:pPr>
        <w:spacing w:after="0"/>
        <w:ind w:left="0"/>
        <w:jc w:val="both"/>
      </w:pPr>
      <w:r>
        <w:rPr>
          <w:rFonts w:ascii="Times New Roman"/>
          <w:b w:val="false"/>
          <w:i w:val="false"/>
          <w:color w:val="000000"/>
          <w:sz w:val="28"/>
        </w:rPr>
        <w:t>
      1) тауардың барлығын немесе бір бөлігін беруден бас тарту берілмеген (берілмей қалған) тауар бағасының 10 (он) пайызы мөлшерінде айыппұл салу және алдын ала төлемді қайтару;</w:t>
      </w:r>
    </w:p>
    <w:p>
      <w:pPr>
        <w:spacing w:after="0"/>
        <w:ind w:left="0"/>
        <w:jc w:val="both"/>
      </w:pPr>
      <w:r>
        <w:rPr>
          <w:rFonts w:ascii="Times New Roman"/>
          <w:b w:val="false"/>
          <w:i w:val="false"/>
          <w:color w:val="000000"/>
          <w:sz w:val="28"/>
        </w:rPr>
        <w:t>
      2) Шарт бұзылған жағдайда Тапсырыс берушіге Шарт бойынша алдын ала төлемді қайтармау немесе уақтылы қайтармау мерзімі өткен әрбір күн үшін алдын ала төлем мөлшерінің 0,1 (нөл бүтін оннан бір) пайызы мөлшерінде, бірақ алдын ала төлем мөлшерінің 10 (он) пайызынан аспайтын өсімақы;</w:t>
      </w:r>
    </w:p>
    <w:p>
      <w:pPr>
        <w:spacing w:after="0"/>
        <w:ind w:left="0"/>
        <w:jc w:val="both"/>
      </w:pPr>
      <w:r>
        <w:rPr>
          <w:rFonts w:ascii="Times New Roman"/>
          <w:b w:val="false"/>
          <w:i w:val="false"/>
          <w:color w:val="000000"/>
          <w:sz w:val="28"/>
        </w:rPr>
        <w:t xml:space="preserve">
      3) тауарды Шартта көзделген мерзімде уақтылы бермеу, сондай-ақ сапасыз немесе ақаулы тауарды ауыстыру, оның кемшіліктерін жою мерзімдері бұзылған жағдайда мерзімі өткен әрбір күн үшін шарт бойынша берілмеген тауар бағасының 0,1 (нөл бүтін оннан бір) пайызы мөлшерінде, бірақ Шарт бойынша берілмеген тауар бағасының 10 (он) пайызынан аспайтын өсімақы; </w:t>
      </w:r>
    </w:p>
    <w:p>
      <w:pPr>
        <w:spacing w:after="0"/>
        <w:ind w:left="0"/>
        <w:jc w:val="both"/>
      </w:pPr>
      <w:r>
        <w:rPr>
          <w:rFonts w:ascii="Times New Roman"/>
          <w:b w:val="false"/>
          <w:i w:val="false"/>
          <w:color w:val="000000"/>
          <w:sz w:val="28"/>
        </w:rPr>
        <w:t>
      4) тауарға кепілдікті қызмет көрсетуді уақтылы жүргізбеу – мерзімі өткен әрбір күн үшін тауар бағасының 0,1 (нөл бүтін оннан бір) пайызы мөлшерінде, бірақ тауар бағасының 10 (он) пайызынан аспайтын өсімпұл.</w:t>
      </w:r>
    </w:p>
    <w:p>
      <w:pPr>
        <w:spacing w:after="0"/>
        <w:ind w:left="0"/>
        <w:jc w:val="both"/>
      </w:pPr>
      <w:r>
        <w:rPr>
          <w:rFonts w:ascii="Times New Roman"/>
          <w:b w:val="false"/>
          <w:i w:val="false"/>
          <w:color w:val="000000"/>
          <w:sz w:val="28"/>
        </w:rPr>
        <w:t>
      59. Тапсырыс беруші Өнім берушіге тұрақсыздық айыбын төлеуге арналған шотты жібереді, Өнім беруші оны алған күннен бастап 7 (жеті) жұмыс күні ішінде төлеуге міндетті.</w:t>
      </w:r>
    </w:p>
    <w:p>
      <w:pPr>
        <w:spacing w:after="0"/>
        <w:ind w:left="0"/>
        <w:jc w:val="both"/>
      </w:pPr>
      <w:r>
        <w:rPr>
          <w:rFonts w:ascii="Times New Roman"/>
          <w:b w:val="false"/>
          <w:i w:val="false"/>
          <w:color w:val="000000"/>
          <w:sz w:val="28"/>
        </w:rPr>
        <w:t>
      60. Тапсырыс берушіге Өнім берушінің алдында Шарт талаптарын бұзғаны үшін мүліктік жауапкершіліктің мынадай түрлері жүктеледі:</w:t>
      </w:r>
    </w:p>
    <w:p>
      <w:pPr>
        <w:spacing w:after="0"/>
        <w:ind w:left="0"/>
        <w:jc w:val="both"/>
      </w:pPr>
      <w:r>
        <w:rPr>
          <w:rFonts w:ascii="Times New Roman"/>
          <w:b w:val="false"/>
          <w:i w:val="false"/>
          <w:color w:val="000000"/>
          <w:sz w:val="28"/>
        </w:rPr>
        <w:t>
      1) тауарды қабылдау-беру актісіне қол қоюдан негізсіз бас тарту Шарт бойынша тауар бағасының 10 (он) пайызы мөлшерінде айыппұл;</w:t>
      </w:r>
    </w:p>
    <w:p>
      <w:pPr>
        <w:spacing w:after="0"/>
        <w:ind w:left="0"/>
        <w:jc w:val="both"/>
      </w:pPr>
      <w:r>
        <w:rPr>
          <w:rFonts w:ascii="Times New Roman"/>
          <w:b w:val="false"/>
          <w:i w:val="false"/>
          <w:color w:val="000000"/>
          <w:sz w:val="28"/>
        </w:rPr>
        <w:t>
      2) Шарттың 3-бөлімінде көрсетілген төлем тәртібін бұзғаны үшін мерзімі өткен әрбір күн үшін Шарт бойынша уақтылы төленбеген сома мөлшерінің 0,1 (нөл бүтін оннан бір) пайыз мөлшерінде, бірақ Шарт бойынша уақтылы төленбеген сома мөлшерінің 10 (он) пайызынан аспайтын тұрақсыздық айыбы;</w:t>
      </w:r>
    </w:p>
    <w:p>
      <w:pPr>
        <w:spacing w:after="0"/>
        <w:ind w:left="0"/>
        <w:jc w:val="both"/>
      </w:pPr>
      <w:r>
        <w:rPr>
          <w:rFonts w:ascii="Times New Roman"/>
          <w:b w:val="false"/>
          <w:i w:val="false"/>
          <w:color w:val="000000"/>
          <w:sz w:val="28"/>
        </w:rPr>
        <w:t xml:space="preserve">
      3) кепілдікті сервистік қызмет көрсету бойынша орындалған жұмыстардың актілеріне қол қоюдан негізсіз бас тартқаны үшін тауар бағасының 0,1 (нөл бүтін оннан бір) пайыз мөлшерінде айыппұл. </w:t>
      </w:r>
    </w:p>
    <w:p>
      <w:pPr>
        <w:spacing w:after="0"/>
        <w:ind w:left="0"/>
        <w:jc w:val="both"/>
      </w:pPr>
      <w:r>
        <w:rPr>
          <w:rFonts w:ascii="Times New Roman"/>
          <w:b w:val="false"/>
          <w:i w:val="false"/>
          <w:color w:val="000000"/>
          <w:sz w:val="28"/>
        </w:rPr>
        <w:t>
      61. Шарт бойынша тұрақсыздық айыбын төлеуді екінші Тараптан шағым мен тиісті шотты алған күннен бастап 7 (жеті) жұмыс күні ішінде Шарт бойынша Тарап жүргізеді.</w:t>
      </w:r>
    </w:p>
    <w:p>
      <w:pPr>
        <w:spacing w:after="0"/>
        <w:ind w:left="0"/>
        <w:jc w:val="both"/>
      </w:pPr>
      <w:r>
        <w:rPr>
          <w:rFonts w:ascii="Times New Roman"/>
          <w:b w:val="false"/>
          <w:i w:val="false"/>
          <w:color w:val="000000"/>
          <w:sz w:val="28"/>
        </w:rPr>
        <w:t>
      62. Шарт бойынша міндеттемелерді орындамағаны немесе тиісінше орындамағаны үшін Тараптарға Қазақстан Республикасының азаматтық заңнамасына сәйкес жауапкершілік шаралары жүктеледі.</w:t>
      </w:r>
    </w:p>
    <w:p>
      <w:pPr>
        <w:spacing w:after="0"/>
        <w:ind w:left="0"/>
        <w:jc w:val="both"/>
      </w:pPr>
      <w:r>
        <w:rPr>
          <w:rFonts w:ascii="Times New Roman"/>
          <w:b w:val="false"/>
          <w:i w:val="false"/>
          <w:color w:val="000000"/>
          <w:sz w:val="28"/>
        </w:rPr>
        <w:t>
      63. Тұрақсыздық айыбын немесе айыппұлды төлеу Тараптарды Шарт бойынша өз міндеттемелерін орындаудан босатпайды.</w:t>
      </w:r>
    </w:p>
    <w:p>
      <w:pPr>
        <w:spacing w:after="0"/>
        <w:ind w:left="0"/>
        <w:jc w:val="both"/>
      </w:pPr>
      <w:r>
        <w:rPr>
          <w:rFonts w:ascii="Times New Roman"/>
          <w:b w:val="false"/>
          <w:i w:val="false"/>
          <w:color w:val="000000"/>
          <w:sz w:val="28"/>
        </w:rPr>
        <w:t>
      64. Тапсырыс беруші және (немесе) Бірыңғай дистрибьютор:</w:t>
      </w:r>
    </w:p>
    <w:p>
      <w:pPr>
        <w:spacing w:after="0"/>
        <w:ind w:left="0"/>
        <w:jc w:val="both"/>
      </w:pPr>
      <w:r>
        <w:rPr>
          <w:rFonts w:ascii="Times New Roman"/>
          <w:b w:val="false"/>
          <w:i w:val="false"/>
          <w:color w:val="000000"/>
          <w:sz w:val="28"/>
        </w:rPr>
        <w:t>
      1) Шартта көзделген міндеттемелерді бірнеше рет бұзғаны үшін;</w:t>
      </w:r>
    </w:p>
    <w:p>
      <w:pPr>
        <w:spacing w:after="0"/>
        <w:ind w:left="0"/>
        <w:jc w:val="both"/>
      </w:pPr>
      <w:r>
        <w:rPr>
          <w:rFonts w:ascii="Times New Roman"/>
          <w:b w:val="false"/>
          <w:i w:val="false"/>
          <w:color w:val="000000"/>
          <w:sz w:val="28"/>
        </w:rPr>
        <w:t>
      2) Қазақстан Республикасының заңнамасында көзделген лицензияланатын қызметті орындауға арналған лицензияны кері қайтарып алғанда;</w:t>
      </w:r>
    </w:p>
    <w:p>
      <w:pPr>
        <w:spacing w:after="0"/>
        <w:ind w:left="0"/>
        <w:jc w:val="both"/>
      </w:pPr>
      <w:r>
        <w:rPr>
          <w:rFonts w:ascii="Times New Roman"/>
          <w:b w:val="false"/>
          <w:i w:val="false"/>
          <w:color w:val="000000"/>
          <w:sz w:val="28"/>
        </w:rPr>
        <w:t>
      3) қатарынан екі жыл бойы беруден бас тарту (себептері мен мән-жайларына қарамастан);</w:t>
      </w:r>
    </w:p>
    <w:p>
      <w:pPr>
        <w:spacing w:after="0"/>
        <w:ind w:left="0"/>
        <w:jc w:val="both"/>
      </w:pPr>
      <w:r>
        <w:rPr>
          <w:rFonts w:ascii="Times New Roman"/>
          <w:b w:val="false"/>
          <w:i w:val="false"/>
          <w:color w:val="000000"/>
          <w:sz w:val="28"/>
        </w:rPr>
        <w:t>
      3) сапасы лайықсыз медициналық техника бірнеше рет берілген жағдайда Шартты бұзуға құқылы.</w:t>
      </w:r>
    </w:p>
    <w:p>
      <w:pPr>
        <w:spacing w:after="0"/>
        <w:ind w:left="0"/>
        <w:jc w:val="both"/>
      </w:pPr>
      <w:r>
        <w:rPr>
          <w:rFonts w:ascii="Times New Roman"/>
          <w:b w:val="false"/>
          <w:i w:val="false"/>
          <w:color w:val="000000"/>
          <w:sz w:val="28"/>
        </w:rPr>
        <w:t>
      65. Шартты бұзу негіздері туындаған кезде Тапсырыс беруші және (немесе) Бірыңғай дистрибьютор Өнім берушіге Шартты толық немесе ішінара біржақты тәртіппен бұзу туралы жазбаша хабарлама жібереді. Өнім беруші осындай хабарламаны алған күннен бастап Шарт бұзылды деп есептеледі.</w:t>
      </w:r>
    </w:p>
    <w:p>
      <w:pPr>
        <w:spacing w:after="0"/>
        <w:ind w:left="0"/>
        <w:jc w:val="both"/>
      </w:pPr>
      <w:r>
        <w:rPr>
          <w:rFonts w:ascii="Times New Roman"/>
          <w:b w:val="false"/>
          <w:i w:val="false"/>
          <w:color w:val="000000"/>
          <w:sz w:val="28"/>
        </w:rPr>
        <w:t>
      66. Тараптар Шарт бойынша өз міндеттемелерін ішінара немесе толық орындамағаны үшін, егер ол еңсерілмейтін күш жағдайларының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салдары болып табылса, Шарт бойынша міндеттемелерді Тараптардың орындауына тыйым салатын немесе қандай да бір өзгеше түрде кедергі келтіретін болса жауапкершіліктен босатылады.</w:t>
      </w:r>
    </w:p>
    <w:p>
      <w:pPr>
        <w:spacing w:after="0"/>
        <w:ind w:left="0"/>
        <w:jc w:val="both"/>
      </w:pPr>
      <w:r>
        <w:rPr>
          <w:rFonts w:ascii="Times New Roman"/>
          <w:b w:val="false"/>
          <w:i w:val="false"/>
          <w:color w:val="000000"/>
          <w:sz w:val="28"/>
        </w:rPr>
        <w:t xml:space="preserve">
      67.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w:t>
      </w:r>
      <w:r>
        <w:rPr>
          <w:rFonts w:ascii="Times New Roman"/>
          <w:b w:val="false"/>
          <w:i w:val="false"/>
          <w:color w:val="000000"/>
          <w:sz w:val="28"/>
        </w:rPr>
        <w:t>9-қосымшаға</w:t>
      </w:r>
      <w:r>
        <w:rPr>
          <w:rFonts w:ascii="Times New Roman"/>
          <w:b w:val="false"/>
          <w:i w:val="false"/>
          <w:color w:val="000000"/>
          <w:sz w:val="28"/>
        </w:rPr>
        <w:t xml:space="preserve"> сәйкес сыбайлас жемқорлыққа қарсы талаптарды сақтайды деп сендіреді.</w:t>
      </w:r>
    </w:p>
    <w:p>
      <w:pPr>
        <w:spacing w:after="0"/>
        <w:ind w:left="0"/>
        <w:jc w:val="left"/>
      </w:pPr>
      <w:r>
        <w:rPr>
          <w:rFonts w:ascii="Times New Roman"/>
          <w:b/>
          <w:i w:val="false"/>
          <w:color w:val="000000"/>
        </w:rPr>
        <w:t xml:space="preserve"> 10. Құпиялылық</w:t>
      </w:r>
    </w:p>
    <w:p>
      <w:pPr>
        <w:spacing w:after="0"/>
        <w:ind w:left="0"/>
        <w:jc w:val="both"/>
      </w:pPr>
      <w:r>
        <w:rPr>
          <w:rFonts w:ascii="Times New Roman"/>
          <w:b w:val="false"/>
          <w:i w:val="false"/>
          <w:color w:val="000000"/>
          <w:sz w:val="28"/>
        </w:rPr>
        <w:t xml:space="preserve">
      68.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 </w:t>
      </w:r>
    </w:p>
    <w:p>
      <w:pPr>
        <w:spacing w:after="0"/>
        <w:ind w:left="0"/>
        <w:jc w:val="both"/>
      </w:pPr>
      <w:r>
        <w:rPr>
          <w:rFonts w:ascii="Times New Roman"/>
          <w:b w:val="false"/>
          <w:i w:val="false"/>
          <w:color w:val="000000"/>
          <w:sz w:val="28"/>
        </w:rPr>
        <w:t xml:space="preserve">
      1) ашу кезінде жұртшылықтың қолы жетімді; </w:t>
      </w:r>
    </w:p>
    <w:p>
      <w:pPr>
        <w:spacing w:after="0"/>
        <w:ind w:left="0"/>
        <w:jc w:val="both"/>
      </w:pPr>
      <w:r>
        <w:rPr>
          <w:rFonts w:ascii="Times New Roman"/>
          <w:b w:val="false"/>
          <w:i w:val="false"/>
          <w:color w:val="000000"/>
          <w:sz w:val="28"/>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pPr>
        <w:spacing w:after="0"/>
        <w:ind w:left="0"/>
        <w:jc w:val="both"/>
      </w:pPr>
      <w:r>
        <w:rPr>
          <w:rFonts w:ascii="Times New Roman"/>
          <w:b w:val="false"/>
          <w:i w:val="false"/>
          <w:color w:val="000000"/>
          <w:sz w:val="28"/>
        </w:rPr>
        <w:t>
      3) басқа Тарап ашу кезінде Тараптардың иелігінде болып және осындай Тараптан тікелей немесе жанама алынбаса;</w:t>
      </w:r>
    </w:p>
    <w:p>
      <w:pPr>
        <w:spacing w:after="0"/>
        <w:ind w:left="0"/>
        <w:jc w:val="both"/>
      </w:pPr>
      <w:r>
        <w:rPr>
          <w:rFonts w:ascii="Times New Roman"/>
          <w:b w:val="false"/>
          <w:i w:val="false"/>
          <w:color w:val="000000"/>
          <w:sz w:val="28"/>
        </w:rPr>
        <w:t>
      4) үшінші тараптан алынды, алайда мұндай ақпарат құпиялылықты кепілдендіретін Тараптан тікелей немесе жанама ұсынылмаса;</w:t>
      </w:r>
    </w:p>
    <w:p>
      <w:pPr>
        <w:spacing w:after="0"/>
        <w:ind w:left="0"/>
        <w:jc w:val="both"/>
      </w:pPr>
      <w:r>
        <w:rPr>
          <w:rFonts w:ascii="Times New Roman"/>
          <w:b w:val="false"/>
          <w:i w:val="false"/>
          <w:color w:val="000000"/>
          <w:sz w:val="2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pPr>
        <w:spacing w:after="0"/>
        <w:ind w:left="0"/>
        <w:jc w:val="both"/>
      </w:pPr>
      <w:r>
        <w:rPr>
          <w:rFonts w:ascii="Times New Roman"/>
          <w:b w:val="false"/>
          <w:i w:val="false"/>
          <w:color w:val="000000"/>
          <w:sz w:val="28"/>
        </w:rPr>
        <w:t>
      69.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pPr>
        <w:spacing w:after="0"/>
        <w:ind w:left="0"/>
        <w:jc w:val="left"/>
      </w:pPr>
      <w:r>
        <w:rPr>
          <w:rFonts w:ascii="Times New Roman"/>
          <w:b/>
          <w:i w:val="false"/>
          <w:color w:val="000000"/>
        </w:rPr>
        <w:t xml:space="preserve"> 11. Қорытынды ережелер</w:t>
      </w:r>
    </w:p>
    <w:p>
      <w:pPr>
        <w:spacing w:after="0"/>
        <w:ind w:left="0"/>
        <w:jc w:val="both"/>
      </w:pPr>
      <w:r>
        <w:rPr>
          <w:rFonts w:ascii="Times New Roman"/>
          <w:b w:val="false"/>
          <w:i w:val="false"/>
          <w:color w:val="000000"/>
          <w:sz w:val="28"/>
        </w:rPr>
        <w:t>
      70. Шартқа барлық өзгерістер мен толықтырулар, егер олар Шарттың ажырамас бөлігі болып табылатын қосымша келісім түрінде жазбаша нысанда жасалса, оған Тараптардың уәкілетті өкілдері қол қойса және Тараптардың мөрлерімен куәландырылса, күшіне ие болады.</w:t>
      </w:r>
    </w:p>
    <w:p>
      <w:pPr>
        <w:spacing w:after="0"/>
        <w:ind w:left="0"/>
        <w:jc w:val="both"/>
      </w:pPr>
      <w:r>
        <w:rPr>
          <w:rFonts w:ascii="Times New Roman"/>
          <w:b w:val="false"/>
          <w:i w:val="false"/>
          <w:color w:val="000000"/>
          <w:sz w:val="28"/>
        </w:rPr>
        <w:t>
      71. Тарап екінші Тараптың алдын ала жазбаша келісімінсіз Шарт бойынша өз құқықтары мен міндеттерін үшінші тұлғаларға беруге құқығы жоқ.</w:t>
      </w:r>
    </w:p>
    <w:p>
      <w:pPr>
        <w:spacing w:after="0"/>
        <w:ind w:left="0"/>
        <w:jc w:val="both"/>
      </w:pPr>
      <w:r>
        <w:rPr>
          <w:rFonts w:ascii="Times New Roman"/>
          <w:b w:val="false"/>
          <w:i w:val="false"/>
          <w:color w:val="000000"/>
          <w:sz w:val="28"/>
        </w:rPr>
        <w:t>
      72. Қандай да бір Тараптың заңды мекенжайының атауы және басқа да деректемелері өзгерген жағдайда, ол осындай өзгерістер болған кезден бастап 5 (бес) жұмыс күні ішінде бұл туралы басқа Тарапты жазбаша хабардар етеді. Мұндай жағдайда Шартқа өзгерістер енгізу талап етілмейді.</w:t>
      </w:r>
    </w:p>
    <w:p>
      <w:pPr>
        <w:spacing w:after="0"/>
        <w:ind w:left="0"/>
        <w:jc w:val="both"/>
      </w:pPr>
      <w:r>
        <w:rPr>
          <w:rFonts w:ascii="Times New Roman"/>
          <w:b w:val="false"/>
          <w:i w:val="false"/>
          <w:color w:val="000000"/>
          <w:sz w:val="28"/>
        </w:rPr>
        <w:t>
      73. Тараптардың Шартпен реттелмеген өзара қарым-қатынастары Қазақстан Республикасының заңнамасымен реттеледі.</w:t>
      </w:r>
    </w:p>
    <w:p>
      <w:pPr>
        <w:spacing w:after="0"/>
        <w:ind w:left="0"/>
        <w:jc w:val="both"/>
      </w:pPr>
      <w:r>
        <w:rPr>
          <w:rFonts w:ascii="Times New Roman"/>
          <w:b w:val="false"/>
          <w:i w:val="false"/>
          <w:color w:val="000000"/>
          <w:sz w:val="28"/>
        </w:rPr>
        <w:t>
      Тараптар арасында дауды шешу мүмкін болмаған жағдайда, Тараптардың бірі Тапсырыс берушінің және (немесе) Бірыңғай дистрибьютордың орналасқан жері бойынша сот тәртібімен тиісті талап қоюмен екінші Тарапқа жүгінуге құқылы.</w:t>
      </w:r>
    </w:p>
    <w:p>
      <w:pPr>
        <w:spacing w:after="0"/>
        <w:ind w:left="0"/>
        <w:jc w:val="both"/>
      </w:pPr>
      <w:r>
        <w:rPr>
          <w:rFonts w:ascii="Times New Roman"/>
          <w:b w:val="false"/>
          <w:i w:val="false"/>
          <w:color w:val="000000"/>
          <w:sz w:val="28"/>
        </w:rPr>
        <w:t>
      74. Шарт Тараптардың әрқайсысы үшін бір-бір данадан қазақ және орыс тілдерінде 3 (үш) данада жасалды.</w:t>
      </w:r>
    </w:p>
    <w:p>
      <w:pPr>
        <w:spacing w:after="0"/>
        <w:ind w:left="0"/>
        <w:jc w:val="both"/>
      </w:pPr>
      <w:r>
        <w:rPr>
          <w:rFonts w:ascii="Times New Roman"/>
          <w:b w:val="false"/>
          <w:i w:val="false"/>
          <w:color w:val="000000"/>
          <w:sz w:val="28"/>
        </w:rPr>
        <w:t>
      75. Шарт оған қол қойылған сәттен бастап күшіне енеді және ____ жылғы 31 желтоқсанға дейін, ал өзара есеп айырысу және кепілдікті сервистік қызмет көрсету бөлігінде Тараптар оларды толық орындағанға дейін қолданылады.</w:t>
      </w:r>
    </w:p>
    <w:p>
      <w:pPr>
        <w:spacing w:after="0"/>
        <w:ind w:left="0"/>
        <w:jc w:val="left"/>
      </w:pPr>
      <w:r>
        <w:rPr>
          <w:rFonts w:ascii="Times New Roman"/>
          <w:b/>
          <w:i w:val="false"/>
          <w:color w:val="000000"/>
        </w:rPr>
        <w:t xml:space="preserve"> 12. Тараптардың заңды мекенжайлары, банктік деректемелері және қолдары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Банктік деректемелер</w:t>
            </w:r>
          </w:p>
          <w:p>
            <w:pPr>
              <w:spacing w:after="20"/>
              <w:ind w:left="20"/>
              <w:jc w:val="both"/>
            </w:pPr>
            <w:r>
              <w:rPr>
                <w:rFonts w:ascii="Times New Roman"/>
                <w:b w:val="false"/>
                <w:i w:val="false"/>
                <w:color w:val="000000"/>
                <w:sz w:val="20"/>
              </w:rPr>
              <w:t>
Телефон, e-mail</w:t>
            </w:r>
          </w:p>
          <w:p>
            <w:pPr>
              <w:spacing w:after="20"/>
              <w:ind w:left="20"/>
              <w:jc w:val="both"/>
            </w:pPr>
            <w:r>
              <w:rPr>
                <w:rFonts w:ascii="Times New Roman"/>
                <w:b w:val="false"/>
                <w:i w:val="false"/>
                <w:color w:val="000000"/>
                <w:sz w:val="20"/>
              </w:rPr>
              <w:t xml:space="preserve">
Лауазымы _____________ </w:t>
            </w:r>
          </w:p>
          <w:p>
            <w:pPr>
              <w:spacing w:after="20"/>
              <w:ind w:left="20"/>
              <w:jc w:val="both"/>
            </w:pPr>
            <w:r>
              <w:rPr>
                <w:rFonts w:ascii="Times New Roman"/>
                <w:b w:val="false"/>
                <w:i w:val="false"/>
                <w:color w:val="000000"/>
                <w:sz w:val="20"/>
              </w:rPr>
              <w:t>
Қолы, Т.А.Ә. (бар болған жағдайда)</w:t>
            </w:r>
          </w:p>
          <w:p>
            <w:pPr>
              <w:spacing w:after="20"/>
              <w:ind w:left="20"/>
              <w:jc w:val="both"/>
            </w:pPr>
            <w:r>
              <w:rPr>
                <w:rFonts w:ascii="Times New Roman"/>
                <w:b w:val="false"/>
                <w:i w:val="false"/>
                <w:color w:val="000000"/>
                <w:sz w:val="20"/>
              </w:rPr>
              <w:t xml:space="preserve">
мөр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Банктік деректемелер</w:t>
            </w:r>
          </w:p>
          <w:p>
            <w:pPr>
              <w:spacing w:after="20"/>
              <w:ind w:left="20"/>
              <w:jc w:val="both"/>
            </w:pPr>
            <w:r>
              <w:rPr>
                <w:rFonts w:ascii="Times New Roman"/>
                <w:b w:val="false"/>
                <w:i w:val="false"/>
                <w:color w:val="000000"/>
                <w:sz w:val="20"/>
              </w:rPr>
              <w:t>
Телефон, e-mail</w:t>
            </w:r>
          </w:p>
          <w:p>
            <w:pPr>
              <w:spacing w:after="20"/>
              <w:ind w:left="20"/>
              <w:jc w:val="both"/>
            </w:pPr>
            <w:r>
              <w:rPr>
                <w:rFonts w:ascii="Times New Roman"/>
                <w:b w:val="false"/>
                <w:i w:val="false"/>
                <w:color w:val="000000"/>
                <w:sz w:val="20"/>
              </w:rPr>
              <w:t xml:space="preserve">
Лауазымы _____________ </w:t>
            </w:r>
          </w:p>
          <w:p>
            <w:pPr>
              <w:spacing w:after="20"/>
              <w:ind w:left="20"/>
              <w:jc w:val="both"/>
            </w:pPr>
            <w:r>
              <w:rPr>
                <w:rFonts w:ascii="Times New Roman"/>
                <w:b w:val="false"/>
                <w:i w:val="false"/>
                <w:color w:val="000000"/>
                <w:sz w:val="20"/>
              </w:rPr>
              <w:t>
Қолы, Т.А.Ә. (бар болған жағдайда)</w:t>
            </w:r>
          </w:p>
          <w:p>
            <w:pPr>
              <w:spacing w:after="20"/>
              <w:ind w:left="20"/>
              <w:jc w:val="both"/>
            </w:pPr>
            <w:r>
              <w:rPr>
                <w:rFonts w:ascii="Times New Roman"/>
                <w:b w:val="false"/>
                <w:i w:val="false"/>
                <w:color w:val="000000"/>
                <w:sz w:val="20"/>
              </w:rPr>
              <w:t>
мөр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Банктік деректемелер</w:t>
            </w:r>
          </w:p>
          <w:p>
            <w:pPr>
              <w:spacing w:after="20"/>
              <w:ind w:left="20"/>
              <w:jc w:val="both"/>
            </w:pPr>
            <w:r>
              <w:rPr>
                <w:rFonts w:ascii="Times New Roman"/>
                <w:b w:val="false"/>
                <w:i w:val="false"/>
                <w:color w:val="000000"/>
                <w:sz w:val="20"/>
              </w:rPr>
              <w:t>
Телефон, e-mail</w:t>
            </w:r>
          </w:p>
          <w:p>
            <w:pPr>
              <w:spacing w:after="20"/>
              <w:ind w:left="20"/>
              <w:jc w:val="both"/>
            </w:pPr>
            <w:r>
              <w:rPr>
                <w:rFonts w:ascii="Times New Roman"/>
                <w:b w:val="false"/>
                <w:i w:val="false"/>
                <w:color w:val="000000"/>
                <w:sz w:val="20"/>
              </w:rPr>
              <w:t xml:space="preserve">
Лауазымы _____________ </w:t>
            </w:r>
          </w:p>
          <w:p>
            <w:pPr>
              <w:spacing w:after="20"/>
              <w:ind w:left="20"/>
              <w:jc w:val="both"/>
            </w:pPr>
            <w:r>
              <w:rPr>
                <w:rFonts w:ascii="Times New Roman"/>
                <w:b w:val="false"/>
                <w:i w:val="false"/>
                <w:color w:val="000000"/>
                <w:sz w:val="20"/>
              </w:rPr>
              <w:t>
Қолы, Т.А.Ә. (бар болған жағдайда)</w:t>
            </w:r>
          </w:p>
          <w:p>
            <w:pPr>
              <w:spacing w:after="20"/>
              <w:ind w:left="20"/>
              <w:jc w:val="both"/>
            </w:pPr>
            <w:r>
              <w:rPr>
                <w:rFonts w:ascii="Times New Roman"/>
                <w:b w:val="false"/>
                <w:i w:val="false"/>
                <w:color w:val="000000"/>
                <w:sz w:val="20"/>
              </w:rPr>
              <w:t>
мөр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техниканы</w:t>
            </w:r>
            <w:r>
              <w:br/>
            </w:r>
            <w:r>
              <w:rPr>
                <w:rFonts w:ascii="Times New Roman"/>
                <w:b w:val="false"/>
                <w:i w:val="false"/>
                <w:color w:val="000000"/>
                <w:sz w:val="20"/>
              </w:rPr>
              <w:t>сатып алудың үлгі үшжақты</w:t>
            </w:r>
            <w:r>
              <w:br/>
            </w:r>
            <w:r>
              <w:rPr>
                <w:rFonts w:ascii="Times New Roman"/>
                <w:b w:val="false"/>
                <w:i w:val="false"/>
                <w:color w:val="000000"/>
                <w:sz w:val="20"/>
              </w:rPr>
              <w:t xml:space="preserve">шартына (бірыңғай </w:t>
            </w:r>
            <w:r>
              <w:br/>
            </w:r>
            <w:r>
              <w:rPr>
                <w:rFonts w:ascii="Times New Roman"/>
                <w:b w:val="false"/>
                <w:i w:val="false"/>
                <w:color w:val="000000"/>
                <w:sz w:val="20"/>
              </w:rPr>
              <w:t>дистрибьютор, тапсырыс</w:t>
            </w:r>
            <w:r>
              <w:br/>
            </w:r>
            <w:r>
              <w:rPr>
                <w:rFonts w:ascii="Times New Roman"/>
                <w:b w:val="false"/>
                <w:i w:val="false"/>
                <w:color w:val="000000"/>
                <w:sz w:val="20"/>
              </w:rPr>
              <w:t>беруші мен өнім беруші арасында)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Тауардың тізбесі мен жиынтықталуы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тізбесіне сәйкес р/с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баға жеңілдігін ескере отырып, толық жиынтықтағы медициналық техника бірлігінің құны,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медициналық техниканың бірлік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мерзімі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күнтізбелік күн</w:t>
            </w:r>
          </w:p>
          <w:p>
            <w:pPr>
              <w:spacing w:after="20"/>
              <w:ind w:left="20"/>
              <w:jc w:val="both"/>
            </w:pPr>
            <w:r>
              <w:rPr>
                <w:rFonts w:ascii="Times New Roman"/>
                <w:b w:val="false"/>
                <w:i w:val="false"/>
                <w:color w:val="000000"/>
                <w:sz w:val="20"/>
              </w:rPr>
              <w:t>
кешіктірмей</w:t>
            </w:r>
          </w:p>
          <w:p>
            <w:pPr>
              <w:spacing w:after="20"/>
              <w:ind w:left="20"/>
              <w:jc w:val="both"/>
            </w:pPr>
            <w:r>
              <w:rPr>
                <w:rFonts w:ascii="Times New Roman"/>
                <w:b w:val="false"/>
                <w:i w:val="false"/>
                <w:color w:val="000000"/>
                <w:sz w:val="20"/>
              </w:rPr>
              <w:t>
_____ ж.</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техниканы </w:t>
            </w:r>
            <w:r>
              <w:br/>
            </w:r>
            <w:r>
              <w:rPr>
                <w:rFonts w:ascii="Times New Roman"/>
                <w:b w:val="false"/>
                <w:i w:val="false"/>
                <w:color w:val="000000"/>
                <w:sz w:val="20"/>
              </w:rPr>
              <w:t xml:space="preserve">сатып алудың үлгі үшжақты </w:t>
            </w:r>
            <w:r>
              <w:br/>
            </w:r>
            <w:r>
              <w:rPr>
                <w:rFonts w:ascii="Times New Roman"/>
                <w:b w:val="false"/>
                <w:i w:val="false"/>
                <w:color w:val="000000"/>
                <w:sz w:val="20"/>
              </w:rPr>
              <w:t xml:space="preserve">шартына (бірыңғай </w:t>
            </w:r>
            <w:r>
              <w:br/>
            </w:r>
            <w:r>
              <w:rPr>
                <w:rFonts w:ascii="Times New Roman"/>
                <w:b w:val="false"/>
                <w:i w:val="false"/>
                <w:color w:val="000000"/>
                <w:sz w:val="20"/>
              </w:rPr>
              <w:t xml:space="preserve">дистрибьютор, тапсырыс </w:t>
            </w:r>
            <w:r>
              <w:br/>
            </w:r>
            <w:r>
              <w:rPr>
                <w:rFonts w:ascii="Times New Roman"/>
                <w:b w:val="false"/>
                <w:i w:val="false"/>
                <w:color w:val="000000"/>
                <w:sz w:val="20"/>
              </w:rPr>
              <w:t>беруші мен өнім беруші арасында)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Техникалық ерекшелік</w:t>
      </w:r>
    </w:p>
    <w:p>
      <w:pPr>
        <w:spacing w:after="0"/>
        <w:ind w:left="0"/>
        <w:jc w:val="both"/>
      </w:pPr>
      <w:r>
        <w:rPr>
          <w:rFonts w:ascii="Times New Roman"/>
          <w:b w:val="false"/>
          <w:i w:val="false"/>
          <w:color w:val="000000"/>
          <w:sz w:val="28"/>
        </w:rPr>
        <w:t>
      Тауардың атауы:</w:t>
      </w:r>
    </w:p>
    <w:p>
      <w:pPr>
        <w:spacing w:after="0"/>
        <w:ind w:left="0"/>
        <w:jc w:val="both"/>
      </w:pPr>
      <w:r>
        <w:rPr>
          <w:rFonts w:ascii="Times New Roman"/>
          <w:b w:val="false"/>
          <w:i w:val="false"/>
          <w:color w:val="000000"/>
          <w:sz w:val="28"/>
        </w:rPr>
        <w:t>
      Тіркелген атауы:</w:t>
      </w:r>
    </w:p>
    <w:p>
      <w:pPr>
        <w:spacing w:after="0"/>
        <w:ind w:left="0"/>
        <w:jc w:val="both"/>
      </w:pPr>
      <w:r>
        <w:rPr>
          <w:rFonts w:ascii="Times New Roman"/>
          <w:b w:val="false"/>
          <w:i w:val="false"/>
          <w:color w:val="000000"/>
          <w:sz w:val="28"/>
        </w:rPr>
        <w:t>
      Сатып алынатын модель:</w:t>
      </w:r>
    </w:p>
    <w:p>
      <w:pPr>
        <w:spacing w:after="0"/>
        <w:ind w:left="0"/>
        <w:jc w:val="both"/>
      </w:pPr>
      <w:r>
        <w:rPr>
          <w:rFonts w:ascii="Times New Roman"/>
          <w:b w:val="false"/>
          <w:i w:val="false"/>
          <w:color w:val="000000"/>
          <w:sz w:val="28"/>
        </w:rPr>
        <w:t>
      Өндіруші:</w:t>
      </w:r>
    </w:p>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Тіркеу куәлігінің қолданылу мерзімі:</w:t>
      </w:r>
    </w:p>
    <w:p>
      <w:pPr>
        <w:spacing w:after="0"/>
        <w:ind w:left="0"/>
        <w:jc w:val="both"/>
      </w:pPr>
      <w:r>
        <w:rPr>
          <w:rFonts w:ascii="Times New Roman"/>
          <w:b w:val="false"/>
          <w:i w:val="false"/>
          <w:color w:val="000000"/>
          <w:sz w:val="28"/>
        </w:rPr>
        <w:t>
      Егжей-тегжейлі техникалық сипаттамасы:</w:t>
      </w:r>
    </w:p>
    <w:p>
      <w:pPr>
        <w:spacing w:after="0"/>
        <w:ind w:left="0"/>
        <w:jc w:val="both"/>
      </w:pPr>
      <w:r>
        <w:rPr>
          <w:rFonts w:ascii="Times New Roman"/>
          <w:b w:val="false"/>
          <w:i w:val="false"/>
          <w:color w:val="000000"/>
          <w:sz w:val="28"/>
        </w:rPr>
        <w:t>
      Пайдалану шарттарына талаптар:</w:t>
      </w:r>
    </w:p>
    <w:p>
      <w:pPr>
        <w:spacing w:after="0"/>
        <w:ind w:left="0"/>
        <w:jc w:val="both"/>
      </w:pPr>
      <w:r>
        <w:rPr>
          <w:rFonts w:ascii="Times New Roman"/>
          <w:b w:val="false"/>
          <w:i w:val="false"/>
          <w:color w:val="000000"/>
          <w:sz w:val="28"/>
        </w:rPr>
        <w:t>
      Беру мерзімі:</w:t>
      </w:r>
    </w:p>
    <w:p>
      <w:pPr>
        <w:spacing w:after="0"/>
        <w:ind w:left="0"/>
        <w:jc w:val="both"/>
      </w:pPr>
      <w:r>
        <w:rPr>
          <w:rFonts w:ascii="Times New Roman"/>
          <w:b w:val="false"/>
          <w:i w:val="false"/>
          <w:color w:val="000000"/>
          <w:sz w:val="28"/>
        </w:rPr>
        <w:t>
      Тауарлар жаңа әрі бұрын қолданылмаған түрде жеткізіледі. Тауардың әр жиынтығы қазақ және орыс тілдеріндегі аудармасы бар техникалық және пайдалану құжаттамасымен жабдықталады. Тауарды әкелу және сату Қазақстан Республикасының заңнамасына сәйкес жүзеге асырылады. Жеткізу жиынтығы тауарлардың және барлық жиынтығының нақты техникалық сипаттамалары көрсетіліп және осы кестенің әрбір тармағына жекелеп (жиынтығы немесе жабдық бірлігі) сипатталады. Егер техникалық ерекшелікте өзгеше көрсетілмесе, электр қуаты ешқандай қосымша жалғастыру тетігінсіз немесе транформаторсыз 220 Вольт болуы тиіс. Аспаптармен бірге берілген бағдарламалық жасақтама түпкі алушының орнатылған жабдығының бағдарламалық жасақтамасына сәйкес болуы тиіс. Өнім беруші тауарды жеткізу рәсімін аталған тауармен жұмыс істеу үшін персоналды оқытуға құжатпен расталған білікті мамандардың қолдауын, тауарды орнатуды, жөндеуді және іске қосуды қамтамасыз етеді. Тауарды жеткізуді жүзеге асыру кезінде Өнім беруші тапсырыс берушіге тауардың бағдарламалық жасақтамасына қол жеткізу үшін барлық сервис-кодтарды береді. Кепілдікті сервистік және техникалық қызмет көрсету және жөндеу мерзімі түпкі алушыға ресми хабарланған сәтінен бастап күнтізбелік 30 (отыз) күннен аспайтын мерзімде істен шыққан жабдыққа жөндеу жүргізу немесе оны ауыстыра отырып, жабдықты пайдалануға беру сәтінен бастап кемінде 37 (отыз жеті) айды құрайды. Қызмет көрсетудің кепілдікті мерзімі ішінде сервистік қызмет көрсетуді Өнім берушінің білікті маманы тоқсанына кемінде 1 рет жүзеге асырады. Техникалық ерекшелікке техникалық және пайдалану сипаттамаларын, сондай-ақ модельдер мен өндірушілерді көрсетуден басқа, жеткізілетін тауарлардың фотосуреттері де қоса беріледі. Өлшеу құралдарына жататын тауарлар Қазақстан Республикасының өлшем құралдарының тізіліміне енгізілген. Жабдықты орнатуға дейін күнтізбелік 40 (қырық) күннен кешіктірмей Өнім беруші Тапсырыс берушіні жабдықты сәтті іске қосу үшін қажетті орнату алдындағы талаптар туралы хабардар етеді. Бөлме жайды сыртқы пішіні бойынша есіктердің стандартты ойығынан өтетін (ені 80 сантиметр, биіктігі 200 сантиметр), инсталляциялық дайындаумен күрделі монтаждау жұмыстарын жүргізуді болжамайтын көлемді жабдық. Жұмыс орнына жеткізуді, жабдықты түсіруді, қаптамасын ашуды, орнатуды, аспаптарды жөндеуді және іске қосуды, олардың сипаттамасының осы құжатқа және фирманың ерекшелігіне сәйкестігін (дәлдігі, сезгіштігі, өнімділігі және өзгелер) тексеруді, персоналды оқытуды Өнім беруші жүзеге асырады.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p>
            <w:pPr>
              <w:spacing w:after="20"/>
              <w:ind w:left="20"/>
              <w:jc w:val="both"/>
            </w:pPr>
            <w:r>
              <w:rPr>
                <w:rFonts w:ascii="Times New Roman"/>
                <w:b w:val="false"/>
                <w:i w:val="false"/>
                <w:color w:val="000000"/>
                <w:sz w:val="20"/>
              </w:rPr>
              <w:t>
мөр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p>
            <w:pPr>
              <w:spacing w:after="20"/>
              <w:ind w:left="20"/>
              <w:jc w:val="both"/>
            </w:pPr>
            <w:r>
              <w:rPr>
                <w:rFonts w:ascii="Times New Roman"/>
                <w:b w:val="false"/>
                <w:i w:val="false"/>
                <w:color w:val="000000"/>
                <w:sz w:val="20"/>
              </w:rPr>
              <w:t>
мөр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p>
            <w:pPr>
              <w:spacing w:after="20"/>
              <w:ind w:left="20"/>
              <w:jc w:val="both"/>
            </w:pPr>
            <w:r>
              <w:rPr>
                <w:rFonts w:ascii="Times New Roman"/>
                <w:b w:val="false"/>
                <w:i w:val="false"/>
                <w:color w:val="000000"/>
                <w:sz w:val="20"/>
              </w:rPr>
              <w:t>
мөр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техниканы </w:t>
            </w:r>
            <w:r>
              <w:br/>
            </w:r>
            <w:r>
              <w:rPr>
                <w:rFonts w:ascii="Times New Roman"/>
                <w:b w:val="false"/>
                <w:i w:val="false"/>
                <w:color w:val="000000"/>
                <w:sz w:val="20"/>
              </w:rPr>
              <w:t>сатып алудың үлгі үшжақты</w:t>
            </w:r>
            <w:r>
              <w:br/>
            </w:r>
            <w:r>
              <w:rPr>
                <w:rFonts w:ascii="Times New Roman"/>
                <w:b w:val="false"/>
                <w:i w:val="false"/>
                <w:color w:val="000000"/>
                <w:sz w:val="20"/>
              </w:rPr>
              <w:t xml:space="preserve">шартына (бірыңғай </w:t>
            </w:r>
            <w:r>
              <w:br/>
            </w:r>
            <w:r>
              <w:rPr>
                <w:rFonts w:ascii="Times New Roman"/>
                <w:b w:val="false"/>
                <w:i w:val="false"/>
                <w:color w:val="000000"/>
                <w:sz w:val="20"/>
              </w:rPr>
              <w:t xml:space="preserve">дистрибьютор, тапсырыс </w:t>
            </w:r>
            <w:r>
              <w:br/>
            </w:r>
            <w:r>
              <w:rPr>
                <w:rFonts w:ascii="Times New Roman"/>
                <w:b w:val="false"/>
                <w:i w:val="false"/>
                <w:color w:val="000000"/>
                <w:sz w:val="20"/>
              </w:rPr>
              <w:t>беруші мен өнім беруші арасында)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Бірыңғай дистрибьюторға</w:t>
            </w:r>
          </w:p>
        </w:tc>
      </w:tr>
    </w:tbl>
    <w:p>
      <w:pPr>
        <w:spacing w:after="0"/>
        <w:ind w:left="0"/>
        <w:jc w:val="left"/>
      </w:pPr>
      <w:r>
        <w:rPr>
          <w:rFonts w:ascii="Times New Roman"/>
          <w:b/>
          <w:i w:val="false"/>
          <w:color w:val="000000"/>
        </w:rPr>
        <w:t xml:space="preserve"> Өнім берушінің тауарды беруі туралы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 (модель)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Үшжақты шарттың нөмірі мен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Қабылдау-беру актісіне қол қою күні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Өнім беруші ______________________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техниканы</w:t>
            </w:r>
            <w:r>
              <w:br/>
            </w:r>
            <w:r>
              <w:rPr>
                <w:rFonts w:ascii="Times New Roman"/>
                <w:b w:val="false"/>
                <w:i w:val="false"/>
                <w:color w:val="000000"/>
                <w:sz w:val="20"/>
              </w:rPr>
              <w:t>сатып алудың үлгі үшжақты</w:t>
            </w:r>
            <w:r>
              <w:br/>
            </w:r>
            <w:r>
              <w:rPr>
                <w:rFonts w:ascii="Times New Roman"/>
                <w:b w:val="false"/>
                <w:i w:val="false"/>
                <w:color w:val="000000"/>
                <w:sz w:val="20"/>
              </w:rPr>
              <w:t xml:space="preserve">шартына (бірыңғай </w:t>
            </w:r>
            <w:r>
              <w:br/>
            </w:r>
            <w:r>
              <w:rPr>
                <w:rFonts w:ascii="Times New Roman"/>
                <w:b w:val="false"/>
                <w:i w:val="false"/>
                <w:color w:val="000000"/>
                <w:sz w:val="20"/>
              </w:rPr>
              <w:t xml:space="preserve">дистрибьютор, тапсырыс </w:t>
            </w:r>
            <w:r>
              <w:br/>
            </w:r>
            <w:r>
              <w:rPr>
                <w:rFonts w:ascii="Times New Roman"/>
                <w:b w:val="false"/>
                <w:i w:val="false"/>
                <w:color w:val="000000"/>
                <w:sz w:val="20"/>
              </w:rPr>
              <w:t>беруші мен өнім беруші арасында)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Кепілдікті сервистік қызмет көрсету графигі</w:t>
      </w:r>
    </w:p>
    <w:p>
      <w:pPr>
        <w:spacing w:after="0"/>
        <w:ind w:left="0"/>
        <w:jc w:val="both"/>
      </w:pPr>
      <w:r>
        <w:rPr>
          <w:rFonts w:ascii="Times New Roman"/>
          <w:b w:val="false"/>
          <w:i w:val="false"/>
          <w:color w:val="000000"/>
          <w:sz w:val="28"/>
        </w:rPr>
        <w:t>
      "____" __________20___жыл</w:t>
      </w:r>
    </w:p>
    <w:p>
      <w:pPr>
        <w:spacing w:after="0"/>
        <w:ind w:left="0"/>
        <w:jc w:val="both"/>
      </w:pPr>
      <w:r>
        <w:rPr>
          <w:rFonts w:ascii="Times New Roman"/>
          <w:b w:val="false"/>
          <w:i w:val="false"/>
          <w:color w:val="000000"/>
          <w:sz w:val="28"/>
        </w:rPr>
        <w:t>
      Тапсырыс беруші: __________________________________________________________</w:t>
      </w:r>
    </w:p>
    <w:p>
      <w:pPr>
        <w:spacing w:after="0"/>
        <w:ind w:left="0"/>
        <w:jc w:val="both"/>
      </w:pPr>
      <w:r>
        <w:rPr>
          <w:rFonts w:ascii="Times New Roman"/>
          <w:b w:val="false"/>
          <w:i w:val="false"/>
          <w:color w:val="000000"/>
          <w:sz w:val="28"/>
        </w:rPr>
        <w:t>
      Медициналық техниканы орнату орны: ________________________________________</w:t>
      </w:r>
    </w:p>
    <w:p>
      <w:pPr>
        <w:spacing w:after="0"/>
        <w:ind w:left="0"/>
        <w:jc w:val="both"/>
      </w:pPr>
      <w:r>
        <w:rPr>
          <w:rFonts w:ascii="Times New Roman"/>
          <w:b w:val="false"/>
          <w:i w:val="false"/>
          <w:color w:val="000000"/>
          <w:sz w:val="28"/>
        </w:rPr>
        <w:t xml:space="preserve">
      __ _________ 20__ года № _____ Медициналық техниканы берудің үшжақты шартына сәйкес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 сервистік қызмет көрсету кезінде жүргізілетін жұмыстардың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 сервистік қызмет көрсетуді жүргізуге арналған шығыс материалдары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 сервистік қызмет көрсетуді жүргізу кезеңі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Өнім беруші </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техниканы</w:t>
            </w:r>
            <w:r>
              <w:br/>
            </w:r>
            <w:r>
              <w:rPr>
                <w:rFonts w:ascii="Times New Roman"/>
                <w:b w:val="false"/>
                <w:i w:val="false"/>
                <w:color w:val="000000"/>
                <w:sz w:val="20"/>
              </w:rPr>
              <w:t xml:space="preserve">сатып алудың үлгі үшжақты </w:t>
            </w:r>
            <w:r>
              <w:br/>
            </w:r>
            <w:r>
              <w:rPr>
                <w:rFonts w:ascii="Times New Roman"/>
                <w:b w:val="false"/>
                <w:i w:val="false"/>
                <w:color w:val="000000"/>
                <w:sz w:val="20"/>
              </w:rPr>
              <w:t xml:space="preserve">шартына (бірыңғай </w:t>
            </w:r>
            <w:r>
              <w:br/>
            </w:r>
            <w:r>
              <w:rPr>
                <w:rFonts w:ascii="Times New Roman"/>
                <w:b w:val="false"/>
                <w:i w:val="false"/>
                <w:color w:val="000000"/>
                <w:sz w:val="20"/>
              </w:rPr>
              <w:t xml:space="preserve">дистрибьютор, тапсырыс </w:t>
            </w:r>
            <w:r>
              <w:br/>
            </w:r>
            <w:r>
              <w:rPr>
                <w:rFonts w:ascii="Times New Roman"/>
                <w:b w:val="false"/>
                <w:i w:val="false"/>
                <w:color w:val="000000"/>
                <w:sz w:val="20"/>
              </w:rPr>
              <w:t>беруші мен өнім беруші арасында)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Тауарды қабылдау-беру актісі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w:t>
            </w:r>
          </w:p>
          <w:p>
            <w:pPr>
              <w:spacing w:after="20"/>
              <w:ind w:left="20"/>
              <w:jc w:val="both"/>
            </w:pPr>
            <w:r>
              <w:rPr>
                <w:rFonts w:ascii="Times New Roman"/>
                <w:b w:val="false"/>
                <w:i w:val="false"/>
                <w:color w:val="000000"/>
                <w:sz w:val="20"/>
              </w:rPr>
              <w:t>
Тауарды қабылдау және акті жасау орны (бұдан әрі - МТ)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 20__ ж.</w:t>
            </w:r>
          </w:p>
        </w:tc>
      </w:tr>
    </w:tbl>
    <w:p>
      <w:pPr>
        <w:spacing w:after="0"/>
        <w:ind w:left="0"/>
        <w:jc w:val="both"/>
      </w:pPr>
      <w:r>
        <w:rPr>
          <w:rFonts w:ascii="Times New Roman"/>
          <w:b w:val="false"/>
          <w:i w:val="false"/>
          <w:color w:val="000000"/>
          <w:sz w:val="28"/>
        </w:rPr>
        <w:t xml:space="preserve">
      1. Өнім берушінің тарабы ____________________________________________________  </w:t>
      </w:r>
    </w:p>
    <w:p>
      <w:pPr>
        <w:spacing w:after="0"/>
        <w:ind w:left="0"/>
        <w:jc w:val="both"/>
      </w:pPr>
      <w:r>
        <w:rPr>
          <w:rFonts w:ascii="Times New Roman"/>
          <w:b w:val="false"/>
          <w:i w:val="false"/>
          <w:color w:val="000000"/>
          <w:sz w:val="28"/>
        </w:rPr>
        <w:t xml:space="preserve">                                              (лауазымы, жұмыс орны, Т.А.Ә. (бар болған жағдайда))</w:t>
      </w:r>
    </w:p>
    <w:p>
      <w:pPr>
        <w:spacing w:after="0"/>
        <w:ind w:left="0"/>
        <w:jc w:val="both"/>
      </w:pPr>
      <w:r>
        <w:rPr>
          <w:rFonts w:ascii="Times New Roman"/>
          <w:b w:val="false"/>
          <w:i w:val="false"/>
          <w:color w:val="000000"/>
          <w:sz w:val="28"/>
        </w:rPr>
        <w:t xml:space="preserve">2. Тапсырыс берушінің тарабы ________________________________________________ </w:t>
      </w:r>
    </w:p>
    <w:p>
      <w:pPr>
        <w:spacing w:after="0"/>
        <w:ind w:left="0"/>
        <w:jc w:val="both"/>
      </w:pPr>
      <w:r>
        <w:rPr>
          <w:rFonts w:ascii="Times New Roman"/>
          <w:b w:val="false"/>
          <w:i w:val="false"/>
          <w:color w:val="000000"/>
          <w:sz w:val="28"/>
        </w:rPr>
        <w:t xml:space="preserve">                                                    (лауазымы, жұмыс орны, Т.А.Ә. (бар болған жағдайда))</w:t>
      </w:r>
    </w:p>
    <w:p>
      <w:pPr>
        <w:spacing w:after="0"/>
        <w:ind w:left="0"/>
        <w:jc w:val="both"/>
      </w:pPr>
      <w:r>
        <w:rPr>
          <w:rFonts w:ascii="Times New Roman"/>
          <w:b w:val="false"/>
          <w:i w:val="false"/>
          <w:color w:val="000000"/>
          <w:sz w:val="28"/>
        </w:rPr>
        <w:t xml:space="preserve">
      Құрамдағы комиссия (әр тараптан): ____________________________________________  </w:t>
      </w:r>
    </w:p>
    <w:p>
      <w:pPr>
        <w:spacing w:after="0"/>
        <w:ind w:left="0"/>
        <w:jc w:val="both"/>
      </w:pPr>
      <w:r>
        <w:rPr>
          <w:rFonts w:ascii="Times New Roman"/>
          <w:b w:val="false"/>
          <w:i w:val="false"/>
          <w:color w:val="000000"/>
          <w:sz w:val="28"/>
        </w:rPr>
        <w:t xml:space="preserve">                                                   (лауазымы, жұмыс орны, Т.А.Ә. (бар болған жағдайда))</w:t>
      </w:r>
    </w:p>
    <w:p>
      <w:pPr>
        <w:spacing w:after="0"/>
        <w:ind w:left="0"/>
        <w:jc w:val="both"/>
      </w:pPr>
      <w:r>
        <w:rPr>
          <w:rFonts w:ascii="Times New Roman"/>
          <w:b w:val="false"/>
          <w:i w:val="false"/>
          <w:color w:val="000000"/>
          <w:sz w:val="28"/>
        </w:rPr>
        <w:t>Өнім берушінің атауы _______________________________________________________</w:t>
      </w:r>
    </w:p>
    <w:p>
      <w:pPr>
        <w:spacing w:after="0"/>
        <w:ind w:left="0"/>
        <w:jc w:val="both"/>
      </w:pPr>
      <w:r>
        <w:rPr>
          <w:rFonts w:ascii="Times New Roman"/>
          <w:b w:val="false"/>
          <w:i w:val="false"/>
          <w:color w:val="000000"/>
          <w:sz w:val="28"/>
        </w:rPr>
        <w:t>Жөнелтушінің (өндірушінің) атауы мен мекенжайы ______________________________</w:t>
      </w:r>
    </w:p>
    <w:p>
      <w:pPr>
        <w:spacing w:after="0"/>
        <w:ind w:left="0"/>
        <w:jc w:val="both"/>
      </w:pPr>
      <w:r>
        <w:rPr>
          <w:rFonts w:ascii="Times New Roman"/>
          <w:b w:val="false"/>
          <w:i w:val="false"/>
          <w:color w:val="000000"/>
          <w:sz w:val="28"/>
        </w:rPr>
        <w:t>МТ атауы ____________________________________</w:t>
      </w:r>
    </w:p>
    <w:p>
      <w:pPr>
        <w:spacing w:after="0"/>
        <w:ind w:left="0"/>
        <w:jc w:val="both"/>
      </w:pPr>
      <w:r>
        <w:rPr>
          <w:rFonts w:ascii="Times New Roman"/>
          <w:b w:val="false"/>
          <w:i w:val="false"/>
          <w:color w:val="000000"/>
          <w:sz w:val="28"/>
        </w:rPr>
        <w:t>
      Шот-фактураның күні мен нөмірі ___________ Босатуға арналған жүкқұжаттың күні мен нөмірі ______________</w:t>
      </w:r>
    </w:p>
    <w:p>
      <w:pPr>
        <w:spacing w:after="0"/>
        <w:ind w:left="0"/>
        <w:jc w:val="both"/>
      </w:pPr>
      <w:r>
        <w:rPr>
          <w:rFonts w:ascii="Times New Roman"/>
          <w:b w:val="false"/>
          <w:i w:val="false"/>
          <w:color w:val="000000"/>
          <w:sz w:val="28"/>
        </w:rPr>
        <w:t>МТ орнату күні ___________________________ МТ орнату орны ___________________</w:t>
      </w:r>
    </w:p>
    <w:p>
      <w:pPr>
        <w:spacing w:after="0"/>
        <w:ind w:left="0"/>
        <w:jc w:val="both"/>
      </w:pPr>
      <w:r>
        <w:rPr>
          <w:rFonts w:ascii="Times New Roman"/>
          <w:b w:val="false"/>
          <w:i w:val="false"/>
          <w:color w:val="000000"/>
          <w:sz w:val="28"/>
        </w:rPr>
        <w:t>МТ іске қосу-баптау күні ___________________ МТ жай-күйі ______________________</w:t>
      </w:r>
    </w:p>
    <w:p>
      <w:pPr>
        <w:spacing w:after="0"/>
        <w:ind w:left="0"/>
        <w:jc w:val="both"/>
      </w:pPr>
      <w:r>
        <w:rPr>
          <w:rFonts w:ascii="Times New Roman"/>
          <w:b w:val="false"/>
          <w:i w:val="false"/>
          <w:color w:val="000000"/>
          <w:sz w:val="28"/>
        </w:rPr>
        <w:t>Сериялық нөмірі _________________________ Шыққан жылы ____________________</w:t>
      </w:r>
    </w:p>
    <w:p>
      <w:pPr>
        <w:spacing w:after="0"/>
        <w:ind w:left="0"/>
        <w:jc w:val="both"/>
      </w:pPr>
      <w:r>
        <w:rPr>
          <w:rFonts w:ascii="Times New Roman"/>
          <w:b w:val="false"/>
          <w:i w:val="false"/>
          <w:color w:val="000000"/>
          <w:sz w:val="28"/>
        </w:rPr>
        <w:t>Көрсетілген жабдық монтаждалған, ретке келтірілген, толық жинақталған (қажеттінің астын сызу).</w:t>
      </w:r>
    </w:p>
    <w:p>
      <w:pPr>
        <w:spacing w:after="0"/>
        <w:ind w:left="0"/>
        <w:jc w:val="both"/>
      </w:pPr>
      <w:r>
        <w:rPr>
          <w:rFonts w:ascii="Times New Roman"/>
          <w:b w:val="false"/>
          <w:i w:val="false"/>
          <w:color w:val="000000"/>
          <w:sz w:val="28"/>
        </w:rPr>
        <w:t>Қызмет көрсететін медициналық персоналды оқыту жүргізілді ___________________</w:t>
      </w:r>
    </w:p>
    <w:p>
      <w:pPr>
        <w:spacing w:after="0"/>
        <w:ind w:left="0"/>
        <w:jc w:val="both"/>
      </w:pPr>
      <w:r>
        <w:rPr>
          <w:rFonts w:ascii="Times New Roman"/>
          <w:b w:val="false"/>
          <w:i w:val="false"/>
          <w:color w:val="000000"/>
          <w:sz w:val="28"/>
        </w:rPr>
        <w:t>Анықталған ақаулардың, ауытқулардың толық сипаттамасы және олардың сипаты:</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Ақау себептері, саны мен сапасының ауытқуы туралы комиссияның қорытындысы: ________________________</w:t>
      </w:r>
    </w:p>
    <w:p>
      <w:pPr>
        <w:spacing w:after="0"/>
        <w:ind w:left="0"/>
        <w:jc w:val="both"/>
      </w:pPr>
      <w:r>
        <w:rPr>
          <w:rFonts w:ascii="Times New Roman"/>
          <w:b w:val="false"/>
          <w:i w:val="false"/>
          <w:color w:val="000000"/>
          <w:sz w:val="28"/>
        </w:rPr>
        <w:t>Т.А.Ә. (бар болған жағдайда) көрсетілген комиссия мүшелерінің қолдары:</w:t>
      </w:r>
    </w:p>
    <w:p>
      <w:pPr>
        <w:spacing w:after="0"/>
        <w:ind w:left="0"/>
        <w:jc w:val="both"/>
      </w:pPr>
      <w:r>
        <w:rPr>
          <w:rFonts w:ascii="Times New Roman"/>
          <w:b w:val="false"/>
          <w:i w:val="false"/>
          <w:color w:val="000000"/>
          <w:sz w:val="28"/>
        </w:rPr>
        <w:t>1. ______________ 2. ________________ 3. ____________________ 4.</w:t>
      </w:r>
    </w:p>
    <w:p>
      <w:pPr>
        <w:spacing w:after="0"/>
        <w:ind w:left="0"/>
        <w:jc w:val="both"/>
      </w:pPr>
      <w:r>
        <w:rPr>
          <w:rFonts w:ascii="Times New Roman"/>
          <w:b w:val="false"/>
          <w:i w:val="false"/>
          <w:color w:val="000000"/>
          <w:sz w:val="28"/>
        </w:rPr>
        <w:t>Өнім беруші _________________ Тапсырыс беруші ___________________</w:t>
      </w:r>
    </w:p>
    <w:p>
      <w:pPr>
        <w:spacing w:after="0"/>
        <w:ind w:left="0"/>
        <w:jc w:val="both"/>
      </w:pPr>
      <w:r>
        <w:rPr>
          <w:rFonts w:ascii="Times New Roman"/>
          <w:b w:val="false"/>
          <w:i w:val="false"/>
          <w:color w:val="000000"/>
          <w:sz w:val="28"/>
        </w:rPr>
        <w:t>______________________________ _______________________________</w:t>
      </w:r>
    </w:p>
    <w:p>
      <w:pPr>
        <w:spacing w:after="0"/>
        <w:ind w:left="0"/>
        <w:jc w:val="both"/>
      </w:pPr>
      <w:r>
        <w:rPr>
          <w:rFonts w:ascii="Times New Roman"/>
          <w:b w:val="false"/>
          <w:i w:val="false"/>
          <w:color w:val="000000"/>
          <w:sz w:val="28"/>
        </w:rPr>
        <w:t>мөр орны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техниканы </w:t>
            </w:r>
            <w:r>
              <w:br/>
            </w:r>
            <w:r>
              <w:rPr>
                <w:rFonts w:ascii="Times New Roman"/>
                <w:b w:val="false"/>
                <w:i w:val="false"/>
                <w:color w:val="000000"/>
                <w:sz w:val="20"/>
              </w:rPr>
              <w:t xml:space="preserve">сатып алудың үлгі үшжақты </w:t>
            </w:r>
            <w:r>
              <w:br/>
            </w:r>
            <w:r>
              <w:rPr>
                <w:rFonts w:ascii="Times New Roman"/>
                <w:b w:val="false"/>
                <w:i w:val="false"/>
                <w:color w:val="000000"/>
                <w:sz w:val="20"/>
              </w:rPr>
              <w:t xml:space="preserve">шартына (бірыңғай </w:t>
            </w:r>
            <w:r>
              <w:br/>
            </w:r>
            <w:r>
              <w:rPr>
                <w:rFonts w:ascii="Times New Roman"/>
                <w:b w:val="false"/>
                <w:i w:val="false"/>
                <w:color w:val="000000"/>
                <w:sz w:val="20"/>
              </w:rPr>
              <w:t xml:space="preserve">дистрибьютор, тапсырыс </w:t>
            </w:r>
            <w:r>
              <w:br/>
            </w:r>
            <w:r>
              <w:rPr>
                <w:rFonts w:ascii="Times New Roman"/>
                <w:b w:val="false"/>
                <w:i w:val="false"/>
                <w:color w:val="000000"/>
                <w:sz w:val="20"/>
              </w:rPr>
              <w:t>беруші мен өнім беруші арасында)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Кепілдікті сервистік қызмет көрсетудің орындалған жұмыстарының актісі</w:t>
      </w:r>
    </w:p>
    <w:p>
      <w:pPr>
        <w:spacing w:after="0"/>
        <w:ind w:left="0"/>
        <w:jc w:val="both"/>
      </w:pPr>
      <w:r>
        <w:rPr>
          <w:rFonts w:ascii="Times New Roman"/>
          <w:b w:val="false"/>
          <w:i w:val="false"/>
          <w:color w:val="000000"/>
          <w:sz w:val="28"/>
        </w:rPr>
        <w:t>
                                                                                       "____" ___________20___жыл</w:t>
      </w:r>
    </w:p>
    <w:p>
      <w:pPr>
        <w:spacing w:after="0"/>
        <w:ind w:left="0"/>
        <w:jc w:val="both"/>
      </w:pPr>
      <w:r>
        <w:rPr>
          <w:rFonts w:ascii="Times New Roman"/>
          <w:b w:val="false"/>
          <w:i w:val="false"/>
          <w:color w:val="000000"/>
          <w:sz w:val="28"/>
        </w:rPr>
        <w:t>
      Тапсырыс беруші: __________________________________________________________</w:t>
      </w:r>
    </w:p>
    <w:p>
      <w:pPr>
        <w:spacing w:after="0"/>
        <w:ind w:left="0"/>
        <w:jc w:val="both"/>
      </w:pPr>
      <w:r>
        <w:rPr>
          <w:rFonts w:ascii="Times New Roman"/>
          <w:b w:val="false"/>
          <w:i w:val="false"/>
          <w:color w:val="000000"/>
          <w:sz w:val="28"/>
        </w:rPr>
        <w:t>Тауарды ораластыру орны (бұдан әрі – МТ): ____________________________________</w:t>
      </w:r>
    </w:p>
    <w:p>
      <w:pPr>
        <w:spacing w:after="0"/>
        <w:ind w:left="0"/>
        <w:jc w:val="both"/>
      </w:pPr>
      <w:r>
        <w:rPr>
          <w:rFonts w:ascii="Times New Roman"/>
          <w:b w:val="false"/>
          <w:i w:val="false"/>
          <w:color w:val="000000"/>
          <w:sz w:val="28"/>
        </w:rPr>
        <w:t xml:space="preserve">Кепілдікті сервистік қызмет көрсету жұмыстарын орындау орны: Тапсырыс берушінің </w:t>
      </w:r>
    </w:p>
    <w:p>
      <w:pPr>
        <w:spacing w:after="0"/>
        <w:ind w:left="0"/>
        <w:jc w:val="both"/>
      </w:pPr>
      <w:r>
        <w:rPr>
          <w:rFonts w:ascii="Times New Roman"/>
          <w:b w:val="false"/>
          <w:i w:val="false"/>
          <w:color w:val="000000"/>
          <w:sz w:val="28"/>
        </w:rPr>
        <w:t>аумағында, Өнім берушінің сервистік орталығының жағдайларында (қажеттінің астын сызу)</w:t>
      </w:r>
    </w:p>
    <w:p>
      <w:pPr>
        <w:spacing w:after="0"/>
        <w:ind w:left="0"/>
        <w:jc w:val="both"/>
      </w:pPr>
      <w:r>
        <w:rPr>
          <w:rFonts w:ascii="Times New Roman"/>
          <w:b w:val="false"/>
          <w:i w:val="false"/>
          <w:color w:val="000000"/>
          <w:sz w:val="28"/>
        </w:rPr>
        <w:t>МТ сатып алудың үшжақты шартының нөмірі мен күні: __________________________</w:t>
      </w:r>
    </w:p>
    <w:p>
      <w:pPr>
        <w:spacing w:after="0"/>
        <w:ind w:left="0"/>
        <w:jc w:val="both"/>
      </w:pPr>
      <w:r>
        <w:rPr>
          <w:rFonts w:ascii="Times New Roman"/>
          <w:b w:val="false"/>
          <w:i w:val="false"/>
          <w:color w:val="000000"/>
          <w:sz w:val="28"/>
        </w:rPr>
        <w:t>Орындалған жұмыстар: _____________________________________________________</w:t>
      </w:r>
    </w:p>
    <w:p>
      <w:pPr>
        <w:spacing w:after="0"/>
        <w:ind w:left="0"/>
        <w:jc w:val="both"/>
      </w:pPr>
      <w:r>
        <w:rPr>
          <w:rFonts w:ascii="Times New Roman"/>
          <w:b w:val="false"/>
          <w:i w:val="false"/>
          <w:color w:val="000000"/>
          <w:sz w:val="28"/>
        </w:rPr>
        <w:t>МТ жөндеу кезінде жұмсалған материалдар 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Ақаулық түрлері:</w:t>
      </w:r>
    </w:p>
    <w:p>
      <w:pPr>
        <w:spacing w:after="0"/>
        <w:ind w:left="0"/>
        <w:jc w:val="both"/>
      </w:pPr>
      <w:r>
        <w:rPr>
          <w:rFonts w:ascii="Times New Roman"/>
          <w:b w:val="false"/>
          <w:i w:val="false"/>
          <w:color w:val="000000"/>
          <w:sz w:val="28"/>
        </w:rPr>
        <w:t>Бағдарлама қатесі, техникалық ақаулық, механикалық ақаулық (қажеттінің астын сызу)</w:t>
      </w:r>
    </w:p>
    <w:p>
      <w:pPr>
        <w:spacing w:after="0"/>
        <w:ind w:left="0"/>
        <w:jc w:val="both"/>
      </w:pPr>
      <w:r>
        <w:rPr>
          <w:rFonts w:ascii="Times New Roman"/>
          <w:b w:val="false"/>
          <w:i w:val="false"/>
          <w:color w:val="000000"/>
          <w:sz w:val="28"/>
        </w:rPr>
        <w:t>Жөндеу түрлері: кепілдік жөндеу, кепілдік емес жөндеу (қажеттінің астын сызу)</w:t>
      </w:r>
    </w:p>
    <w:p>
      <w:pPr>
        <w:spacing w:after="0"/>
        <w:ind w:left="0"/>
        <w:jc w:val="both"/>
      </w:pPr>
      <w:r>
        <w:rPr>
          <w:rFonts w:ascii="Times New Roman"/>
          <w:b w:val="false"/>
          <w:i w:val="false"/>
          <w:color w:val="000000"/>
          <w:sz w:val="28"/>
        </w:rPr>
        <w:t>Техникалық қорытынды: 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МТ тапсырды:</w:t>
      </w:r>
    </w:p>
    <w:p>
      <w:pPr>
        <w:spacing w:after="0"/>
        <w:ind w:left="0"/>
        <w:jc w:val="both"/>
      </w:pPr>
      <w:r>
        <w:rPr>
          <w:rFonts w:ascii="Times New Roman"/>
          <w:b w:val="false"/>
          <w:i w:val="false"/>
          <w:color w:val="000000"/>
          <w:sz w:val="28"/>
        </w:rPr>
        <w:t xml:space="preserve">
      Т.А.Ә. (бар болған жағдайда) </w:t>
      </w:r>
    </w:p>
    <w:p>
      <w:pPr>
        <w:spacing w:after="0"/>
        <w:ind w:left="0"/>
        <w:jc w:val="both"/>
      </w:pPr>
      <w:r>
        <w:rPr>
          <w:rFonts w:ascii="Times New Roman"/>
          <w:b w:val="false"/>
          <w:i w:val="false"/>
          <w:color w:val="000000"/>
          <w:sz w:val="28"/>
        </w:rPr>
        <w:t>
      (Тапсырыс беруші) ________________________</w:t>
      </w:r>
    </w:p>
    <w:p>
      <w:pPr>
        <w:spacing w:after="0"/>
        <w:ind w:left="0"/>
        <w:jc w:val="both"/>
      </w:pPr>
      <w:r>
        <w:rPr>
          <w:rFonts w:ascii="Times New Roman"/>
          <w:b w:val="false"/>
          <w:i w:val="false"/>
          <w:color w:val="000000"/>
          <w:sz w:val="28"/>
        </w:rPr>
        <w:t>
      МТ қабылдады:</w:t>
      </w:r>
    </w:p>
    <w:p>
      <w:pPr>
        <w:spacing w:after="0"/>
        <w:ind w:left="0"/>
        <w:jc w:val="both"/>
      </w:pPr>
      <w:r>
        <w:rPr>
          <w:rFonts w:ascii="Times New Roman"/>
          <w:b w:val="false"/>
          <w:i w:val="false"/>
          <w:color w:val="000000"/>
          <w:sz w:val="28"/>
        </w:rPr>
        <w:t xml:space="preserve">
      Т.А.Ә. (бар болған жағдайда) </w:t>
      </w:r>
    </w:p>
    <w:p>
      <w:pPr>
        <w:spacing w:after="0"/>
        <w:ind w:left="0"/>
        <w:jc w:val="both"/>
      </w:pPr>
      <w:r>
        <w:rPr>
          <w:rFonts w:ascii="Times New Roman"/>
          <w:b w:val="false"/>
          <w:i w:val="false"/>
          <w:color w:val="000000"/>
          <w:sz w:val="28"/>
        </w:rPr>
        <w:t>
      (Өнім беруші)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техниканы </w:t>
            </w:r>
            <w:r>
              <w:br/>
            </w:r>
            <w:r>
              <w:rPr>
                <w:rFonts w:ascii="Times New Roman"/>
                <w:b w:val="false"/>
                <w:i w:val="false"/>
                <w:color w:val="000000"/>
                <w:sz w:val="20"/>
              </w:rPr>
              <w:t xml:space="preserve">сатып алудың үлгі үшжақты </w:t>
            </w:r>
            <w:r>
              <w:br/>
            </w:r>
            <w:r>
              <w:rPr>
                <w:rFonts w:ascii="Times New Roman"/>
                <w:b w:val="false"/>
                <w:i w:val="false"/>
                <w:color w:val="000000"/>
                <w:sz w:val="20"/>
              </w:rPr>
              <w:t xml:space="preserve">шартына (бірыңғай </w:t>
            </w:r>
            <w:r>
              <w:br/>
            </w:r>
            <w:r>
              <w:rPr>
                <w:rFonts w:ascii="Times New Roman"/>
                <w:b w:val="false"/>
                <w:i w:val="false"/>
                <w:color w:val="000000"/>
                <w:sz w:val="20"/>
              </w:rPr>
              <w:t xml:space="preserve">дистрибьютор, тапсырыс </w:t>
            </w:r>
            <w:r>
              <w:br/>
            </w:r>
            <w:r>
              <w:rPr>
                <w:rFonts w:ascii="Times New Roman"/>
                <w:b w:val="false"/>
                <w:i w:val="false"/>
                <w:color w:val="000000"/>
                <w:sz w:val="20"/>
              </w:rPr>
              <w:t>беруші мен өнім беруші арасында)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Сәйкессіздік туралы акт</w:t>
      </w:r>
    </w:p>
    <w:p>
      <w:pPr>
        <w:spacing w:after="0"/>
        <w:ind w:left="0"/>
        <w:jc w:val="both"/>
      </w:pPr>
      <w:r>
        <w:rPr>
          <w:rFonts w:ascii="Times New Roman"/>
          <w:b w:val="false"/>
          <w:i w:val="false"/>
          <w:color w:val="000000"/>
          <w:sz w:val="28"/>
        </w:rPr>
        <w:t>
      Қабылдау-беру күні _________________________________________________________</w:t>
      </w:r>
    </w:p>
    <w:p>
      <w:pPr>
        <w:spacing w:after="0"/>
        <w:ind w:left="0"/>
        <w:jc w:val="both"/>
      </w:pPr>
      <w:r>
        <w:rPr>
          <w:rFonts w:ascii="Times New Roman"/>
          <w:b w:val="false"/>
          <w:i w:val="false"/>
          <w:color w:val="000000"/>
          <w:sz w:val="28"/>
        </w:rPr>
        <w:t>
      Тапсырыс берушінің атауы мен мекенжайы _____________________________________</w:t>
      </w:r>
    </w:p>
    <w:p>
      <w:pPr>
        <w:spacing w:after="0"/>
        <w:ind w:left="0"/>
        <w:jc w:val="both"/>
      </w:pPr>
      <w:r>
        <w:rPr>
          <w:rFonts w:ascii="Times New Roman"/>
          <w:b w:val="false"/>
          <w:i w:val="false"/>
          <w:color w:val="000000"/>
          <w:sz w:val="28"/>
        </w:rPr>
        <w:t>
      Өнім берушінің атауы _______________________________________________________</w:t>
      </w:r>
    </w:p>
    <w:p>
      <w:pPr>
        <w:spacing w:after="0"/>
        <w:ind w:left="0"/>
        <w:jc w:val="both"/>
      </w:pPr>
      <w:r>
        <w:rPr>
          <w:rFonts w:ascii="Times New Roman"/>
          <w:b w:val="false"/>
          <w:i w:val="false"/>
          <w:color w:val="000000"/>
          <w:sz w:val="28"/>
        </w:rPr>
        <w:t>
      Медициналық техиканың атауы _______________________________________________</w:t>
      </w:r>
    </w:p>
    <w:p>
      <w:pPr>
        <w:spacing w:after="0"/>
        <w:ind w:left="0"/>
        <w:jc w:val="both"/>
      </w:pPr>
      <w:r>
        <w:rPr>
          <w:rFonts w:ascii="Times New Roman"/>
          <w:b w:val="false"/>
          <w:i w:val="false"/>
          <w:color w:val="000000"/>
          <w:sz w:val="28"/>
        </w:rPr>
        <w:t>
      Зауыттық/сериялық нөмірі ___________________________________________________</w:t>
      </w:r>
    </w:p>
    <w:p>
      <w:pPr>
        <w:spacing w:after="0"/>
        <w:ind w:left="0"/>
        <w:jc w:val="both"/>
      </w:pPr>
      <w:r>
        <w:rPr>
          <w:rFonts w:ascii="Times New Roman"/>
          <w:b w:val="false"/>
          <w:i w:val="false"/>
          <w:color w:val="000000"/>
          <w:sz w:val="28"/>
        </w:rPr>
        <w:t>
      Медициналық техиканың орналасқан орны _____________________________________</w:t>
      </w:r>
    </w:p>
    <w:p>
      <w:pPr>
        <w:spacing w:after="0"/>
        <w:ind w:left="0"/>
        <w:jc w:val="both"/>
      </w:pPr>
      <w:r>
        <w:rPr>
          <w:rFonts w:ascii="Times New Roman"/>
          <w:b w:val="false"/>
          <w:i w:val="false"/>
          <w:color w:val="000000"/>
          <w:sz w:val="28"/>
        </w:rPr>
        <w:t>
      Жиынтықталуы: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Жұмысқа жарамдылық және опциялар, режимдердің бар болуы және тағы басқалар: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Айқындалған ақаулардың, ауытқулардың егжей-тегжейлі сипатталуы және олардың сипаты: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Ақаулардың, сан мен сапасының ауытқуларының себептері туралы комиссияның қорытындысы: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Өнім беруші (Т.А.Ә. (бар болса)) ________________(қолы)_______________</w:t>
      </w:r>
    </w:p>
    <w:p>
      <w:pPr>
        <w:spacing w:after="0"/>
        <w:ind w:left="0"/>
        <w:jc w:val="both"/>
      </w:pPr>
      <w:r>
        <w:rPr>
          <w:rFonts w:ascii="Times New Roman"/>
          <w:b w:val="false"/>
          <w:i w:val="false"/>
          <w:color w:val="000000"/>
          <w:sz w:val="28"/>
        </w:rPr>
        <w:t>
      Тапсырыс беруші (Т.А.Ә. (бар болса)) _____________________(қолы)_______________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техниканы </w:t>
            </w:r>
            <w:r>
              <w:br/>
            </w:r>
            <w:r>
              <w:rPr>
                <w:rFonts w:ascii="Times New Roman"/>
                <w:b w:val="false"/>
                <w:i w:val="false"/>
                <w:color w:val="000000"/>
                <w:sz w:val="20"/>
              </w:rPr>
              <w:t xml:space="preserve">сатып алудың үлгі үшжақты </w:t>
            </w:r>
            <w:r>
              <w:br/>
            </w:r>
            <w:r>
              <w:rPr>
                <w:rFonts w:ascii="Times New Roman"/>
                <w:b w:val="false"/>
                <w:i w:val="false"/>
                <w:color w:val="000000"/>
                <w:sz w:val="20"/>
              </w:rPr>
              <w:t xml:space="preserve">шартына (бірыңғай </w:t>
            </w:r>
            <w:r>
              <w:br/>
            </w:r>
            <w:r>
              <w:rPr>
                <w:rFonts w:ascii="Times New Roman"/>
                <w:b w:val="false"/>
                <w:i w:val="false"/>
                <w:color w:val="000000"/>
                <w:sz w:val="20"/>
              </w:rPr>
              <w:t xml:space="preserve">дистрибьютор, тапсырыс </w:t>
            </w:r>
            <w:r>
              <w:br/>
            </w:r>
            <w:r>
              <w:rPr>
                <w:rFonts w:ascii="Times New Roman"/>
                <w:b w:val="false"/>
                <w:i w:val="false"/>
                <w:color w:val="000000"/>
                <w:sz w:val="20"/>
              </w:rPr>
              <w:t>беруші мен өнім беруші арасында)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Тауарды ауыстыру актісі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w:t>
            </w:r>
          </w:p>
          <w:p>
            <w:pPr>
              <w:spacing w:after="20"/>
              <w:ind w:left="20"/>
              <w:jc w:val="both"/>
            </w:pPr>
            <w:r>
              <w:rPr>
                <w:rFonts w:ascii="Times New Roman"/>
                <w:b w:val="false"/>
                <w:i w:val="false"/>
                <w:color w:val="000000"/>
                <w:sz w:val="20"/>
              </w:rPr>
              <w:t>
Акт жасау және тауарды қабылдау орны (бұдан әрі – МТ)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 20__ жыл</w:t>
            </w:r>
          </w:p>
        </w:tc>
      </w:tr>
    </w:tbl>
    <w:p>
      <w:pPr>
        <w:spacing w:after="0"/>
        <w:ind w:left="0"/>
        <w:jc w:val="both"/>
      </w:pPr>
      <w:r>
        <w:rPr>
          <w:rFonts w:ascii="Times New Roman"/>
          <w:b w:val="false"/>
          <w:i w:val="false"/>
          <w:color w:val="000000"/>
          <w:sz w:val="28"/>
        </w:rPr>
        <w:t xml:space="preserve">
      1. Өнім берушінің тарабы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(лауазымы, жұмыс орны, Т.А.Ә. (бар болған жағдайда))</w:t>
      </w:r>
    </w:p>
    <w:p>
      <w:pPr>
        <w:spacing w:after="0"/>
        <w:ind w:left="0"/>
        <w:jc w:val="both"/>
      </w:pPr>
      <w:r>
        <w:rPr>
          <w:rFonts w:ascii="Times New Roman"/>
          <w:b w:val="false"/>
          <w:i w:val="false"/>
          <w:color w:val="000000"/>
          <w:sz w:val="28"/>
        </w:rPr>
        <w:t>2. Тапсырыс берушінің тарабы</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                     (лауазымы, жұмыс орны, Т.А.Ә. (бар болған жағдайда))</w:t>
      </w:r>
    </w:p>
    <w:p>
      <w:pPr>
        <w:spacing w:after="0"/>
        <w:ind w:left="0"/>
        <w:jc w:val="both"/>
      </w:pPr>
      <w:r>
        <w:rPr>
          <w:rFonts w:ascii="Times New Roman"/>
          <w:b w:val="false"/>
          <w:i w:val="false"/>
          <w:color w:val="000000"/>
          <w:sz w:val="28"/>
        </w:rPr>
        <w:t xml:space="preserve">Құрамдағы комиссия (әр тараптан): ______________________________________________ </w:t>
      </w:r>
    </w:p>
    <w:p>
      <w:pPr>
        <w:spacing w:after="0"/>
        <w:ind w:left="0"/>
        <w:jc w:val="both"/>
      </w:pPr>
      <w:r>
        <w:rPr>
          <w:rFonts w:ascii="Times New Roman"/>
          <w:b w:val="false"/>
          <w:i w:val="false"/>
          <w:color w:val="000000"/>
          <w:sz w:val="28"/>
        </w:rPr>
        <w:t xml:space="preserve">                                                           (лауазымы, жұмыс орны, Т.А.Ә. (бар болған жағдайда))</w:t>
      </w:r>
    </w:p>
    <w:p>
      <w:pPr>
        <w:spacing w:after="0"/>
        <w:ind w:left="0"/>
        <w:jc w:val="both"/>
      </w:pPr>
      <w:r>
        <w:rPr>
          <w:rFonts w:ascii="Times New Roman"/>
          <w:b w:val="false"/>
          <w:i w:val="false"/>
          <w:color w:val="000000"/>
          <w:sz w:val="28"/>
        </w:rPr>
        <w:t>Өнім берушінің атауы</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Жөнелтушінің (өндірушінің) атауы мен мекенжайы</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Мт атауы</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Шот-фактураның күні мен нөмірі ____________ Босатуға арналған жүкқұжаттың күні мен нөмірі ____________</w:t>
      </w:r>
    </w:p>
    <w:p>
      <w:pPr>
        <w:spacing w:after="0"/>
        <w:ind w:left="0"/>
        <w:jc w:val="both"/>
      </w:pPr>
      <w:r>
        <w:rPr>
          <w:rFonts w:ascii="Times New Roman"/>
          <w:b w:val="false"/>
          <w:i w:val="false"/>
          <w:color w:val="000000"/>
          <w:sz w:val="28"/>
        </w:rPr>
        <w:t>МТ орнату күні ___________________________ МТ орнату орны _______________________</w:t>
      </w:r>
    </w:p>
    <w:p>
      <w:pPr>
        <w:spacing w:after="0"/>
        <w:ind w:left="0"/>
        <w:jc w:val="both"/>
      </w:pPr>
      <w:r>
        <w:rPr>
          <w:rFonts w:ascii="Times New Roman"/>
          <w:b w:val="false"/>
          <w:i w:val="false"/>
          <w:color w:val="000000"/>
          <w:sz w:val="28"/>
        </w:rPr>
        <w:t>МТ іске қосу-баптау күні ___________________ МТ жай-күйі __________________________</w:t>
      </w:r>
    </w:p>
    <w:p>
      <w:pPr>
        <w:spacing w:after="0"/>
        <w:ind w:left="0"/>
        <w:jc w:val="both"/>
      </w:pPr>
      <w:r>
        <w:rPr>
          <w:rFonts w:ascii="Times New Roman"/>
          <w:b w:val="false"/>
          <w:i w:val="false"/>
          <w:color w:val="000000"/>
          <w:sz w:val="28"/>
        </w:rPr>
        <w:t>Сериялық нөмірі _________________________ Шыққан жылы ________________________</w:t>
      </w:r>
    </w:p>
    <w:p>
      <w:pPr>
        <w:spacing w:after="0"/>
        <w:ind w:left="0"/>
        <w:jc w:val="both"/>
      </w:pPr>
      <w:r>
        <w:rPr>
          <w:rFonts w:ascii="Times New Roman"/>
          <w:b w:val="false"/>
          <w:i w:val="false"/>
          <w:color w:val="000000"/>
          <w:sz w:val="28"/>
        </w:rPr>
        <w:t>Көрсетілген жабдық монтаждалған, ретке келтірілген, толық жинақталған (қажеттінің астын сызу).</w:t>
      </w:r>
    </w:p>
    <w:p>
      <w:pPr>
        <w:spacing w:after="0"/>
        <w:ind w:left="0"/>
        <w:jc w:val="both"/>
      </w:pPr>
      <w:r>
        <w:rPr>
          <w:rFonts w:ascii="Times New Roman"/>
          <w:b w:val="false"/>
          <w:i w:val="false"/>
          <w:color w:val="000000"/>
          <w:sz w:val="28"/>
        </w:rPr>
        <w:t>Көрсетілген МБ ауыстыру____________________________________________________</w:t>
      </w:r>
    </w:p>
    <w:p>
      <w:pPr>
        <w:spacing w:after="0"/>
        <w:ind w:left="0"/>
        <w:jc w:val="both"/>
      </w:pPr>
      <w:r>
        <w:rPr>
          <w:rFonts w:ascii="Times New Roman"/>
          <w:b w:val="false"/>
          <w:i w:val="false"/>
          <w:color w:val="000000"/>
          <w:sz w:val="28"/>
        </w:rPr>
        <w:t>________________________________________________________ себебінен жүргізілді</w:t>
      </w:r>
    </w:p>
    <w:p>
      <w:pPr>
        <w:spacing w:after="0"/>
        <w:ind w:left="0"/>
        <w:jc w:val="both"/>
      </w:pPr>
      <w:r>
        <w:rPr>
          <w:rFonts w:ascii="Times New Roman"/>
          <w:b w:val="false"/>
          <w:i w:val="false"/>
          <w:color w:val="000000"/>
          <w:sz w:val="28"/>
        </w:rPr>
        <w:t>Анықталған ақаулардың, ауытқулардың толық сипаттамасы және олардың сипаты: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Ақау себептері, саны мен сапасының ауытқуы туралы комиссияның қорытындысы: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Т.А.Ә. (бар болған жағдайда) көрсетілген комиссия мүшелерінің қолдары:</w:t>
      </w:r>
    </w:p>
    <w:p>
      <w:pPr>
        <w:spacing w:after="0"/>
        <w:ind w:left="0"/>
        <w:jc w:val="both"/>
      </w:pPr>
      <w:r>
        <w:rPr>
          <w:rFonts w:ascii="Times New Roman"/>
          <w:b w:val="false"/>
          <w:i w:val="false"/>
          <w:color w:val="000000"/>
          <w:sz w:val="28"/>
        </w:rPr>
        <w:t>1. ______________ 2. ________________ 3. _________________ 4. _________________</w:t>
      </w:r>
    </w:p>
    <w:p>
      <w:pPr>
        <w:spacing w:after="0"/>
        <w:ind w:left="0"/>
        <w:jc w:val="both"/>
      </w:pPr>
      <w:r>
        <w:rPr>
          <w:rFonts w:ascii="Times New Roman"/>
          <w:b w:val="false"/>
          <w:i w:val="false"/>
          <w:color w:val="000000"/>
          <w:sz w:val="28"/>
        </w:rPr>
        <w:t>Өнім беруші _________________ Тапсырыс беруші ___________________  мөр орны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техниканы </w:t>
            </w:r>
            <w:r>
              <w:br/>
            </w:r>
            <w:r>
              <w:rPr>
                <w:rFonts w:ascii="Times New Roman"/>
                <w:b w:val="false"/>
                <w:i w:val="false"/>
                <w:color w:val="000000"/>
                <w:sz w:val="20"/>
              </w:rPr>
              <w:t xml:space="preserve">сатып алудың үлгі үшжақты </w:t>
            </w:r>
            <w:r>
              <w:br/>
            </w:r>
            <w:r>
              <w:rPr>
                <w:rFonts w:ascii="Times New Roman"/>
                <w:b w:val="false"/>
                <w:i w:val="false"/>
                <w:color w:val="000000"/>
                <w:sz w:val="20"/>
              </w:rPr>
              <w:t xml:space="preserve">шартына (бірыңғай </w:t>
            </w:r>
            <w:r>
              <w:br/>
            </w:r>
            <w:r>
              <w:rPr>
                <w:rFonts w:ascii="Times New Roman"/>
                <w:b w:val="false"/>
                <w:i w:val="false"/>
                <w:color w:val="000000"/>
                <w:sz w:val="20"/>
              </w:rPr>
              <w:t xml:space="preserve">дистрибьютор, тапсырыс </w:t>
            </w:r>
            <w:r>
              <w:br/>
            </w:r>
            <w:r>
              <w:rPr>
                <w:rFonts w:ascii="Times New Roman"/>
                <w:b w:val="false"/>
                <w:i w:val="false"/>
                <w:color w:val="000000"/>
                <w:sz w:val="20"/>
              </w:rPr>
              <w:t>беруші мен өнім беруші арасында)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Сыбайлас жемқорлыққа қарсы талаптар</w:t>
      </w:r>
    </w:p>
    <w:p>
      <w:pPr>
        <w:spacing w:after="0"/>
        <w:ind w:left="0"/>
        <w:jc w:val="both"/>
      </w:pPr>
      <w:r>
        <w:rPr>
          <w:rFonts w:ascii="Times New Roman"/>
          <w:b w:val="false"/>
          <w:i w:val="false"/>
          <w:color w:val="000000"/>
          <w:sz w:val="28"/>
        </w:rPr>
        <w:t>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pPr>
        <w:spacing w:after="0"/>
        <w:ind w:left="0"/>
        <w:jc w:val="both"/>
      </w:pPr>
      <w:r>
        <w:rPr>
          <w:rFonts w:ascii="Times New Roman"/>
          <w:b w:val="false"/>
          <w:i w:val="false"/>
          <w:color w:val="000000"/>
          <w:sz w:val="28"/>
        </w:rPr>
        <w:t>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pPr>
        <w:spacing w:after="0"/>
        <w:ind w:left="0"/>
        <w:jc w:val="both"/>
      </w:pPr>
      <w:r>
        <w:rPr>
          <w:rFonts w:ascii="Times New Roman"/>
          <w:b w:val="false"/>
          <w:i w:val="false"/>
          <w:color w:val="000000"/>
          <w:sz w:val="28"/>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pPr>
        <w:spacing w:after="0"/>
        <w:ind w:left="0"/>
        <w:jc w:val="both"/>
      </w:pPr>
      <w:r>
        <w:rPr>
          <w:rFonts w:ascii="Times New Roman"/>
          <w:b w:val="false"/>
          <w:i w:val="false"/>
          <w:color w:val="000000"/>
          <w:sz w:val="28"/>
        </w:rPr>
        <w:t>
      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p>
      <w:pPr>
        <w:spacing w:after="0"/>
        <w:ind w:left="0"/>
        <w:jc w:val="both"/>
      </w:pPr>
      <w:r>
        <w:rPr>
          <w:rFonts w:ascii="Times New Roman"/>
          <w:b w:val="false"/>
          <w:i w:val="false"/>
          <w:color w:val="000000"/>
          <w:sz w:val="28"/>
        </w:rPr>
        <w:t xml:space="preserve">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 Заңының 24-бабының </w:t>
      </w:r>
      <w:r>
        <w:rPr>
          <w:rFonts w:ascii="Times New Roman"/>
          <w:b w:val="false"/>
          <w:i w:val="false"/>
          <w:color w:val="000000"/>
          <w:sz w:val="28"/>
        </w:rPr>
        <w:t>1-тармағына</w:t>
      </w:r>
      <w:r>
        <w:rPr>
          <w:rFonts w:ascii="Times New Roman"/>
          <w:b w:val="false"/>
          <w:i w:val="false"/>
          <w:color w:val="000000"/>
          <w:sz w:val="28"/>
        </w:rPr>
        <w:t xml:space="preserve"> сәйкес хабарлайды. </w:t>
      </w:r>
    </w:p>
    <w:p>
      <w:pPr>
        <w:spacing w:after="0"/>
        <w:ind w:left="0"/>
        <w:jc w:val="both"/>
      </w:pPr>
      <w:r>
        <w:rPr>
          <w:rFonts w:ascii="Times New Roman"/>
          <w:b w:val="false"/>
          <w:i w:val="false"/>
          <w:color w:val="000000"/>
          <w:sz w:val="28"/>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pPr>
        <w:spacing w:after="0"/>
        <w:ind w:left="0"/>
        <w:jc w:val="both"/>
      </w:pPr>
      <w:r>
        <w:rPr>
          <w:rFonts w:ascii="Times New Roman"/>
          <w:b w:val="false"/>
          <w:i w:val="false"/>
          <w:color w:val="000000"/>
          <w:sz w:val="28"/>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pPr>
        <w:spacing w:after="0"/>
        <w:ind w:left="0"/>
        <w:jc w:val="both"/>
      </w:pPr>
      <w:r>
        <w:rPr>
          <w:rFonts w:ascii="Times New Roman"/>
          <w:b w:val="false"/>
          <w:i w:val="false"/>
          <w:color w:val="000000"/>
          <w:sz w:val="28"/>
        </w:rPr>
        <w:t>
      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p>
      <w:pPr>
        <w:spacing w:after="0"/>
        <w:ind w:left="0"/>
        <w:jc w:val="both"/>
      </w:pPr>
      <w:r>
        <w:rPr>
          <w:rFonts w:ascii="Times New Roman"/>
          <w:b w:val="false"/>
          <w:i w:val="false"/>
          <w:color w:val="000000"/>
          <w:sz w:val="28"/>
        </w:rPr>
        <w:t>
      9. Сыбайлас жемқорлыққа қарсы іс-қимыл шеңберінде Бірыңғай дистрибьютор Өнім берушіге комплаенс-тексеру жүргізу құқығын өзіне қалдырады.</w:t>
      </w:r>
    </w:p>
    <w:p>
      <w:pPr>
        <w:spacing w:after="0"/>
        <w:ind w:left="0"/>
        <w:jc w:val="both"/>
      </w:pPr>
      <w:r>
        <w:rPr>
          <w:rFonts w:ascii="Times New Roman"/>
          <w:b w:val="false"/>
          <w:i w:val="false"/>
          <w:color w:val="000000"/>
          <w:sz w:val="28"/>
        </w:rPr>
        <w:t>
      10. Комплаенс-тексеру жүргізу барысында Бірыңғай дистрибьютор Өнім берушіні ынтымақтастықтан бас тарту үшін негіздердің / теріс ақпараттың / өзге де мәліметтердің болуын, оның ішінде, бірақ онымен шектелмей, сыбайлас жемқорлық көріністерін, ақшаның ізін жасыруды және терроризмді қаржыландыруды қоса алғанда, қандай да бір заңсыз қызметке қатыстылығын, Өнім берушінің, оның акционерлерінің/ құрылтайшыларының/қатысушыларының, басшыларының ынтымақтастыққа тыйым салатын халықаралық санкцияларға ұшыраған адамдар тізімінде болуын тексереді.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