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b6b7" w14:textId="271b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әскери басқару органдарының қызметтік істерін бағалау жөніндегі нұсқаулықты бекіту туралы" Қазақстан Республикасы Қорғаныс министрінің 2019 жылғы 31 мамырдағы № 407 бұйрығына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17 маусымдағы № 435 бұйрығы. Қазақстан Республикасының Әділет министрлігінде 2022 жылғы 20 маусымда № 28528 болып тіркелді. Күші жойылды - Қазақстан Республикасы Қорғаныс министрінің 2022 жылғы 3 қазандағы № 868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Қорғаныс министрінің 03.10.2022 </w:t>
      </w:r>
      <w:r>
        <w:rPr>
          <w:rFonts w:ascii="Times New Roman"/>
          <w:b w:val="false"/>
          <w:i w:val="false"/>
          <w:color w:val="ff0000"/>
          <w:sz w:val="28"/>
        </w:rPr>
        <w:t>№ 868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әскери басқару органдарының қызметтік істерін бағалау жөніндегі нұсқаулықты бекіту туралы" Қазақстан Республикасы Қорғаныс министрінің 2019 жылғы 31 мамырдағы № 407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18800 болып тіркелген)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Жергілікті әскери басқару органдарының қызметтік істерін бағалау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Есепке алу-әскерге шақыру жұмысының жай-күйін айқындау кезінде: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азаматтарды келісімшарт бойынша әскери қызметке қабылдау;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азаматтарды мерзімді әскери қызметке шақыру;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запастағы офицерлерді әскери қызметке шақыру;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азаматтарды әскерге шақыру учаскелеріне тіркеу;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әскери оқу орындарына кандидаттарды іріктеу;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азаматтарды бастапқы әскери даярлау;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азаматтарды әскери-техникалық мектептерде даярлау;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әскерге шақыру ресурстарын есепке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әскерге шақырудан жалтарған адамдарды іздестіру жөніндегі жұмыс және құқық қорғау органдарына жолданған материалдар бағаланады.";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9-параграфпен толықтырылсын: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"9-параграф. Әскерге шақырудан жалтарған адамдарды іздестіру жөніндегі жұмыс және құқық қорғау органдарына жолданған материалдар".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Әскерге шақырудан жалтарған адамдарды іздестіру жөніндегі жұмыс және құқық қорғау органдарына жолданған материалдар қорғаныс істері жөніндегі департаменттер мен басқармаларда (бөлімдерде) мынадай өлшемшарттар бойынша бағаланады: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толық және сапалы пысықтау: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"өте жақсы" – жоспарлау құжаттары әзірленген және қолда бар. Жоспарланған іс-шаралар мерзімді әскери қызметке әскерге шақырудан жалтарған адамдарды уақтылы іздестіру жөніндегі жұмысқа бағытталған;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"жақсы" – жоспарлау құжаттары әзірленген және қолда бар. Мерзімді әскери қызметке әскерге шақырудан жалтарған адамдарды іздестіру жөніндегі жоспарланған іс-шаралар уақтылы жүргізілмейді;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"қанағаттанарлық" – жоспарлау құжаттары мерзімді әскери қызметке шақырудан жалтарған адамдарды іздестіру жөніндегі жұмысты уақтылы және сапалы орындауды қамтамасыз етпейді;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"қанағаттанарлықсыз" – жоспарлау құжаттары жоқ, құқық қорғау органдарына жолданған материалдардың уақтылы және сапалы орындалуын бақылау жүзеге асырылмайды;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материалдар құқық қорғау органдарына жолданған: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"өте жақсы"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"жақсы" – 80 %;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"қанағаттанарлық" – 70 %;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"қанағаттанарлықсыз" – 50 %-тен 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25-2. Қорғаныс істері жөніндегі департаменттерде, басқармаларда (бөлімдерде) әскерге шақырудан жалтарған адамдарды іздестіру жөніндегі жұмыстың және құқық қорғау органдарына жолданған материалдардың өлшемшарты үшін бағалау: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"өте жақсы" – екінші өлшемшарт "өте жақсы", біріншісі "өте жақсы" немесе "жақсы" деп бағаланған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"жақсы" – екінші өлшемшарт "жақсы", біріншісі "өте жақсы" немесе "жақсы" деп бағаланған кезде;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"қанағаттанарлық" – бір өлшемшарт "қанағаттанарлық" деп бағаланған кезде;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"қанағаттанарлықсыз" – бір өлшемшарт "қанағаттанарлықсыз" деп бағаланған кезде.".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Бас штабының Ұйымдастыру-жұмылдыру жұмыстары департаменті Қазақстан Республикасының заңнамасында белгіленген тәртіппен: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