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54dc7" w14:textId="7254d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 білім беру ұйымдарына арналған оқулықтардың, мектепке дейінгі ұйымдарға, орта білім беру ұйымдарына арналған оқу-әдістемелік кешендердің, оның ішінде электрондық нысандағы тізбесін бекіту туралы" Қазақстан Республикасы Білім және ғылым министрінің 2020 жылғы 22 мамырдағы № 216 бұйрығына өзгеріс енгізу туралы</w:t>
      </w:r>
    </w:p>
    <w:p>
      <w:pPr>
        <w:spacing w:after="0"/>
        <w:ind w:left="0"/>
        <w:jc w:val="both"/>
      </w:pPr>
      <w:r>
        <w:rPr>
          <w:rFonts w:ascii="Times New Roman"/>
          <w:b w:val="false"/>
          <w:i w:val="false"/>
          <w:color w:val="000000"/>
          <w:sz w:val="28"/>
        </w:rPr>
        <w:t>Қазақстан Республикасы Оқу-ағарту министрінің 2022 жылғы 21 маусымдағы № 291 бұйрығы. Қазақстан Республикасының Әділет министрлігінде 2022 жылғы 21 маусымда № 28541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"Орта білім беру ұйымдарына арналған оқулықтардың, мектепке дейінгі ұйымдарға, орта білім беру ұйымдарына арналған оқу-әдістемелік кешендердің, оның ішінде электрондық нысандағы тізбесін бекіту туралы" Қазақстан Республикасы Білім және ғылым министрінің 2020 жылғы 22 мамырдағы № 216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актілерін мемлекеттік тіркеу тізілімінде № 20708 болып тіркелген)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Орта білім беру ұйымдарына арналған оқулықтардың, мектепке дейінгі ұйымдарға, орта білім беру ұйымдарына арналған оқу-әдістемелік кешендердің, оның ішінде электрондық нысандағы </w:t>
      </w:r>
      <w:r>
        <w:rPr>
          <w:rFonts w:ascii="Times New Roman"/>
          <w:b w:val="false"/>
          <w:i w:val="false"/>
          <w:color w:val="000000"/>
          <w:sz w:val="28"/>
        </w:rPr>
        <w:t>тізбесі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4" w:id="1"/>
    <w:p>
      <w:pPr>
        <w:spacing w:after="0"/>
        <w:ind w:left="0"/>
        <w:jc w:val="both"/>
      </w:pPr>
      <w:r>
        <w:rPr>
          <w:rFonts w:ascii="Times New Roman"/>
          <w:b w:val="false"/>
          <w:i w:val="false"/>
          <w:color w:val="000000"/>
          <w:sz w:val="28"/>
        </w:rPr>
        <w:t>
      2. Қазақстан Республикасы Оқу-ағарту министрлігінің Мектепке дейінгі және орта білім беру комитеті Қазақстан Республикасының заңнамасында белгіленген тәртіппен:</w:t>
      </w:r>
    </w:p>
    <w:bookmarkEnd w:id="1"/>
    <w:bookmarkStart w:name="z5"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
    <w:bookmarkStart w:name="z6" w:id="3"/>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Оқу-ағарту министрлігінің интернет - ресурсында орналастыруды;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тіркеуден өткеннен кейін он жұмыс күні ішінде Қазақстан Республикасы Оқу-ағарту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8"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Оқу-ағарту вице-министріне жүктелсін.</w:t>
      </w:r>
    </w:p>
    <w:bookmarkEnd w:id="4"/>
    <w:bookmarkStart w:name="z9" w:id="5"/>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Оқу-ағарту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Аймағамбетов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2022 жылғы "21" маусымдағы</w:t>
            </w:r>
            <w:r>
              <w:br/>
            </w:r>
            <w:r>
              <w:rPr>
                <w:rFonts w:ascii="Times New Roman"/>
                <w:b w:val="false"/>
                <w:i w:val="false"/>
                <w:color w:val="000000"/>
                <w:sz w:val="20"/>
              </w:rPr>
              <w:t>№ 291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"22" мамырдағы 2020 жылғы </w:t>
            </w:r>
            <w:r>
              <w:br/>
            </w:r>
            <w:r>
              <w:rPr>
                <w:rFonts w:ascii="Times New Roman"/>
                <w:b w:val="false"/>
                <w:i w:val="false"/>
                <w:color w:val="000000"/>
                <w:sz w:val="20"/>
              </w:rPr>
              <w:t xml:space="preserve">№ 216 бұйрығына </w:t>
            </w:r>
            <w:r>
              <w:br/>
            </w:r>
            <w:r>
              <w:rPr>
                <w:rFonts w:ascii="Times New Roman"/>
                <w:b w:val="false"/>
                <w:i w:val="false"/>
                <w:color w:val="000000"/>
                <w:sz w:val="20"/>
              </w:rPr>
              <w:t>1-қосымша</w:t>
            </w:r>
          </w:p>
        </w:tc>
      </w:tr>
    </w:tbl>
    <w:bookmarkStart w:name="z12" w:id="6"/>
    <w:p>
      <w:pPr>
        <w:spacing w:after="0"/>
        <w:ind w:left="0"/>
        <w:jc w:val="left"/>
      </w:pPr>
      <w:r>
        <w:rPr>
          <w:rFonts w:ascii="Times New Roman"/>
          <w:b/>
          <w:i w:val="false"/>
          <w:color w:val="000000"/>
        </w:rPr>
        <w:t xml:space="preserve"> Орта білім беру ұйымдарына арналған оқулықтардың, мектепке дейінгі ұйымдарға, орта білім беру ұйымдарына арналған оқу-әдістемелік кешендердің, оның ішінде электрондық нысандағы тізбесі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Басылымның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жылы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ұйымдарына арналған 1-11-сыныптарының оқулықтары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қазақ тілінде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Әліппе. Оқулық+Үнтаспа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Жұмабаева, Н. Құрман, Б. Сабденова (Үнтаспа: Ә. Жұмабаева, Б. Сабденова)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тілі.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Уайсова Г., Сәдуақас Г. Бесірова 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(для школ с нерусским языком обучения). Учебник 1, 2 часть+Аудиодиск 1, 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Кадралиева А., Рахметова Т., Ыбышева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Оқулық 1, 2 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Ақпаева, Л. Лебедева, М. Мыңжасарова, Т. Лихобабенко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сауаттылық. Оқулық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Кобдикова, Г. Көпеева, Ә. Қаптағаева, А. Юсупова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Арман-ПВ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Р.Қаратабанов, Г.Үржігітова, Ж.Құсайынова, Г. Батырова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Тұрмашева, С. Салиш, Т. Мирук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Оқулық +Электрондық қосымша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Ермилова, С. Попкова, С. Козина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Құлманова, Б. Сүлейменова, Т. Тоқжанов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Мұқажанова, Г. Омарова, Р. Ізғұттынова, Ж. Әкімбаева, Л. Жетпісбаева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Оқулық 1,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Жұмабаева,</w:t>
            </w:r>
          </w:p>
          <w:p>
            <w:pPr>
              <w:spacing w:after="20"/>
              <w:ind w:left="20"/>
              <w:jc w:val="both"/>
            </w:pPr>
            <w:r>
              <w:rPr>
                <w:rFonts w:ascii="Times New Roman"/>
                <w:b w:val="false"/>
                <w:i w:val="false"/>
                <w:color w:val="000000"/>
                <w:sz w:val="20"/>
              </w:rPr>
              <w:t>
Г. Уайсова, Г. Сәдуақас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 Оқулық 1,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Қабатай, </w:t>
            </w:r>
          </w:p>
          <w:p>
            <w:pPr>
              <w:spacing w:after="20"/>
              <w:ind w:left="20"/>
              <w:jc w:val="both"/>
            </w:pPr>
            <w:r>
              <w:rPr>
                <w:rFonts w:ascii="Times New Roman"/>
                <w:b w:val="false"/>
                <w:i w:val="false"/>
                <w:color w:val="000000"/>
                <w:sz w:val="20"/>
              </w:rPr>
              <w:t>
В. Қалиева, Ү. Зейнетоллина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 Оқулық 1,2-бөлім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Рысқұлбекова, </w:t>
            </w:r>
          </w:p>
          <w:p>
            <w:pPr>
              <w:spacing w:after="20"/>
              <w:ind w:left="20"/>
              <w:jc w:val="both"/>
            </w:pPr>
            <w:r>
              <w:rPr>
                <w:rFonts w:ascii="Times New Roman"/>
                <w:b w:val="false"/>
                <w:i w:val="false"/>
                <w:color w:val="000000"/>
                <w:sz w:val="20"/>
              </w:rPr>
              <w:t xml:space="preserve">
З. Мүфтибекова, К. Сейсенбаева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 Оқулық 1,2-бөлім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Қапалбек, Л. Нургожина, Ш. Шортанбай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Калашникова Т., Карпыкова Г., Беспалова Р., Сарсенбекова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Оқулық 1,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Оспанов, </w:t>
            </w:r>
          </w:p>
          <w:p>
            <w:pPr>
              <w:spacing w:after="20"/>
              <w:ind w:left="20"/>
              <w:jc w:val="both"/>
            </w:pPr>
            <w:r>
              <w:rPr>
                <w:rFonts w:ascii="Times New Roman"/>
                <w:b w:val="false"/>
                <w:i w:val="false"/>
                <w:color w:val="000000"/>
                <w:sz w:val="20"/>
              </w:rPr>
              <w:t>
Ж. Астамбаева, Н. Мергенбаева.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сауаттылық.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Кобдикова, Г. Көпеева, Ә. Қаптағаева, А. Юсупова.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сауаттылық.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Қадырқұлов, </w:t>
            </w:r>
          </w:p>
          <w:p>
            <w:pPr>
              <w:spacing w:after="20"/>
              <w:ind w:left="20"/>
              <w:jc w:val="both"/>
            </w:pPr>
            <w:r>
              <w:rPr>
                <w:rFonts w:ascii="Times New Roman"/>
                <w:b w:val="false"/>
                <w:i w:val="false"/>
                <w:color w:val="000000"/>
                <w:sz w:val="20"/>
              </w:rPr>
              <w:t>
Г. Нұрмұханбетова, У. Ғайыпбаева.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сауаттылық.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Исабаева, А. Назарбекова, П. Зординова, М. Әубекова.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Көшербаева, </w:t>
            </w:r>
          </w:p>
          <w:p>
            <w:pPr>
              <w:spacing w:after="20"/>
              <w:ind w:left="20"/>
              <w:jc w:val="both"/>
            </w:pPr>
            <w:r>
              <w:rPr>
                <w:rFonts w:ascii="Times New Roman"/>
                <w:b w:val="false"/>
                <w:i w:val="false"/>
                <w:color w:val="000000"/>
                <w:sz w:val="20"/>
              </w:rPr>
              <w:t>
Л. Көдек, Г. Тәшенова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Сүйіндікова, </w:t>
            </w:r>
          </w:p>
          <w:p>
            <w:pPr>
              <w:spacing w:after="20"/>
              <w:ind w:left="20"/>
              <w:jc w:val="both"/>
            </w:pPr>
            <w:r>
              <w:rPr>
                <w:rFonts w:ascii="Times New Roman"/>
                <w:b w:val="false"/>
                <w:i w:val="false"/>
                <w:color w:val="000000"/>
                <w:sz w:val="20"/>
              </w:rPr>
              <w:t>
В. Зворыгина, Н. Болтушенко,</w:t>
            </w:r>
          </w:p>
          <w:p>
            <w:pPr>
              <w:spacing w:after="20"/>
              <w:ind w:left="20"/>
              <w:jc w:val="both"/>
            </w:pPr>
            <w:r>
              <w:rPr>
                <w:rFonts w:ascii="Times New Roman"/>
                <w:b w:val="false"/>
                <w:i w:val="false"/>
                <w:color w:val="000000"/>
                <w:sz w:val="20"/>
              </w:rPr>
              <w:t>
Т. Помогайко, О. Лауто,</w:t>
            </w:r>
          </w:p>
          <w:p>
            <w:pPr>
              <w:spacing w:after="20"/>
              <w:ind w:left="20"/>
              <w:jc w:val="both"/>
            </w:pPr>
            <w:r>
              <w:rPr>
                <w:rFonts w:ascii="Times New Roman"/>
                <w:b w:val="false"/>
                <w:i w:val="false"/>
                <w:color w:val="000000"/>
                <w:sz w:val="20"/>
              </w:rPr>
              <w:t>
Т. Яндулова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Тулегенов, Б. Аушахманова, К. Жомартова, С. Қараева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Байтенова, Ж. Кажигалиева,</w:t>
            </w:r>
          </w:p>
          <w:p>
            <w:pPr>
              <w:spacing w:after="20"/>
              <w:ind w:left="20"/>
              <w:jc w:val="both"/>
            </w:pPr>
            <w:r>
              <w:rPr>
                <w:rFonts w:ascii="Times New Roman"/>
                <w:b w:val="false"/>
                <w:i w:val="false"/>
                <w:color w:val="000000"/>
                <w:sz w:val="20"/>
              </w:rPr>
              <w:t xml:space="preserve">
Н. Орехова.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w:t>
            </w:r>
          </w:p>
          <w:p>
            <w:pPr>
              <w:spacing w:after="20"/>
              <w:ind w:left="20"/>
              <w:jc w:val="both"/>
            </w:pPr>
            <w:r>
              <w:rPr>
                <w:rFonts w:ascii="Times New Roman"/>
                <w:b w:val="false"/>
                <w:i w:val="false"/>
                <w:color w:val="000000"/>
                <w:sz w:val="20"/>
              </w:rPr>
              <w:t>
ДББҰ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Тұрмашева, С. Салиш, А. Раева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Толыбекова, Г. Головина, М. Дюжикова,</w:t>
            </w:r>
          </w:p>
          <w:p>
            <w:pPr>
              <w:spacing w:after="20"/>
              <w:ind w:left="20"/>
              <w:jc w:val="both"/>
            </w:pPr>
            <w:r>
              <w:rPr>
                <w:rFonts w:ascii="Times New Roman"/>
                <w:b w:val="false"/>
                <w:i w:val="false"/>
                <w:color w:val="000000"/>
                <w:sz w:val="20"/>
              </w:rPr>
              <w:t>
В. Золотарeва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Мукажанова, Г. Омарова, Ж. Акимбаева, Р. Изгуттынова, Г. Кошкеева, Н.Оналбаева, Б. Ахатаева</w:t>
            </w:r>
          </w:p>
          <w:p>
            <w:pPr>
              <w:spacing w:after="20"/>
              <w:ind w:left="20"/>
              <w:jc w:val="both"/>
            </w:pPr>
            <w:r>
              <w:rPr>
                <w:rFonts w:ascii="Times New Roman"/>
                <w:b w:val="false"/>
                <w:i w:val="false"/>
                <w:color w:val="000000"/>
                <w:sz w:val="20"/>
              </w:rPr>
              <w:t>
К. Таттимбетова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үйлесімді дамуы ұлттық институты" коммерциялық емес акционерлік қоғам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Королькова, С. Жолдасбекова, Д. Мадиева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Раупова, Ә. Төлебиев, Г. Жарымбетова.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Ермилова, </w:t>
            </w:r>
          </w:p>
          <w:p>
            <w:pPr>
              <w:spacing w:after="20"/>
              <w:ind w:left="20"/>
              <w:jc w:val="both"/>
            </w:pPr>
            <w:r>
              <w:rPr>
                <w:rFonts w:ascii="Times New Roman"/>
                <w:b w:val="false"/>
                <w:i w:val="false"/>
                <w:color w:val="000000"/>
                <w:sz w:val="20"/>
              </w:rPr>
              <w:t xml:space="preserve">
С. Попкова, </w:t>
            </w:r>
          </w:p>
          <w:p>
            <w:pPr>
              <w:spacing w:after="20"/>
              <w:ind w:left="20"/>
              <w:jc w:val="both"/>
            </w:pPr>
            <w:r>
              <w:rPr>
                <w:rFonts w:ascii="Times New Roman"/>
                <w:b w:val="false"/>
                <w:i w:val="false"/>
                <w:color w:val="000000"/>
                <w:sz w:val="20"/>
              </w:rPr>
              <w:t xml:space="preserve">
С. Козина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Құлманова, Б. Сүлейменова, Т. Тоқжанов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Оразалиева, </w:t>
            </w:r>
          </w:p>
          <w:p>
            <w:pPr>
              <w:spacing w:after="20"/>
              <w:ind w:left="20"/>
              <w:jc w:val="both"/>
            </w:pPr>
            <w:r>
              <w:rPr>
                <w:rFonts w:ascii="Times New Roman"/>
                <w:b w:val="false"/>
                <w:i w:val="false"/>
                <w:color w:val="000000"/>
                <w:sz w:val="20"/>
              </w:rPr>
              <w:t>
С. Омарова, М. Умарова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Оқулық. 1, 2-бөлім + CD (1,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Жұмабаева, Г. Уайсова, Г. Сәдуақас (CD - Б.Сабденова)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 Оқулық. 1, 2 -бөлім + CD (1,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Қабатай, У. Зейнетоллина, В. Қалиева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 1, 2 часть +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Калашникова Т., Султанова А., Беспалова Р., Карпыкова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Оқулық + CD. 1, 2, 3, 4-бөлім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Ақпаева, Л. Лебедева, М. Мыңжасарова, Т. Лихобабенко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Цифрлық сауаттылық. </w:t>
            </w:r>
          </w:p>
          <w:p>
            <w:pPr>
              <w:spacing w:after="20"/>
              <w:ind w:left="20"/>
              <w:jc w:val="both"/>
            </w:pPr>
            <w:r>
              <w:rPr>
                <w:rFonts w:ascii="Times New Roman"/>
                <w:b w:val="false"/>
                <w:i w:val="false"/>
                <w:color w:val="000000"/>
                <w:sz w:val="20"/>
              </w:rPr>
              <w:t xml:space="preserve">
Оқулық+ CD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Қадырқұлов, Ә. Рысқұлбекова, Н. Беристемова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Оқулық. 1,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Андриянова, В. Беркало, Н. Жакупова, С. Кузнецова, А. Полежаева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Тұрмашева, С. Салиш, В. Пугач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Құлманова, Б. Сүлейменова, Т. Тоқжанов, Ж. Махамбетова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Раупова, Ә. Төлебиев, Е. Дашкевич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Ізғұттынова, Р. Мұратханова, Ә. Оралбекова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Оқулық. 1, 2 бөлім. + Үнтаспа 1,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Жұмабаева, Г. Уайсова, Г. Сәдуақас (Үнтаспа-Б.Сабденова)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 Оқулық + CD. 1, 2, 3-бөлім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Мүфтибекова, Ә. Рысқұлбекова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 1, 2 часть +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Калашникова Т., Султанова А., Беспалова Р., Гунько Н., Карлова О., Бектурганова 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Оқулық + CD. 1, 2, 3, 4-бөлім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Ақпаева, Л. Лебедева, М. Мыңжасарова, Т. Лихобабенко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коммуникациялық технологиялар. Оқулық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Кобдикова, Г. Көпеева, А. Қаптағаева, А. Юсупова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Оқулық. 1,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Бигазина, А. Жаманкулова", Э. Кажекенова, Г. Тураканова, М. Хонтай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Тұрмашева, С. Салиш, В. Пугач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Ізғұттынова, Ә. Оралбекова, Қ. Тәттімбетова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Құлманова, Б. Сүлейменова, Т. Тоқжанов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Раупова, Ә. Төлебиев, Е. Дашкевич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тiлi. Оқулық + аудиодиск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Қапалбек, М. Жолшаева, Т. Мадиева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Оқулық +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Ермекова, Ж. Отарбекова, Р. Мұнасаева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Оқулық + аудиодиск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Дәулетбекова, Г. Қосымова.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 Оқулық + аудиодиск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Керімбекова, Ә. Қуанышбаева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Оқулық +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Ақтанова, А. Жундибаева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Оқулық +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Тұрсынғалиева, Р. Зайкенова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Учебник. 1, 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Жанпейс У., Озекбаева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Оқулық. 1,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Алдамұратова, Қ. Байшоланова, Е. Байшоланов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Әбілқасымова, Т. Кучер, З. Жұмағұлова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Әбдіманапов, А. Әбілғазиев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Оқулық 1,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Верховцева, О. Костюченко, М. Ушакова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С.Мұхамбетжанова, А. Тен, М. Ерғали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Оқулық +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Р.Қадырқұлов, Г.Нұрмұханбетова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Оқулық +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Ж.Кобдикова, Г.Көпеева, Ә.Қаптағаева, А.Юсупова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(Ежелгі дүние).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Омарбеков, Г. Хабижанова, Т. Қартаева, М. Ноғайбаева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Көмеков, Т. Жұмағанбетов, К. Игілікова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Ахметова, А. Ибраева, А. Құлымбетова, А. Мағзұмова, А. Марқабаева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Букаева, Г. Зикирина, Ж. Макашева, Д. Мукатаева, И. Тен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Төлебаев, Л. Момынтаева, Л. Төлбаева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Ізғұттынова, Ә. Оралбекова, Б. Алиев, Г. Көшкеева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Құлманова, Б. Сүлейменова, Т. Тоқжанов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(ұл балаларға арналған). Оқулық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Чукалин, Х. Танбаев, И. Развенкова, О. Лосенко, Е. Велькер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(қыз балаларға арналған нұсқа). Оқулық+CD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Алимсаева, И. Развенкова, Н. Якупова, О. Лосенко, Е. Велькер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Оқулық +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Әрінова, Г. Раева, Г. Кәрімова, Л. Жұмекенова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тiлi. Оқулық +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Жолшаева, Ғ. Отарбаева, Г. Нұрманова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тiлi. Оқулық +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Ермекова, Ж. Отарбекова, Г. Тоқтыбаева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Оқулық +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Ақтанова, А. Жүндібаева, Л. Жұмекенова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 Оқулық +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Керімбекова, Ж. Мұқанова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Оқулық+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Қасқабасов, Р. Әлмұханова, Е. Раушанов, А. Тиынтай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 Оқулық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Тұрсынғалиева, Р. Зайкенова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Учебник. 1, 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Жанпейс У., Есетова А., Озекбаева Н., Ерболатова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Учебник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Исмагулова Б., Саметова 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Учебник. 1, 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Кабдулова К., Аульбекова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Учебник. 1, 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Нуртазина Р., Сулейменова Э., Уразаева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Оқулық. 1, 2 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Алдамуратова, Қ. Байшоланова, Е. Байшоланов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Оқулық. 1, 2 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Әбілқасымова, Т. Кучер, З. Жұмағұлова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С.Мұхамбетжанова, А. Тен, И. Комова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Оқулық+СD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Қадырқұлов, Г. Нұрмұханбетова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Оқулық +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Салғараева, Г. Көпеева, Ә. Қаптағаева, А. Юсупова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Бакина, Н. Жанақова, К. Сүлейменова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Омарбеков, Г. Хабижанова, Т. Қартаева, М. Ноғайбаева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Айтбай, Ә. Қасымова, А. Ешмұқамбетов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Көкебаева, Р. Мырзабекова, Е. Қартабаева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Әбдіманапов С. Нүркенова, А. Әбілғазиев, Г. Әуезова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Очкур, Т. Белоусова, Н. Паимцева, В. Ударцева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Оқулық. 1, 2 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Қаратабанов, Л. Верховцева, О. Костюченко, В. Прахнау, Г. Бойко, С. Матвеева, М. Мұсабаева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Нұркеева, Б. Әлиев, Е. Бақаш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Оқулық +СD (қыз балаларға арналған нұсқа)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Алимсаева, И. Развенкова, О. Лосенко, Е. Велькер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Оқулық + СD (ұл балаларға арналған нұсқа)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Чукалин, Х. Танбаев, Е. Велькер, О. Лосенко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Мұсақожаева, Ә. Сабырова, М. Әбуғазы, Г. Ғизатова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энциклопедиясы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тiлi. Оқулық+ аудиодиск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Қапалбек, С. Жантасова, Т. Мадиева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Оқулық + үнтаспа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Косымова, Р. Рахметова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Ермекова, Н. Ильясова, Г. Тоқтыбаева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 Оқулық + аудиодиск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Керімбекова, Ә. Қуанышбаева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Оқулық +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Ақтанова, А. Жундибаева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Оқулық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Тұрсынғалиева, Р. Зайкенова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Жанпеис У., Озекбаева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Шыныбеков, Д. Шыныбеков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Шыныбеков, Д. Шыныбеков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Әбілқасымова, Т. Кучер, В. Корчевский, З. Жұмағұлова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Смирнов, Е. Тұяқов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Оқулық+СD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Қадырқұлов, А. Рысқұлбекова, Г. Нұрмұханбетова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Оқулық+СD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Салғараева, А. Маханова, Л. Рсалина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С.Мухамбетжанова, А. Тен, Л. Демидова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Егорина, С. Нүркенова, Е. Шимина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Оқулық. 1, 2 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Қаратабанов, Ж. Байметова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Соловьева, Б. Ибраимова, Ж. Алина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Очкур, Ж. Құрманғалиева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Тоқбергенова, Б. Кронгарт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Башарұлы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Physics Grade 7. Қостілді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Алтынбеков, А. Байешов, Е. Дуйсеев, Н. Ташев, Б. Зейнулла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Оспанова, Т. Белоусова, Қ. Аухадиева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Chemistry Grade 7. Қостілді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Жұмағұлов, Д. Калиев, А. Саматов, К. Байкенов, Т. Хасен, М. Мейрамов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Оқулық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Қабылдинов, Ж.Калиев, А.Бейсембаева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 (Орта ғасырлар).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Көкебаева, Р. Мырзабекова, Е. Қартабаева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Әкімбаева, Е. Бақаш, С. Нұркеева, Р. Мұратханова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(ұл балаларға арналған). Оқулық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Чукалин, Х. Танбаев, И. Развенкова, О. Лосенко, Е. Велькер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(қыз балаларға арналған нұсқа). Оқулық+CD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Алимсаева, И. Развенкова, О. Лосенко, Е. Велькер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ұлдарға арналған.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Жақманов, Ж. Құлбекова, О. Пак, З. Хасенов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қыздарға арналған.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Дүйсенова, С. Жолдасбекова, Ж. Құлбекова, Ф. Құрабаева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Informatics 7 Қостілді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Жунусов Е. Шаниев, И. Гесен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Оқулық +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Әрінова, Қ. Молдасан, А. Байшағырова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тiлi. Оқулық +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Қапалбек, А. Омарова, Г. Закиряева, Г. Абнасырова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тiлi. Оқулық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Ермекова, Ш. Ерхожина, А. Тоқбаева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Оқулық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Ақтанова, А. Жүндібаева, Л. Жұмекенова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Дәрібаев, Г. Орда, А. Сатылова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Оқулық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Қасқабасов, Р. Әлмұханова, Е. Раушанов, Қ. Қайырбай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 Оқулық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Зайкенова, С. Тұрсынғалиева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Учебник. 1, 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Жанпейс У., Озекбаева Н., Даркембаева Р., Атембаева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Учебник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Исмагулова Б., Саметова 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Кабдулова К., Аульбекова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Шыныбеков, Д. Шыныбеков, Р. Жұмабаев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Әбілқасымова, Т. Кучер, З. Жұмағұлова, В. Корчевский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Оқулық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Солтан, А. Солтан, А. Жумадилова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Шыныбеков, Д. Шыныбеков, Р. Жұмабаев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Смирнов, Е. Тұяқов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Оқулық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Солтан, А. Солтан, А. Жумадилова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Оқулық+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Қадырқұлов, А. Рысқұлбекова, Г. Нұрмұханбетова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Оқулық+СD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Салғараева, А. Бекежанова, Ж. Базаева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С.Мухамбетжанова, А.Тен, Л. Демидова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Әбілмәжінова, К. Каймулдинова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Оқулық. 1, 2 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Қаратабанов, Г. Қуанышева, Ж. Байметова, К. Джаналеева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Соловьева, Б. Ибраимова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Башарұлы, Ш. Шүйіншина, К. Сейфоллина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Кронгарт, Ш. Насохова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Оқулық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Закирова, Р. Аширов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Усманова, Қ. Сақариянова, Б. Сахариева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Оспанова, Қ. Аухадиева, Т. Белоусова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Оқулық 9(8), (ХХ ғасырдың басынаң Екінші дүниежүзілік соғыс аяқталғанға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 Қабылдинов, </w:t>
            </w:r>
          </w:p>
          <w:p>
            <w:pPr>
              <w:spacing w:after="20"/>
              <w:ind w:left="20"/>
              <w:jc w:val="both"/>
            </w:pPr>
            <w:r>
              <w:rPr>
                <w:rFonts w:ascii="Times New Roman"/>
                <w:b w:val="false"/>
                <w:i w:val="false"/>
                <w:color w:val="000000"/>
                <w:sz w:val="20"/>
              </w:rPr>
              <w:t>
М. Шаймерденова, Е.Куркеев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Оқулық. (ХХ ғасырдың басы – 1945 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Өскембаев, З. Сақтағанова, Л. Зуева, Ғ. Мұхтарұлы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Дүниежүзi тарихы.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Алдабек, К. Мақашева, Қ. Байзақова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Мұратханова, Р. Ізғұттынова, Б. Алиев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Оқулық + CD (қыз балаларға арналған нұсқа)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Алимсаева, Е. Велькер, О. Лосенко, И. Развенкова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Оқулық + CD (ұл балаларға арналған нұсқа)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Чукалин, Р. Яковлев, Х. Танбаев, Е. Ермилова, Е. Велькер, О. Лосенко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Informatics 8 Қостілді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Жунусов Е. Шаниев, И. Гесен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Physics. Қостілді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Карабатыров, А. Байешов, Е. Дуйсеев, Н. Шокобалинов, Н. Ташев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Biology. Қостілді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Эрметов, А. Сагинтаев, К. Байрам, А. Ахметова, Л. Нуралиева, А. Джилкайдарова, Н. Кәрімова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Chemistry. Қостілді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Калиев, А. Ордабаев, Н. Жұмағұлов, А. Саматов, А. 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тiлi. Оқулық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Ермекова, К. Бертілеуова, Р. Абишева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тiлi. Оқулық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Мамаева, Ж. Мукашова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Оқулық +Үнтаспа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Дәулетбекова, А. Рауандина, М. Дусимбаева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 Оқулық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Тұрсынғалиева, Г. Рыскелдиева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Керімбекова, Ж. Мұқанова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Оқулық +Үнтаспа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Ақтанова, А. Жүндібаева, Л. Жұмекенова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Оқулық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Қасқабасов, Р. Әлмұханова, Е. Раушанов, Қ. Қайырбай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Учебник. 1, 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Жанпейс У., Майбалаева А., Атембаева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Учебник+CD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Ержанова Р., Белякова С., Нурмухаметова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Учебник. 1, 2 часть +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Салханова Ж., Хайрушева Е., Пралиева 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Шыныбеков, Д. Шыныбеков, Р. Жұмабаев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Оқулық. 1,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Әбілқасымова, Т. Кучер, В. Корчевский, З. Жұмағұлова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Оқулық+СD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Солтан, А. Солтан, А. Жумадилова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Шыныбеков, Д. Шыныбеков, Р. Жұмабаев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Смирнов, Е. Тұяқов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Оқулық+СD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Солтан, А. Солтан, А. Жумадилова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Оқулық+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Қадырқұлов, Г. Нұрмұханбетова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С.Мұхамбетжанова, А. Тен., Н. Голикова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Кольева, Е. Шевчук, Э. Ержанов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Оқулық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Салғараева, Г. Калымова, Ж. Орынтаева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географиясы. Оқулық. 1,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Толыбекова, Г. Головина, С. Козина, Е. Ахметов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географиясы. Оқулық. 1,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Усиков, А. Егорина, А.Усикова, Г. Зәбенова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географиясы. Оқулық. 1,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Қаратабанов, А. Саипов, Б. Балғабаева, Қ. Сапаров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Асанов, А. Соловьева, Б. Ибраимова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Башарұлы, Ш. Шүйіншина, К. Сейфоллина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Қазақбаева, Ш. Насохова, Н. Бекбасар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Оқулық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Закирова, Р. Аширов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Оқулық. 1, 2 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Оспанова, Қ. Аухадиева, Т. Белоусова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Усманова, К. Сақариянова, Б. Сахариева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Оқулық. 1945 жылдан бүгінгі күнге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Өскембаев, З. Сақтағанова, Ғ. Мұхтарұлы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Оқулық (1946 жылдан бүгінгі күнге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Аяған, Қ. Әдиет, А. Сатанов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Дүниежүзi тарихы. 8-9. Оқулық. 1,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Алдабек, К. Мақашева, Қ. Байзақова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Ибраева, С. Гончаров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Нұркеева, Б. Әлиев, Р. Бердібаева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Оқулық +СD (қыз балаларға арналған нұсқа)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Алимсаева, Е. Велькер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Оқулық +СD (ұл балаларға арналған нұсқа)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Чукалин, Н. Тулеуов, Х. Танбаев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Informatics. Қостілді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 Ержанов, И. Гесен, Н. Айдарбаев, Н. Ахметов, Е. Шаниев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Physics. Қостілді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Ташев, Н. Шокобалинов, Е. Дуйсеев, А. Карабатыров, А. Байешов, А. Артыкбаев, К. Ауелбаева, Ш. Алтынбеков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Chemistry. Қостілді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Байкенов, Т. Хасен, Н. Жұмағұлов, Д. Калиев, О. Юсупов, А. Саматов, А. Сел, А. 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Biology. Қостілді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Каримова, А. Сагинтаев, Б. Эрметов, К. Байрам, А. Ахметова, Л. Нуралиева, А. Джилкайдарова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қоғамдық-гуманитарлық бағыт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Оқулық +Үнтаспа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Балтабаева, Е. Арын, Г. Әбдіраман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тiлi. Оқулық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Қапалбек, Г. Закиряева, С. Жантасова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Оқулық+СD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Ермекова, Д. Рысқұлбек, Р. Мұнасаева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Оқулық +Үнтаспа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Ақтанова, А. Жүндібаева, Л. Жұмекенова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Орда, С. Дәрібаев, А. Сатылова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Оқулық+СD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Зайкенова, Л. Нұрланова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Оқулық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Қасқабасов, Р. Әлмұханова, Е. Раушанов, Қ. Қайырбай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 Оқулық 1,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Пак, Е. Ескендирова, Д. Ардақұлы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Әбілқасымова, З. Жұмағұлова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Смирнов, Е. Тұяқов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Кольева, Е. Шевчук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Исабаева, Ш. Шекербекова, Г. Абдулкаримова, Л. Рахымжанова, Н. Құрманғалиева, Ә. Бекмолдаева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Оқулық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Салғараева, Ж. Базаева, А. Маханова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Каймулдинова, С. Әбілмәжінова, А. Саипов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Асанов, А. Соловьева, Б. Ибраимова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Қазақбаева, Б. Кронгарт, У. Тоқбергенова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Оқулық+СD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Закирова, Р. Аширов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Оқулық. 1,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Оспанова, Қ. Аухадиева, Т. Белоусова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 Оқулық. 1,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Қайырбекова, С. Тимченко, З. Джандосова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 Оқулық. 1,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Ибраева, С. Есетова, Г. Ищанова, С. Гончаров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жаратылыстану-математикалық бағыт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Оқулық +Үнтаспа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Дәулетбекова, Қ. Рай, Л. Жұмекенова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Оқулық+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Ермекова, Г. Тоқтыбаева, Н. Дүсіпова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Оқулық +Үнтаспа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Ақтанова, А. Жүндібаева, Л. Жұмекенова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Орда, С. Дәрібаев, А. Сатылова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Оқулық+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Зайкенова, Л. Нұрланова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Оқулық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Қасқабасов, Р. Әлмұханова, Е. Раушанов, Қ. Қайырбай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 Оқулық. 1, 2 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Әбілқасымова, Т. Кучер, В. Корчевский, З. Жұмағұлова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Шыныбеков, Д. Шыныбеков, Р. Жұмабаев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Смирнов, Е. Тұяқов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Шыныбеков, Д. Шыныбеков, Р. Жұмабаев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Қадырқұлов, Г. Нұрмұханбетова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Исабаева, Л. Рахымжанова, Е. Киселева, Н. Құрманғалиева, М. Әубекова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Кольева, Е. Шевчук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Оқулық +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Салғараева, Ж. Базаева, А. Маханова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Каймулдинова, С. Әбілмәжінова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Оқулық. 1,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Төлепбекова, А. Аманжолов, А. Жылқайдарова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Оқулық. 1,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Очкур, Ж. Құрманғалиева, М. Нұртаева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Оқулық. 1,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Кронгарт, Д. Қазақбаева, О. Иманбеков, Т. Қыстаубаев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Оқулық+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Закирова, Р. Аширов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Оқулық. 1,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Оспанова, Қ. Аухадиева, Т. Белоусова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 Оқулық. 1, 2 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Қайырбекова, С. Тимченко, З. Джандосова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Ибраева, С. Есетова, Г. Ищанова, С. Гончаров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қоғамдық-гуманитарлық және жаратылыстану-математикалық бағыттар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Учебник +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Салханова Ж., Киынова Ж., Бектурова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Учебник. 1, 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Солдатова И., Орынханова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Джандосова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Жұбатова, Ж. Әкімбаева, С. Нұркеева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 Оқулық. 1-бөлім. Алғашқы әскери және технологиялық дайындық. Оқулық. 2-бөлім. Далалық-оқу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Тасбулатов, Д. Майхиев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 Оқулық + СD. 1-бөлім. Алғашқы әскери және технологиялық дайындық. Оқулық. 2-бөлім. Оқу-далалық (лагерлік) жиындар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Рыспаев, Е. Адельбаев, Н. Асилов, А. Рихтер, А. Ерекешев, А. Усербаев, Ж. Саткулов, С. Куптилеуова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 және жобалау. Оқулық +СD. 1,2-бөлім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Кульбаева, Х. Танбаев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бизнес негіздері. Оқулық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Аганина, Р. Қараев, Ж. Сұлтанов, Е. Қараев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бизнес негіздері. Оқулық. 1,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Дүйсенханов, С. Щеглов, Д. Ханин, А. Фазылжанова, А. Сейтенова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қоғамдық-гуманитарлық бағыт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тiлi. Оқулық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Қапалбек, Ш. Ерхожина, М.Жолшаева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Оқулық +Үнтаспа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Ж.Балтабаева, Е. Арын, Г. Әбдіраман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тiлi. Оқулық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Ермекова, Г.Найманбаева, Б. Найманбаева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Орда, С. Дәрібаев, А. Сатылова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Оқулық+Үнтаспа. 1,2-бөлім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Ақтанова, А. Жүндібаева, Ж. Нұрлыбаева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 Оқулық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Зайкенова, Р. Сакенова, Л. Нұрланова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Әлмұханова, Е. Раушанов, Е. Омарханов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А.Әбілқасымова, З. Жұмағұлова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В.Смирнов, Е.Тұяқов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Оқулық+CD. 10, 11-сыныптар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Солтан, А. Солтан, А. Жумадилова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Исабаева, Г. Абдулкаримова, М. Әубекова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Оқулық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Салғараева, Л. Рсалина, А. Есенкүл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Оқулық +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Архипова, Р.Амдамова, Н. Беристемова, К.Кадыракунов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Каймулдинова, Б.Абдиманапов, С. Әбілмәжінова, А. Саипов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 Оқулық.1,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Қайырбекова, А. Ибраева, Г. Аязбаева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 Оқулық. 1,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Ибраева, Л. Еркинбаева, Л. Назаркулова, Г. Ищанова, А. Бекишев, Д. Турсынкулова, С. Гончаров, А. Баданова, А. Касымжанова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Тұяқбаев, Ш. Насохова, Б. Кронгарт, М. Абишев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Башарұлы, Қ.Шүнкеев, Л.Мясникова, Н. Жантурина, А. Бармина, З. Аймағанбетова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Оқулық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Н.Закирова, Р.Аширов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Оқулық. 1,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Ковшарь, Н. Асанов, А. Соловьева, Б. Ибраимова, С. Куприй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Оспанова, Қ. Аухадиева, Т. Белоусова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Оқулық.1, 2 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Усманова, Б. Тантыбаева, З. Даутова, М. Попова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жаратылыстану-математикалық бағыт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тiлi. Оқулық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Қапалбек, М.Жолшаева, Ш. Ерхожина, Л. Ишанова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Оқулық +Үнтаспа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Дәулетбекова, Қ. Рай, П. Юсуп, А. Сарыбаева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Оқулық+СD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Т.Ермекова, К. Бертілеуова, Р. Мұнасаева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Оқулық +Үнтаспа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Ақтанова, А. Жүндібаева, Ж. Нұрлыбаева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Орда, С. Дәрібаев, А. Сатылова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Оқулық+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Зайкенова, Р. Сакенова, Л. Нұрланова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Әлмұханова, Е. Раушанов, Е. Омарханов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Әбілқасымова, В. Корчевский, З. Жұмағұлова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 Оқулық.1,2-бөлім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Шыныбеков, Д. Шыныбеков, Р. Жұмабаев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В.Смирнов, Е.Тұяқов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Шыныбеков, Д. Шыныбеков, Р. Жұмабаев, С. Маделханов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Оқулық+CD. 10, 11-сыныптар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Солтан, А. Солтан, А. Жумадилова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Исабаева, Г. Абдулкаримова, Л. Рахимжанова, М. Әубекова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Оқулық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Салғараева, Ж. Базаева, А. Маханова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Оқулық +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Архипова, Р. Амдамова, Н. Беристемова, К. Кадыракунов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Каймулдинова, Б. Абдиманапов, С. Әбілмәжінова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Оқулық. 1,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Абылайханова, А. Қалыбаева, А. Пәрімбекова, Б. Үсіпбек, Е. Швецова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Оқулық. 1,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Тұяқбаев, Ш. Насохова, Б. Кронгарт, М. Абишев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Оқулық. 1,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Башарұлы, Қ. Шүнкеев, Л. Мясникова, Н. Жантурина, А. Бармина, З. Аймағанбетова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Оқулық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Н.Закирова, Р.Аширов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Оқулық. 1,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Оспанова, Қ. Аухадиева, Т. Белоусова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Қайырбекова, А. Ибраева, Г. Аязбаева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Ибраева, Л. Еркинбаева, Л. Назаркулова, Г. Ищанова, А. Бекишев, Д. Турсынкулова, С. Гончаров, А. Баданова, А. Касымжанова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қоғамдық-гуманитарлық және жаратылыстану-математикалық бағыттар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Учебник. 1,2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Шашкина Г., Анищенко О., Шмельцер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языки литература. Учебник. 1,2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Жанпейс У., Озекбаева Н., Есетова А., Атембаева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Учебник. 1,2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Аульбекова Г., Кабдулова К., Аульбеков Б., Сырымбетова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Оқулық. 1,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Қабылдинов, А. Сандыбаева, Ф. Лебаев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Акимбаева, Л. Джубатова, Н. Мыркасымова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бизнес негіздері. Оқулық. 1,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Дүйсенханов, С. Щеглов, Д. Ханин, Н. Жұлдызбаев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 Оқулық +СD. 1-бөлім. Жағдаяттық тапсырмаларды орындауға арналған практикум.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Рихтер, В. Яковенко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 Оқулық. 11-сынып.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Тасбулатов, В. Лим, А. Гудков, Д. Майхиев, Е. Әкімбаев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 және жобалау. Оқулық+СD.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Дубинец, В. Кульбаева, Ж. Ергалиев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орыс тілінде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Букварь.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Аймагамбетова М., Богатырева Е., Бучина Р., Регель Н., Труханова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грамоте.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Аймагамбетова М.,</w:t>
            </w:r>
          </w:p>
          <w:p>
            <w:pPr>
              <w:spacing w:after="20"/>
              <w:ind w:left="20"/>
              <w:jc w:val="both"/>
            </w:pPr>
            <w:r>
              <w:rPr>
                <w:rFonts w:ascii="Times New Roman"/>
                <w:b w:val="false"/>
                <w:i w:val="false"/>
                <w:color w:val="000000"/>
                <w:sz w:val="20"/>
              </w:rPr>
              <w:t>
Богатырева Е. В., Бучина Р. А., Регель Н. В., Труханова О.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p>
          <w:p>
            <w:pPr>
              <w:spacing w:after="20"/>
              <w:ind w:left="20"/>
              <w:jc w:val="both"/>
            </w:pPr>
            <w:r>
              <w:rPr>
                <w:rFonts w:ascii="Times New Roman"/>
                <w:b w:val="false"/>
                <w:i w:val="false"/>
                <w:color w:val="000000"/>
                <w:sz w:val="20"/>
              </w:rPr>
              <w:t>
(оқыту қазақ тілінде емес мектептер үшін) Оқулық+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Хазимова, Б. Салыхова, М. Бейсебекова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Учебник 1, 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Акпаева А., Лебедева Л., Мынжасарова М., Лихобабенко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Цифровая грамотность. </w:t>
            </w:r>
          </w:p>
          <w:p>
            <w:pPr>
              <w:spacing w:after="20"/>
              <w:ind w:left="20"/>
              <w:jc w:val="both"/>
            </w:pPr>
            <w:r>
              <w:rPr>
                <w:rFonts w:ascii="Times New Roman"/>
                <w:b w:val="false"/>
                <w:i w:val="false"/>
                <w:color w:val="000000"/>
                <w:sz w:val="20"/>
              </w:rPr>
              <w:t>
Учебник+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Сагимбаева А., Ермухамбетова М., Бидайбеков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Естествознание. </w:t>
            </w:r>
          </w:p>
          <w:p>
            <w:pPr>
              <w:spacing w:after="20"/>
              <w:ind w:left="20"/>
              <w:jc w:val="both"/>
            </w:pPr>
            <w:r>
              <w:rPr>
                <w:rFonts w:ascii="Times New Roman"/>
                <w:b w:val="false"/>
                <w:i w:val="false"/>
                <w:color w:val="000000"/>
                <w:sz w:val="20"/>
              </w:rPr>
              <w:t>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Кучербаева С., Темникова И., Ташенова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Познание мира. </w:t>
            </w:r>
          </w:p>
          <w:p>
            <w:pPr>
              <w:spacing w:after="20"/>
              <w:ind w:left="20"/>
              <w:jc w:val="both"/>
            </w:pPr>
            <w:r>
              <w:rPr>
                <w:rFonts w:ascii="Times New Roman"/>
                <w:b w:val="false"/>
                <w:i w:val="false"/>
                <w:color w:val="000000"/>
                <w:sz w:val="20"/>
              </w:rPr>
              <w:t>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Турмашева Б., Салиш С., Мирук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Художественный труд. </w:t>
            </w:r>
          </w:p>
          <w:p>
            <w:pPr>
              <w:spacing w:after="20"/>
              <w:ind w:left="20"/>
              <w:jc w:val="both"/>
            </w:pPr>
            <w:r>
              <w:rPr>
                <w:rFonts w:ascii="Times New Roman"/>
                <w:b w:val="false"/>
                <w:i w:val="false"/>
                <w:color w:val="000000"/>
                <w:sz w:val="20"/>
              </w:rPr>
              <w:t>
Учебник +электронное приложение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Ермилова Е., Попкова С., Козина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p>
          <w:p>
            <w:pPr>
              <w:spacing w:after="20"/>
              <w:ind w:left="20"/>
              <w:jc w:val="both"/>
            </w:pPr>
            <w:r>
              <w:rPr>
                <w:rFonts w:ascii="Times New Roman"/>
                <w:b w:val="false"/>
                <w:i w:val="false"/>
                <w:color w:val="000000"/>
                <w:sz w:val="20"/>
              </w:rPr>
              <w:t>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Кайдарова А. Есбатырова И. Даниярова А. Оспанова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Самопознание. </w:t>
            </w:r>
          </w:p>
          <w:p>
            <w:pPr>
              <w:spacing w:after="20"/>
              <w:ind w:left="20"/>
              <w:jc w:val="both"/>
            </w:pPr>
            <w:r>
              <w:rPr>
                <w:rFonts w:ascii="Times New Roman"/>
                <w:b w:val="false"/>
                <w:i w:val="false"/>
                <w:color w:val="000000"/>
                <w:sz w:val="20"/>
              </w:rPr>
              <w:t>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Мукажанова Р., Омарова Г., Сапарбаева А., Кедрук С., КлевцоваЕ., Рудькова Т., Намазбаева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 часть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Аймагамбетова М., БогатырҰва Е., Бучина Р., Регель Н., Труханова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 1,2,3,4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Оспанова И., Жапенова К., Новаковская О., Ракицкая А., Тузова Н., Бараникова В., Лисовская Н., Зайнуллина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Учебник </w:t>
            </w:r>
          </w:p>
          <w:p>
            <w:pPr>
              <w:spacing w:after="20"/>
              <w:ind w:left="20"/>
              <w:jc w:val="both"/>
            </w:pPr>
            <w:r>
              <w:rPr>
                <w:rFonts w:ascii="Times New Roman"/>
                <w:b w:val="false"/>
                <w:i w:val="false"/>
                <w:color w:val="000000"/>
                <w:sz w:val="20"/>
              </w:rPr>
              <w:t>
1, 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Никитина С., Казабеева В., Кульгильдинова Т., Якунина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Литературное чтение.Учебник Часть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Павленко,</w:t>
            </w:r>
          </w:p>
          <w:p>
            <w:pPr>
              <w:spacing w:after="20"/>
              <w:ind w:left="20"/>
              <w:jc w:val="both"/>
            </w:pPr>
            <w:r>
              <w:rPr>
                <w:rFonts w:ascii="Times New Roman"/>
                <w:b w:val="false"/>
                <w:i w:val="false"/>
                <w:color w:val="000000"/>
                <w:sz w:val="20"/>
              </w:rPr>
              <w:t>
Е. Бражникова,</w:t>
            </w:r>
          </w:p>
          <w:p>
            <w:pPr>
              <w:spacing w:after="20"/>
              <w:ind w:left="20"/>
              <w:jc w:val="both"/>
            </w:pPr>
            <w:r>
              <w:rPr>
                <w:rFonts w:ascii="Times New Roman"/>
                <w:b w:val="false"/>
                <w:i w:val="false"/>
                <w:color w:val="000000"/>
                <w:sz w:val="20"/>
              </w:rPr>
              <w:t>
Н. Юсупова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Литературное чтение Учебник часть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Беляева Е., Толоконникова Т., Крылова Е., Оспанова И., Жапенова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Литературное чтение Учебник часть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Аймагамбетова М., БогатырҰва Е., Бучина Р., Регель Н., Труханова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Оқулық (1, 2 -б.)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Кайырбекова, </w:t>
            </w:r>
          </w:p>
          <w:p>
            <w:pPr>
              <w:spacing w:after="20"/>
              <w:ind w:left="20"/>
              <w:jc w:val="both"/>
            </w:pPr>
            <w:r>
              <w:rPr>
                <w:rFonts w:ascii="Times New Roman"/>
                <w:b w:val="false"/>
                <w:i w:val="false"/>
                <w:color w:val="000000"/>
                <w:sz w:val="20"/>
              </w:rPr>
              <w:t xml:space="preserve">
Б. Нукебаева, </w:t>
            </w:r>
          </w:p>
          <w:p>
            <w:pPr>
              <w:spacing w:after="20"/>
              <w:ind w:left="20"/>
              <w:jc w:val="both"/>
            </w:pPr>
            <w:r>
              <w:rPr>
                <w:rFonts w:ascii="Times New Roman"/>
                <w:b w:val="false"/>
                <w:i w:val="false"/>
                <w:color w:val="000000"/>
                <w:sz w:val="20"/>
              </w:rPr>
              <w:t>
А. Мухамеджанова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Учебник. 1,2,3,4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Жакупова Г., Орехова Н., Лебедева Н., Ушакова 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p>
          <w:p>
            <w:pPr>
              <w:spacing w:after="20"/>
              <w:ind w:left="20"/>
              <w:jc w:val="both"/>
            </w:pPr>
            <w:r>
              <w:rPr>
                <w:rFonts w:ascii="Times New Roman"/>
                <w:b w:val="false"/>
                <w:i w:val="false"/>
                <w:color w:val="000000"/>
                <w:sz w:val="20"/>
              </w:rPr>
              <w:t>
Учебник 1, 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Оспанов Т.,</w:t>
            </w:r>
          </w:p>
          <w:p>
            <w:pPr>
              <w:spacing w:after="20"/>
              <w:ind w:left="20"/>
              <w:jc w:val="both"/>
            </w:pPr>
            <w:r>
              <w:rPr>
                <w:rFonts w:ascii="Times New Roman"/>
                <w:b w:val="false"/>
                <w:i w:val="false"/>
                <w:color w:val="000000"/>
                <w:sz w:val="20"/>
              </w:rPr>
              <w:t>
Астамбаева Ж., Мергенбаева Н., Козленко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Цифровая грамотность. </w:t>
            </w:r>
          </w:p>
          <w:p>
            <w:pPr>
              <w:spacing w:after="20"/>
              <w:ind w:left="20"/>
              <w:jc w:val="both"/>
            </w:pPr>
            <w:r>
              <w:rPr>
                <w:rFonts w:ascii="Times New Roman"/>
                <w:b w:val="false"/>
                <w:i w:val="false"/>
                <w:color w:val="000000"/>
                <w:sz w:val="20"/>
              </w:rPr>
              <w:t xml:space="preserve">
Учебник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Кобдикова Ж., Копеева Г., Каптагаева А., Юсупова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Цифровая грамотность</w:t>
            </w:r>
          </w:p>
          <w:p>
            <w:pPr>
              <w:spacing w:after="20"/>
              <w:ind w:left="20"/>
              <w:jc w:val="both"/>
            </w:pPr>
            <w:r>
              <w:rPr>
                <w:rFonts w:ascii="Times New Roman"/>
                <w:b w:val="false"/>
                <w:i w:val="false"/>
                <w:color w:val="000000"/>
                <w:sz w:val="20"/>
              </w:rPr>
              <w:t>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Кадиркулов Р.А., Нурмуханбетова Г.К., </w:t>
            </w:r>
          </w:p>
          <w:p>
            <w:pPr>
              <w:spacing w:after="20"/>
              <w:ind w:left="20"/>
              <w:jc w:val="both"/>
            </w:pPr>
            <w:r>
              <w:rPr>
                <w:rFonts w:ascii="Times New Roman"/>
                <w:b w:val="false"/>
                <w:i w:val="false"/>
                <w:color w:val="000000"/>
                <w:sz w:val="20"/>
              </w:rPr>
              <w:t>
Гаипбаева У.А.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Цифровая грамотность. Учебник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Исабаева Д., Назарбекова А., Зординова П., Аубекова 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w:t>
            </w:r>
          </w:p>
          <w:p>
            <w:pPr>
              <w:spacing w:after="20"/>
              <w:ind w:left="20"/>
              <w:jc w:val="both"/>
            </w:pPr>
            <w:r>
              <w:rPr>
                <w:rFonts w:ascii="Times New Roman"/>
                <w:b w:val="false"/>
                <w:i w:val="false"/>
                <w:color w:val="000000"/>
                <w:sz w:val="20"/>
              </w:rPr>
              <w:t>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Кучербаева С., Темникова И., Ташенова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Суюндикова Ж., Зворыгина В., Болтушенко Н., Помогайко Т., </w:t>
            </w:r>
          </w:p>
          <w:p>
            <w:pPr>
              <w:spacing w:after="20"/>
              <w:ind w:left="20"/>
              <w:jc w:val="both"/>
            </w:pPr>
            <w:r>
              <w:rPr>
                <w:rFonts w:ascii="Times New Roman"/>
                <w:b w:val="false"/>
                <w:i w:val="false"/>
                <w:color w:val="000000"/>
                <w:sz w:val="20"/>
              </w:rPr>
              <w:t xml:space="preserve">
Лауто О., </w:t>
            </w:r>
          </w:p>
          <w:p>
            <w:pPr>
              <w:spacing w:after="20"/>
              <w:ind w:left="20"/>
              <w:jc w:val="both"/>
            </w:pPr>
            <w:r>
              <w:rPr>
                <w:rFonts w:ascii="Times New Roman"/>
                <w:b w:val="false"/>
                <w:i w:val="false"/>
                <w:color w:val="000000"/>
                <w:sz w:val="20"/>
              </w:rPr>
              <w:t>
Яндулова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Естествознание. </w:t>
            </w:r>
          </w:p>
          <w:p>
            <w:pPr>
              <w:spacing w:after="20"/>
              <w:ind w:left="20"/>
              <w:jc w:val="both"/>
            </w:pPr>
            <w:r>
              <w:rPr>
                <w:rFonts w:ascii="Times New Roman"/>
                <w:b w:val="false"/>
                <w:i w:val="false"/>
                <w:color w:val="000000"/>
                <w:sz w:val="20"/>
              </w:rPr>
              <w:t>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Бигазина П., Андриянова Т., Беркало В., Каратаева Н. Полежаева А., Тураканова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Познание мира.</w:t>
            </w:r>
          </w:p>
          <w:p>
            <w:pPr>
              <w:spacing w:after="20"/>
              <w:ind w:left="20"/>
              <w:jc w:val="both"/>
            </w:pPr>
            <w:r>
              <w:rPr>
                <w:rFonts w:ascii="Times New Roman"/>
                <w:b w:val="false"/>
                <w:i w:val="false"/>
                <w:color w:val="000000"/>
                <w:sz w:val="20"/>
              </w:rPr>
              <w:t>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Турмашева Б., </w:t>
            </w:r>
          </w:p>
          <w:p>
            <w:pPr>
              <w:spacing w:after="20"/>
              <w:ind w:left="20"/>
              <w:jc w:val="both"/>
            </w:pPr>
            <w:r>
              <w:rPr>
                <w:rFonts w:ascii="Times New Roman"/>
                <w:b w:val="false"/>
                <w:i w:val="false"/>
                <w:color w:val="000000"/>
                <w:sz w:val="20"/>
              </w:rPr>
              <w:t xml:space="preserve">
Салиш С., </w:t>
            </w:r>
          </w:p>
          <w:p>
            <w:pPr>
              <w:spacing w:after="20"/>
              <w:ind w:left="20"/>
              <w:jc w:val="both"/>
            </w:pPr>
            <w:r>
              <w:rPr>
                <w:rFonts w:ascii="Times New Roman"/>
                <w:b w:val="false"/>
                <w:i w:val="false"/>
                <w:color w:val="000000"/>
                <w:sz w:val="20"/>
              </w:rPr>
              <w:t>
Мирук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Познание мира.</w:t>
            </w:r>
          </w:p>
          <w:p>
            <w:pPr>
              <w:spacing w:after="20"/>
              <w:ind w:left="20"/>
              <w:jc w:val="both"/>
            </w:pPr>
            <w:r>
              <w:rPr>
                <w:rFonts w:ascii="Times New Roman"/>
                <w:b w:val="false"/>
                <w:i w:val="false"/>
                <w:color w:val="000000"/>
                <w:sz w:val="20"/>
              </w:rPr>
              <w:t>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Толыбекова Ш., Головина Г., Дюжикова М.,</w:t>
            </w:r>
          </w:p>
          <w:p>
            <w:pPr>
              <w:spacing w:after="20"/>
              <w:ind w:left="20"/>
              <w:jc w:val="both"/>
            </w:pPr>
            <w:r>
              <w:rPr>
                <w:rFonts w:ascii="Times New Roman"/>
                <w:b w:val="false"/>
                <w:i w:val="false"/>
                <w:color w:val="000000"/>
                <w:sz w:val="20"/>
              </w:rPr>
              <w:t>
Золотарeва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Познание мира.</w:t>
            </w:r>
          </w:p>
          <w:p>
            <w:pPr>
              <w:spacing w:after="20"/>
              <w:ind w:left="20"/>
              <w:jc w:val="both"/>
            </w:pPr>
            <w:r>
              <w:rPr>
                <w:rFonts w:ascii="Times New Roman"/>
                <w:b w:val="false"/>
                <w:i w:val="false"/>
                <w:color w:val="000000"/>
                <w:sz w:val="20"/>
              </w:rPr>
              <w:t xml:space="preserve">
Учебник.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Байтенова К., Кажигалиева Ж.,</w:t>
            </w:r>
          </w:p>
          <w:p>
            <w:pPr>
              <w:spacing w:after="20"/>
              <w:ind w:left="20"/>
              <w:jc w:val="both"/>
            </w:pPr>
            <w:r>
              <w:rPr>
                <w:rFonts w:ascii="Times New Roman"/>
                <w:b w:val="false"/>
                <w:i w:val="false"/>
                <w:color w:val="000000"/>
                <w:sz w:val="20"/>
              </w:rPr>
              <w:t>
Орехова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Познание мира.Учебник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Зворыгина В., Болтушенко Н., Суюндикова Ж., Яндулова 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w:t>
            </w:r>
          </w:p>
          <w:p>
            <w:pPr>
              <w:spacing w:after="20"/>
              <w:ind w:left="20"/>
              <w:jc w:val="both"/>
            </w:pPr>
            <w:r>
              <w:rPr>
                <w:rFonts w:ascii="Times New Roman"/>
                <w:b w:val="false"/>
                <w:i w:val="false"/>
                <w:color w:val="000000"/>
                <w:sz w:val="20"/>
              </w:rPr>
              <w:t>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Мукажанова Р., </w:t>
            </w:r>
          </w:p>
          <w:p>
            <w:pPr>
              <w:spacing w:after="20"/>
              <w:ind w:left="20"/>
              <w:jc w:val="both"/>
            </w:pPr>
            <w:r>
              <w:rPr>
                <w:rFonts w:ascii="Times New Roman"/>
                <w:b w:val="false"/>
                <w:i w:val="false"/>
                <w:color w:val="000000"/>
                <w:sz w:val="20"/>
              </w:rPr>
              <w:t xml:space="preserve">
Омарова Г., Карабутова А.,. Керимбаева С., Лосева Е., </w:t>
            </w:r>
          </w:p>
          <w:p>
            <w:pPr>
              <w:spacing w:after="20"/>
              <w:ind w:left="20"/>
              <w:jc w:val="both"/>
            </w:pPr>
            <w:r>
              <w:rPr>
                <w:rFonts w:ascii="Times New Roman"/>
                <w:b w:val="false"/>
                <w:i w:val="false"/>
                <w:color w:val="000000"/>
                <w:sz w:val="20"/>
              </w:rPr>
              <w:t>
Токовенко О., Ковригина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институт гармоничного развития человека"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Королькова Н., Жолдасбекова С., Мадиева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Ермилова Е., Попкова С.,</w:t>
            </w:r>
          </w:p>
          <w:p>
            <w:pPr>
              <w:spacing w:after="20"/>
              <w:ind w:left="20"/>
              <w:jc w:val="both"/>
            </w:pPr>
            <w:r>
              <w:rPr>
                <w:rFonts w:ascii="Times New Roman"/>
                <w:b w:val="false"/>
                <w:i w:val="false"/>
                <w:color w:val="000000"/>
                <w:sz w:val="20"/>
              </w:rPr>
              <w:t>
Козина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Раупова, А. Тулебиев, А. Бочкарев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Валиуллина Р.,</w:t>
            </w:r>
          </w:p>
          <w:p>
            <w:pPr>
              <w:spacing w:after="20"/>
              <w:ind w:left="20"/>
              <w:jc w:val="both"/>
            </w:pPr>
            <w:r>
              <w:rPr>
                <w:rFonts w:ascii="Times New Roman"/>
                <w:b w:val="false"/>
                <w:i w:val="false"/>
                <w:color w:val="000000"/>
                <w:sz w:val="20"/>
              </w:rPr>
              <w:t xml:space="preserve">
Маханова А. , </w:t>
            </w:r>
          </w:p>
          <w:p>
            <w:pPr>
              <w:spacing w:after="20"/>
              <w:ind w:left="20"/>
              <w:jc w:val="both"/>
            </w:pPr>
            <w:r>
              <w:rPr>
                <w:rFonts w:ascii="Times New Roman"/>
                <w:b w:val="false"/>
                <w:i w:val="false"/>
                <w:color w:val="000000"/>
                <w:sz w:val="20"/>
              </w:rPr>
              <w:t>
Каппучи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Калиакбарова Л., Анисова Т., Әділбек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бiлiм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p>
          <w:p>
            <w:pPr>
              <w:spacing w:after="20"/>
              <w:ind w:left="20"/>
              <w:jc w:val="both"/>
            </w:pPr>
            <w:r>
              <w:rPr>
                <w:rFonts w:ascii="Times New Roman"/>
                <w:b w:val="false"/>
                <w:i w:val="false"/>
                <w:color w:val="000000"/>
                <w:sz w:val="20"/>
              </w:rPr>
              <w:t>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Ажгереева К., </w:t>
            </w:r>
          </w:p>
          <w:p>
            <w:pPr>
              <w:spacing w:after="20"/>
              <w:ind w:left="20"/>
              <w:jc w:val="both"/>
            </w:pPr>
            <w:r>
              <w:rPr>
                <w:rFonts w:ascii="Times New Roman"/>
                <w:b w:val="false"/>
                <w:i w:val="false"/>
                <w:color w:val="000000"/>
                <w:sz w:val="20"/>
              </w:rPr>
              <w:t xml:space="preserve">
Дрозд Н., </w:t>
            </w:r>
          </w:p>
          <w:p>
            <w:pPr>
              <w:spacing w:after="20"/>
              <w:ind w:left="20"/>
              <w:jc w:val="both"/>
            </w:pPr>
            <w:r>
              <w:rPr>
                <w:rFonts w:ascii="Times New Roman"/>
                <w:b w:val="false"/>
                <w:i w:val="false"/>
                <w:color w:val="000000"/>
                <w:sz w:val="20"/>
              </w:rPr>
              <w:t>
Кайдарова А., Оспанова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 1, 2, 3, 4 часть +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Богатырева Е., Бучина Р., Регель Н., Труханова О., Штукина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Литературное чтение. Учебник. 1, 2, 3, 4 часть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Регель Н., Труханова О., Богатырева Е., Бучина Р., Штукина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Балапан. Оқулық. 1, 2 бөлім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Оразбаева, Ж. Дәулетбекова, Р. Рахметова, А. Рауандина, Л. Нұрмұханова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Учебник +СD. 1, 2, 3, 4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Акпаева А., Лебедева Л., Мынжасарова М., Лихобабенко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Цифровая грамотность. </w:t>
            </w:r>
          </w:p>
          <w:p>
            <w:pPr>
              <w:spacing w:after="20"/>
              <w:ind w:left="20"/>
              <w:jc w:val="both"/>
            </w:pPr>
            <w:r>
              <w:rPr>
                <w:rFonts w:ascii="Times New Roman"/>
                <w:b w:val="false"/>
                <w:i w:val="false"/>
                <w:color w:val="000000"/>
                <w:sz w:val="20"/>
              </w:rPr>
              <w:t xml:space="preserve">
Учебник+СD.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Кадиркулов Р., Рыскулбекова А. Беристемова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Кучербаева С., Темникова И., Ташенова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Познание мира.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Турмашева Б., Салиш С., Пугач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Валиуллина Р., Маханова А., Белан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Раупова Н., Тулебиев А., Дашкевич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Карабутова А., Ковригина О., Токовенко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 1,2,3,4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Богатырева Е., Бучина Р., Регель Н., Труханова О., Штукина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Литературное чтение. Учебник. 1, 2, 3, 4 часть +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Регель Н., Труханова О., Богатырева Е., Бучина Р., Штукина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Оқулық+ CD. Часть 1, 2,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Даулеткереева, Г. Мухангалиева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Учебник. 1, 2, 3, 4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Акпаева А., Лебедева Л., Мынжасарова М., Лихобабенко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Информационно-коммуникационные технологии. Учебник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Кобдикова Ж., Копеева Г., Каптагаева А., Юсупова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Учебник. 1,2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Бигазина, А. Жаманкулова, Э. Кажекенова, Г. Тураканова, М. Хонтай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Познание мира.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Турмашева Б., Салиш С., Пугач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Карабутова А., Ковригина О., Токовенко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Горчакова Е., Плешакова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Раупова Н., Тулебиев А., Дашкевич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Бәйшешек. Оқулық +CD. 1,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Оразбаева, Ж. Дәулетбекова, А. Рауандина, Р. Рахметова, Қ. Жайлаубаева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 +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Сабитова З., Скляренко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 Часть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Клокова Е., Белозерова О., Ибраева Т., Сулейменова Г., Муханбеткалиев А. Касымова А., Опря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Локтионова Н., Забинякова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Сафронова Л., Чаплышкина Т., Свидова Н., Белоус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Учебник. Часть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Бодрова Е., Франк А., Кравченко О., Винникова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Учебник. 1, 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Алдамуратова Т., Байшоланова К., Байшоланов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Абылкасымова А., Кучер Т., Жумагулова 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С.Мухамбетжанова Тен А., Ергали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Учебник +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Кадиркулов, Г. Нурмуханбетова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Учебник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Кобдикова Ж., Копеева Г., Каптагаева А., Юсупова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Учебник. Часть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Верховцева Л., Костюченко О., Ушакова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Аксенова И., Ибраева О., Карсултанова А., Ключанцева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Абдиманапов Б., Абулгазиев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Кумеков Б., Жумаганбетов Т., Игликова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Ахметова С., Ибраева А., Кулымбетова А., Магзумова А., Маркабаева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Букаева Б., Зикирина Г., Макашева Ж., Мукатаева Д., Тен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Тулебаев Т., Момынтаева Л., Толбаева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Калиева Г., Карабутова А., Лосева Е., Рудькова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Кульманова Ш., Сулейменова Б., Токжанов Т., Сивакова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(вариант для мальчиков). Учебник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Чукалин В., Танбаев Х., Развенкова И., Лосенко О., Велькер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(вариант для девочек) Учебник+CD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Алимсаева Р., Развенкова И., Лосенко О., Велькер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Оқулық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Қосымова, А. Сатбекова, К. Берденова, К. Рахымжанов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Бәйшешек. Оқулық. 1, 2-бөлім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Оразбаева, Ж. Дәулетбекова, Р. Рахметова, А. Рауандина, А. Юсуп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 1, 2 часть +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Сабитова З., Бейсембаев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Капенова Ж., Валова М., Мирошникова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Рыгалова Л., Берденова Д., Еримбетова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Учебник.1, 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Локтионова Н., Забинякова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Учебник. 1, 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Бодрова Е., Франк А., Кравченко О., Винникова Л., Кусаинова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Учебник. 1, 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Алдамуратова Т., Байшоланова К., Байшоланов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Учебник. 1, 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Абылкасымова А., Кучер Т., Жумагулова 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Мухамбетжанова С</w:t>
            </w:r>
          </w:p>
          <w:p>
            <w:pPr>
              <w:spacing w:after="20"/>
              <w:ind w:left="20"/>
              <w:jc w:val="both"/>
            </w:pPr>
            <w:r>
              <w:rPr>
                <w:rFonts w:ascii="Times New Roman"/>
                <w:b w:val="false"/>
                <w:i w:val="false"/>
                <w:color w:val="000000"/>
                <w:sz w:val="20"/>
              </w:rPr>
              <w:t>
Тен А., Комова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Учебник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Кадиркулов Р., Нурмуханбетова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Учебник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Салгараева Г., Копеева Г., Каптагаева А., Юсупова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Бакина Н., Жанакова Н., Сулейменова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Омарбеков Т., Хабижанова Г., Картаева Т., Ногайбаева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Айтбай Р., Касымова А., Ешмукамбетов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Кокебаева Г., Мырзабекова Р., Картабаева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Абдиманапов Б., Нуркенова С., Абулгазиев А., Ауезова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Очкур Е., Белоусова Т., Паимцева Н., Ударцева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Учебник. 1, 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Верховцева Л., Костюченко О., Прахнау В., Бойко Г., Матвеева С., Мусабаева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Калачева И., Керимбаева С., Калиева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Учебник + СD (вариант для девочек)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Алимсаева Р., Развенкова И., Лосенко О., Велькер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Учебник + CD (вариант для мальчиков)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Чукалин В., Танбаев Х., Велькер Е., Лосенко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Мусаходжаева А., Сабырова А., Абугазы М., Гизатова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энциклопедиясы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Бәйшешек. Оқулық + CD. 1,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Оразбаева, Ж. Дәулетбекова, Р. Рахметова, А. Рауандина, Б. Мукеева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Сабитова З., Скляренко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Локтионова Н., Забинякова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Савельева В., Лукпанова Г., Ярмухамедова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 Шыныбеков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 Шыныбеков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Абылкасымова А., Кучер Т., Корчевский В., Жумагулова 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Смирнов В., Туяков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Учебник+СD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Кадиркулов Р., Рыскулбекова А., Нурмуханбетова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Учебник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Салғараева Г., Маханова А., Рсалина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Мухамбетжанова С Тен А., Демидова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Informatics 7 Билингвальный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Жунусов Е. Шаниев, И. Гесен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Егорина А., Нуркенова С., Шимина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Толыбекова Ш., Головина Г., Козина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Учебник. Часть 1, Часть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Каратабанов Р., Байметова 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Соловьева А., Ибраимова Б., Алина 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Очкур Е., Курмангалиева 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Кронгарт Б., Токбергенова 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Башарұлы 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Закирова Н., Аширов 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Physics Grade 7 Билингвальный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Алтынбеков, А. Байешов, Е. Дуйсеев, Н. Ташев, Б. Зейнулла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Оспанова М., Белоусова Т., Аухадиева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Chemistry Grade 7 </w:t>
            </w:r>
          </w:p>
          <w:p>
            <w:pPr>
              <w:spacing w:after="20"/>
              <w:ind w:left="20"/>
              <w:jc w:val="both"/>
            </w:pPr>
            <w:r>
              <w:rPr>
                <w:rFonts w:ascii="Times New Roman"/>
                <w:b w:val="false"/>
                <w:i w:val="false"/>
                <w:color w:val="000000"/>
                <w:sz w:val="20"/>
              </w:rPr>
              <w:t>
Билингвальный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Жумағулов, Д. Калиев, А. Саматов, К. Байкенов, Т. Хасен, М. Мейрамов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Учебник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Кабульдинов, Ж.Калиев, А.Бейсембаева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Калачева И., Керимбаева С., Сакенова Е., Юраш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(вариант для мальчиков). Учебник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Чукалин В., Танбаев Х., Развенкова И., Лосенко О., Велькер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(вариант для девочек). Учебник+CD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Алимсаева Р., Развенкова И., Лосенко О., Велькер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для мальчиков.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Жақманов М., Кульбекова Ж., Пак О., Хасенов 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для девочек.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Дуйсенова Б., Жолдасбекова С., Кульбекова Ж., Курабаева 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Оқулық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Қосымова, А. Сатбекова, Е. Арын, К. Рахымжанов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Бәйтерек. Оқулық. 1, 2 бөлім+СD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Оразбаева, Ж. Дәулетбекова, А. Рауандина, Р. Рахметова, Қ. Жайлаубаева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 + CD. Часть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Сабитова З., Скляренко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Капенова Ж., Валова М., Мирошникова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Учебник. Часть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Шашкина Г., Анищенко О., Шмельцер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Учебник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Андриянова Т., Филимонова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 Шыныбеков Д., Жумабаев 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Абылкасымова А., Кучер Т., Корчевский В., Жумагулова 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Учебник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Солтан Г., Солтан А., Жумадилова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 Шыныбеков Д., Жумабаев 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Смирнов В., Туяков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Учебник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Солтан Г., Солтан А., Жумадилова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Учебник+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Кадиркулов Р., Рыскулбекова А. Нурмуханбетова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Учебник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Салгараева Г., Бекежанова А., Базаева 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Мухамбетжанова С Тен А., Демидова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Абилмажинова С., Каймулдинова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Учебник. 1, 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Каратабанов Р., Куанышева Г., Байметова Ж., Джаналеева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Соловьева А., Ибраимова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Кронгарт Б., Насохова 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Учебник+СD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Закирова Н., Аширов 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Усманова М., Сакарьянова К., Сахариева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Оспанова М., Аухадиева К., Белоусова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Учебник 9(8), (начало ХХ века – 1945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Кабульдинов З., Шаймерденова М., Куркеев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Учебник.</w:t>
            </w:r>
          </w:p>
          <w:p>
            <w:pPr>
              <w:spacing w:after="20"/>
              <w:ind w:left="20"/>
              <w:jc w:val="both"/>
            </w:pPr>
            <w:r>
              <w:rPr>
                <w:rFonts w:ascii="Times New Roman"/>
                <w:b w:val="false"/>
                <w:i w:val="false"/>
                <w:color w:val="000000"/>
                <w:sz w:val="20"/>
              </w:rPr>
              <w:t xml:space="preserve">
(с начало ХХ века до 1945 г.)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Ускембаев К.,</w:t>
            </w:r>
          </w:p>
          <w:p>
            <w:pPr>
              <w:spacing w:after="20"/>
              <w:ind w:left="20"/>
              <w:jc w:val="both"/>
            </w:pPr>
            <w:r>
              <w:rPr>
                <w:rFonts w:ascii="Times New Roman"/>
                <w:b w:val="false"/>
                <w:i w:val="false"/>
                <w:color w:val="000000"/>
                <w:sz w:val="20"/>
              </w:rPr>
              <w:t>
Сактаганова З.,</w:t>
            </w:r>
          </w:p>
          <w:p>
            <w:pPr>
              <w:spacing w:after="20"/>
              <w:ind w:left="20"/>
              <w:jc w:val="both"/>
            </w:pPr>
            <w:r>
              <w:rPr>
                <w:rFonts w:ascii="Times New Roman"/>
                <w:b w:val="false"/>
                <w:i w:val="false"/>
                <w:color w:val="000000"/>
                <w:sz w:val="20"/>
              </w:rPr>
              <w:t xml:space="preserve">
Зуева 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Алдабек Н., Макашева К., Байзакова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Сакенова Е., Рысбаева А., Лосева Е., Песина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Учебник + СD (вариант для девочек)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Алимсаева Р., Велькер Е., Лосенко О., Развенкова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Учебник + СD (вариант для мальчиков)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Чукалин В., Яковлев Р., Танбаев Х., Ермилова Е., Велькер Е., Лосенко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Informatics. </w:t>
            </w:r>
          </w:p>
          <w:p>
            <w:pPr>
              <w:spacing w:after="20"/>
              <w:ind w:left="20"/>
              <w:jc w:val="both"/>
            </w:pPr>
            <w:r>
              <w:rPr>
                <w:rFonts w:ascii="Times New Roman"/>
                <w:b w:val="false"/>
                <w:i w:val="false"/>
                <w:color w:val="000000"/>
                <w:sz w:val="20"/>
              </w:rPr>
              <w:t>
Билингвальный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Жунусов Е. Шаниев, И. Гесен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Physics. Билингвальный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Карабатыров, А. Байешов, Е. Дуйсеев, Н. Шокобалинов, Н. Ташев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Biology. Билингвальный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Эрметов, А. Сагинтаев, К. Байрам, А. Ахметова, Л. Нуралиева, А. Джилкайдарова,</w:t>
            </w:r>
          </w:p>
          <w:p>
            <w:pPr>
              <w:spacing w:after="20"/>
              <w:ind w:left="20"/>
              <w:jc w:val="both"/>
            </w:pPr>
            <w:r>
              <w:rPr>
                <w:rFonts w:ascii="Times New Roman"/>
                <w:b w:val="false"/>
                <w:i w:val="false"/>
                <w:color w:val="000000"/>
                <w:sz w:val="20"/>
              </w:rPr>
              <w:t>
Н. Кәрімова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Chemistry. Билингвальный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Калиев, А. Ордабаев, Н. Жұмағұлов, А. Саматов, А. 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Сабитова З., Бейсембаев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Учебник. 1, 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Шашкина Г., Анищенко О., Шмельцер В., Полуянова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Сафронова Л., Свидова И., Белоус Е., Джундубаева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 +Аудиодиск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Кульгильдинова Т., Кажигалиева Г., Багдашкина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Савельева В., Лукпанова Г., Мучник Г., Нусупбекова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Оқулық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Косымова, М. Бисенбаева, Г. Каримова, Н. Каратаев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Оқулық +Үнтаспа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Курманалиева, Ж. Искакова, А.Аманбаева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Бәйтерек. Оқулық. 1,2-бөлім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Оразбаева, Ж. Дәулетбекова, Р. Рахметова, А. Рауандина, Қ. Жайлаубаева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Учебник. 1, 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Абылкасымова А., Кучер Т., Корчевский В., Жумагулова 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Смирнов В., Туяков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 Шыныбеков Д., Жумабаев 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 Шыныбеков Д., Жумабаев 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Учебник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Солтан Г., Солтан А., Жумадилова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Учебник+CD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Солтан Г., Солтан А., Жумадилова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Учебник +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Кадиркулов Р., Нурмуханбетова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Мухамбетжанова С Тен А., Голикова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Кольева Н., Шевчук Е., Ержанов Э.</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Учебник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Салгараева Г., Калымова Г., Орынтаева 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Казахстана. Учебник. 1, 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Каратабанов Р., Саипов А., Балгабаева Б. Сапаров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Казахстана. Учебник. 1, 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Толыбекова Ш., Головина Г., Козина С., Ахметов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Казахстана. Учебник. 1, 2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Усиков В., Егорина А., Усикова А., Забенова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Асанов Н., Соловьева А., Ибраимова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Учебник+СD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Закирова Н., Аширов 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Учебник. 1, 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Оспанова М., Аухадиева К., Белоусова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Усманова М., Сакарьянова К., Сахариева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Учебник (с 1945 года до наших дней)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Ускембаев К., Сактаганова З., Зуева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Учебник. (с 1946 года по настоящее время)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Аяган Б., Адиет К., Сатанов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 8-9. Учебник. 1, 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Алдабек Н., Макашева К., Байзакова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права.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Ибраева А., Гончаров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Калачева И., Калиева Г., Леканова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Учебник +СD (вариант для девочек)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Алимсаева Р., Велькер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Учебник +СD. (вариант для мальчиков)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Чукалин В., Тулеуов Н., Танбаев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Informatics. Билингвальный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Ержанов Э., Гесен И., Айдарбаев Н., Ахметов Н., Шаниев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Physics. Билингвальный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Ташев Н., Шокобалинов Н., Дуйсеев Е., Карабатыров А., Байешов А., Артыкбаев А., Ауелбаева К., Алтынбеков 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Biology. Билингвальный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Каримова Н., Сагинтаев А., Эрметов Б., Байрам К., Ахметова А., Нуралиева Л., Джилкайдарова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Chemistry. Билингвальный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Байкенов К., Хасен Т., Жұмағұлов Н., Калиев Д., Юсупов О., Саматов А., Сел А., Тор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қоғамдық-гуманитарлық бағыт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Сабитова З., Алтынбекова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Учебник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Салханова Ж., Демченко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Лукпанова Г., Савельева В., Кутукова Е., Емельянова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 Учебник. 1, 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 О., Ардакулы Д., Ескендирова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Абылкасымова А., Жумагулова 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Смирнов В., Туяков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Кольева Н., Шевчук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Исабаева Д., Абдулкаримова Г., Шекербекова Ш., Рахимжанова Л., Курмангалиева Н., Бекмолдаева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Учебник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Салгараева Г., Базаева Ж., Маханова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Каймулдинова К., Абилмажинова С., Саипов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Асанов Н., Соловьева А., Ибраимова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Казахбаева Д., Кронгарт Б., Токбергенова 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Учебник+СD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Закирова Н., Аширов 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Учебник. 1, 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Оспанова М., Аухадиева К., Белоусова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 Учебник. 1, 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Каирбекова Р., Тимченко С., Джандосова 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права. Учебник. 1, 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Ибраева А., Есетова С., Ищанова Г., Гончаров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жаратылыстану-математикалық бағыт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Султанова А., Бондаренко М., Сарсенбекова А., Утегенова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Сабитова З., Алтынбекова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Учебник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Салханова Ж., Демченко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Савельева В. , Лукпанова Г., Емельянова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 Шыныбеков Д., Жумабаев 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 Шыныбеков Д., Жумабаев 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 Учебник. 1, 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Абылкасымова А., Кучер Т., Корчевский В., Жумагулова 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Смирнов В., Туяков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Кадиркулов Р., Нурмуханбетова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Исабаева Д., Рахимжанова Л., Киселева Е., Курмангалиева Н., Аубекова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Кольева Н., Шевчук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Учебник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Салгараева Г., Базаева Ж., Маханова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Учебник. 1, 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Тулепбекова С., Жапанова Г., Былинская С., Чистякова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Каймулдинова К., Абилмажинова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Учебник. 1, 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Очкур Е., Курмангалиева Ж., Нуртаева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Учебник. 1, 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Кронгарт Б., Казахбаева Д., Иманбеков О., Кыстаубаев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Учебник+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Закирова Н., Аширов 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Учебник. 1, 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Оспанова М., Аухадиева К., Белоусова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 Учебник. 1, 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Каирбекова Р., Тимченко С., Джандосова 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права.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Ибраева А., Есетова С., Ищанова Г., Гончаров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қоғамдық-гуманитарлық және жаратылыстану-математикалық бағыттар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Оқулық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Косымова, Ш. Ергожина, Г. Каримова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Тіл-Байрақ. Оқулық. 1, 2 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Оразбаева, Ж. Дәулетбекова, Р. Рахметова, А. Рауандина, Б. Мүкеева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Джандосова 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Калиева Г., Леканова Т., Маркус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военная и технологическая подготовка. Учебник. Часть 1. Начальная военная и технологическая подготовка. Учебник. Часть 2. Учебно-полевые сборы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Тасбулатов А., Майхиев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военная и технологическая подготовка. Учебник +СD. Часть 1 Начальная военная и технологическая подготовка. Учебник. Часть 2. Учебно-полевые (лагерные) сборы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Рыспаев А., Адельбаев Е., Асилов Н., Рихтер А., Ерекешев А., Усербаев А., Саткулов Ж., Куптилеуова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 и проектирование. Учебник+СD. 1, 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Кульбаева В., Танбаев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предпринимательства и бизнеса. Учебник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Аганина К., Караев Р., Султанов Ж., Караев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предпринимательства и бизнеса. Учебник. Часть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Дуйсенханов Е., Щеглов С., Ханин Д., Сейтенова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қоғамдық-гуманитарлық бағыт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Сабитова З., Бейсембаев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 +Аудиодиск. Часть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Никитина С., Казабеева В., Корнилова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Ашимбетова Д., Валова М. Мирошникова Н., Остапенко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Мухамадиев Х., Мантаева Р., Сагимбаева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білім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Учебник. Часть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Локтионова Н., Забинякова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Абишева С., Асылбекова М., Поляк З., Сабирова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и начала анализа. </w:t>
            </w:r>
          </w:p>
          <w:p>
            <w:pPr>
              <w:spacing w:after="20"/>
              <w:ind w:left="20"/>
              <w:jc w:val="both"/>
            </w:pPr>
            <w:r>
              <w:rPr>
                <w:rFonts w:ascii="Times New Roman"/>
                <w:b w:val="false"/>
                <w:i w:val="false"/>
                <w:color w:val="000000"/>
                <w:sz w:val="20"/>
              </w:rPr>
              <w:t>
Учебник. 11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Абылкасымова А., Жумагулова 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Учебник. 11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Смирнов В., Туяков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Учебник+CD. 10,11 классы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Солтан Г., Солтан А., Жумадилова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Исабаева Д., Абдулкаримова Г., Аубекова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Учебник+СD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Салгараева Г., Рсалина Л., Есенкул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Учебник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Архипова В., Амдамова Р., Кадыракунов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Каймулдинова К., Абдиманапов Б., Абилмажинова С., Саипов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Учебник. Часть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Ковшарь А., Асанов Н., Соловьева А., Ибраимова Б., Куприй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Учебник. 11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Туякбаев С., Кронгарт Б., Насохова Ш., Абишев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Башарулы Р., Шункеев К., Мясникова Л., Жантурина Н., Бармина А., Аймаганбетова 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Учебник+СD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Закирова Н., Аширов 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Учебник. 11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Оспанова М., Аухадиева К., Белоусова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 ОГН Учебник. 1,2 часть. 11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Қаирбекова Р., Ибраева А., Аязбаева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права. Учебник. Часть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Ибраева А., Еркинбаева Л., Назаркулова Л., Ищанова Г., Бекишев А., Турсынкулова Д., Гончаров С., Баданова А., Касымжанова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жаратылыстану-математикалық бағыт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Сабитова З., Бейсембаев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 +аудиодиск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Никитина С., Казабеева В., Корнилова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Султанова А., Бондаренко М., Михайленко В., Сарсенбекова А., Берденова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Ашимбетова Д., Валова М., Остапенко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Кабдулова К., Аульбекова Г., Сырымбетова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Учебник. 1,2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Локтионова Н., Забинякова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Абишева, М. Асылбекова, З. Поляк, Д. Сабирова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Абылкасымова А., Корчевский В., Жумагулова 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 Учебник. 1, 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 Шыныбеков Д., Жумабаев 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Смирнов В., Туяков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 Шыныбеков Д., Жумабаев Р., Маделханов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Учебник+CD. 10,11 классы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Солтан Г., Солтан А., Жумадилова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Исабаева Д., Абдулкаримова Г., Рахимжанова Л., Аубекова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Учебник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Архипова В., Амдамова Р., Кадыракунов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Учебник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Салгараева Г., Базаева Ж., Маханова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Каймулдинова К., Абдиманапов Б., Абилмажинова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Учебник. Часть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Аблайханова Н., Калыбаева А., Паримбекова А., Усипбек Б., Швецова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Учебник. Часть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Туякбаев С., Кронгарт Б., Насохова Ш., Абишев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Учебник. 1,2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Башарулы Р., Шункеев К., Мясникова Л., Жантурина Н., Бармина А., Аймаганбетова 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Учебник+СD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Закирова Н., Аширов 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Учебник. Часть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Оспанова М., Аухадиева К., Белоусова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Каирбекова Р., Ибраева А., Аязбаева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права.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Ибраева А., Еркинбаева Л., Назаркулова Л., Ищанова Г., Бекишев А., Турсынкулова Д., Гончаров С., Баданова А., Касымжанова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қоғамдық-гуманитарлық және жаратылыстану-математикалық бағыттар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Оқулық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Косымова, М. Бисенбаева, К. Берденова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Оқулық +Үнтаспа. 1,2-бөлім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Ерназарова, А.Бекетова, С.Кужакова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Тіл-Байрақ. Оқулық. 1,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Оразбаева, Ж. Дәулетбекова, Р. Рахметова, А. Рауандина, Б. Мүкеева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Учебник. Часть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Кабульдинов З., Сандыбаева А., Лебаев 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Омарова Г., Рыспаева А., Лосева Е., Сапарбаева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военная и технологическая подготовка. Учебник. 11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Тасбулатов А., Лим В., Гудков А, Майхиев Д., Акимбаев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военная и технологическая подготовка. Учебник +СD. Часть 1. Практикум по решению ситуационных задач. Часть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Рихтер А., Яковенко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 и проектирование. Учебник +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Дубинец И., Кульбаева В., Ергалиев 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предпринимательства и бизнеса. Учебник. 1, 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Дуйсенханов Е., Щеглов С., Ханин Д., Гуляева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Абайтану. </w:t>
            </w:r>
          </w:p>
          <w:p>
            <w:pPr>
              <w:spacing w:after="20"/>
              <w:ind w:left="20"/>
              <w:jc w:val="both"/>
            </w:pPr>
            <w:r>
              <w:rPr>
                <w:rFonts w:ascii="Times New Roman"/>
                <w:b w:val="false"/>
                <w:i w:val="false"/>
                <w:color w:val="000000"/>
                <w:sz w:val="20"/>
              </w:rPr>
              <w:t>
5-11-сыныптар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қазақ тілінде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Абайтану. Оқулық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Зайкенова, Р. Сакенова, А. Қалиолданова.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Абайтану.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Әубәкір,</w:t>
            </w:r>
          </w:p>
          <w:p>
            <w:pPr>
              <w:spacing w:after="20"/>
              <w:ind w:left="20"/>
              <w:jc w:val="both"/>
            </w:pPr>
            <w:r>
              <w:rPr>
                <w:rFonts w:ascii="Times New Roman"/>
                <w:b w:val="false"/>
                <w:i w:val="false"/>
                <w:color w:val="000000"/>
                <w:sz w:val="20"/>
              </w:rPr>
              <w:t>
Г. Кунафина,</w:t>
            </w:r>
          </w:p>
          <w:p>
            <w:pPr>
              <w:spacing w:after="20"/>
              <w:ind w:left="20"/>
              <w:jc w:val="both"/>
            </w:pPr>
            <w:r>
              <w:rPr>
                <w:rFonts w:ascii="Times New Roman"/>
                <w:b w:val="false"/>
                <w:i w:val="false"/>
                <w:color w:val="000000"/>
                <w:sz w:val="20"/>
              </w:rPr>
              <w:t>
Ж. Нурлыбаева,</w:t>
            </w:r>
          </w:p>
          <w:p>
            <w:pPr>
              <w:spacing w:after="20"/>
              <w:ind w:left="20"/>
              <w:jc w:val="both"/>
            </w:pPr>
            <w:r>
              <w:rPr>
                <w:rFonts w:ascii="Times New Roman"/>
                <w:b w:val="false"/>
                <w:i w:val="false"/>
                <w:color w:val="000000"/>
                <w:sz w:val="20"/>
              </w:rPr>
              <w:t>
А. Смагулова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Әл-Наир баспасы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Абайтану.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Зайкенова, Р. Сакенова, С. Мұқамет, З. Қарабекова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Абайтану.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Әубәкір,</w:t>
            </w:r>
          </w:p>
          <w:p>
            <w:pPr>
              <w:spacing w:after="20"/>
              <w:ind w:left="20"/>
              <w:jc w:val="both"/>
            </w:pPr>
            <w:r>
              <w:rPr>
                <w:rFonts w:ascii="Times New Roman"/>
                <w:b w:val="false"/>
                <w:i w:val="false"/>
                <w:color w:val="000000"/>
                <w:sz w:val="20"/>
              </w:rPr>
              <w:t>
Г. Кунафина,</w:t>
            </w:r>
          </w:p>
          <w:p>
            <w:pPr>
              <w:spacing w:after="20"/>
              <w:ind w:left="20"/>
              <w:jc w:val="both"/>
            </w:pPr>
            <w:r>
              <w:rPr>
                <w:rFonts w:ascii="Times New Roman"/>
                <w:b w:val="false"/>
                <w:i w:val="false"/>
                <w:color w:val="000000"/>
                <w:sz w:val="20"/>
              </w:rPr>
              <w:t>
Ж. Нурлыбаева,</w:t>
            </w:r>
          </w:p>
          <w:p>
            <w:pPr>
              <w:spacing w:after="20"/>
              <w:ind w:left="20"/>
              <w:jc w:val="both"/>
            </w:pPr>
            <w:r>
              <w:rPr>
                <w:rFonts w:ascii="Times New Roman"/>
                <w:b w:val="false"/>
                <w:i w:val="false"/>
                <w:color w:val="000000"/>
                <w:sz w:val="20"/>
              </w:rPr>
              <w:t>
А. Смагулова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Әл-Наир баспасы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Абайтану. Оқулық.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Зайкенова, Р. Сакенова, С. Мұқамет, З. Қарабекова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Абайтану.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Әубәкір,</w:t>
            </w:r>
          </w:p>
          <w:p>
            <w:pPr>
              <w:spacing w:after="20"/>
              <w:ind w:left="20"/>
              <w:jc w:val="both"/>
            </w:pPr>
            <w:r>
              <w:rPr>
                <w:rFonts w:ascii="Times New Roman"/>
                <w:b w:val="false"/>
                <w:i w:val="false"/>
                <w:color w:val="000000"/>
                <w:sz w:val="20"/>
              </w:rPr>
              <w:t>
Г. Кунафина,</w:t>
            </w:r>
          </w:p>
          <w:p>
            <w:pPr>
              <w:spacing w:after="20"/>
              <w:ind w:left="20"/>
              <w:jc w:val="both"/>
            </w:pPr>
            <w:r>
              <w:rPr>
                <w:rFonts w:ascii="Times New Roman"/>
                <w:b w:val="false"/>
                <w:i w:val="false"/>
                <w:color w:val="000000"/>
                <w:sz w:val="20"/>
              </w:rPr>
              <w:t>
Ж. Нурлыбаева,</w:t>
            </w:r>
          </w:p>
          <w:p>
            <w:pPr>
              <w:spacing w:after="20"/>
              <w:ind w:left="20"/>
              <w:jc w:val="both"/>
            </w:pPr>
            <w:r>
              <w:rPr>
                <w:rFonts w:ascii="Times New Roman"/>
                <w:b w:val="false"/>
                <w:i w:val="false"/>
                <w:color w:val="000000"/>
                <w:sz w:val="20"/>
              </w:rPr>
              <w:t>
А.Т. Смагулова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Әл-Наир баспасы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Абайтану. Оқулық.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Зайкенова, Р. Сакенова, С. Қосжанова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Абайтану.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Әубәкір,</w:t>
            </w:r>
          </w:p>
          <w:p>
            <w:pPr>
              <w:spacing w:after="20"/>
              <w:ind w:left="20"/>
              <w:jc w:val="both"/>
            </w:pPr>
            <w:r>
              <w:rPr>
                <w:rFonts w:ascii="Times New Roman"/>
                <w:b w:val="false"/>
                <w:i w:val="false"/>
                <w:color w:val="000000"/>
                <w:sz w:val="20"/>
              </w:rPr>
              <w:t>
Г. Кунафина,</w:t>
            </w:r>
          </w:p>
          <w:p>
            <w:pPr>
              <w:spacing w:after="20"/>
              <w:ind w:left="20"/>
              <w:jc w:val="both"/>
            </w:pPr>
            <w:r>
              <w:rPr>
                <w:rFonts w:ascii="Times New Roman"/>
                <w:b w:val="false"/>
                <w:i w:val="false"/>
                <w:color w:val="000000"/>
                <w:sz w:val="20"/>
              </w:rPr>
              <w:t>
Ж. Нурлыбаева,</w:t>
            </w:r>
          </w:p>
          <w:p>
            <w:pPr>
              <w:spacing w:after="20"/>
              <w:ind w:left="20"/>
              <w:jc w:val="both"/>
            </w:pPr>
            <w:r>
              <w:rPr>
                <w:rFonts w:ascii="Times New Roman"/>
                <w:b w:val="false"/>
                <w:i w:val="false"/>
                <w:color w:val="000000"/>
                <w:sz w:val="20"/>
              </w:rPr>
              <w:t>
А. Смагулова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Әл-Наир баспасы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Абайтану.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Зайкенова, Р.Сакенова, С. Мұқамет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Абайтану.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Әубәкір,</w:t>
            </w:r>
          </w:p>
          <w:p>
            <w:pPr>
              <w:spacing w:after="20"/>
              <w:ind w:left="20"/>
              <w:jc w:val="both"/>
            </w:pPr>
            <w:r>
              <w:rPr>
                <w:rFonts w:ascii="Times New Roman"/>
                <w:b w:val="false"/>
                <w:i w:val="false"/>
                <w:color w:val="000000"/>
                <w:sz w:val="20"/>
              </w:rPr>
              <w:t>
Г. Кунафина,</w:t>
            </w:r>
          </w:p>
          <w:p>
            <w:pPr>
              <w:spacing w:after="20"/>
              <w:ind w:left="20"/>
              <w:jc w:val="both"/>
            </w:pPr>
            <w:r>
              <w:rPr>
                <w:rFonts w:ascii="Times New Roman"/>
                <w:b w:val="false"/>
                <w:i w:val="false"/>
                <w:color w:val="000000"/>
                <w:sz w:val="20"/>
              </w:rPr>
              <w:t>
Ж. Нурлыбаева,</w:t>
            </w:r>
          </w:p>
          <w:p>
            <w:pPr>
              <w:spacing w:after="20"/>
              <w:ind w:left="20"/>
              <w:jc w:val="both"/>
            </w:pPr>
            <w:r>
              <w:rPr>
                <w:rFonts w:ascii="Times New Roman"/>
                <w:b w:val="false"/>
                <w:i w:val="false"/>
                <w:color w:val="000000"/>
                <w:sz w:val="20"/>
              </w:rPr>
              <w:t>
А. Смагулова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Әл-Наир баспасы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Абайтану.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Зайкенова, Р. Сакенова, С. Қосжанова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Абайтану.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Әубәкір,</w:t>
            </w:r>
          </w:p>
          <w:p>
            <w:pPr>
              <w:spacing w:after="20"/>
              <w:ind w:left="20"/>
              <w:jc w:val="both"/>
            </w:pPr>
            <w:r>
              <w:rPr>
                <w:rFonts w:ascii="Times New Roman"/>
                <w:b w:val="false"/>
                <w:i w:val="false"/>
                <w:color w:val="000000"/>
                <w:sz w:val="20"/>
              </w:rPr>
              <w:t>
Г. Кунафина,</w:t>
            </w:r>
          </w:p>
          <w:p>
            <w:pPr>
              <w:spacing w:after="20"/>
              <w:ind w:left="20"/>
              <w:jc w:val="both"/>
            </w:pPr>
            <w:r>
              <w:rPr>
                <w:rFonts w:ascii="Times New Roman"/>
                <w:b w:val="false"/>
                <w:i w:val="false"/>
                <w:color w:val="000000"/>
                <w:sz w:val="20"/>
              </w:rPr>
              <w:t>
Ж. Есенова,</w:t>
            </w:r>
          </w:p>
          <w:p>
            <w:pPr>
              <w:spacing w:after="20"/>
              <w:ind w:left="20"/>
              <w:jc w:val="both"/>
            </w:pPr>
            <w:r>
              <w:rPr>
                <w:rFonts w:ascii="Times New Roman"/>
                <w:b w:val="false"/>
                <w:i w:val="false"/>
                <w:color w:val="000000"/>
                <w:sz w:val="20"/>
              </w:rPr>
              <w:t>
Р. Жумабекова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Әл-Наир баспасы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Абайтану.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Зайкенова, Р. Сакенова, С. Қосжанова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Абайтану.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Әубәкір,</w:t>
            </w:r>
          </w:p>
          <w:p>
            <w:pPr>
              <w:spacing w:after="20"/>
              <w:ind w:left="20"/>
              <w:jc w:val="both"/>
            </w:pPr>
            <w:r>
              <w:rPr>
                <w:rFonts w:ascii="Times New Roman"/>
                <w:b w:val="false"/>
                <w:i w:val="false"/>
                <w:color w:val="000000"/>
                <w:sz w:val="20"/>
              </w:rPr>
              <w:t>
Г. Кунафина,</w:t>
            </w:r>
          </w:p>
          <w:p>
            <w:pPr>
              <w:spacing w:after="20"/>
              <w:ind w:left="20"/>
              <w:jc w:val="both"/>
            </w:pPr>
            <w:r>
              <w:rPr>
                <w:rFonts w:ascii="Times New Roman"/>
                <w:b w:val="false"/>
                <w:i w:val="false"/>
                <w:color w:val="000000"/>
                <w:sz w:val="20"/>
              </w:rPr>
              <w:t>
Ж. Нурлыбаева,</w:t>
            </w:r>
          </w:p>
          <w:p>
            <w:pPr>
              <w:spacing w:after="20"/>
              <w:ind w:left="20"/>
              <w:jc w:val="both"/>
            </w:pPr>
            <w:r>
              <w:rPr>
                <w:rFonts w:ascii="Times New Roman"/>
                <w:b w:val="false"/>
                <w:i w:val="false"/>
                <w:color w:val="000000"/>
                <w:sz w:val="20"/>
              </w:rPr>
              <w:t>
А. Смагулова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Әл-Наир баспасы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Өлкетану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Өлкетану. Алматы қаласы. 5, 6, 7-сыныптар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Асанбекова, К. Қамысбаева, Г. Рыскелдиева, С. Темірбаева, С. Семжанова, А. Мақышева, Ж. Маханбетова, Н. Мұханбеталиева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Өлкетану. Қызылорда облысы. 5, 6, 7-сыныптар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Сайлыбаев, С. Асқаров жалпы редакциясын басқарғандар. Авторлар тобы: Т. Сәтбай, А. Оразбақов, С. Тайман, Т. Жұмағұлова, А. Смағұл, Ғ. Тұяқбаев, Г. Кенжалиева, С. Қарапаев, Р. Құрманбаев, О. Айдаров, К. Аплатинова, Г. Өтегенова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Өлкетану. Павлодар облысы. 5 – 7-сыныптар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Нухұлы, М. Алинова, З. Сабданбекова, А. Сыздықова, Б. Аушахманова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Өлкетану. Батыс Қазақстан облысы. 5 – 7-сыныптар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Жақсығалиев, Д. Шакаева, Ж. Хамзин, А. Заиров, Г. Утепова, Л. Литовкина, А.Магзумова, Р. Жумагазиева, Г. Таскарина, Г. Ташаева, Н. Ахатова, Ж. Куспанова, Т. Терещенко, А. Тургумбаев, А. Сидарова, Г. Каирлиева, О. Галкина, Е. Нұрымбетов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Өлкетану. Ақмола облысы. І бөлім 5-сынып, ІІ бөлім 6-сынып, ІІІ бөлім 7-сынып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Кунанбаева, Ш. Бектасов, И. Плачинта, А. Ахетова, Н. Ахат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Өлкетану. Қостанай облысы. 5 – 7-сыныптар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Мұқашева, А. Қиныбаева, Ж. Ташетованың жалпы редакциясымен. Құрастырғандар: И. Михалькова, И. Кривоносова, М. Испамбетов, Е. Купеев, М. Нюнюкова, К. Искиндирова, Г. Касымова, Г. Байкенова, А. Суебаева, Т. Титова, Н. Дегтярева, Г. Туякбаева, Г. Рахимова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Өлкетану. Маңғыстау облысы. 5 – 7-сыныптар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 Озғанбаев, Т. Жұмалиева, М. Қосымбай, Б. Айманов, Р. Атақаева, Д. Бегейбай, А. Еділхан, А. Жаңбыршы, Ж. Жеткізген, О. Көшбайұлы, Ж. Нұрмаханова, О. Табылдиева, А. Тулегалиев, К. Ыбырайұлы, Ы. Имамбаева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Өлкетану. Атырау облысы. 5 – 7-сыныптар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Кабекенов, О. Биманова, С. Кузбулова, Б. Кыдырова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Өлкетану. Алматы облысы. 5, 6, 7-сыныптар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Кабдұлова, Э. Досаева, Ә. Әуезова, Ж. Дихамбаева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Өлкетану. Қарағанды облысы. 5, 6, 7-сыныптар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Бейсенбекова, Л. Шотбакова, Г. Смагулова, Б. Абдикерова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Өлкетану. Ақтөбе облысы. 5, 6, 7-сыныптар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Бекназаров, А. Аман, О. Идирисова, Ж. Танымкулова, Ж. Мектепова, К. Смадияр, А. Кайбалдина, М. Нурбаева, Л. Уразбаева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Өлкетану. Шығыс Қазақстан облысы. 5 – 7-сыныптар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Әубәкірова, А. Жанбосынова, Э. Столярова, Е. Савчук, Қ. Жириндинова, Ә. Әубәкірова, А. Цыганов, Е. Зинченко, Қ. Құнафина, З. Есембаева, А. Жүндібаева, Б. Мұқанов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Өлкетану. Жамбыл облысы. 5, 6, 7-сыныптар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Тажибаев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Өлкетану. Солтүстік Қазақстан облысы. 5 – 7-сыныптар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Ибраева, С. Мәлікова, З. Тайшыбай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Өлкетану. Астана қаласы. 5, 6, 7-сыныптар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Жақыпов, Ж. Нұрмұхаметова, Ж. Қалмырзаева, Н. Әлқожаева, А. Жаңатуғанова, Л. Шоразова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Өлкетану. Оңтүстік Қазақстан өңірі (Түркістан облысы мен Шымкент қаласы) 5, 6, 7-сыныптар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 Шыныбекұлы, Б. Бейсетаева, К. Сейлбекова, Ж. Ширманова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орыс тілінде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Краеведение. город Алматы. 5, 6, 7-классы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Байпаков К., Дикань М., Темурбаева С., Рыскелдиева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Краеведение. Павлодарская область. 5 – 7-классы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Нухулы А., Алинова М., Сабданбекова З., Сыздыкова А., Аушахманова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Краеведение. Западно-Казахстанская область. 5 – 7-классы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Жаксыгалиев Ж., Шакаева Д., Хамзин Ж., Заиров А., Утепова Г., Литовкина Л., Магзумова А., Жумагазиева Р., Таскарина Г., Ташаева Г., Ахатова Н., Куспанова Ж., Терещенко Т., Тургумбаев А., Сидарова А., Каирлиева Г., Галкина О., Нурымбетов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Краеведение. Акмолинская область. Часть І. 5-класс, Часть ІІ. 6-класс, Часть ІІІ. 7-класс.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Кунанбаева А., Бектасов Ш., Плачинта И., Ахетова А., Ахат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Краеведение. Костанайская область. 5 – 7-классы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редакция: Мукашева С., Киныбаева А., Ташетова Ж. Составители: Михалькова И., Кривоносова И., Испамбетов М., Купеев Е., Нюнюкова М., Искиндирова К., Касымова Г., Байкенова Г., Суебаева А., Титова Т., Дегтярева Н., Туякбаева Г., Рахимова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Краеведение. Алматинская область. 5, 6, 7-классы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Кабдулова А., Досаева Э., Ауэзова А., Дихамбаева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Краеведение. Карагандинская область. 5, 6, 7-классы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Бейсенбекова Н., Шотбакова Л., Тулеуова Б., Кожахметова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Краеведение. Актюбинская область. 5, 6, 7-классы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Турмашева Б., Турдалина Ж., Идрешева Г., Власенко В., Буденко Т., Далишова К., Мухина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Краеведение. Восточно-Казахстанская область. 5 – 7-классы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Аубакирова Ж., Жанбосинова А., Столярова Э., Савчук Е., Жириндинова К., Аубакирова А., Цыганов А., Зинченко Е., Кунафина К., Есембаева З., Жундибаева А., Муканов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Краеведение. Жамбылская область. 5, 6, 7-классы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Байпаков К., Дикань М., Тажибаев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Краеведение. Северо-Казахстанская область. 5 – 7-классы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Ибраева А., Маликова С., Тайшыбай 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Краеведение. город Астана. 5, 6, 7-классы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Байпаков К., Дикань М., Халмурзаева 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Краеведение. Южно-Казахстанский регион (Туркестанская область и город Шымкент) 5,6,7 классы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Шыныбекулы О., Бейсетаева Б., Сейлбекова К., Ширманова 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қазақ және орыс тілдерінде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тіліндегі оқулықтар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Mathematics Grade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 Kozhakhmetov, B. Kulmagambetov, Y. Bazarov, Y. Palzhanov, A. Mirzakhmedov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Informatics 7 Textbook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А.Жунусов, Е. Шаниев, И. Гесен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Algebra Grade 7 Textbook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Akzhol Yelemesov, Azat Turapbekov, Smail Abibulla, Rauan Zhanarbekuly, Yersultan Batyrbekov, Aslan Nurbayev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 Grade 7 Textbook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Azat Turapbekov, Ainur Kudaibergen, Akzhol Yelemesov, Zhassur Batyrov, Amaner Akhmet, Dina Tengdik, Zhumadulla Abdulkhakov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Physics Grade 7 Textbook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Shyngys Altynbekov Aibek Baieshov Yesbol Duiseyev Nurlybek Tashev Bauyrzhan Zeinulla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Chemistry Grade 7 Textbook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Nurbolat Zhumagulov, Dauren Kaliyev, Abylay Samatov, Kanat Baikenov, Temirlan Khassen, Madiyar Meiramov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Physics Grade 8 Student’sBook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Michael O`Callaghan, Pat Doyle, Orla Molamphy, Ger Reilly, Zakhidam Dzhulai, Aizat Aimakhanova)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Chemistry Grade 8 Student`s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Michael O’Callaghan, Pat Doyle, Orla Molamphy, Ger Reily, Olga Poluyeva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Biology Grade 8 Student`s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Michael O`Callaghan, Pat Doyle, Orla Molamphy, Ger Reilly, Dyakina Elena, Yntyk Shayakhmetova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Informatics 8 Textbook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А.Жунусов, Е. Шаниев, И. Гесен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Physics. Textbook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Карабатыров, А. Байешов, Е. Дуйсеев, Н. Шокобалинов, Н. Ташев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Biology. Textbook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Эрметов, А. Сагинтаев, К. Байрам, А. Ахметова, Л. Нуралиева, А. Джилкайдарова, Н. Кәрімова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Chemistry. Textbook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Калиев, А. Ордабаев, Н. Жұмағұлов, А. Саматов, А. 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 Grade 9. Student`s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 Heathcote, Burumkulova Gaukhar, Aktayev Askar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Biology. Grade 9. Student`s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Michael O`Callaghan, Pat Doyle, Orla Molamphy, Ger Reilly, Dyakina Elena, Yntyk Shayakhmetova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Physics Grade 9 Student`s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Tom Tierney, Pat Doyle, Zakhidam Julay, Aizat Aimakhanova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Chemistry Grade 9 Student`s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Jim McCarty, Terence White, Olga Poluyeva, Galymzhan Karamyrzayev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Informatics. Textbook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Yerzhanov, I. Gesen, N. Aidarbayev, N. Akhmetov, Y. Shaniyev)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Physics. Textbook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Tashev, N.Shokobalinov, Y. Duiseyev, A. Karabatyrov, A. Baieshov, A. Artykbayev, K. Auyelbayeva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Chemistry Textbook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 Baikenov, T. Khassen, N. Zhumagulov, D. Kaliyev, O. Yussupov, A. Samatov, A. Sel, A. 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Biology. Textbook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Karimova, A. Sagintayev, B. Ermetov, B. Kenci, A. Akhmetova, L. Nuraliyeva, A. Jilkaidarova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Physics. Grade 10 Textbook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Yesbol Duiseyev, Nurlybek Tashev, Altynbek Karabatyrov, </w:t>
            </w:r>
          </w:p>
          <w:p>
            <w:pPr>
              <w:spacing w:after="20"/>
              <w:ind w:left="20"/>
              <w:jc w:val="both"/>
            </w:pPr>
            <w:r>
              <w:rPr>
                <w:rFonts w:ascii="Times New Roman"/>
                <w:b w:val="false"/>
                <w:i w:val="false"/>
                <w:color w:val="000000"/>
                <w:sz w:val="20"/>
              </w:rPr>
              <w:t>
Aibek Baieshov, Askhad Artykbayev, Kamila Auyelbayeva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Biology. Grade 10 Textbook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Timur Zhigibay, Adlet Sagintayev, Nazerke Karimova, Zhasulan Almaganbetov, Kuralay Zhanassova, Ilyas Sakimov, Nurkhan Yerekeshov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Chemistry. Grade 10 Textbook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Kanat Baikenov, Olzhas Yussupov, Nurbolat Zhumagulov, Temirlan Khassen, Abylay Samatov, Dauren Kaliyev, Ali 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Informatics. Textbook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Zhunusov, E. Yerzhanov, G. Alibekova, I. Gesen, N. Aidarbayev, Y. Shaniyev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қоғамдық-гуманитарлық бағыт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Biology Grade 10 Student`s book (Grammar Schools)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Michael O`Callaghan, Special advisor: Andela Bury, Dyakina Elena, Yntyk Shayakhmetova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Physics Grade 10 Student`s book (Grammar Schools)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Tom Tierney, Special advisor: Pat Doyle, Zakhidam Dzhulai, Aizat Aimakhanova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Chemistry Grade 10 Student`s book (Grammar School)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Jim McCarthy, Terence White, Olga Polueva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жаратылыстану-математикалық бағыт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Biology Grade 10 Student`s book (Science Schools)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Michael O`Callaghan, Special advisor: Andela Bury, Dyakina Elena, Yntyk Shayakhmetova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Physics Grade 10 Student`s book (Science Schools)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Tom Tierney, Special advisor: Pat Doyle, Zakhidam Julay, Aizat Aimakhanova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Chemistry Grade 10 Student`s book (Science School)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Jim McCarthy, Terence White, Olga Polueva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Physics. Grade 11. Textbook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Shyngys Altynbekov, Askhad Artykbayev, Kamila Auyelbayeva Yesbol Duiseyev Bakbergen Mambetov Nurlybek Tashev Nursultan Shokobalinov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Chemistry. Grade 11. Textbook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Nurbolat Zhumagulov, Kanat Baikenov Olzhas Yussupov, Temirlan Khassen Daulet Toleuzhanov, Abylay Samatov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Biology. Grade 11. Textbook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Adlet Sagintayev, Timur Zhigitbayev, Zhassulan Almaganbetov, Batyrlan Ayash, Nurkhan Yerekeshov Baurzhan Akimbayev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Informatics Grade 11 Textbook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Altynbek Zhunussov, Tulegen Akhmetov Murat Myrzatov, Yerzhan Shaniyev Altynbek Karabatyrov Darkhan Alimzhanov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Неміс тілі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Deutsch 1. Schulerbuch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Diana Kabenova, Asina Ospanova Beibytnur Shumabekova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 (Ernst Klett Sprachen материалдары негізінде)"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Deutsch 2.Klasse Schülerbuch Teil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Diana Kabenova, Asina Ospanova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NUR-SULTAN BASPASY (Ernst Klett Sprachen GmbH материалдары негізінде)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Deutsch 4.Klasse Schülerbuch Teil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Kristina Samosledova, Anastasia Potemkina, Kulasch Schubakova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NUR-SULTAN BASPASY (Ernst Klett Sprachen GmbH материалдары негізінде)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Deutsch 5.Klasse Schülerbuch Teil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Aigul Bishkenova, Kulshanat Bulatbayeva, Assemgul Magsam, Ulshan Abdrachimova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NUR-SULTAN BASPASY (Ernst Klett Sprachen GmbH материалдары негізінде)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Beste Freunde A1.1 Deutsch fur Kinder.Kursbuch+Audio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Manuela Georgiakaki, Elisabeth Graf-Riemann, </w:t>
            </w:r>
          </w:p>
          <w:p>
            <w:pPr>
              <w:spacing w:after="20"/>
              <w:ind w:left="20"/>
              <w:jc w:val="both"/>
            </w:pPr>
            <w:r>
              <w:rPr>
                <w:rFonts w:ascii="Times New Roman"/>
                <w:b w:val="false"/>
                <w:i w:val="false"/>
                <w:color w:val="000000"/>
                <w:sz w:val="20"/>
              </w:rPr>
              <w:t>
Schürmann Anja, Seuthe Christiane, Saule Shunkeyeva, Vassilja Kumpeissova, Assima Omarova, Irina Alberti, Margarita Svettsova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Hueber Verlag (InterPress Distribution)</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Deutsch 6.Klasse Schülerbuch Teil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Aigul Bishkenova, Kulshanat Bulatbayeva, Sagyngul Schakenova, Gulmira Arystankulova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NUR-SULTAN BASPASY (Ernst Klett Sprachen GmbH материалдары негізінде)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Beste Freunde A2.1 Deutsch fur Jugendliche. Kursbuch+Audio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Manuela Georgiakaki, Elisabeth Graf-Riemann, </w:t>
            </w:r>
          </w:p>
          <w:p>
            <w:pPr>
              <w:spacing w:after="20"/>
              <w:ind w:left="20"/>
              <w:jc w:val="both"/>
            </w:pPr>
            <w:r>
              <w:rPr>
                <w:rFonts w:ascii="Times New Roman"/>
                <w:b w:val="false"/>
                <w:i w:val="false"/>
                <w:color w:val="000000"/>
                <w:sz w:val="20"/>
              </w:rPr>
              <w:t>
Schürmann Anja, Seuthe Christiane, Saule Shunkeyeva, Bakhytgul Zhetpisbayeva, Madina Issayeva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Hueber Verlag (Inter Press Distribution)</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 тілі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 Francais Pour le Kazakhstan classe 1. Livre de l’eleve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M.Kalougina A.Gousseva D.Kouzatbek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EDU Stream и Просвещение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Le Francais Pour le Kazakhstan classe 2. Livre de l`éléve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 Kalouguina A. Gousseva D. Kouzatbek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Просвещение и EDU Stream</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Pupil’s Book for Kazakhstan Grade 1 "Smiles 1". Электронный учебник (web-платформа) 1 class.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 Virginia Evans Translations by N. 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ExpressPublishing</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Family and Friends Kazakhstan Edition 2. Pupil's Book with Class Audio CDs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Naomi Simmons, Kamila Beibitbayeva, Julie Penn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University Press</w:t>
            </w:r>
          </w:p>
          <w:p>
            <w:pPr>
              <w:spacing w:after="20"/>
              <w:ind w:left="20"/>
              <w:jc w:val="both"/>
            </w:pPr>
            <w:r>
              <w:rPr>
                <w:rFonts w:ascii="Times New Roman"/>
                <w:b w:val="false"/>
                <w:i w:val="false"/>
                <w:color w:val="000000"/>
                <w:sz w:val="20"/>
              </w:rPr>
              <w:t>
(InterPress Distribution)</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Language for Kazakhstan Grade 2 Pupil's Book+ Pupil's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Dooley-Virginia Evans Series Consultants: Bob Obee N.Mukhamedjanova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p>
            <w:pPr>
              <w:spacing w:after="20"/>
              <w:ind w:left="20"/>
              <w:jc w:val="both"/>
            </w:pPr>
            <w:r>
              <w:rPr>
                <w:rFonts w:ascii="Times New Roman"/>
                <w:b w:val="false"/>
                <w:i w:val="false"/>
                <w:color w:val="000000"/>
                <w:sz w:val="20"/>
              </w:rPr>
              <w:t>
(ТОО EDU Stream)</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for Kazakhstan Grade 3 Pupil's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Series Consultant: Bob Obee. Translationsby N.Mukhamedjanova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for Kazakhstan Grade 4 Pupil's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 Translations by N.Mukhamedjanova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Eyes Open 1 for Kazakhstan Grade 5 Student`s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 Goldstein, Ceri Jones, David McKeegan, Vicki Anderson, Eoin Higgins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5 Student`s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 Jenny Dooley, Bob Obee. Translationsby: Natalya Mukhamedjianova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Plus Оқушы кітабы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BenWetz, DianaPye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University Press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Tiger Time 5 for Kazakhstan Student`s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CarolRead, Mark Ormerod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Eyes Open 2 for Kazakhstan Grade 6 Student`s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 Goldstein, Ceri Jones, Emma Heyderman, Meredith Levy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UniversityPress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6 Student`s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 Jenny Dooley, Bob Obee. Translationsby: Natalya 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Plus for Kazakhstan Grade 6 Student`s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BenWetz, DianaPye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University Press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Laser A1+ for Kazakhstan Grade 6 Student`s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Maclolm Mann, Steve Taylore-Knowles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Blast for Kazakhstan Grade 6 Student’s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Q. Mitchell – Marileni Malkogianni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MM Publications</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Eyes Open 3 for Kazakhstan Grade 7 Student`s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 Goldstein, Ceri Jones, David McKeegan, Vicki Anderson, Eoin Higgins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7 Student`s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 Jenny Dooley, Bob Obee. Translationsby: Natalya Mukhamedjianova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Plus Оқушы кітабы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 Wetz, James Styring, Nicholas Tims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University Press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Laser A2 for Kazakhstan Student`s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Malcolm Mann, Steve Taylore-Knowles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Eyes Open 4 for Kazakhstan</w:t>
            </w:r>
          </w:p>
          <w:p>
            <w:pPr>
              <w:spacing w:after="20"/>
              <w:ind w:left="20"/>
              <w:jc w:val="both"/>
            </w:pPr>
            <w:r>
              <w:rPr>
                <w:rFonts w:ascii="Times New Roman"/>
                <w:b w:val="false"/>
                <w:i w:val="false"/>
                <w:color w:val="000000"/>
                <w:sz w:val="20"/>
              </w:rPr>
              <w:t>
Grade 8 Student`s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 Goldstein, Ceri Jones, Vicki Anderson, Laura McKenzie, Liz Kilbey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8 Student`s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 Jenny Dooley, Bob Obee. Translationsby: Natalya 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English Plus for Kazakhstan </w:t>
            </w:r>
          </w:p>
          <w:p>
            <w:pPr>
              <w:spacing w:after="20"/>
              <w:ind w:left="20"/>
              <w:jc w:val="both"/>
            </w:pPr>
            <w:r>
              <w:rPr>
                <w:rFonts w:ascii="Times New Roman"/>
                <w:b w:val="false"/>
                <w:i w:val="false"/>
                <w:color w:val="000000"/>
                <w:sz w:val="20"/>
              </w:rPr>
              <w:t>
Grade 8 Student`s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BenWetz, DianaPye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University Press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Laser B1 for Kazakhstan Student`s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Maclolm Mann, Steve Taylore-Knowles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Blast for Kazakhstan Grade 8 Student’s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Q. Mitchell – Marileni Malkogianni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MM Publications</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9 Student`s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 Translations by: Natalya Mukhamedjianova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Blast for Kazakhstan Grade 9 Student`s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Q. Mitchel, Marileni Malkogianni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MM Publications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Think for Kazakhstan Grade 9 Student`s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Herbert Puchta, Jeff Stranks, Peter Lewis-Jones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Plus Grade 9 Student`s book (Kazakhstan Edition)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BenWetz , DianaPye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University Press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Laser B1+ for Kazakhstan Grade 9 Student`s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Malcolm Mann, Steve Taylore-Knowles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қоғамдық-гуманитарлық бағыт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Aspect for Kazakhstan Grade 10 (Grammar Schools) Student`s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Gateway for Kazakhstan </w:t>
            </w:r>
          </w:p>
          <w:p>
            <w:pPr>
              <w:spacing w:after="20"/>
              <w:ind w:left="20"/>
              <w:jc w:val="both"/>
            </w:pPr>
            <w:r>
              <w:rPr>
                <w:rFonts w:ascii="Times New Roman"/>
                <w:b w:val="false"/>
                <w:i w:val="false"/>
                <w:color w:val="000000"/>
                <w:sz w:val="20"/>
              </w:rPr>
              <w:t xml:space="preserve">
Grade 10 (Humanities schools) </w:t>
            </w:r>
          </w:p>
          <w:p>
            <w:pPr>
              <w:spacing w:after="20"/>
              <w:ind w:left="20"/>
              <w:jc w:val="both"/>
            </w:pPr>
            <w:r>
              <w:rPr>
                <w:rFonts w:ascii="Times New Roman"/>
                <w:b w:val="false"/>
                <w:i w:val="false"/>
                <w:color w:val="000000"/>
                <w:sz w:val="20"/>
              </w:rPr>
              <w:t>
Digital Student`s Book Premium Pack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David Spencer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жаратылыстану-математикалық бағыт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Action for Kazakhstan Grade 10 (Science Schools) Student`s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Grade 10 (Sciences) Student`s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Jessica Williams, Chris Sowton, Lewis Lansford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Study Inn-Cambridge University Press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Gateway for Kazakhstan </w:t>
            </w:r>
          </w:p>
          <w:p>
            <w:pPr>
              <w:spacing w:after="20"/>
              <w:ind w:left="20"/>
              <w:jc w:val="both"/>
            </w:pPr>
            <w:r>
              <w:rPr>
                <w:rFonts w:ascii="Times New Roman"/>
                <w:b w:val="false"/>
                <w:i w:val="false"/>
                <w:color w:val="000000"/>
                <w:sz w:val="20"/>
              </w:rPr>
              <w:t xml:space="preserve">
Grade 10 (Science Schools) </w:t>
            </w:r>
          </w:p>
          <w:p>
            <w:pPr>
              <w:spacing w:after="20"/>
              <w:ind w:left="20"/>
              <w:jc w:val="both"/>
            </w:pPr>
            <w:r>
              <w:rPr>
                <w:rFonts w:ascii="Times New Roman"/>
                <w:b w:val="false"/>
                <w:i w:val="false"/>
                <w:color w:val="000000"/>
                <w:sz w:val="20"/>
              </w:rPr>
              <w:t>
Digital Student`s Book Premium Pack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David Spencer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қоғамдық-гуманитарлық бағыт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Laser B2 forKazakhstan (Humanities) Student`s Book with CD-ROM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Malcolm Mann, Steve Taylore-Knowles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Education</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New Destinations for Kazakhstan Grade 11 (Humanities) </w:t>
            </w:r>
          </w:p>
          <w:p>
            <w:pPr>
              <w:spacing w:after="20"/>
              <w:ind w:left="20"/>
              <w:jc w:val="both"/>
            </w:pPr>
            <w:r>
              <w:rPr>
                <w:rFonts w:ascii="Times New Roman"/>
                <w:b w:val="false"/>
                <w:i w:val="false"/>
                <w:color w:val="000000"/>
                <w:sz w:val="20"/>
              </w:rPr>
              <w:t>
Student`s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Q. Mitchel, Marileni</w:t>
            </w:r>
          </w:p>
          <w:p>
            <w:pPr>
              <w:spacing w:after="20"/>
              <w:ind w:left="20"/>
              <w:jc w:val="both"/>
            </w:pPr>
            <w:r>
              <w:rPr>
                <w:rFonts w:ascii="Times New Roman"/>
                <w:b w:val="false"/>
                <w:i w:val="false"/>
                <w:color w:val="000000"/>
                <w:sz w:val="20"/>
              </w:rPr>
              <w:t>
Malkogianni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MM Publications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Grade 11 (Humanities) Student`s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G.Bekzhanova, J.Smagulova, Zh.Tutbayeva, N.Tutbayeva, R.Akysheva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"Study Inn (Cambridge University Press материалдары негізінде)"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Aspect for Kazakhstan Grade 11 (Grammar Schools) Student`s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 N.Mukhamedjanova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жаратылыстану-математикалық бағыт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Action for Kazakhstan Grade 11 (Science Schools) Student`s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 N.Mukhamedjanova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ExpressP ublishing</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SolutionsKazakhstan Edition Grade 11 (Science Schools) Student`s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TimFalla, Paul A Davies, Paul Kelly, Helen Wendholt, Sylvia Wheeldon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University Press</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ұйғыр тілінде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Елипбә. Дәрислик 1 синип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Махамдинов, Г. Азнибакиева, Г. Садирова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тили. Дәрислик 1 синип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Махамдинов, Г. Азнибакиева, Г. Садирова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Дәрислик. 1, 2 бөлүм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Ә.Ақпаева, Л.Лебедева, М. Мыңжасарова, Т.Лихобабенко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Цифрлиқ саватлиқ.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Кобдикова, Г. Көпеева, Ә. Қаптағаева, А. Юсупова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Тәбиәтшунаслиқ.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Кучербаева, И.Темникова, Г.Ташенова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Дуниятонуш.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Турмашева, С. Салиш, Т. Мирук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Өзини-өзи тонуш.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Муқажанова, Г. Омарова, Р. Изғуттынова, Ж. Әкимбаева, Л. Жетписбаева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ҰҒПББСО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Қулманова, Б. Сүлейменова, Т. Тоқжанов, Д. Шарипов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Бәдиий әмгәк. Дәрислик+ электронлуқ қошумчә</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Ермилова, С. Попкова, С. Козина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Уйғур тили. </w:t>
            </w:r>
          </w:p>
          <w:p>
            <w:pPr>
              <w:spacing w:after="20"/>
              <w:ind w:left="20"/>
              <w:jc w:val="both"/>
            </w:pPr>
            <w:r>
              <w:rPr>
                <w:rFonts w:ascii="Times New Roman"/>
                <w:b w:val="false"/>
                <w:i w:val="false"/>
                <w:color w:val="000000"/>
                <w:sz w:val="20"/>
              </w:rPr>
              <w:t>
Дәрислик 1, 2 қисим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Арзиева, </w:t>
            </w:r>
          </w:p>
          <w:p>
            <w:pPr>
              <w:spacing w:after="20"/>
              <w:ind w:left="20"/>
              <w:jc w:val="both"/>
            </w:pPr>
            <w:r>
              <w:rPr>
                <w:rFonts w:ascii="Times New Roman"/>
                <w:b w:val="false"/>
                <w:i w:val="false"/>
                <w:color w:val="000000"/>
                <w:sz w:val="20"/>
              </w:rPr>
              <w:t xml:space="preserve">
С. Қурбанова, </w:t>
            </w:r>
          </w:p>
          <w:p>
            <w:pPr>
              <w:spacing w:after="20"/>
              <w:ind w:left="20"/>
              <w:jc w:val="both"/>
            </w:pPr>
            <w:r>
              <w:rPr>
                <w:rFonts w:ascii="Times New Roman"/>
                <w:b w:val="false"/>
                <w:i w:val="false"/>
                <w:color w:val="000000"/>
                <w:sz w:val="20"/>
              </w:rPr>
              <w:t xml:space="preserve">
М. Ибрагимова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Әдәбий оқуш. </w:t>
            </w:r>
          </w:p>
          <w:p>
            <w:pPr>
              <w:spacing w:after="20"/>
              <w:ind w:left="20"/>
              <w:jc w:val="both"/>
            </w:pPr>
            <w:r>
              <w:rPr>
                <w:rFonts w:ascii="Times New Roman"/>
                <w:b w:val="false"/>
                <w:i w:val="false"/>
                <w:color w:val="000000"/>
                <w:sz w:val="20"/>
              </w:rPr>
              <w:t>
Дәрислик 1, 2 - қисим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Мәһәмдинов, </w:t>
            </w:r>
          </w:p>
          <w:p>
            <w:pPr>
              <w:spacing w:after="20"/>
              <w:ind w:left="20"/>
              <w:jc w:val="both"/>
            </w:pPr>
            <w:r>
              <w:rPr>
                <w:rFonts w:ascii="Times New Roman"/>
                <w:b w:val="false"/>
                <w:i w:val="false"/>
                <w:color w:val="000000"/>
                <w:sz w:val="20"/>
              </w:rPr>
              <w:t xml:space="preserve">
Г. Садирова, </w:t>
            </w:r>
          </w:p>
          <w:p>
            <w:pPr>
              <w:spacing w:after="20"/>
              <w:ind w:left="20"/>
              <w:jc w:val="both"/>
            </w:pPr>
            <w:r>
              <w:rPr>
                <w:rFonts w:ascii="Times New Roman"/>
                <w:b w:val="false"/>
                <w:i w:val="false"/>
                <w:color w:val="000000"/>
                <w:sz w:val="20"/>
              </w:rPr>
              <w:t>
С. Кутәмова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Тәбиәтшунаслиқ.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Очкур, В. Ударцева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Дуниятонуш.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Толыбекова, Г. Головина, М. Дюжикова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Бәдиий әмгәк.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Раупова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 СD Дәрислик. 1, 2, 3, 4 бөлүм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Ақпаева, Л. Лебедева, М. Мыңжасарова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Өзини-өзи тонуш.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Муқажанова, Г. Омарова, Ж. Әкимбаева, Р. Изғуттынова, Г. Кошкеева, Н. Оналбаева, Б. Ахатаева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Қулманова, Б. Сүлейменова, Т. Тоғжанов, Н. Рембақиева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тили.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Арзиева, Р. Илиева, Г. Азнибақиева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Әдәбий оқуш.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Мәһәмдинов, Г. Садирова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Бәдиий әмгәк.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Раупова, А. Төлебиев, Е. Дашкевич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Дәрислик + СD. 1, 2, 3, 4 бөлүм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Акпаева, Л. Лебедева, М. Мынжасарова, Т. Лихобабенко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Тәбиәтшунаслиқ.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Кучербаева, И. Темникова, Г. Ташенова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Дуниятонуш.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Турмашева, С. Салиш, В. Пугач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Құлманова, Б. Сулейменова, Т. Тоқжанов, Ж. Махамбетова, Д. Шарипов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Цифрлиқ саватлиқ.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Қадырқұлов, Ә.Рысқұлбекова Н.Беристемова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Өзини-өзи тонуш.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Ізғұттынова, Р. Мұратханова, А. Оралбекова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тили. Дәрислик. 1, 2 қисим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Арзиева, Г. Тохтахунова, М. Ибрагимова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Әдәбий оқуш. Дәрислик. 1, 2 қисим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Мәhәмдинов, Г. Садирова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Дәрислик. 1, 2, 3, 4-қисим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Ақпаева, Л. Лебедева, М. Мыңжасарова, Т. Лихобабенко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Әхбаратлиқ-коммуникациялик технологияләр.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Кобдикова, Г. Копеева, А. Каптагаева, А. Юсупова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Тәбиәтшунаслиқ. Дәрислик. 1, 2 қисим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Бигазина, А. Жаманкулова, Э. Кажекенова, Г. Тураканова, М. Хонтай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Әқлий мәктәплири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Дуниятонуш.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Турмашева, С. Салиш, В. Пугач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Қулманова, Б. Сүлейменова, Т. Тоқжанов, Д.Шарипов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Бәдиий әмгәк.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Раупова, Ә. Төлебиев, Е. Дашкевич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Өзини-өзи тонуш.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Изғуттынова, Ә. Оралбекова, Қ. Тәттимбетова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тили.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Һивуллаева, Ж. Сабитова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әдәбияти.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Мәхсәтова, Ш. Баратова, Р. Муһәммәтова, Г. Тайирова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Әбилқасымова, Т. Кучер, З. Жумағулова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Тәбиәтшунаслиқ.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Әбдиманапов, А. Әбилғазиев,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тарихи.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Омарбеков, Г. Хабижанова, Т. Қартаева, М. Ноғайбекова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Дүнияйүзи тарихи.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Төлебаев, Л. Момынтаева, Л. Төлбаева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Копеева, У. Дилманова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Өзини-өзи тонуш.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Изғуттынова, Ә. Оралбекова, Б. Алиев, Г. Кошкеева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Қулманова, Б. Сүлейменова, Т. Тоқжанов, Д. Шәрипов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Бәдиий әмгәк. Қизлар үчүн нусха.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Алимсаева, И. Развенкова, Н. Якупова, О. Лосенко, Е. Велькер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Бәдиий әмгәк. Оғуллар үчүн нусха.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Чукалин, Х. Танбаев, И. Развенкова, О. Лосенко, Е. Велькер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тили.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Һевуллаева, М. Мәһәмдинов, Х. Ниязова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әдәбияти.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Йүсүпов, Р. Идилова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Тәбиәтшунаслиқ.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Әбдиманапов, С. Нуркенова, А. Әбилғазиев, Г. Ауезова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Мухамбетжанова, А. Тен, Ө. Қыдырбек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Бәдиий әмгәк. Дәрислик (қизлар үчүн нусха)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Алимсаева, И. Развенкова, О. Лосенко, Е. Велькер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Бәдиий әмгәк. Дәрислик (оғуллар үчүн нусха)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Чукалин, Х. Танбаев, Е. Велькер, О. Лосенко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1, 2 бөлүм.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Әбилқасимова, Т. Кучер, З. Жумағулова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тарихи.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Омарбеков, Г. Хабижанова, Т. Қартаева, М. Ноғайбаева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Дуния тарихи.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Көкебаева, Р. Мырзабекова, Е. Қартабаева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Өзини-өзи тонуш.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Нұркеева, Б. Әлиев, Е. Бақаш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тили.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Арзиев, Г. Дуганова, А. Имиров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әдәбияти.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Һәмраев, Г.Садирова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Тоқбергенова, Б. Кронгарт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Оспанова, Т. Белоусова, Қ. Аухадиева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Очкур, Ж. Қурманғалиева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Толыбекова, Г. Головина, С. Козина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Дуния тарихи.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Көкебаева, Р. Мырзабекова, Е. Қартабаева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Бәдиий әмгәк. Қизлар үчүн нусха.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Алимсаева, И. Развенкова, О. Лосенко, Е. Велькер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Бәдиий әмгәк. Оғуллар үчүн нусха.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Чукалин, Х. Танбаев, И. Развенкова, О. Лосенко, Е. Велькер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Өзини-өзи тонуш.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Әкимбаева, Е. Бақаш, С. Нуркеева, Р. Муратханова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тарихи. Дәрислик.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Қабылдинов, Ж. Калиев, А. Бейсембаева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Мухамбетжанова, А. Тен, Л. Демидова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Абилкасымова, Т. Кучер, В. Корчевский, З. Жумагулова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Смирнов, Е. Туяков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Шыныбеков, Д. Шыныбеков, Р. Жумабаев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Шыныбеков, Д. Шыныбеков, Р. Жумабаев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Оқулық (ХХ ғасырдың басынан Екінші дүниежүзілік соғыс аяқталғанға дейін) Дәрислик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Қабылдинов, М. Шәймерденова, Е. Куркеев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Бәдиий әмгәк. Дәрислик (қизлар үчүн нусха)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Алимсаева, Е. Велькер, О. Лосенко, И. Развенкова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Бәдиий әмгәк. Дәрислик (оғуллар үчүн нусха)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Чукалин, Р. Яковлев, Х. Танбаев, Е. Ермилова, Е. Велькер, О. Лосенко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Соловьева, Б. Ибраимова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тили.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Арзиев, Г. Дуганова, И. Имиров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әдәбияти.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Мәхсәтова, Р. Муһәммәтова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Әбілқасымова, Т. Кучер, З. Жумағулова, В. Корчевский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Смирнов, Е. Туяқов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Кронгарт, Ш. Насохова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Оспанова, К. Аухадиева, Т. Белоусова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Әбілмәжінова, К. Каймулдинова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тарихи.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Омарбеков, Г. Хабижанова, Т. Қартаева, М. Ноғайбаева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Дуния тарихи.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Алдабек, К. Мақашева, К. Байзақова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Өзини-өзи тонуш.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Мұратханова Р. Ізғұттынова Б. Әлиев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С.Мухамбетжанова,А.Тен, Л. Демидова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тили.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Арзиев, Г. Дуганова, А. Имиров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әдәбияти.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Һәмраев, Д.Рәйһанов, Р. Исрайилова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Учебник. 1, 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Жанпейс У., Майбалаева А., Атембаева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Шыныбеков, Д. Шыныбеков, Р. Жумабаев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Шыныбеков, Д. Шыныбеков, Р. Жумабаев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Закирова, Р. Аширов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Салғараева, К. Калымова, Ж. Орынтаева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Асанов, А. Соловьева, Б. Ибраимова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Усманова, Қ. Сақариянова, Б. Сахариева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географияси. Дәрислик. 1, 2-қисим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Усиков, А. Егорина, А. Усикова, Г. Зәбенова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Һоқуқ асаслири.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Ибраева, С. Гончаров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тарихи. 8-9. Дәрислик. 1, 2-қисим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Ускембаев, З. Сактаганова, Л. Зуева, Г. Мухтарулы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Дуния тарихи. 8-9. Дәрислик. 1, 2-қисим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Алдабек, К. Моқашева, Қ. Байзақова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Өзини-өзи тонуш.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Нуркеева, Б. Алиев, Р. Бердибаева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Бәдиий әмгәк. Умумий билим беридиған мәктәпниң 9-синип оқуғучилириға беғишланған дәрислик (қизлар үчүн нусха).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Алимсаева, Е. Велькер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Keleshek -2030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Бәдиий әмгәк. Умумий билим беридиған мәктәпниң 9-синип оқуғучилириға беғишланған дәрислик (оғуллар үчүн нусха).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Чукалин, Н. Тулеуов, Х. Танбаев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Keleshek -2030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қоғамдық-гуманитарлық бағыт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тили.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Арзиев, Г. Дуганова, Р. Илиева, Д. Ивизова, Б. Розиев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әдәбияти.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Мәхсәтова, Р. Муһәммәтова, Г. Тайирова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Дуния тарихи. Дәрислик. 1, 2 – қисим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Қайирбекова, С. Тимченко, З. Жандосова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Һоқуқ асаслири. Дәрислик. 1, 2-қисим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Ибраева, С. Есетова, Г. Ищанова, С. Гончаров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вә анализ башланмилири.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А.Әбилқасимова, З. Жумағулова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Смирнов, Е. Туяқов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Закирова, Р. Аширов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Кольева, Е. Шевчук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Асанов, А. Соловьева, Б.Ибраимова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Дәрислик. 1, 2-қисим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Оспанова, Қ. Аухадиева, Т. Белоусова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Каймулдинова, С. Абилмажинова, А. Саипов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жаратылыстану-математикалық бағыт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тили.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Арзиев, Х. Ниязова, Б. Ғожамбәрдиева, Н. Исмайилжанова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әдәбияти.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А.Һәмраев, Ш. Аюпов, Т. Нурахунов, Х. Имирова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вә анализ башланмилири. Дәрислик. 1, 2-қисим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Әбилқасымова, Т. Кучер, В. Корчевский, З. Жумағулова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Смирнов, Е. Туяқов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Закирова, Р. Аширов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Н.Кольева, Е.Шевчук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Дәрислик. 1, 2-қисим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Очкур, Ж. Қурманғалиева, М. Нуртаева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Дәрислик. 1, 2-қисим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Оспанова, Қ. Аухадиева, Т. Белоусова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Дуния тарихи. Дәрислик. 1, 2-қисим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Қайирбекова, С. Тимченко, З. Жандосова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Һоқуқ асаслири.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Ибраева, С. Есетова, Г. Ищанова, С. Гончаров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қоғамдық-гуманитарлық, жаратылыстану-математикалық бағыттар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Өзини-өзи тонуш.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Жубатова, Ж. Акимбаева, С. Нуркеева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тарихи.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Жандосова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Тәдбикарлиқ вә тижарәт асаслири. Дәрислик. 1, 2- қисим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Дуйсенханов, С. Щеглов, Д. Ханин, А. Сейтенова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қоғамдық-гуманитарлық бағыт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тили.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Мәхпиров, М. Юнусова, Р. Илиева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әдәбияти. Дәрислик. 1, 2 - қисим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Мәхсәтова, Р. Һәмраева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вә анализ башланмилири.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Әбилқасимова, З. Жумағулова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Смирнов, Е. Туяқов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Салгараева, Л. Рсалина, А. Есенкүл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Қаймулдинова, Б. Әбдиманапов, С. Әбилмәжинова, А. Саипов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Дәрислик. 1, 2-қисим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Ковшарь, Н. Асанов, А. Соловьева, Б. Ибраимова, С. Куприй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Закирова, Р. Аширов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Оспанова, Қ. Аухадиева, Т. Белоусова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Дуния тарихи. Дәрислик. 1, 2 - қисим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Қаирбекова, А. Ибраева, Г. Аязбаева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Һоқуқ асаслири. Дәрислик. 1, 2-қисим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Ибраева , Л. Еркинбаева, Л. Назарқулова, Г. Ишанова, А. Бекишев, Д. Турсынқулова, С. Гончаров, А. Баданова, А.Қасымжанова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жаратылыстану-математикалық бағыт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тили.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Мәхпиров, М. Юнусова, Р. Илиева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әдәбияти.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Мәхсәтова, Г. Дуганова, Һ. Һәмраев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вә анализ башланмилири.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Әбилқасимова, В. Корчевский, З. Жумагулова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Смирнов, Е. Туяқов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Қаймулдинова, Б. Әбдиманапов, С. Әбилмәжинова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Дәрислик. 1, 2-қисим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Аблайханова, А. Қалыбаева, А. Паримбекова, Б. Үсипбек, Е. Швецова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Закирова, Р. Аширов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Салгараева, Ж. Базаева, А. Маханова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Дәрислик. 1, 2-қисим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Оспанова, Қ. Аухадиева, Т. Белоусова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Дуния тарихи.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Қаирбекова, А. Ибраева, Г. Аязбаева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Һоқуқ асаслири.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Ибраева, Л.Еркинбаева, Л. Назарқулова, Г. Ишанова, А. Бекишев, Д. Турсынқулова, С. Гончаров, А. Баданова, А. Қасымжанова.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қоғамдық-гуманитарлық, жаратылыстану-математикалық бағыттар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Өзини-өзи тонуш.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Акимбаева, Л. Джубатова, Н. Мыркасымова.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тарихи Дәрислик. 1, 2-қисим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Қабылдинов, А. Сандыбаева, Ф. Лебаев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өзбек тілінде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Алифбе.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Шамадиева Н., Аташикова З., Мусаева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Она тили.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Шамадиева Н., Аташикова З., Мусаева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Дарслик. 1, 2 қисм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А.Ақпаева, Л.Лебедева, М. Минжасарова, Т.Лихобабенко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 -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Рақамли саводхонлик.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А.Сагимбаева, М.Ермухамбетова, Е.Бидайбеков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 -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Табиатшунослик.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С.Кучербаева, И.Темникова, Г.Ташенова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Дунетаниш.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Турмашева, С. Салиш, Т. Мирук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Ўз-Әзини англаш.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Р.Мукажанова, Г.Ўмарова, А.Сапарбаева, С.Кедрук, Е.Клевцова, Т.Рудькова, А.Намазбаева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ҰҒПББСО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Бадиий мехнат. Дарслик+электрон қӘшимча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Ермилова, С. Попкова, С. Козина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Жазушы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тили.</w:t>
            </w:r>
          </w:p>
          <w:p>
            <w:pPr>
              <w:spacing w:after="20"/>
              <w:ind w:left="20"/>
              <w:jc w:val="both"/>
            </w:pPr>
            <w:r>
              <w:rPr>
                <w:rFonts w:ascii="Times New Roman"/>
                <w:b w:val="false"/>
                <w:i w:val="false"/>
                <w:color w:val="000000"/>
                <w:sz w:val="20"/>
              </w:rPr>
              <w:t xml:space="preserve">
Дарслик. 1,2-қисм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Н.Шамадиева, З.Аташикова, М.Мусаева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Адабий Әқиш. </w:t>
            </w:r>
          </w:p>
          <w:p>
            <w:pPr>
              <w:spacing w:after="20"/>
              <w:ind w:left="20"/>
              <w:jc w:val="both"/>
            </w:pPr>
            <w:r>
              <w:rPr>
                <w:rFonts w:ascii="Times New Roman"/>
                <w:b w:val="false"/>
                <w:i w:val="false"/>
                <w:color w:val="000000"/>
                <w:sz w:val="20"/>
              </w:rPr>
              <w:t>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М.Мусаева, З. Аташикова, Н.Шамадиева.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Дарслик. № 1, 2, 3, 4 қисм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Акпаева, Л. Лебедева, М. Минжасарова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Табиатшунослик.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Болтушенко, В. Зворыгина, Р. Избасарова, О. Лауто, Т. Помогайко, Т. Яндулова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Дунетаниш.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Турмалиев, С. Салиш, Т. Мирук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Уз-узини англаш.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Муқажанова, Г. Омарова, Ж. Акимбаева, Р. Изғуттинова, Г. Кошкеева, Н. Оналбаева, Б. Ахатова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Мусиқа.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Қулманова, Б. Сулейменова, Т. Тоғжанов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Бадиий мехнат.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Раупова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-Жазушы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тили. Дарслик. 1, 2 қисм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қисм: Н. Шамадиева, З. Аташикова, М. Мусаева 2 қисм: З. Аташикова, Н. Шамадиева, М. Мусаева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Адабий уқиш.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Мусаева, З. Аташикова, Н. Шамадиева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Дарслик. 1, 2, 3, 4 қисм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Акпаева, Л. Лебедева, М. Мынжасарова, Т. Лихобабенко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Рақамли саводхонлик.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Кадиркулов, А. Рискулбекова Н.Беристемова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 -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Табиатшунослик.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Кучербаева, И. Темникова, Г. Ташенова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Дунетаниш.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Турмашева, С. Салиш, В. Пугач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Бадий мехнат.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Раупова, А. Тулебиев, Н. Дашкевич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Мусиқа.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Құлманова, Б. Сүлейменова, Т. Тоқжанов, Ж. Махамбетова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Атамұра-Жазушы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тили. Дарслик. 1, 2 қисм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Шамадиева, З. Аташикова, М. Мусаева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Адабий уқиш.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Мусаева, З. Аташикова, Н. Шамадиева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Дарслик. 1, 2, 3, 4 қисмлар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Ақпаева, Л. Лебедева, М. Минжасарова, Т. Лихобабенко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Ахборот-коммуникацион технологиялари.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Кобдикова, Г. Купеева, А. Қаптағаева, А. Юсупова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Табиатшунослик. Дарслик. 1, 2 қисм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Бигазина, А. Жаманкулова, Э. Кажекенова, Г. Тураканова, М. Хонтай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Дунетаниш.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Турмашева, С. Салиш, В.Пугач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Мусиқа.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Қулманова, Б. Сулейменова, Т. Тоқжанов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Бадиий мехнат.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Раупова, А. Тулебиев, Е. Дашкевич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Уз-узини англаш.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Карабутова, О.Ковригина, О.Токовенко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тили.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Досметова, Ш. Наралиева, М. Абдураупова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адабиети.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Турдикулов, Ш. Наралиева, Н. Корганбаева, Ш. Алиакбарова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Абилқосимова, Т. Кучер, З. Жумағулова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Көпеева, У. Дилманова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Табиатшунослик. Дарслик, 1, 2 қисм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Верховцева, О. Костюченко, М. Ушакова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Қозоғистон тарихи.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Умарбеков, Г. Хабижонова, Т. Қартаева, М. Нуғойбоева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Жахон тарихи.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Тулебаев, Л. Момынтаева, Л.Толбаева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Уз-узини англаш.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Изғуттинова, А. Оралбекова, Б. Алиев, Г. Кошкеева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Мусиқа.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Қулманова, Б. Сулейменова, Т. Тоғжанов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Бадиий мехнат. Дарслик (уғил болалар учун нусха)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Чукалин, Х. Танбаев, И. Развенкова, О. Лосенко, Е. Велькер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Бадиий мехнат. Дарслик (қизлар учун нусха)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Алимсаева, И. Развенкова, Н. Якупова, О. Лосенко, Е. Велькер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тили. Дарслик. 1, 2 қисм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Наралиева, Н. Досметова, Ф. Абдалиев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адабиети. Дарслик. 1, 2 қисм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Ш.Наралиева, Н. Корганбаева, Ш. Алиакбарова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Бадиий мехнат. Дарслик (уғил болалар учун нусха)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Чукалин, Х. Танбаев, Е. Велькер, О. Лосенко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Бадиий мехнат. Дарслик. (қизлар учун нусха)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Алимсаева, И. Развенкова, О. Лосенко, Е. Велькер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Табиатшунослик. Дарслик. 1, 2 қисм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Верховцева, О. Костюченко, В. Прахнау, Г. Бойко, С. Матвеева, М. Мұсабаева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С.Мухамбетжанова ,А. Тен, О. Кыдырбек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1, 2 қисм.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Әбілқасымова, Т. Кучер, З. Жумағулова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Қозоғистон тарихи.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Омарбеков, Г. Хабижанова, Т. Картаева, М. Ногайбаева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Жахон тарихи.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Кукебоева, Р. Мирзабекова, Е. Қартабоева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Уз-узини англаш.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Калачева, С. Керимбаева, Г. Калиева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тили.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Наралиева, Н. Досметова, М. Абдураупова, Н. Абдалиев, М. Абдураупова, Ф. Абдалиев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адабиети.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Наралиева, Б. Турдикулов, Н. Корганбаева, Ш. Алиакбарова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С.Мухамбетжанова, А. Тен, Л. Демидова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Туқбергенова, Б. Кронгарт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Киме.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Оспанова, Т. Белоусова, Қ. Аухадиева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Очкур, Ж. Қурманғалиева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Толыбекова, Г. Головина, С. Козина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Қозоғистон тарихи.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Бакина, Н. Жанакова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Жахон тарихи.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Кукебоева, Р. Мирзабекова, Е. Қартабоева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Уз-узини англаш.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Акимбаева, Е. Бақаш, С. Нуркеева, Р. Муратханова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Бадиий мехнат. Дарслик (уғил болалар учун нусха)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Чукалин, Х. Танбаев, И. Развенкова, О. Лосенко, Е. Велькер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Бадиий мехнат. Дарслик (қизлар учун нусха)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Алимсаева, И. Развенкова, О. Лосенко, Е. Велькер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Абилкасимова, Т. Кучер, В. Корчевский, З. Жумагулова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Смирнов, Е. Туяков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тили. Дарслик. 1, 2 қисм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Наралиева, Н. Досметова, Ш. Алиакбарова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адабиети. Дарслик. 1, 2 қисм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Ш.Наралиева, Н. Корганбаева, Ш. Алиакбарова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Бадиий мехнат. Дарслик (уғил болалар учун нусха)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Чукалин, Р. Яковлев, Х. Танбаев, Е. Ермилова, Е. Велькер, О. Лосенко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Бадиий мехнат. Дарслик (қизлар учун нусха)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Алимсаева, Е. Велькер, О. Лосенко, И. Развенкова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С.Мухамбетжанова, А.Тен, Л. Демидова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Дарслик. 1, 2 қисм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Каратабанов, Г. Куанышева, Ж. Байметова, К. Джаналеева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Соловьева, Б. Ибраимова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Әбілқасымова, Т. Кучер, З. Жумагулова, В. Корчевский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Смирнов, Е. Туяқов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Кронгарт, Ш. Насохова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Оспанова, К. Аухадиева, Т. Белоусова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Қозоғистон тарихи.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Омарбеков, Г. Хабижанова, Т. Картаева, М Ногайбаева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Жахон тарихи.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Алдабек, К. Макашева, К. Байзакова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тили.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Наралиева, Н. Досметова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адабиети.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Наралиева, Н. Корганбаева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Шинибеков, Д. Шинибеков, Р. Жумабаев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Шинибеков, Д. Шинибеков, Р. Жумабаев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Закирова, Р. Аширов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Салғараева, К. Калымова, Ж. Орынтаева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Қозоғистон географияси. Дарслик. 1, 2 қисм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Усиков, А. Егорина, А.Усикова, Г. Забенова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Усманова, Қ. Сақариянова, Б. Сахариева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Хуқуқ асослари.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Ибраева, С. Гончаров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Қозоғистон тарихи. Дарслик. 1, 2 қисм, 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Ускембаев, З. Сактаганова, Л. Зуева, Ғ.Мухтарули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Жахон тарихи. Дарслик. 1, 2 қисм, 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Алдабек, К. Моқашева, Қ. Байзақова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Уз-узини англаш.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Калачева, Г. Калиева, Т. Леканова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Бадиий мехнат: умум таълим мактабларининг 9- синф Уқувчилари учун дарслик (қизлар учун нусха).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Алимсаева, Е. Велькер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Keleshek - 2030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Бадиий мехнат: умум таълим мактабларининг 9-синф Уқувчилари учун дарслик (уғил болалар учун нусха).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Чукалин, Н. Тулеуов, Х. Танбаев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Keleshek - 2030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қоғамдық-гуманитарлық бағыт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тили.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Наралиева, Ф. Абдалиев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адабиети.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Наралиева, З. Ташева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ва анализ асослари.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Абилқасимова, З. Жумағулова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Смирнов, Е. Тұяков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Закирова, Р. Аширов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Кольева, Е. Шевчук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Дарслик. 1, 2 –қисм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Оспанова, Қ. Аухадиева, Т. Белоусова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Асанов, А. Соловьева, Б. Ибраимова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Каймулдинова, С. Абилмажинова, А.Саипов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Жахон тарихи. Дарслик. 1, 2 –қисм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Қайирбекова, С. Тимченко, З. Жандосова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Хуқуқ асослари. Дарслик. 1, 2- қисм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Ибраева, С. Есетова, Г. Ищанова, С. Гончаров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жаратылыстану-математикалық бағыт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тили.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Наралиева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адабиети.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Наралиева, Н. Корганбаева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ва анализ асослари. Дарслик. 1, 2 – қисм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Абилқасимова, Т. Кучер, В. Корчевский, З. Жумағулова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Смирнов, Е. Тұяқов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Закирова, Р. Аширов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Кольева, Е. Шевчук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Дарслик. 1, 2 – қисм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Успанова, Қ. Аухадиева, Т. Белоусова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Дарслик. 1, 2 – қисм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Очкур, Ж. Қурманғалиева, М. Нуртаева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Жахон тарихи. Дарслик. 1, 2 – қисм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Қайирбекова, С. Тимченко, З. Жандосова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Хуқуқ асослари.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Ибраева, С. Есетова, Г. Ищанова, С. Гончаров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қоғамдық-гуманитарлық, жаратылыстану-математикалық бағыттар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Қозоғистон тарихи.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Жандосова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Тадбиркорликва бизнес асослари. Дарслик. 1, 2- қисмлар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Дуйсенханов, С. Шчеглов, Д. Ханин, А. Сейтенова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қоғамдық-гуманитарлық бағыт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тили.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Наралиева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адабиети.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Наралиева, Н. Корганбаева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ва анализ асослари.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Абилқасимова, З. Жумағулова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Смирнов, Е. Тұяқов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Ковшарь, Н. Асанов, А. Соловьева, Б. Ибраимова, С. Куприй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Туяқбаев, Б. Кронгарт, Ш. Насохова, М. Абишев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Салгарева, Л. Рсалина, А.Есенкул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Киме.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Оспанова, К. Аухадиева, Т. Белоусова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Жаһон тарихи. Дарслик. 1, 2-қисм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Қайирбекова, А. Ибраева, Г. Аязбаева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Хуқуқ асослари. Дарслик. 1, 2-қисм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Ибраева, Л. Еркинбаева, Л. Назарқулова, Г. Ишанова, А. Бекишев, Д. Турсинқулова, С. Гончаров, А. Баданова, А. Қасимжанова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жаратылыстану-математикалық бағыт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тили.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Наралиева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адабиети.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Наралиева, Н. Корганбаева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ва анализ асослари.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Абилқасимова, В. Корчевский, З. Жумағулова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Смирнов, Е. Тұяқов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Каймулдинова, Б. Абдиманапов, С. Абилмажинова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Дарслик. 1, 2 - қисм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Аблайханова, А. Қалибаева, А. Паримбекова, Б. Усипбек, Е. Швецова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Дарслик. 1, 2-қисм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Туяқбаев, Б. Кронгарт, Ш. Насохова, М. Абишев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Салгарева, Ж. Базаева, А.Маханова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Киме. Дарслик. 1, 2- қисм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Оспанова, Қ. Аухадиева, Т. Белоусова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Жаһон тарихи.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Қайирбекова, А. Ибраева, Г. Аязбаева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Хуқуқ асослари.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Ибраева, Л. Еркинбаева, Л. Назарқулова, Г. Ишанова, А. Бекишев, Д. Турсинқулова, С. Гончаров, А. Баданова, А. Қасимжанова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қоғамдық-гуманитарлық, жаратылыстану-математикалық бағыттар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Уз-узини англаш.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Омарова, А. Рысбаева, Е. Лосева, А. Сапарбаева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Қозоғистон тарихи. Дарслик. 1,2 қисм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Қабилдинов, А. Сандибаева, Ф. Лебаев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Тадбиркорлик ва бизнес асослари. Дарслик. 1, 2- қисмлар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Дуйсенханов, С. Шчеглов, Д. Ханин, А. Гуляева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тәжік тілінде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Саводомузи. Китобидарсй. Қисми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Михридинова, Г. Акрамова, Ф. Алимжанова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Саводомузи. Китобидарсй. Қисми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Михридинова, Г. Акрамова, Ф. Алимжанова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Саводомузи. Китобидарсй. Қисми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Садирдинова, Р. Хамитов, М. Кариев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Китоби дарсй. Қисми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Жақыпова, Н. Орехова, Н. Лебедева, С. Уақбаева, А. Мадхалыкова, Н. Иманбаева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Жазушы-"Назарбаев зияткерлік мектептері"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Китоби дарсй. Қисми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Жақыпова, Н. Орехова, Н. Лебедева, С. Уақбаева, А. Мадхалыкова, Н. Иманбаева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 "Назарбаев зияткерлік мектептері" ДББҰ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Оламшиноси. Китоби дарсй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Байтенова, А. Жакеева, Е. Попова, Ш. Сауқатова, Ж. Сейтахметова, Л. Уфимцева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 "Назарбаев зияткерлік мектептері" ДББҰ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Табиатшиноси. Китоби дарсй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Кузнецова, Д. Сапақов, И. Васева, А. Жамиева, М. Құсайынова, М.Тасбулатова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 "Назарбаев зияткерлік мектептері" ДББҰ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Худшиносй. Китоби дарсй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Мукажанова, Г. Омарова, А. Сапарбаева, С. Кедрук, Е. Клевцова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Мусика. Китоби дарсй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Садовская, М. Уразалиева, Т. Плешакова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Мехнати бадей. Китоби дарсй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Раупова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 Атамұра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Китоби дарсий синфи 2 мактаби умуми таълимй Қисми 1, 2, 3,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Акпаева, Л. Лебедева, М. Минжасарова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Оламшиносй. Китоби дарсй бароисинфхои 2 мактабимиенаитахсилотиумуми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Турмалиев, С. Салиш, Т. Мирук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Мехнати бадей. Китоби дарси таълимотиумимибароисинфи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Раупова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Мусиқа. Китобидарсйбароисинфи 2 дар мактабхоитахсилотиумими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Құлманова, Б. Сүлейменова, Т. Тоқжанов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Забониточикй. Китобидарсй. 1, 2 қисми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Турсунбоева, Г. Акрамова, Г. Мирюсупова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Китобихониш. Китоби дарсй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Мирзаюсупова, Г. Абдураимова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Табиатшиносй. Китоби дарсй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Болтушенко, В. Зворигина, Р. Избасарова, О. Лауто, Т. Помогайко, Т. Яндулова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 -Жазушы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Забониточики.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Боронов, Б. Бойев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Забониточики.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Акрамова, Ф. Алимжанова, Х. Раимназаров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Адабиетиточик.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Акрамова, Ф. Алимжанова, Х. Раимназаров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Забониточики.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Анвари, А. Мирзоев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Адабиетиточик.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Хочаев, А. Абдувалиев, Н. Шарафиддинов Б. Рахматов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Забониточики.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Эсанбоева, М. Хиқматов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Адабиетиточик.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Хамитов, Р. Садирдинова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Забониточики.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Аминов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Забониточики.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Хочаев, Ф. Зикриеев, А. Муллохонов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Адабиетиточик.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Маони, С. Давлатзода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Адабиетиточик.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Тоиров, М. Солехов, Р. Шарифов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Забониточики.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Аминов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Забониточики.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Камолиддинов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Адабиетиточик.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Асозода, А. Кучаров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оқулықтар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қазақ тілінде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Әліппе. Электрондық оқулық (web-платформа) www.oqulyqtar.kz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Жумабаева Ә., Құрман Н., Сабденова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тілі. Электрондық оқулық.</w:t>
            </w:r>
          </w:p>
          <w:p>
            <w:pPr>
              <w:spacing w:after="20"/>
              <w:ind w:left="20"/>
              <w:jc w:val="both"/>
            </w:pPr>
            <w:r>
              <w:rPr>
                <w:rFonts w:ascii="Times New Roman"/>
                <w:b w:val="false"/>
                <w:i w:val="false"/>
                <w:color w:val="000000"/>
                <w:sz w:val="20"/>
              </w:rPr>
              <w:t>
 www.oqulyqtar.kz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Уайсова Г., Сәдуақас Г., Бесірова 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Электрондық оқулық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Калашникова Т., Беспалова 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Электрондық оқулық (CD) 1-сынып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Курманалина, А. Сагидуллина, Г. Ермуханова, Г. Нургалиева, А. Тажигулова, Л. Шарабко, Ж. Мукашев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 ақпараттандыру педагогикалық технологиялар орталығы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p>
          <w:p>
            <w:pPr>
              <w:spacing w:after="20"/>
              <w:ind w:left="20"/>
              <w:jc w:val="both"/>
            </w:pPr>
            <w:r>
              <w:rPr>
                <w:rFonts w:ascii="Times New Roman"/>
                <w:b w:val="false"/>
                <w:i w:val="false"/>
                <w:color w:val="000000"/>
                <w:sz w:val="20"/>
              </w:rPr>
              <w:t>
Электрондық оқулық. 1, 2-бөлім (web-платформа)</w:t>
            </w:r>
          </w:p>
          <w:p>
            <w:pPr>
              <w:spacing w:after="20"/>
              <w:ind w:left="20"/>
              <w:jc w:val="both"/>
            </w:pPr>
            <w:r>
              <w:rPr>
                <w:rFonts w:ascii="Times New Roman"/>
                <w:b w:val="false"/>
                <w:i w:val="false"/>
                <w:color w:val="000000"/>
                <w:sz w:val="20"/>
              </w:rPr>
              <w:t>
1-бөлім: https://topiq.kz</w:t>
            </w:r>
          </w:p>
          <w:p>
            <w:pPr>
              <w:spacing w:after="20"/>
              <w:ind w:left="20"/>
              <w:jc w:val="both"/>
            </w:pPr>
            <w:r>
              <w:rPr>
                <w:rFonts w:ascii="Times New Roman"/>
                <w:b w:val="false"/>
                <w:i w:val="false"/>
                <w:color w:val="000000"/>
                <w:sz w:val="20"/>
              </w:rPr>
              <w:t>
2-бөлім: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Ақпаева, Л. Лебедева, М. Мыңжасарова, Т. Лихобабенко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сауаттылық. Электрондық оқулық (web-платформа) Ekitap.kz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Кобдикова, Г. Көпеева, Ә. Қаптағаева, А. Юсупова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сауаттылық. Электрондық оқулық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Қадырқұлов, Ә. Рысқұлбекова, Н. Берістемова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сауаттылық. Электрондық оқулық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А.Сағымбаева, М.Ермұхамбетова, Е.Бидайбеков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сауаттылық. Электрондық оқулық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Қ.Тұрғанбай, Г.Тулемисова, Ю.Панченко, Г.Нургалиева, А.Тажигулова, А.Арыстанова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беру технологиялары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сауаттылық. Электрондық оқулық (web-платформа) www.oqulyqtar.kz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Исабаева Д., Назарбекова А., Зординова П., Әубекова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Электрондық оқулық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Қаратабанов, Г.Үржігітова, Ж.Құсайынова, Г.Батырова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Электрондық оқулық (web-платформа) www.oqulyqtar.kz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Құлманова Ш., Сулейменова Б., Тоқжанов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Электрондық оқулық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Ермилова , </w:t>
            </w:r>
          </w:p>
          <w:p>
            <w:pPr>
              <w:spacing w:after="20"/>
              <w:ind w:left="20"/>
              <w:jc w:val="both"/>
            </w:pPr>
            <w:r>
              <w:rPr>
                <w:rFonts w:ascii="Times New Roman"/>
                <w:b w:val="false"/>
                <w:i w:val="false"/>
                <w:color w:val="000000"/>
                <w:sz w:val="20"/>
              </w:rPr>
              <w:t xml:space="preserve">
С. Попкова, </w:t>
            </w:r>
          </w:p>
          <w:p>
            <w:pPr>
              <w:spacing w:after="20"/>
              <w:ind w:left="20"/>
              <w:jc w:val="both"/>
            </w:pPr>
            <w:r>
              <w:rPr>
                <w:rFonts w:ascii="Times New Roman"/>
                <w:b w:val="false"/>
                <w:i w:val="false"/>
                <w:color w:val="000000"/>
                <w:sz w:val="20"/>
              </w:rPr>
              <w:t xml:space="preserve">
С. Козина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Электрондық оқулық (web-платформа) 2-сынып.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Калашникова Т., Беспалова 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Электрондық оқулық (web-платформа). 2-сынып.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Ақпаева, Л. Лебедева, М.Мыңжасарова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Электрондық оқулық (web-платформа) www.oqulyqtar.kz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Жұмабаева,</w:t>
            </w:r>
          </w:p>
          <w:p>
            <w:pPr>
              <w:spacing w:after="20"/>
              <w:ind w:left="20"/>
              <w:jc w:val="both"/>
            </w:pPr>
            <w:r>
              <w:rPr>
                <w:rFonts w:ascii="Times New Roman"/>
                <w:b w:val="false"/>
                <w:i w:val="false"/>
                <w:color w:val="000000"/>
                <w:sz w:val="20"/>
              </w:rPr>
              <w:t>
Г. Уайсова,</w:t>
            </w:r>
          </w:p>
          <w:p>
            <w:pPr>
              <w:spacing w:after="20"/>
              <w:ind w:left="20"/>
              <w:jc w:val="both"/>
            </w:pPr>
            <w:r>
              <w:rPr>
                <w:rFonts w:ascii="Times New Roman"/>
                <w:b w:val="false"/>
                <w:i w:val="false"/>
                <w:color w:val="000000"/>
                <w:sz w:val="20"/>
              </w:rPr>
              <w:t>
Г. Сәдуақас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 Электрондық оқулық (web-платформа) www.oqulyqtar.kz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Қабатай, </w:t>
            </w:r>
          </w:p>
          <w:p>
            <w:pPr>
              <w:spacing w:after="20"/>
              <w:ind w:left="20"/>
              <w:jc w:val="both"/>
            </w:pPr>
            <w:r>
              <w:rPr>
                <w:rFonts w:ascii="Times New Roman"/>
                <w:b w:val="false"/>
                <w:i w:val="false"/>
                <w:color w:val="000000"/>
                <w:sz w:val="20"/>
              </w:rPr>
              <w:t>
В. Қалиева,</w:t>
            </w:r>
          </w:p>
          <w:p>
            <w:pPr>
              <w:spacing w:after="20"/>
              <w:ind w:left="20"/>
              <w:jc w:val="both"/>
            </w:pPr>
            <w:r>
              <w:rPr>
                <w:rFonts w:ascii="Times New Roman"/>
                <w:b w:val="false"/>
                <w:i w:val="false"/>
                <w:color w:val="000000"/>
                <w:sz w:val="20"/>
              </w:rPr>
              <w:t xml:space="preserve">
Ү. Зейнетоллина.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 Электрондық оқулық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Рысқұлбекова, З. Мүфтибекова, К. Сейсенбаева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Электрондық оқулық (web-платформа) www.oqulyqtar.kz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Оспанов, </w:t>
            </w:r>
          </w:p>
          <w:p>
            <w:pPr>
              <w:spacing w:after="20"/>
              <w:ind w:left="20"/>
              <w:jc w:val="both"/>
            </w:pPr>
            <w:r>
              <w:rPr>
                <w:rFonts w:ascii="Times New Roman"/>
                <w:b w:val="false"/>
                <w:i w:val="false"/>
                <w:color w:val="000000"/>
                <w:sz w:val="20"/>
              </w:rPr>
              <w:t>
Ж. Астамбаева,</w:t>
            </w:r>
          </w:p>
          <w:p>
            <w:pPr>
              <w:spacing w:after="20"/>
              <w:ind w:left="20"/>
              <w:jc w:val="both"/>
            </w:pPr>
            <w:r>
              <w:rPr>
                <w:rFonts w:ascii="Times New Roman"/>
                <w:b w:val="false"/>
                <w:i w:val="false"/>
                <w:color w:val="000000"/>
                <w:sz w:val="20"/>
              </w:rPr>
              <w:t xml:space="preserve">
Н. Мергенбаева.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Цифрлық сауаттылық. </w:t>
            </w:r>
          </w:p>
          <w:p>
            <w:pPr>
              <w:spacing w:after="20"/>
              <w:ind w:left="20"/>
              <w:jc w:val="both"/>
            </w:pPr>
            <w:r>
              <w:rPr>
                <w:rFonts w:ascii="Times New Roman"/>
                <w:b w:val="false"/>
                <w:i w:val="false"/>
                <w:color w:val="000000"/>
                <w:sz w:val="20"/>
              </w:rPr>
              <w:t>
Электрондық оқулық (web-платформа) Ekitap.kz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Кобдикова, </w:t>
            </w:r>
          </w:p>
          <w:p>
            <w:pPr>
              <w:spacing w:after="20"/>
              <w:ind w:left="20"/>
              <w:jc w:val="both"/>
            </w:pPr>
            <w:r>
              <w:rPr>
                <w:rFonts w:ascii="Times New Roman"/>
                <w:b w:val="false"/>
                <w:i w:val="false"/>
                <w:color w:val="000000"/>
                <w:sz w:val="20"/>
              </w:rPr>
              <w:t xml:space="preserve">
Г. Көпеева, </w:t>
            </w:r>
          </w:p>
          <w:p>
            <w:pPr>
              <w:spacing w:after="20"/>
              <w:ind w:left="20"/>
              <w:jc w:val="both"/>
            </w:pPr>
            <w:r>
              <w:rPr>
                <w:rFonts w:ascii="Times New Roman"/>
                <w:b w:val="false"/>
                <w:i w:val="false"/>
                <w:color w:val="000000"/>
                <w:sz w:val="20"/>
              </w:rPr>
              <w:t>
Ә. Қаптағаева,</w:t>
            </w:r>
          </w:p>
          <w:p>
            <w:pPr>
              <w:spacing w:after="20"/>
              <w:ind w:left="20"/>
              <w:jc w:val="both"/>
            </w:pPr>
            <w:r>
              <w:rPr>
                <w:rFonts w:ascii="Times New Roman"/>
                <w:b w:val="false"/>
                <w:i w:val="false"/>
                <w:color w:val="000000"/>
                <w:sz w:val="20"/>
              </w:rPr>
              <w:t>
А. Юсупова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сауаттылық. Электрондық оқулық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Қадырқұлов Г. Нұрмұханбетова,</w:t>
            </w:r>
          </w:p>
          <w:p>
            <w:pPr>
              <w:spacing w:after="20"/>
              <w:ind w:left="20"/>
              <w:jc w:val="both"/>
            </w:pPr>
            <w:r>
              <w:rPr>
                <w:rFonts w:ascii="Times New Roman"/>
                <w:b w:val="false"/>
                <w:i w:val="false"/>
                <w:color w:val="000000"/>
                <w:sz w:val="20"/>
              </w:rPr>
              <w:t>
У. Ғайыпбаева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сауаттылық. Электрондық оқулық (web-платформа) www.oqulyqtar.kz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Исабаева, </w:t>
            </w:r>
          </w:p>
          <w:p>
            <w:pPr>
              <w:spacing w:after="20"/>
              <w:ind w:left="20"/>
              <w:jc w:val="both"/>
            </w:pPr>
            <w:r>
              <w:rPr>
                <w:rFonts w:ascii="Times New Roman"/>
                <w:b w:val="false"/>
                <w:i w:val="false"/>
                <w:color w:val="000000"/>
                <w:sz w:val="20"/>
              </w:rPr>
              <w:t xml:space="preserve">
А. Назарбекова, </w:t>
            </w:r>
          </w:p>
          <w:p>
            <w:pPr>
              <w:spacing w:after="20"/>
              <w:ind w:left="20"/>
              <w:jc w:val="both"/>
            </w:pPr>
            <w:r>
              <w:rPr>
                <w:rFonts w:ascii="Times New Roman"/>
                <w:b w:val="false"/>
                <w:i w:val="false"/>
                <w:color w:val="000000"/>
                <w:sz w:val="20"/>
              </w:rPr>
              <w:t xml:space="preserve">
П. Зординова, </w:t>
            </w:r>
          </w:p>
          <w:p>
            <w:pPr>
              <w:spacing w:after="20"/>
              <w:ind w:left="20"/>
              <w:jc w:val="both"/>
            </w:pPr>
            <w:r>
              <w:rPr>
                <w:rFonts w:ascii="Times New Roman"/>
                <w:b w:val="false"/>
                <w:i w:val="false"/>
                <w:color w:val="000000"/>
                <w:sz w:val="20"/>
              </w:rPr>
              <w:t xml:space="preserve">
М. Әубекова.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Цифрлық сауаттылық. </w:t>
            </w:r>
          </w:p>
          <w:p>
            <w:pPr>
              <w:spacing w:after="20"/>
              <w:ind w:left="20"/>
              <w:jc w:val="both"/>
            </w:pPr>
            <w:r>
              <w:rPr>
                <w:rFonts w:ascii="Times New Roman"/>
                <w:b w:val="false"/>
                <w:i w:val="false"/>
                <w:color w:val="000000"/>
                <w:sz w:val="20"/>
              </w:rPr>
              <w:t>
Электрондық оқулық http://www.notedu.kz/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Давлетова, Ю. Маскаленко, Ю. Панченко, Г. Малыбаева, А. Берикканова,</w:t>
            </w:r>
          </w:p>
          <w:p>
            <w:pPr>
              <w:spacing w:after="20"/>
              <w:ind w:left="20"/>
              <w:jc w:val="both"/>
            </w:pPr>
            <w:r>
              <w:rPr>
                <w:rFonts w:ascii="Times New Roman"/>
                <w:b w:val="false"/>
                <w:i w:val="false"/>
                <w:color w:val="000000"/>
                <w:sz w:val="20"/>
              </w:rPr>
              <w:t xml:space="preserve">
Г. Нургалиева, </w:t>
            </w:r>
          </w:p>
          <w:p>
            <w:pPr>
              <w:spacing w:after="20"/>
              <w:ind w:left="20"/>
              <w:jc w:val="both"/>
            </w:pPr>
            <w:r>
              <w:rPr>
                <w:rFonts w:ascii="Times New Roman"/>
                <w:b w:val="false"/>
                <w:i w:val="false"/>
                <w:color w:val="000000"/>
                <w:sz w:val="20"/>
              </w:rPr>
              <w:t xml:space="preserve">
А. Тажигулова, </w:t>
            </w:r>
          </w:p>
          <w:p>
            <w:pPr>
              <w:spacing w:after="20"/>
              <w:ind w:left="20"/>
              <w:jc w:val="both"/>
            </w:pPr>
            <w:r>
              <w:rPr>
                <w:rFonts w:ascii="Times New Roman"/>
                <w:b w:val="false"/>
                <w:i w:val="false"/>
                <w:color w:val="000000"/>
                <w:sz w:val="20"/>
              </w:rPr>
              <w:t xml:space="preserve">
А. Арыстанова.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 образовательные технологии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Оқулық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Сүйіндікова, </w:t>
            </w:r>
          </w:p>
          <w:p>
            <w:pPr>
              <w:spacing w:after="20"/>
              <w:ind w:left="20"/>
              <w:jc w:val="both"/>
            </w:pPr>
            <w:r>
              <w:rPr>
                <w:rFonts w:ascii="Times New Roman"/>
                <w:b w:val="false"/>
                <w:i w:val="false"/>
                <w:color w:val="000000"/>
                <w:sz w:val="20"/>
              </w:rPr>
              <w:t>
В. Зворыгина,</w:t>
            </w:r>
          </w:p>
          <w:p>
            <w:pPr>
              <w:spacing w:after="20"/>
              <w:ind w:left="20"/>
              <w:jc w:val="both"/>
            </w:pPr>
            <w:r>
              <w:rPr>
                <w:rFonts w:ascii="Times New Roman"/>
                <w:b w:val="false"/>
                <w:i w:val="false"/>
                <w:color w:val="000000"/>
                <w:sz w:val="20"/>
              </w:rPr>
              <w:t>
Н. Болтушенко,</w:t>
            </w:r>
          </w:p>
          <w:p>
            <w:pPr>
              <w:spacing w:after="20"/>
              <w:ind w:left="20"/>
              <w:jc w:val="both"/>
            </w:pPr>
            <w:r>
              <w:rPr>
                <w:rFonts w:ascii="Times New Roman"/>
                <w:b w:val="false"/>
                <w:i w:val="false"/>
                <w:color w:val="000000"/>
                <w:sz w:val="20"/>
              </w:rPr>
              <w:t>
Т. Помогайко,</w:t>
            </w:r>
          </w:p>
          <w:p>
            <w:pPr>
              <w:spacing w:after="20"/>
              <w:ind w:left="20"/>
              <w:jc w:val="both"/>
            </w:pPr>
            <w:r>
              <w:rPr>
                <w:rFonts w:ascii="Times New Roman"/>
                <w:b w:val="false"/>
                <w:i w:val="false"/>
                <w:color w:val="000000"/>
                <w:sz w:val="20"/>
              </w:rPr>
              <w:t>
О. Лауто,</w:t>
            </w:r>
          </w:p>
          <w:p>
            <w:pPr>
              <w:spacing w:after="20"/>
              <w:ind w:left="20"/>
              <w:jc w:val="both"/>
            </w:pPr>
            <w:r>
              <w:rPr>
                <w:rFonts w:ascii="Times New Roman"/>
                <w:b w:val="false"/>
                <w:i w:val="false"/>
                <w:color w:val="000000"/>
                <w:sz w:val="20"/>
              </w:rPr>
              <w:t xml:space="preserve">
Т. Яндулова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Электрондық оқулық (web-платформа) www.oqulyqtar.kz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Көшербаева С., Көдек Л., </w:t>
            </w:r>
          </w:p>
          <w:p>
            <w:pPr>
              <w:spacing w:after="20"/>
              <w:ind w:left="20"/>
              <w:jc w:val="both"/>
            </w:pPr>
            <w:r>
              <w:rPr>
                <w:rFonts w:ascii="Times New Roman"/>
                <w:b w:val="false"/>
                <w:i w:val="false"/>
                <w:color w:val="000000"/>
                <w:sz w:val="20"/>
              </w:rPr>
              <w:t>
Ташенова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 Оқулық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Толыбекова, Г. Головина, М. Дюжикова,</w:t>
            </w:r>
          </w:p>
          <w:p>
            <w:pPr>
              <w:spacing w:after="20"/>
              <w:ind w:left="20"/>
              <w:jc w:val="both"/>
            </w:pPr>
            <w:r>
              <w:rPr>
                <w:rFonts w:ascii="Times New Roman"/>
                <w:b w:val="false"/>
                <w:i w:val="false"/>
                <w:color w:val="000000"/>
                <w:sz w:val="20"/>
              </w:rPr>
              <w:t>
В. Золотарeва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 Электрондық оқулық (web-платформа) www.oqulyqtar.kz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Тұрмашева, </w:t>
            </w:r>
          </w:p>
          <w:p>
            <w:pPr>
              <w:spacing w:after="20"/>
              <w:ind w:left="20"/>
              <w:jc w:val="both"/>
            </w:pPr>
            <w:r>
              <w:rPr>
                <w:rFonts w:ascii="Times New Roman"/>
                <w:b w:val="false"/>
                <w:i w:val="false"/>
                <w:color w:val="000000"/>
                <w:sz w:val="20"/>
              </w:rPr>
              <w:t xml:space="preserve">
С. Салиш, </w:t>
            </w:r>
          </w:p>
          <w:p>
            <w:pPr>
              <w:spacing w:after="20"/>
              <w:ind w:left="20"/>
              <w:jc w:val="both"/>
            </w:pPr>
            <w:r>
              <w:rPr>
                <w:rFonts w:ascii="Times New Roman"/>
                <w:b w:val="false"/>
                <w:i w:val="false"/>
                <w:color w:val="000000"/>
                <w:sz w:val="20"/>
              </w:rPr>
              <w:t xml:space="preserve">
А. Раева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Электрондық оқулық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Королькова, С. Жолдасбекова, Д. Мадиева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Электрондық оқулық (web-платформа) www.oqulyqtar.kz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Раупова, </w:t>
            </w:r>
          </w:p>
          <w:p>
            <w:pPr>
              <w:spacing w:after="20"/>
              <w:ind w:left="20"/>
              <w:jc w:val="both"/>
            </w:pPr>
            <w:r>
              <w:rPr>
                <w:rFonts w:ascii="Times New Roman"/>
                <w:b w:val="false"/>
                <w:i w:val="false"/>
                <w:color w:val="000000"/>
                <w:sz w:val="20"/>
              </w:rPr>
              <w:t xml:space="preserve">
Ә. Төлебиев, </w:t>
            </w:r>
          </w:p>
          <w:p>
            <w:pPr>
              <w:spacing w:after="20"/>
              <w:ind w:left="20"/>
              <w:jc w:val="both"/>
            </w:pPr>
            <w:r>
              <w:rPr>
                <w:rFonts w:ascii="Times New Roman"/>
                <w:b w:val="false"/>
                <w:i w:val="false"/>
                <w:color w:val="000000"/>
                <w:sz w:val="20"/>
              </w:rPr>
              <w:t xml:space="preserve">
Г. Жаримбетова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Электрондық оқулық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Ермилова,</w:t>
            </w:r>
          </w:p>
          <w:p>
            <w:pPr>
              <w:spacing w:after="20"/>
              <w:ind w:left="20"/>
              <w:jc w:val="both"/>
            </w:pPr>
            <w:r>
              <w:rPr>
                <w:rFonts w:ascii="Times New Roman"/>
                <w:b w:val="false"/>
                <w:i w:val="false"/>
                <w:color w:val="000000"/>
                <w:sz w:val="20"/>
              </w:rPr>
              <w:t>
С. Попкова,</w:t>
            </w:r>
          </w:p>
          <w:p>
            <w:pPr>
              <w:spacing w:after="20"/>
              <w:ind w:left="20"/>
              <w:jc w:val="both"/>
            </w:pPr>
            <w:r>
              <w:rPr>
                <w:rFonts w:ascii="Times New Roman"/>
                <w:b w:val="false"/>
                <w:i w:val="false"/>
                <w:color w:val="000000"/>
                <w:sz w:val="20"/>
              </w:rPr>
              <w:t>
С. Козина.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Электрондық оқулық </w:t>
            </w:r>
          </w:p>
          <w:p>
            <w:pPr>
              <w:spacing w:after="20"/>
              <w:ind w:left="20"/>
              <w:jc w:val="both"/>
            </w:pPr>
            <w:r>
              <w:rPr>
                <w:rFonts w:ascii="Times New Roman"/>
                <w:b w:val="false"/>
                <w:i w:val="false"/>
                <w:color w:val="000000"/>
                <w:sz w:val="20"/>
              </w:rPr>
              <w:t>
(web-платформа) www.oqulyqtar.kz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Кұлманова,</w:t>
            </w:r>
          </w:p>
          <w:p>
            <w:pPr>
              <w:spacing w:after="20"/>
              <w:ind w:left="20"/>
              <w:jc w:val="both"/>
            </w:pPr>
            <w:r>
              <w:rPr>
                <w:rFonts w:ascii="Times New Roman"/>
                <w:b w:val="false"/>
                <w:i w:val="false"/>
                <w:color w:val="000000"/>
                <w:sz w:val="20"/>
              </w:rPr>
              <w:t xml:space="preserve">
Б. Сулейменова, Т.Токжанов.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Электрондық оқулық 3-сынып.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Калашникова Т., Беспалова Р., Султанова А. Карпыкова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p>
          <w:p>
            <w:pPr>
              <w:spacing w:after="20"/>
              <w:ind w:left="20"/>
              <w:jc w:val="both"/>
            </w:pPr>
            <w:r>
              <w:rPr>
                <w:rFonts w:ascii="Times New Roman"/>
                <w:b w:val="false"/>
                <w:i w:val="false"/>
                <w:color w:val="000000"/>
                <w:sz w:val="20"/>
              </w:rPr>
              <w:t>
Электрондық оқулық. 1, 2-бөлім (web-платформа)</w:t>
            </w:r>
          </w:p>
          <w:p>
            <w:pPr>
              <w:spacing w:after="20"/>
              <w:ind w:left="20"/>
              <w:jc w:val="both"/>
            </w:pPr>
            <w:r>
              <w:rPr>
                <w:rFonts w:ascii="Times New Roman"/>
                <w:b w:val="false"/>
                <w:i w:val="false"/>
                <w:color w:val="000000"/>
                <w:sz w:val="20"/>
              </w:rPr>
              <w:t>
1-бөлім: https://topiq.kz</w:t>
            </w:r>
          </w:p>
          <w:p>
            <w:pPr>
              <w:spacing w:after="20"/>
              <w:ind w:left="20"/>
              <w:jc w:val="both"/>
            </w:pPr>
            <w:r>
              <w:rPr>
                <w:rFonts w:ascii="Times New Roman"/>
                <w:b w:val="false"/>
                <w:i w:val="false"/>
                <w:color w:val="000000"/>
                <w:sz w:val="20"/>
              </w:rPr>
              <w:t>
2-бөлім: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Ақпаева, Л. Лебедева, М. Мыңжасарова Т. Лихобабенко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сауаттылық. Электрондық оқулық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Р.Қадырқұлов, А.Рысқұлбекова, Н.Берістемова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сауаттылық. Электрондық оқулық (web-платформа) www.oqulyqtar.kz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Исабаева Д., Назарбекова А., Зординова П., Әубекова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Мультимедиалық электрондық оқулық (CD) 3-сынып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Акимбаева Р. Изгуттынова Ж. Кажыгалиева Л. Джубатова А. Сейтақов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 ҰҒПББСО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сауаттылық. Электрондық оқулық (web-платформа) Ekitap.kz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Кобдикова, </w:t>
            </w:r>
          </w:p>
          <w:p>
            <w:pPr>
              <w:spacing w:after="20"/>
              <w:ind w:left="20"/>
              <w:jc w:val="both"/>
            </w:pPr>
            <w:r>
              <w:rPr>
                <w:rFonts w:ascii="Times New Roman"/>
                <w:b w:val="false"/>
                <w:i w:val="false"/>
                <w:color w:val="000000"/>
                <w:sz w:val="20"/>
              </w:rPr>
              <w:t xml:space="preserve">
Г. Көпеева, </w:t>
            </w:r>
          </w:p>
          <w:p>
            <w:pPr>
              <w:spacing w:after="20"/>
              <w:ind w:left="20"/>
              <w:jc w:val="both"/>
            </w:pPr>
            <w:r>
              <w:rPr>
                <w:rFonts w:ascii="Times New Roman"/>
                <w:b w:val="false"/>
                <w:i w:val="false"/>
                <w:color w:val="000000"/>
                <w:sz w:val="20"/>
              </w:rPr>
              <w:t>
Ә. Қаптағаева,</w:t>
            </w:r>
          </w:p>
          <w:p>
            <w:pPr>
              <w:spacing w:after="20"/>
              <w:ind w:left="20"/>
              <w:jc w:val="both"/>
            </w:pPr>
            <w:r>
              <w:rPr>
                <w:rFonts w:ascii="Times New Roman"/>
                <w:b w:val="false"/>
                <w:i w:val="false"/>
                <w:color w:val="000000"/>
                <w:sz w:val="20"/>
              </w:rPr>
              <w:t>
А. Юсупова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 Электрондық оқулық (web-платформа) 4-сынып.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Мүфтибекова, А. Рысқұлбекова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Электрондық оқулық (web-платформа) 4-сынып.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Калашникова Т., Султанова А., Беспалова Р., Гунько Н., Карлова О., Бектурганова 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Электрондық оқулық (web-платформа). 4-сынып.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Ақпаева, Л. Лебедева, М. Мыңжасарова, Т. Лихобабенко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 Электрондық оқулық (web-платформа) www.oqulyqtar.kz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Тұрмашева Б., Салиш С., Пугач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Электрондық оқулық (web-платформа) www.oqulyqtar.kz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Раупова Н., Төлебиев Ә., Дашкевич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p>
            <w:pPr>
              <w:spacing w:after="20"/>
              <w:ind w:left="20"/>
              <w:jc w:val="both"/>
            </w:pPr>
            <w:r>
              <w:rPr>
                <w:rFonts w:ascii="Times New Roman"/>
                <w:b w:val="false"/>
                <w:i w:val="false"/>
                <w:color w:val="000000"/>
                <w:sz w:val="20"/>
              </w:rPr>
              <w:t>
Электрондық оқулық (CD).</w:t>
            </w:r>
          </w:p>
          <w:p>
            <w:pPr>
              <w:spacing w:after="20"/>
              <w:ind w:left="20"/>
              <w:jc w:val="both"/>
            </w:pPr>
            <w:r>
              <w:rPr>
                <w:rFonts w:ascii="Times New Roman"/>
                <w:b w:val="false"/>
                <w:i w:val="false"/>
                <w:color w:val="000000"/>
                <w:sz w:val="20"/>
              </w:rPr>
              <w:t>
5-сынып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Шәкілікова, С. Берикканова, А. Берикканова және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 ақпараттандыру педагогикалық технологиялар орталығы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Электрондық оқулық (web-платформа). 5-сынып.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Р.Қадырқұлов, Г.Нұрмұханбетова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Электрондық оқулық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Қапалбек,</w:t>
            </w:r>
          </w:p>
          <w:p>
            <w:pPr>
              <w:spacing w:after="20"/>
              <w:ind w:left="20"/>
              <w:jc w:val="both"/>
            </w:pPr>
            <w:r>
              <w:rPr>
                <w:rFonts w:ascii="Times New Roman"/>
                <w:b w:val="false"/>
                <w:i w:val="false"/>
                <w:color w:val="000000"/>
                <w:sz w:val="20"/>
              </w:rPr>
              <w:t xml:space="preserve">
М. Жолшаева, </w:t>
            </w:r>
          </w:p>
          <w:p>
            <w:pPr>
              <w:spacing w:after="20"/>
              <w:ind w:left="20"/>
              <w:jc w:val="both"/>
            </w:pPr>
            <w:r>
              <w:rPr>
                <w:rFonts w:ascii="Times New Roman"/>
                <w:b w:val="false"/>
                <w:i w:val="false"/>
                <w:color w:val="000000"/>
                <w:sz w:val="20"/>
              </w:rPr>
              <w:t>
Т. Мадиева.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Электрондық оқулық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Керімбекова, Ә. Қуанышбаева,</w:t>
            </w:r>
          </w:p>
          <w:p>
            <w:pPr>
              <w:spacing w:after="20"/>
              <w:ind w:left="20"/>
              <w:jc w:val="both"/>
            </w:pPr>
            <w:r>
              <w:rPr>
                <w:rFonts w:ascii="Times New Roman"/>
                <w:b w:val="false"/>
                <w:i w:val="false"/>
                <w:color w:val="000000"/>
                <w:sz w:val="20"/>
              </w:rPr>
              <w:t xml:space="preserve">
Г. Отарбаева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p>
            <w:pPr>
              <w:spacing w:after="20"/>
              <w:ind w:left="20"/>
              <w:jc w:val="both"/>
            </w:pPr>
            <w:r>
              <w:rPr>
                <w:rFonts w:ascii="Times New Roman"/>
                <w:b w:val="false"/>
                <w:i w:val="false"/>
                <w:color w:val="000000"/>
                <w:sz w:val="20"/>
              </w:rPr>
              <w:t xml:space="preserve">
Электрондық оқулық </w:t>
            </w:r>
          </w:p>
          <w:p>
            <w:pPr>
              <w:spacing w:after="20"/>
              <w:ind w:left="20"/>
              <w:jc w:val="both"/>
            </w:pPr>
            <w:r>
              <w:rPr>
                <w:rFonts w:ascii="Times New Roman"/>
                <w:b w:val="false"/>
                <w:i w:val="false"/>
                <w:color w:val="000000"/>
                <w:sz w:val="20"/>
              </w:rPr>
              <w:t>
http://e-booksgkn.kz/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Кайдасов,</w:t>
            </w:r>
          </w:p>
          <w:p>
            <w:pPr>
              <w:spacing w:after="20"/>
              <w:ind w:left="20"/>
              <w:jc w:val="both"/>
            </w:pPr>
            <w:r>
              <w:rPr>
                <w:rFonts w:ascii="Times New Roman"/>
                <w:b w:val="false"/>
                <w:i w:val="false"/>
                <w:color w:val="000000"/>
                <w:sz w:val="20"/>
              </w:rPr>
              <w:t>
Р. Деменова,</w:t>
            </w:r>
          </w:p>
          <w:p>
            <w:pPr>
              <w:spacing w:after="20"/>
              <w:ind w:left="20"/>
              <w:jc w:val="both"/>
            </w:pPr>
            <w:r>
              <w:rPr>
                <w:rFonts w:ascii="Times New Roman"/>
                <w:b w:val="false"/>
                <w:i w:val="false"/>
                <w:color w:val="000000"/>
                <w:sz w:val="20"/>
              </w:rPr>
              <w:t xml:space="preserve">
С. Берикканова, </w:t>
            </w:r>
          </w:p>
          <w:p>
            <w:pPr>
              <w:spacing w:after="20"/>
              <w:ind w:left="20"/>
              <w:jc w:val="both"/>
            </w:pPr>
            <w:r>
              <w:rPr>
                <w:rFonts w:ascii="Times New Roman"/>
                <w:b w:val="false"/>
                <w:i w:val="false"/>
                <w:color w:val="000000"/>
                <w:sz w:val="20"/>
              </w:rPr>
              <w:t>
А. Рамазанова,</w:t>
            </w:r>
          </w:p>
          <w:p>
            <w:pPr>
              <w:spacing w:after="20"/>
              <w:ind w:left="20"/>
              <w:jc w:val="both"/>
            </w:pPr>
            <w:r>
              <w:rPr>
                <w:rFonts w:ascii="Times New Roman"/>
                <w:b w:val="false"/>
                <w:i w:val="false"/>
                <w:color w:val="000000"/>
                <w:sz w:val="20"/>
              </w:rPr>
              <w:t>
Г. Нургалиева,</w:t>
            </w:r>
          </w:p>
          <w:p>
            <w:pPr>
              <w:spacing w:after="20"/>
              <w:ind w:left="20"/>
              <w:jc w:val="both"/>
            </w:pPr>
            <w:r>
              <w:rPr>
                <w:rFonts w:ascii="Times New Roman"/>
                <w:b w:val="false"/>
                <w:i w:val="false"/>
                <w:color w:val="000000"/>
                <w:sz w:val="20"/>
              </w:rPr>
              <w:t>
А.Тажигулова.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педагогических технологий информатизации образования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Электрондық оқулық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Нұртаева,</w:t>
            </w:r>
          </w:p>
          <w:p>
            <w:pPr>
              <w:spacing w:after="20"/>
              <w:ind w:left="20"/>
              <w:jc w:val="both"/>
            </w:pPr>
            <w:r>
              <w:rPr>
                <w:rFonts w:ascii="Times New Roman"/>
                <w:b w:val="false"/>
                <w:i w:val="false"/>
                <w:color w:val="000000"/>
                <w:sz w:val="20"/>
              </w:rPr>
              <w:t xml:space="preserve">
Е. Очкур, </w:t>
            </w:r>
          </w:p>
          <w:p>
            <w:pPr>
              <w:spacing w:after="20"/>
              <w:ind w:left="20"/>
              <w:jc w:val="both"/>
            </w:pPr>
            <w:r>
              <w:rPr>
                <w:rFonts w:ascii="Times New Roman"/>
                <w:b w:val="false"/>
                <w:i w:val="false"/>
                <w:color w:val="000000"/>
                <w:sz w:val="20"/>
              </w:rPr>
              <w:t xml:space="preserve">
Т. Белоусова, </w:t>
            </w:r>
          </w:p>
          <w:p>
            <w:pPr>
              <w:spacing w:after="20"/>
              <w:ind w:left="20"/>
              <w:jc w:val="both"/>
            </w:pPr>
            <w:r>
              <w:rPr>
                <w:rFonts w:ascii="Times New Roman"/>
                <w:b w:val="false"/>
                <w:i w:val="false"/>
                <w:color w:val="000000"/>
                <w:sz w:val="20"/>
              </w:rPr>
              <w:t xml:space="preserve">
Н. Паимцева, </w:t>
            </w:r>
          </w:p>
          <w:p>
            <w:pPr>
              <w:spacing w:after="20"/>
              <w:ind w:left="20"/>
              <w:jc w:val="both"/>
            </w:pPr>
            <w:r>
              <w:rPr>
                <w:rFonts w:ascii="Times New Roman"/>
                <w:b w:val="false"/>
                <w:i w:val="false"/>
                <w:color w:val="000000"/>
                <w:sz w:val="20"/>
              </w:rPr>
              <w:t>
В. Ударцева.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Жаратылыстану. </w:t>
            </w:r>
          </w:p>
          <w:p>
            <w:pPr>
              <w:spacing w:after="20"/>
              <w:ind w:left="20"/>
              <w:jc w:val="both"/>
            </w:pPr>
            <w:r>
              <w:rPr>
                <w:rFonts w:ascii="Times New Roman"/>
                <w:b w:val="false"/>
                <w:i w:val="false"/>
                <w:color w:val="000000"/>
                <w:sz w:val="20"/>
              </w:rPr>
              <w:t>
Электрондық оқулық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Верховцева, О. Костюченко,</w:t>
            </w:r>
          </w:p>
          <w:p>
            <w:pPr>
              <w:spacing w:after="20"/>
              <w:ind w:left="20"/>
              <w:jc w:val="both"/>
            </w:pPr>
            <w:r>
              <w:rPr>
                <w:rFonts w:ascii="Times New Roman"/>
                <w:b w:val="false"/>
                <w:i w:val="false"/>
                <w:color w:val="000000"/>
                <w:sz w:val="20"/>
              </w:rPr>
              <w:t>
М.Ушакова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(қыз балаларға арналған). Электрондық оқулық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Ермилова, </w:t>
            </w:r>
          </w:p>
          <w:p>
            <w:pPr>
              <w:spacing w:after="20"/>
              <w:ind w:left="20"/>
              <w:jc w:val="both"/>
            </w:pPr>
            <w:r>
              <w:rPr>
                <w:rFonts w:ascii="Times New Roman"/>
                <w:b w:val="false"/>
                <w:i w:val="false"/>
                <w:color w:val="000000"/>
                <w:sz w:val="20"/>
              </w:rPr>
              <w:t xml:space="preserve">
С. Попкова, </w:t>
            </w:r>
          </w:p>
          <w:p>
            <w:pPr>
              <w:spacing w:after="20"/>
              <w:ind w:left="20"/>
              <w:jc w:val="both"/>
            </w:pPr>
            <w:r>
              <w:rPr>
                <w:rFonts w:ascii="Times New Roman"/>
                <w:b w:val="false"/>
                <w:i w:val="false"/>
                <w:color w:val="000000"/>
                <w:sz w:val="20"/>
              </w:rPr>
              <w:t xml:space="preserve">
С. Козина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(ұл балаларға арналған). Электрондық оқулық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Ермилова, </w:t>
            </w:r>
          </w:p>
          <w:p>
            <w:pPr>
              <w:spacing w:after="20"/>
              <w:ind w:left="20"/>
              <w:jc w:val="both"/>
            </w:pPr>
            <w:r>
              <w:rPr>
                <w:rFonts w:ascii="Times New Roman"/>
                <w:b w:val="false"/>
                <w:i w:val="false"/>
                <w:color w:val="000000"/>
                <w:sz w:val="20"/>
              </w:rPr>
              <w:t xml:space="preserve">
С. Попкова, </w:t>
            </w:r>
          </w:p>
          <w:p>
            <w:pPr>
              <w:spacing w:after="20"/>
              <w:ind w:left="20"/>
              <w:jc w:val="both"/>
            </w:pPr>
            <w:r>
              <w:rPr>
                <w:rFonts w:ascii="Times New Roman"/>
                <w:b w:val="false"/>
                <w:i w:val="false"/>
                <w:color w:val="000000"/>
                <w:sz w:val="20"/>
              </w:rPr>
              <w:t>
С. Козина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(қыз балаларға арналған).Электрондық оқулық http://keleshek-2030.kz/portal.php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Алимсаева, </w:t>
            </w:r>
          </w:p>
          <w:p>
            <w:pPr>
              <w:spacing w:after="20"/>
              <w:ind w:left="20"/>
              <w:jc w:val="both"/>
            </w:pPr>
            <w:r>
              <w:rPr>
                <w:rFonts w:ascii="Times New Roman"/>
                <w:b w:val="false"/>
                <w:i w:val="false"/>
                <w:color w:val="000000"/>
                <w:sz w:val="20"/>
              </w:rPr>
              <w:t xml:space="preserve">
И. Развенкова, </w:t>
            </w:r>
          </w:p>
          <w:p>
            <w:pPr>
              <w:spacing w:after="20"/>
              <w:ind w:left="20"/>
              <w:jc w:val="both"/>
            </w:pPr>
            <w:r>
              <w:rPr>
                <w:rFonts w:ascii="Times New Roman"/>
                <w:b w:val="false"/>
                <w:i w:val="false"/>
                <w:color w:val="000000"/>
                <w:sz w:val="20"/>
              </w:rPr>
              <w:t>
Е. Велькер.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(ұл балаларға арналған нұсқа). Электрондық оқулық http://keleshek-2030.kz/portal.php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Чукалин, </w:t>
            </w:r>
          </w:p>
          <w:p>
            <w:pPr>
              <w:spacing w:after="20"/>
              <w:ind w:left="20"/>
              <w:jc w:val="both"/>
            </w:pPr>
            <w:r>
              <w:rPr>
                <w:rFonts w:ascii="Times New Roman"/>
                <w:b w:val="false"/>
                <w:i w:val="false"/>
                <w:color w:val="000000"/>
                <w:sz w:val="20"/>
              </w:rPr>
              <w:t xml:space="preserve">
И. Развенкова, </w:t>
            </w:r>
          </w:p>
          <w:p>
            <w:pPr>
              <w:spacing w:after="20"/>
              <w:ind w:left="20"/>
              <w:jc w:val="both"/>
            </w:pPr>
            <w:r>
              <w:rPr>
                <w:rFonts w:ascii="Times New Roman"/>
                <w:b w:val="false"/>
                <w:i w:val="false"/>
                <w:color w:val="000000"/>
                <w:sz w:val="20"/>
              </w:rPr>
              <w:t>
Е. Велькер.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Электрондық оқулық (CD). 6-сынып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Ашенова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 ақпараттандыру педагогикалық технологиялар орталығы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Электрондық оқулық (CD). 6-сынып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Асанбекова, Н. Милованова және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Электрондық оқулық (web-платформа). 6-сынып.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Қадырқұлов, Ә. Рысқұлбекова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Электрондық оқулық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Ж.Сүйіндікова, Л. Верховцева, О. Костюченко, В. Прахнау, О. Касымов.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Электрондық оқулық (CD). 7-сынып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Ашенова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 ақпараттандыру педагогикалық технологиялар орталығы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Электрондық оқулық (CD). 7-сынып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Баймұқанов, С. Берикканова, Е. Берикканов, Р. Берикканов және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 ақпараттандыру педагогикалық технологиялар орталығы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Жалпы білім беретін мектептің 7-сынып оқушыларына арналған электрондық оқулық</w:t>
            </w:r>
          </w:p>
          <w:p>
            <w:pPr>
              <w:spacing w:after="20"/>
              <w:ind w:left="20"/>
              <w:jc w:val="both"/>
            </w:pPr>
            <w:r>
              <w:rPr>
                <w:rFonts w:ascii="Times New Roman"/>
                <w:b w:val="false"/>
                <w:i w:val="false"/>
                <w:color w:val="000000"/>
                <w:sz w:val="20"/>
              </w:rPr>
              <w:t>
http://keleshek-2030.kz/portal.php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Солтан, А. Солтан, А. Жумадилова, Е. Подкопов, Ж. Ергалиев, А. Казаков, О. Лосенко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Электрондық оқулық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Қадырқұлов, Ә. Рысқұлбекова, Г.Нұрмұханбетова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Электрондық оқулық (web-платформа) www.oqulyqtar.kz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Мухамбетжанова С.,</w:t>
            </w:r>
          </w:p>
          <w:p>
            <w:pPr>
              <w:spacing w:after="20"/>
              <w:ind w:left="20"/>
              <w:jc w:val="both"/>
            </w:pPr>
            <w:r>
              <w:rPr>
                <w:rFonts w:ascii="Times New Roman"/>
                <w:b w:val="false"/>
                <w:i w:val="false"/>
                <w:color w:val="000000"/>
                <w:sz w:val="20"/>
              </w:rPr>
              <w:t>
Тен А., Демидова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Мультимедиалық электрондық оқулық (CD). 7-сынып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Акимбаева, Р. Изгуттынова, Ж. Кажыгалиева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 ҰҒПББСО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Электрондық оқулық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Әбілқасымова, </w:t>
            </w:r>
          </w:p>
          <w:p>
            <w:pPr>
              <w:spacing w:after="20"/>
              <w:ind w:left="20"/>
              <w:jc w:val="both"/>
            </w:pPr>
            <w:r>
              <w:rPr>
                <w:rFonts w:ascii="Times New Roman"/>
                <w:b w:val="false"/>
                <w:i w:val="false"/>
                <w:color w:val="000000"/>
                <w:sz w:val="20"/>
              </w:rPr>
              <w:t>
Т. Кучер,</w:t>
            </w:r>
          </w:p>
          <w:p>
            <w:pPr>
              <w:spacing w:after="20"/>
              <w:ind w:left="20"/>
              <w:jc w:val="both"/>
            </w:pPr>
            <w:r>
              <w:rPr>
                <w:rFonts w:ascii="Times New Roman"/>
                <w:b w:val="false"/>
                <w:i w:val="false"/>
                <w:color w:val="000000"/>
                <w:sz w:val="20"/>
              </w:rPr>
              <w:t xml:space="preserve">
В. Корчевский, </w:t>
            </w:r>
          </w:p>
          <w:p>
            <w:pPr>
              <w:spacing w:after="20"/>
              <w:ind w:left="20"/>
              <w:jc w:val="both"/>
            </w:pPr>
            <w:r>
              <w:rPr>
                <w:rFonts w:ascii="Times New Roman"/>
                <w:b w:val="false"/>
                <w:i w:val="false"/>
                <w:color w:val="000000"/>
                <w:sz w:val="20"/>
              </w:rPr>
              <w:t>
З. Жұмағұлова.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p>
            <w:pPr>
              <w:spacing w:after="20"/>
              <w:ind w:left="20"/>
              <w:jc w:val="both"/>
            </w:pPr>
            <w:r>
              <w:rPr>
                <w:rFonts w:ascii="Times New Roman"/>
                <w:b w:val="false"/>
                <w:i w:val="false"/>
                <w:color w:val="000000"/>
                <w:sz w:val="20"/>
              </w:rPr>
              <w:t xml:space="preserve">
Электрондық оқулық </w:t>
            </w:r>
          </w:p>
          <w:p>
            <w:pPr>
              <w:spacing w:after="20"/>
              <w:ind w:left="20"/>
              <w:jc w:val="both"/>
            </w:pPr>
            <w:r>
              <w:rPr>
                <w:rFonts w:ascii="Times New Roman"/>
                <w:b w:val="false"/>
                <w:i w:val="false"/>
                <w:color w:val="000000"/>
                <w:sz w:val="20"/>
              </w:rPr>
              <w:t>
http://e-booksgkn.kz/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Кайдасов,</w:t>
            </w:r>
          </w:p>
          <w:p>
            <w:pPr>
              <w:spacing w:after="20"/>
              <w:ind w:left="20"/>
              <w:jc w:val="both"/>
            </w:pPr>
            <w:r>
              <w:rPr>
                <w:rFonts w:ascii="Times New Roman"/>
                <w:b w:val="false"/>
                <w:i w:val="false"/>
                <w:color w:val="000000"/>
                <w:sz w:val="20"/>
              </w:rPr>
              <w:t xml:space="preserve">
С. Айтпаева, </w:t>
            </w:r>
          </w:p>
          <w:p>
            <w:pPr>
              <w:spacing w:after="20"/>
              <w:ind w:left="20"/>
              <w:jc w:val="both"/>
            </w:pPr>
            <w:r>
              <w:rPr>
                <w:rFonts w:ascii="Times New Roman"/>
                <w:b w:val="false"/>
                <w:i w:val="false"/>
                <w:color w:val="000000"/>
                <w:sz w:val="20"/>
              </w:rPr>
              <w:t xml:space="preserve">
С. Берикканова, </w:t>
            </w:r>
          </w:p>
          <w:p>
            <w:pPr>
              <w:spacing w:after="20"/>
              <w:ind w:left="20"/>
              <w:jc w:val="both"/>
            </w:pPr>
            <w:r>
              <w:rPr>
                <w:rFonts w:ascii="Times New Roman"/>
                <w:b w:val="false"/>
                <w:i w:val="false"/>
                <w:color w:val="000000"/>
                <w:sz w:val="20"/>
              </w:rPr>
              <w:t xml:space="preserve">
А. Рамазанова, </w:t>
            </w:r>
          </w:p>
          <w:p>
            <w:pPr>
              <w:spacing w:after="20"/>
              <w:ind w:left="20"/>
              <w:jc w:val="both"/>
            </w:pPr>
            <w:r>
              <w:rPr>
                <w:rFonts w:ascii="Times New Roman"/>
                <w:b w:val="false"/>
                <w:i w:val="false"/>
                <w:color w:val="000000"/>
                <w:sz w:val="20"/>
              </w:rPr>
              <w:t>
Г. Нургалиева,</w:t>
            </w:r>
          </w:p>
          <w:p>
            <w:pPr>
              <w:spacing w:after="20"/>
              <w:ind w:left="20"/>
              <w:jc w:val="both"/>
            </w:pPr>
            <w:r>
              <w:rPr>
                <w:rFonts w:ascii="Times New Roman"/>
                <w:b w:val="false"/>
                <w:i w:val="false"/>
                <w:color w:val="000000"/>
                <w:sz w:val="20"/>
              </w:rPr>
              <w:t>
А. Тажигулова.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 ақпараттандыру педагогикалық технологиялар орталығы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Электрондық оқулық (web-платформа) Ekitap.kz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Салғараева,</w:t>
            </w:r>
          </w:p>
          <w:p>
            <w:pPr>
              <w:spacing w:after="20"/>
              <w:ind w:left="20"/>
              <w:jc w:val="both"/>
            </w:pPr>
            <w:r>
              <w:rPr>
                <w:rFonts w:ascii="Times New Roman"/>
                <w:b w:val="false"/>
                <w:i w:val="false"/>
                <w:color w:val="000000"/>
                <w:sz w:val="20"/>
              </w:rPr>
              <w:t>
А. Маханова,</w:t>
            </w:r>
          </w:p>
          <w:p>
            <w:pPr>
              <w:spacing w:after="20"/>
              <w:ind w:left="20"/>
              <w:jc w:val="both"/>
            </w:pPr>
            <w:r>
              <w:rPr>
                <w:rFonts w:ascii="Times New Roman"/>
                <w:b w:val="false"/>
                <w:i w:val="false"/>
                <w:color w:val="000000"/>
                <w:sz w:val="20"/>
              </w:rPr>
              <w:t>
Л. Рсалина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Электрондық оқулық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 Толыбекова, </w:t>
            </w:r>
          </w:p>
          <w:p>
            <w:pPr>
              <w:spacing w:after="20"/>
              <w:ind w:left="20"/>
              <w:jc w:val="both"/>
            </w:pPr>
            <w:r>
              <w:rPr>
                <w:rFonts w:ascii="Times New Roman"/>
                <w:b w:val="false"/>
                <w:i w:val="false"/>
                <w:color w:val="000000"/>
                <w:sz w:val="20"/>
              </w:rPr>
              <w:t xml:space="preserve">
Г. Головина, </w:t>
            </w:r>
          </w:p>
          <w:p>
            <w:pPr>
              <w:spacing w:after="20"/>
              <w:ind w:left="20"/>
              <w:jc w:val="both"/>
            </w:pPr>
            <w:r>
              <w:rPr>
                <w:rFonts w:ascii="Times New Roman"/>
                <w:b w:val="false"/>
                <w:i w:val="false"/>
                <w:color w:val="000000"/>
                <w:sz w:val="20"/>
              </w:rPr>
              <w:t>
С. Козина.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Электрондық оқулық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Қаратабанов, Ж. Байметова, Ж.Теңкебаева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Электрондық оқулық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Қартбаева, К. Балапанова, Қ. Тұмарбаева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p>
          <w:p>
            <w:pPr>
              <w:spacing w:after="20"/>
              <w:ind w:left="20"/>
              <w:jc w:val="both"/>
            </w:pPr>
            <w:r>
              <w:rPr>
                <w:rFonts w:ascii="Times New Roman"/>
                <w:b w:val="false"/>
                <w:i w:val="false"/>
                <w:color w:val="000000"/>
                <w:sz w:val="20"/>
              </w:rPr>
              <w:t>
Электрондық оқулық (web-платформа) Ekitap.kz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Шуюшбаева, </w:t>
            </w:r>
          </w:p>
          <w:p>
            <w:pPr>
              <w:spacing w:after="20"/>
              <w:ind w:left="20"/>
              <w:jc w:val="both"/>
            </w:pPr>
            <w:r>
              <w:rPr>
                <w:rFonts w:ascii="Times New Roman"/>
                <w:b w:val="false"/>
                <w:i w:val="false"/>
                <w:color w:val="000000"/>
                <w:sz w:val="20"/>
              </w:rPr>
              <w:t>
Н. Закирова,</w:t>
            </w:r>
          </w:p>
          <w:p>
            <w:pPr>
              <w:spacing w:after="20"/>
              <w:ind w:left="20"/>
              <w:jc w:val="both"/>
            </w:pPr>
            <w:r>
              <w:rPr>
                <w:rFonts w:ascii="Times New Roman"/>
                <w:b w:val="false"/>
                <w:i w:val="false"/>
                <w:color w:val="000000"/>
                <w:sz w:val="20"/>
              </w:rPr>
              <w:t>
Р. Аширов.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Электрондық оқулық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Кронгарт, </w:t>
            </w:r>
          </w:p>
          <w:p>
            <w:pPr>
              <w:spacing w:after="20"/>
              <w:ind w:left="20"/>
              <w:jc w:val="both"/>
            </w:pPr>
            <w:r>
              <w:rPr>
                <w:rFonts w:ascii="Times New Roman"/>
                <w:b w:val="false"/>
                <w:i w:val="false"/>
                <w:color w:val="000000"/>
                <w:sz w:val="20"/>
              </w:rPr>
              <w:t xml:space="preserve">
Е. Даданбеков, </w:t>
            </w:r>
          </w:p>
          <w:p>
            <w:pPr>
              <w:spacing w:after="20"/>
              <w:ind w:left="20"/>
              <w:jc w:val="both"/>
            </w:pPr>
            <w:r>
              <w:rPr>
                <w:rFonts w:ascii="Times New Roman"/>
                <w:b w:val="false"/>
                <w:i w:val="false"/>
                <w:color w:val="000000"/>
                <w:sz w:val="20"/>
              </w:rPr>
              <w:t>
У. Тоқбергенова.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p>
            <w:pPr>
              <w:spacing w:after="20"/>
              <w:ind w:left="20"/>
              <w:jc w:val="both"/>
            </w:pPr>
            <w:r>
              <w:rPr>
                <w:rFonts w:ascii="Times New Roman"/>
                <w:b w:val="false"/>
                <w:i w:val="false"/>
                <w:color w:val="000000"/>
                <w:sz w:val="20"/>
              </w:rPr>
              <w:t xml:space="preserve">
Электрондық оқулық </w:t>
            </w:r>
          </w:p>
          <w:p>
            <w:pPr>
              <w:spacing w:after="20"/>
              <w:ind w:left="20"/>
              <w:jc w:val="both"/>
            </w:pPr>
            <w:r>
              <w:rPr>
                <w:rFonts w:ascii="Times New Roman"/>
                <w:b w:val="false"/>
                <w:i w:val="false"/>
                <w:color w:val="000000"/>
                <w:sz w:val="20"/>
              </w:rPr>
              <w:t>
http://www.notedu.kz/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Джусубалиева, </w:t>
            </w:r>
          </w:p>
          <w:p>
            <w:pPr>
              <w:spacing w:after="20"/>
              <w:ind w:left="20"/>
              <w:jc w:val="both"/>
            </w:pPr>
            <w:r>
              <w:rPr>
                <w:rFonts w:ascii="Times New Roman"/>
                <w:b w:val="false"/>
                <w:i w:val="false"/>
                <w:color w:val="000000"/>
                <w:sz w:val="20"/>
              </w:rPr>
              <w:t>
Т. Сыдыкбекова, Г. Нургалиева,</w:t>
            </w:r>
          </w:p>
          <w:p>
            <w:pPr>
              <w:spacing w:after="20"/>
              <w:ind w:left="20"/>
              <w:jc w:val="both"/>
            </w:pPr>
            <w:r>
              <w:rPr>
                <w:rFonts w:ascii="Times New Roman"/>
                <w:b w:val="false"/>
                <w:i w:val="false"/>
                <w:color w:val="000000"/>
                <w:sz w:val="20"/>
              </w:rPr>
              <w:t>
А. Тажигулова.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беру технологиялары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Электрондық оқулық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Жұмаділова, Б. Сайфуллақызы, З. Матаева, Н. Әбеу.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Электрондық оқулық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Оспанова,</w:t>
            </w:r>
          </w:p>
          <w:p>
            <w:pPr>
              <w:spacing w:after="20"/>
              <w:ind w:left="20"/>
              <w:jc w:val="both"/>
            </w:pPr>
            <w:r>
              <w:rPr>
                <w:rFonts w:ascii="Times New Roman"/>
                <w:b w:val="false"/>
                <w:i w:val="false"/>
                <w:color w:val="000000"/>
                <w:sz w:val="20"/>
              </w:rPr>
              <w:t xml:space="preserve">
Қ. Аухадиева, </w:t>
            </w:r>
          </w:p>
          <w:p>
            <w:pPr>
              <w:spacing w:after="20"/>
              <w:ind w:left="20"/>
              <w:jc w:val="both"/>
            </w:pPr>
            <w:r>
              <w:rPr>
                <w:rFonts w:ascii="Times New Roman"/>
                <w:b w:val="false"/>
                <w:i w:val="false"/>
                <w:color w:val="000000"/>
                <w:sz w:val="20"/>
              </w:rPr>
              <w:t>
Т. Белоусова.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(ұл балаларға арналған). Электрондық оқулық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Ермилова, </w:t>
            </w:r>
          </w:p>
          <w:p>
            <w:pPr>
              <w:spacing w:after="20"/>
              <w:ind w:left="20"/>
              <w:jc w:val="both"/>
            </w:pPr>
            <w:r>
              <w:rPr>
                <w:rFonts w:ascii="Times New Roman"/>
                <w:b w:val="false"/>
                <w:i w:val="false"/>
                <w:color w:val="000000"/>
                <w:sz w:val="20"/>
              </w:rPr>
              <w:t>
С. Попкова,</w:t>
            </w:r>
          </w:p>
          <w:p>
            <w:pPr>
              <w:spacing w:after="20"/>
              <w:ind w:left="20"/>
              <w:jc w:val="both"/>
            </w:pPr>
            <w:r>
              <w:rPr>
                <w:rFonts w:ascii="Times New Roman"/>
                <w:b w:val="false"/>
                <w:i w:val="false"/>
                <w:color w:val="000000"/>
                <w:sz w:val="20"/>
              </w:rPr>
              <w:t>
С. Козина.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(қыз балаларға арналған). Электрондық оқулық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Ермилова, </w:t>
            </w:r>
          </w:p>
          <w:p>
            <w:pPr>
              <w:spacing w:after="20"/>
              <w:ind w:left="20"/>
              <w:jc w:val="both"/>
            </w:pPr>
            <w:r>
              <w:rPr>
                <w:rFonts w:ascii="Times New Roman"/>
                <w:b w:val="false"/>
                <w:i w:val="false"/>
                <w:color w:val="000000"/>
                <w:sz w:val="20"/>
              </w:rPr>
              <w:t xml:space="preserve">
С. Попкова, </w:t>
            </w:r>
          </w:p>
          <w:p>
            <w:pPr>
              <w:spacing w:after="20"/>
              <w:ind w:left="20"/>
              <w:jc w:val="both"/>
            </w:pPr>
            <w:r>
              <w:rPr>
                <w:rFonts w:ascii="Times New Roman"/>
                <w:b w:val="false"/>
                <w:i w:val="false"/>
                <w:color w:val="000000"/>
                <w:sz w:val="20"/>
              </w:rPr>
              <w:t>
С. Козина.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(қыз балаларға арналған нұсқа). Электрондық оқулық</w:t>
            </w:r>
          </w:p>
          <w:p>
            <w:pPr>
              <w:spacing w:after="20"/>
              <w:ind w:left="20"/>
              <w:jc w:val="both"/>
            </w:pPr>
            <w:r>
              <w:rPr>
                <w:rFonts w:ascii="Times New Roman"/>
                <w:b w:val="false"/>
                <w:i w:val="false"/>
                <w:color w:val="000000"/>
                <w:sz w:val="20"/>
              </w:rPr>
              <w:t>
http://keleshek-2030.kz/portal.php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Алимсаева, </w:t>
            </w:r>
          </w:p>
          <w:p>
            <w:pPr>
              <w:spacing w:after="20"/>
              <w:ind w:left="20"/>
              <w:jc w:val="both"/>
            </w:pPr>
            <w:r>
              <w:rPr>
                <w:rFonts w:ascii="Times New Roman"/>
                <w:b w:val="false"/>
                <w:i w:val="false"/>
                <w:color w:val="000000"/>
                <w:sz w:val="20"/>
              </w:rPr>
              <w:t>
И. Развенкова,</w:t>
            </w:r>
          </w:p>
          <w:p>
            <w:pPr>
              <w:spacing w:after="20"/>
              <w:ind w:left="20"/>
              <w:jc w:val="both"/>
            </w:pPr>
            <w:r>
              <w:rPr>
                <w:rFonts w:ascii="Times New Roman"/>
                <w:b w:val="false"/>
                <w:i w:val="false"/>
                <w:color w:val="000000"/>
                <w:sz w:val="20"/>
              </w:rPr>
              <w:t>
Е. Велькер.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(ұл балаларға арналған нұсқа). Электрондық оқулық</w:t>
            </w:r>
          </w:p>
          <w:p>
            <w:pPr>
              <w:spacing w:after="20"/>
              <w:ind w:left="20"/>
              <w:jc w:val="both"/>
            </w:pPr>
            <w:r>
              <w:rPr>
                <w:rFonts w:ascii="Times New Roman"/>
                <w:b w:val="false"/>
                <w:i w:val="false"/>
                <w:color w:val="000000"/>
                <w:sz w:val="20"/>
              </w:rPr>
              <w:t>
http://keleshek-2030.kz/portal.php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Чукалин, </w:t>
            </w:r>
          </w:p>
          <w:p>
            <w:pPr>
              <w:spacing w:after="20"/>
              <w:ind w:left="20"/>
              <w:jc w:val="both"/>
            </w:pPr>
            <w:r>
              <w:rPr>
                <w:rFonts w:ascii="Times New Roman"/>
                <w:b w:val="false"/>
                <w:i w:val="false"/>
                <w:color w:val="000000"/>
                <w:sz w:val="20"/>
              </w:rPr>
              <w:t xml:space="preserve">
И. Развенкова, </w:t>
            </w:r>
          </w:p>
          <w:p>
            <w:pPr>
              <w:spacing w:after="20"/>
              <w:ind w:left="20"/>
              <w:jc w:val="both"/>
            </w:pPr>
            <w:r>
              <w:rPr>
                <w:rFonts w:ascii="Times New Roman"/>
                <w:b w:val="false"/>
                <w:i w:val="false"/>
                <w:color w:val="000000"/>
                <w:sz w:val="20"/>
              </w:rPr>
              <w:t>
Е. Велькер.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Электрондық оқулық (CD). 8-сынып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Баймұқанов, С. Берикканова, C. Соколова, Е. Берикканов, О. Рахметова және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Білімді ақпараттандырудың педагогикалық технологиялар орталығы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Жалпы білім беретін мектептің </w:t>
            </w:r>
          </w:p>
          <w:p>
            <w:pPr>
              <w:spacing w:after="20"/>
              <w:ind w:left="20"/>
              <w:jc w:val="both"/>
            </w:pPr>
            <w:r>
              <w:rPr>
                <w:rFonts w:ascii="Times New Roman"/>
                <w:b w:val="false"/>
                <w:i w:val="false"/>
                <w:color w:val="000000"/>
                <w:sz w:val="20"/>
              </w:rPr>
              <w:t>
8-сынып оқушыларына арналған электрондық оқулық</w:t>
            </w:r>
          </w:p>
          <w:p>
            <w:pPr>
              <w:spacing w:after="20"/>
              <w:ind w:left="20"/>
              <w:jc w:val="both"/>
            </w:pPr>
            <w:r>
              <w:rPr>
                <w:rFonts w:ascii="Times New Roman"/>
                <w:b w:val="false"/>
                <w:i w:val="false"/>
                <w:color w:val="000000"/>
                <w:sz w:val="20"/>
              </w:rPr>
              <w:t>
http://keleshek-2030.kz/portal.php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Солтан, А. Солтан, А. Жумадилова, А. Казаков, О. Лосенко, Ж. Ергалиев, Е. Подкопов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Электрондық оқулық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Қадырқұлов, Ә. Рысқұлбекова, Г.Нұрмұханбетова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Электрондық оқулық (web-платформа) www.oqulyqtar.kz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Мухамбетжанова С., Тен А., Демидова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Мультимедиалық электрондық оқулық (CD). 8-сынып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Акимбаева Р. Изгуттынова Ж. Кажыгалиева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 ҰҒПББСО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Электрондық оқулық (web-платформа) Ekitap.kz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Салғараева, </w:t>
            </w:r>
          </w:p>
          <w:p>
            <w:pPr>
              <w:spacing w:after="20"/>
              <w:ind w:left="20"/>
              <w:jc w:val="both"/>
            </w:pPr>
            <w:r>
              <w:rPr>
                <w:rFonts w:ascii="Times New Roman"/>
                <w:b w:val="false"/>
                <w:i w:val="false"/>
                <w:color w:val="000000"/>
                <w:sz w:val="20"/>
              </w:rPr>
              <w:t xml:space="preserve">
А. Бекежанова, </w:t>
            </w:r>
          </w:p>
          <w:p>
            <w:pPr>
              <w:spacing w:after="20"/>
              <w:ind w:left="20"/>
              <w:jc w:val="both"/>
            </w:pPr>
            <w:r>
              <w:rPr>
                <w:rFonts w:ascii="Times New Roman"/>
                <w:b w:val="false"/>
                <w:i w:val="false"/>
                <w:color w:val="000000"/>
                <w:sz w:val="20"/>
              </w:rPr>
              <w:t>
Ж. Базаева.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Электрондық оқулық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Қаратабанов, Г. Қуанышева, Ж. Байметова, К. Жаналиева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Электрондық оқулық (CD). 9-сынып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Байгалиева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Білімді ақпараттандырудың педагогикалық технологиялар орталығы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Электрондық оқулық (web-платформа) 9-сынып.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Ержанова Р. Белякова С. Нурмухаметова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Электрондық оқулық (CD). 9-сынып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Баймұқанов, С. Берикканова, А. Рамазанова жәнет.б.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Білімді ақпараттандырудың педагогикалық технологиялар орталығы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Электрондық оқулық (CD). 9-сынып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Кайдасов, К. Сеитова, Г. Нургалиева, А. Тажигулова, А. Арыстанова, А. Тажигулова, А. Баекенов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беру технологиялары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Жалпы білім беретін мектептің 9-сынып оқушыларына арналған электрондық оқулық</w:t>
            </w:r>
          </w:p>
          <w:p>
            <w:pPr>
              <w:spacing w:after="20"/>
              <w:ind w:left="20"/>
              <w:jc w:val="both"/>
            </w:pPr>
            <w:r>
              <w:rPr>
                <w:rFonts w:ascii="Times New Roman"/>
                <w:b w:val="false"/>
                <w:i w:val="false"/>
                <w:color w:val="000000"/>
                <w:sz w:val="20"/>
              </w:rPr>
              <w:t>
http://keleshek-2030.kz/portal.php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Солтан, А. Солтан, А. Жумадилова, Е. Подкопов, Ж. Ергалиев, А. Казаков, О. Лосенко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Электрондық оқулық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Қадырқұлов, Г. Нұрмұханбетова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Электрондық оқулық (CD). 9-сынып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Нургалиев, А. Искакова, К. Мадиярова, А. Көкебаева, А. Қозыбай, Г. Нұрғалиева, Ә. Тәжіғұлова, Н. Рисмагамбетова, А. Тәжіғұлова, А. Туякбасарова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беру технологиялары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Электрондық оқулық (CD). 9-сынып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Джусубалиева, Т. Сыдықбекова, Ж. Хамзина, К. Әлімжанова, Э. Торгаева, Г. Нургалиева, А. Тажигулова, Л. Пентина, А. Тажигулова, Д. Оралбекова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беру технологиялары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географиясы. Электрондық оқулық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Қаратабанов, А. Саипов, Б. Балғабаева, Қ. Сапаров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 Электрондық оқулық (web-платформа) 10-сынып. 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Пак, Д. Ардақұлы, E. Ескендирова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(ҚГБ) Электрондық оқулық</w:t>
            </w:r>
          </w:p>
          <w:p>
            <w:pPr>
              <w:spacing w:after="20"/>
              <w:ind w:left="20"/>
              <w:jc w:val="both"/>
            </w:pPr>
            <w:r>
              <w:rPr>
                <w:rFonts w:ascii="Times New Roman"/>
                <w:b w:val="false"/>
                <w:i w:val="false"/>
                <w:color w:val="000000"/>
                <w:sz w:val="20"/>
              </w:rPr>
              <w:t>
http://keleshek-2030.kz/portal.php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Солтан, А. Солтан, А. Жумадилова, А. Казаков, Ж. Ергалиев, О. Лосенко, Е. Подкопов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Электрондық оқулық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Қадырқұлов, Г. Нұрмұханбетова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Электрондық оқулық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 Торгаева, Ж. Шуленбаева және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Алғашқы әскери және технологиялық дайындық. 1-бөлім. Алғашқы әскери және технологиялық дайындық 2-бөлім. Оқу-далалық (лагерлік) жиындар. Электрондық оқулық. 10-сынып </w:t>
            </w:r>
          </w:p>
          <w:p>
            <w:pPr>
              <w:spacing w:after="20"/>
              <w:ind w:left="20"/>
              <w:jc w:val="both"/>
            </w:pPr>
            <w:r>
              <w:rPr>
                <w:rFonts w:ascii="Times New Roman"/>
                <w:b w:val="false"/>
                <w:i w:val="false"/>
                <w:color w:val="000000"/>
                <w:sz w:val="20"/>
              </w:rPr>
              <w:t>
http://keleshek-2030.kz/portal.php.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Рыспаев, Е. Адельбаев, Н. Асилов, А. Рихтер, А. Ерекешев, А. Усербаев, Ж. Саткулов, С. Куптилеуова, О. Лосенко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жаратылыстану-математикалық бағыт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(ЖМБ).</w:t>
            </w:r>
          </w:p>
          <w:p>
            <w:pPr>
              <w:spacing w:after="20"/>
              <w:ind w:left="20"/>
              <w:jc w:val="both"/>
            </w:pPr>
            <w:r>
              <w:rPr>
                <w:rFonts w:ascii="Times New Roman"/>
                <w:b w:val="false"/>
                <w:i w:val="false"/>
                <w:color w:val="000000"/>
                <w:sz w:val="20"/>
              </w:rPr>
              <w:t xml:space="preserve">
Электрондық оқулық </w:t>
            </w:r>
          </w:p>
          <w:p>
            <w:pPr>
              <w:spacing w:after="20"/>
              <w:ind w:left="20"/>
              <w:jc w:val="both"/>
            </w:pPr>
            <w:r>
              <w:rPr>
                <w:rFonts w:ascii="Times New Roman"/>
                <w:b w:val="false"/>
                <w:i w:val="false"/>
                <w:color w:val="000000"/>
                <w:sz w:val="20"/>
              </w:rPr>
              <w:t>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Төлепбекова, </w:t>
            </w:r>
          </w:p>
          <w:p>
            <w:pPr>
              <w:spacing w:after="20"/>
              <w:ind w:left="20"/>
              <w:jc w:val="both"/>
            </w:pPr>
            <w:r>
              <w:rPr>
                <w:rFonts w:ascii="Times New Roman"/>
                <w:b w:val="false"/>
                <w:i w:val="false"/>
                <w:color w:val="000000"/>
                <w:sz w:val="20"/>
              </w:rPr>
              <w:t xml:space="preserve">
А. Аманжолов, </w:t>
            </w:r>
          </w:p>
          <w:p>
            <w:pPr>
              <w:spacing w:after="20"/>
              <w:ind w:left="20"/>
              <w:jc w:val="both"/>
            </w:pPr>
            <w:r>
              <w:rPr>
                <w:rFonts w:ascii="Times New Roman"/>
                <w:b w:val="false"/>
                <w:i w:val="false"/>
                <w:color w:val="000000"/>
                <w:sz w:val="20"/>
              </w:rPr>
              <w:t>
А. Жылқайдарова.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қоғамдық-гуманитарлық бағыт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Электрондық оқулық (CD). 11-сынып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Байгалиева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 ақпараттандыру педагогикалық технологиялар орталығы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(ҚГБ) Электрондық оқулық</w:t>
            </w:r>
          </w:p>
          <w:p>
            <w:pPr>
              <w:spacing w:after="20"/>
              <w:ind w:left="20"/>
              <w:jc w:val="both"/>
            </w:pPr>
            <w:r>
              <w:rPr>
                <w:rFonts w:ascii="Times New Roman"/>
                <w:b w:val="false"/>
                <w:i w:val="false"/>
                <w:color w:val="000000"/>
                <w:sz w:val="20"/>
              </w:rPr>
              <w:t>
http://keleshek-2030.kz/portal.php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Солтан, А. Солтан, А. Жумадилова, Ж. Ергалиев, А. Казаков, О. Лосенко, Е. Подкопов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(ҚГБ) Электрондық оқулық Электрондық оқулық </w:t>
            </w:r>
          </w:p>
          <w:p>
            <w:pPr>
              <w:spacing w:after="20"/>
              <w:ind w:left="20"/>
              <w:jc w:val="both"/>
            </w:pPr>
            <w:r>
              <w:rPr>
                <w:rFonts w:ascii="Times New Roman"/>
                <w:b w:val="false"/>
                <w:i w:val="false"/>
                <w:color w:val="000000"/>
                <w:sz w:val="20"/>
              </w:rPr>
              <w:t>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В.Архипова, Р.Амдамова Н. Беристемова К. Кадыракунов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Электрондық оқулық (CD). 11-сынып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Жакирова, И. Жандосова және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 Электрондық оқулық (CD). 11-сынып.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Мажитов, Г. Асанбекова Г. Нургалиева, А. Тажигулова, Р. Далбаева, Д. Нукеров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(ҚГБ) Электрондық оқулық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Қапалбек, Ш. Ерхожина., М. Жолшаева.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(ҚГБ) Электрондық оқулық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Г.Орда,</w:t>
            </w:r>
          </w:p>
          <w:p>
            <w:pPr>
              <w:spacing w:after="20"/>
              <w:ind w:left="20"/>
              <w:jc w:val="both"/>
            </w:pPr>
            <w:r>
              <w:rPr>
                <w:rFonts w:ascii="Times New Roman"/>
                <w:b w:val="false"/>
                <w:i w:val="false"/>
                <w:color w:val="000000"/>
                <w:sz w:val="20"/>
              </w:rPr>
              <w:t>
С. Дарибаев, А.Сатылова.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Электрондық оқулық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Шашкина, </w:t>
            </w:r>
          </w:p>
          <w:p>
            <w:pPr>
              <w:spacing w:after="20"/>
              <w:ind w:left="20"/>
              <w:jc w:val="both"/>
            </w:pPr>
            <w:r>
              <w:rPr>
                <w:rFonts w:ascii="Times New Roman"/>
                <w:b w:val="false"/>
                <w:i w:val="false"/>
                <w:color w:val="000000"/>
                <w:sz w:val="20"/>
              </w:rPr>
              <w:t xml:space="preserve">
О. Анищенко, </w:t>
            </w:r>
          </w:p>
          <w:p>
            <w:pPr>
              <w:spacing w:after="20"/>
              <w:ind w:left="20"/>
              <w:jc w:val="both"/>
            </w:pPr>
            <w:r>
              <w:rPr>
                <w:rFonts w:ascii="Times New Roman"/>
                <w:b w:val="false"/>
                <w:i w:val="false"/>
                <w:color w:val="000000"/>
                <w:sz w:val="20"/>
              </w:rPr>
              <w:t>
В. Шмельцер.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(ҚГБ) Электрондық оқулық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Смирнов, Е.Тұяқов, </w:t>
            </w:r>
          </w:p>
          <w:p>
            <w:pPr>
              <w:spacing w:after="20"/>
              <w:ind w:left="20"/>
              <w:jc w:val="both"/>
            </w:pPr>
            <w:r>
              <w:rPr>
                <w:rFonts w:ascii="Times New Roman"/>
                <w:b w:val="false"/>
                <w:i w:val="false"/>
                <w:color w:val="000000"/>
                <w:sz w:val="20"/>
              </w:rPr>
              <w:t>
Л. Жадраева.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(ҚГБ) Электрондық оқулық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Каймулдинова, </w:t>
            </w:r>
          </w:p>
          <w:p>
            <w:pPr>
              <w:spacing w:after="20"/>
              <w:ind w:left="20"/>
              <w:jc w:val="both"/>
            </w:pPr>
            <w:r>
              <w:rPr>
                <w:rFonts w:ascii="Times New Roman"/>
                <w:b w:val="false"/>
                <w:i w:val="false"/>
                <w:color w:val="000000"/>
                <w:sz w:val="20"/>
              </w:rPr>
              <w:t xml:space="preserve">
Б. Абдиманапов, </w:t>
            </w:r>
          </w:p>
          <w:p>
            <w:pPr>
              <w:spacing w:after="20"/>
              <w:ind w:left="20"/>
              <w:jc w:val="both"/>
            </w:pPr>
            <w:r>
              <w:rPr>
                <w:rFonts w:ascii="Times New Roman"/>
                <w:b w:val="false"/>
                <w:i w:val="false"/>
                <w:color w:val="000000"/>
                <w:sz w:val="20"/>
              </w:rPr>
              <w:t>
С. Әбілмажінова, А.Саипов.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(ҚГБ)</w:t>
            </w:r>
          </w:p>
          <w:p>
            <w:pPr>
              <w:spacing w:after="20"/>
              <w:ind w:left="20"/>
              <w:jc w:val="both"/>
            </w:pPr>
            <w:r>
              <w:rPr>
                <w:rFonts w:ascii="Times New Roman"/>
                <w:b w:val="false"/>
                <w:i w:val="false"/>
                <w:color w:val="000000"/>
                <w:sz w:val="20"/>
              </w:rPr>
              <w:t xml:space="preserve">
Электрондық оқулық </w:t>
            </w:r>
          </w:p>
          <w:p>
            <w:pPr>
              <w:spacing w:after="20"/>
              <w:ind w:left="20"/>
              <w:jc w:val="both"/>
            </w:pPr>
            <w:r>
              <w:rPr>
                <w:rFonts w:ascii="Times New Roman"/>
                <w:b w:val="false"/>
                <w:i w:val="false"/>
                <w:color w:val="000000"/>
                <w:sz w:val="20"/>
              </w:rPr>
              <w:t>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Мазбаев, Л. Алиева, Е.Тоқпанов, А. Бекмадиева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(ҚГБ) Электрондық оқулық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М.Оспанова, </w:t>
            </w:r>
          </w:p>
          <w:p>
            <w:pPr>
              <w:spacing w:after="20"/>
              <w:ind w:left="20"/>
              <w:jc w:val="both"/>
            </w:pPr>
            <w:r>
              <w:rPr>
                <w:rFonts w:ascii="Times New Roman"/>
                <w:b w:val="false"/>
                <w:i w:val="false"/>
                <w:color w:val="000000"/>
                <w:sz w:val="20"/>
              </w:rPr>
              <w:t xml:space="preserve">
Қ. Аухадиева, </w:t>
            </w:r>
          </w:p>
          <w:p>
            <w:pPr>
              <w:spacing w:after="20"/>
              <w:ind w:left="20"/>
              <w:jc w:val="both"/>
            </w:pPr>
            <w:r>
              <w:rPr>
                <w:rFonts w:ascii="Times New Roman"/>
                <w:b w:val="false"/>
                <w:i w:val="false"/>
                <w:color w:val="000000"/>
                <w:sz w:val="20"/>
              </w:rPr>
              <w:t>
Т. Белоусова.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 (ҚГБ) Электрондық оқулық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Қайырбекова, </w:t>
            </w:r>
          </w:p>
          <w:p>
            <w:pPr>
              <w:spacing w:after="20"/>
              <w:ind w:left="20"/>
              <w:jc w:val="both"/>
            </w:pPr>
            <w:r>
              <w:rPr>
                <w:rFonts w:ascii="Times New Roman"/>
                <w:b w:val="false"/>
                <w:i w:val="false"/>
                <w:color w:val="000000"/>
                <w:sz w:val="20"/>
              </w:rPr>
              <w:t xml:space="preserve">
А. Ибраева, </w:t>
            </w:r>
          </w:p>
          <w:p>
            <w:pPr>
              <w:spacing w:after="20"/>
              <w:ind w:left="20"/>
              <w:jc w:val="both"/>
            </w:pPr>
            <w:r>
              <w:rPr>
                <w:rFonts w:ascii="Times New Roman"/>
                <w:b w:val="false"/>
                <w:i w:val="false"/>
                <w:color w:val="000000"/>
                <w:sz w:val="20"/>
              </w:rPr>
              <w:t>
Г. Аязбаева.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 (ҚГБ) Электрондық оқулық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Ибраева, </w:t>
            </w:r>
          </w:p>
          <w:p>
            <w:pPr>
              <w:spacing w:after="20"/>
              <w:ind w:left="20"/>
              <w:jc w:val="both"/>
            </w:pPr>
            <w:r>
              <w:rPr>
                <w:rFonts w:ascii="Times New Roman"/>
                <w:b w:val="false"/>
                <w:i w:val="false"/>
                <w:color w:val="000000"/>
                <w:sz w:val="20"/>
              </w:rPr>
              <w:t xml:space="preserve">
Л. Еркинбаева, </w:t>
            </w:r>
          </w:p>
          <w:p>
            <w:pPr>
              <w:spacing w:after="20"/>
              <w:ind w:left="20"/>
              <w:jc w:val="both"/>
            </w:pPr>
            <w:r>
              <w:rPr>
                <w:rFonts w:ascii="Times New Roman"/>
                <w:b w:val="false"/>
                <w:i w:val="false"/>
                <w:color w:val="000000"/>
                <w:sz w:val="20"/>
              </w:rPr>
              <w:t xml:space="preserve">
Л. Назаркулова, </w:t>
            </w:r>
          </w:p>
          <w:p>
            <w:pPr>
              <w:spacing w:after="20"/>
              <w:ind w:left="20"/>
              <w:jc w:val="both"/>
            </w:pPr>
            <w:r>
              <w:rPr>
                <w:rFonts w:ascii="Times New Roman"/>
                <w:b w:val="false"/>
                <w:i w:val="false"/>
                <w:color w:val="000000"/>
                <w:sz w:val="20"/>
              </w:rPr>
              <w:t xml:space="preserve">
Г. Ищанова, </w:t>
            </w:r>
          </w:p>
          <w:p>
            <w:pPr>
              <w:spacing w:after="20"/>
              <w:ind w:left="20"/>
              <w:jc w:val="both"/>
            </w:pPr>
            <w:r>
              <w:rPr>
                <w:rFonts w:ascii="Times New Roman"/>
                <w:b w:val="false"/>
                <w:i w:val="false"/>
                <w:color w:val="000000"/>
                <w:sz w:val="20"/>
              </w:rPr>
              <w:t xml:space="preserve">
А. Бекишев, </w:t>
            </w:r>
          </w:p>
          <w:p>
            <w:pPr>
              <w:spacing w:after="20"/>
              <w:ind w:left="20"/>
              <w:jc w:val="both"/>
            </w:pPr>
            <w:r>
              <w:rPr>
                <w:rFonts w:ascii="Times New Roman"/>
                <w:b w:val="false"/>
                <w:i w:val="false"/>
                <w:color w:val="000000"/>
                <w:sz w:val="20"/>
              </w:rPr>
              <w:t xml:space="preserve">
Д. Турсынкулова, </w:t>
            </w:r>
          </w:p>
          <w:p>
            <w:pPr>
              <w:spacing w:after="20"/>
              <w:ind w:left="20"/>
              <w:jc w:val="both"/>
            </w:pPr>
            <w:r>
              <w:rPr>
                <w:rFonts w:ascii="Times New Roman"/>
                <w:b w:val="false"/>
                <w:i w:val="false"/>
                <w:color w:val="000000"/>
                <w:sz w:val="20"/>
              </w:rPr>
              <w:t xml:space="preserve">
С. Гончаров, </w:t>
            </w:r>
          </w:p>
          <w:p>
            <w:pPr>
              <w:spacing w:after="20"/>
              <w:ind w:left="20"/>
              <w:jc w:val="both"/>
            </w:pPr>
            <w:r>
              <w:rPr>
                <w:rFonts w:ascii="Times New Roman"/>
                <w:b w:val="false"/>
                <w:i w:val="false"/>
                <w:color w:val="000000"/>
                <w:sz w:val="20"/>
              </w:rPr>
              <w:t xml:space="preserve">
А. Баданова, </w:t>
            </w:r>
          </w:p>
          <w:p>
            <w:pPr>
              <w:spacing w:after="20"/>
              <w:ind w:left="20"/>
              <w:jc w:val="both"/>
            </w:pPr>
            <w:r>
              <w:rPr>
                <w:rFonts w:ascii="Times New Roman"/>
                <w:b w:val="false"/>
                <w:i w:val="false"/>
                <w:color w:val="000000"/>
                <w:sz w:val="20"/>
              </w:rPr>
              <w:t>
А. Касымжанова.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жаратылыстану-математикалық бағыт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(ЖМБ). </w:t>
            </w:r>
          </w:p>
          <w:p>
            <w:pPr>
              <w:spacing w:after="20"/>
              <w:ind w:left="20"/>
              <w:jc w:val="both"/>
            </w:pPr>
            <w:r>
              <w:rPr>
                <w:rFonts w:ascii="Times New Roman"/>
                <w:b w:val="false"/>
                <w:i w:val="false"/>
                <w:color w:val="000000"/>
                <w:sz w:val="20"/>
              </w:rPr>
              <w:t xml:space="preserve">
Электрондық оқулық </w:t>
            </w:r>
          </w:p>
          <w:p>
            <w:pPr>
              <w:spacing w:after="20"/>
              <w:ind w:left="20"/>
              <w:jc w:val="both"/>
            </w:pPr>
            <w:r>
              <w:rPr>
                <w:rFonts w:ascii="Times New Roman"/>
                <w:b w:val="false"/>
                <w:i w:val="false"/>
                <w:color w:val="000000"/>
                <w:sz w:val="20"/>
              </w:rPr>
              <w:t>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В.Архипова, Р.Амдамова Н. Беристемова К. Кадыракунов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(ЖМБ)</w:t>
            </w:r>
          </w:p>
          <w:p>
            <w:pPr>
              <w:spacing w:after="20"/>
              <w:ind w:left="20"/>
              <w:jc w:val="both"/>
            </w:pPr>
            <w:r>
              <w:rPr>
                <w:rFonts w:ascii="Times New Roman"/>
                <w:b w:val="false"/>
                <w:i w:val="false"/>
                <w:color w:val="000000"/>
                <w:sz w:val="20"/>
              </w:rPr>
              <w:t>
Электрондық оқулық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Қапалбек, </w:t>
            </w:r>
          </w:p>
          <w:p>
            <w:pPr>
              <w:spacing w:after="20"/>
              <w:ind w:left="20"/>
              <w:jc w:val="both"/>
            </w:pPr>
            <w:r>
              <w:rPr>
                <w:rFonts w:ascii="Times New Roman"/>
                <w:b w:val="false"/>
                <w:i w:val="false"/>
                <w:color w:val="000000"/>
                <w:sz w:val="20"/>
              </w:rPr>
              <w:t>
М. Жолшаева, Ш. Ерхожина , Л. Ишанова.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(ЖМБ)</w:t>
            </w:r>
          </w:p>
          <w:p>
            <w:pPr>
              <w:spacing w:after="20"/>
              <w:ind w:left="20"/>
              <w:jc w:val="both"/>
            </w:pPr>
            <w:r>
              <w:rPr>
                <w:rFonts w:ascii="Times New Roman"/>
                <w:b w:val="false"/>
                <w:i w:val="false"/>
                <w:color w:val="000000"/>
                <w:sz w:val="20"/>
              </w:rPr>
              <w:t>
Электрондық оқулық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Смирнов, </w:t>
            </w:r>
          </w:p>
          <w:p>
            <w:pPr>
              <w:spacing w:after="20"/>
              <w:ind w:left="20"/>
              <w:jc w:val="both"/>
            </w:pPr>
            <w:r>
              <w:rPr>
                <w:rFonts w:ascii="Times New Roman"/>
                <w:b w:val="false"/>
                <w:i w:val="false"/>
                <w:color w:val="000000"/>
                <w:sz w:val="20"/>
              </w:rPr>
              <w:t xml:space="preserve">
Е. Тұяқов, </w:t>
            </w:r>
          </w:p>
          <w:p>
            <w:pPr>
              <w:spacing w:after="20"/>
              <w:ind w:left="20"/>
              <w:jc w:val="both"/>
            </w:pPr>
            <w:r>
              <w:rPr>
                <w:rFonts w:ascii="Times New Roman"/>
                <w:b w:val="false"/>
                <w:i w:val="false"/>
                <w:color w:val="000000"/>
                <w:sz w:val="20"/>
              </w:rPr>
              <w:t>
Л. Жадраева.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(ЖМБ) Электрондық оқулық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Каймулдинова, С. Абильмажинова, </w:t>
            </w:r>
          </w:p>
          <w:p>
            <w:pPr>
              <w:spacing w:after="20"/>
              <w:ind w:left="20"/>
              <w:jc w:val="both"/>
            </w:pPr>
            <w:r>
              <w:rPr>
                <w:rFonts w:ascii="Times New Roman"/>
                <w:b w:val="false"/>
                <w:i w:val="false"/>
                <w:color w:val="000000"/>
                <w:sz w:val="20"/>
              </w:rPr>
              <w:t>
Б. Абдиманапов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(ЖМБ) Электрондық оқулық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Төлепбекова, Г.Жапанова, С. Былинская, Г. Чистякова, З. Шүленбаева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(ЖМБ) Электрондық оқулық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М.Оспанова, </w:t>
            </w:r>
          </w:p>
          <w:p>
            <w:pPr>
              <w:spacing w:after="20"/>
              <w:ind w:left="20"/>
              <w:jc w:val="both"/>
            </w:pPr>
            <w:r>
              <w:rPr>
                <w:rFonts w:ascii="Times New Roman"/>
                <w:b w:val="false"/>
                <w:i w:val="false"/>
                <w:color w:val="000000"/>
                <w:sz w:val="20"/>
              </w:rPr>
              <w:t xml:space="preserve">
Қ. Аухадиева, </w:t>
            </w:r>
          </w:p>
          <w:p>
            <w:pPr>
              <w:spacing w:after="20"/>
              <w:ind w:left="20"/>
              <w:jc w:val="both"/>
            </w:pPr>
            <w:r>
              <w:rPr>
                <w:rFonts w:ascii="Times New Roman"/>
                <w:b w:val="false"/>
                <w:i w:val="false"/>
                <w:color w:val="000000"/>
                <w:sz w:val="20"/>
              </w:rPr>
              <w:t>
Т. Белоусова.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 (ЖМБ) Электрондық оқулық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Қайырбекова, </w:t>
            </w:r>
          </w:p>
          <w:p>
            <w:pPr>
              <w:spacing w:after="20"/>
              <w:ind w:left="20"/>
              <w:jc w:val="both"/>
            </w:pPr>
            <w:r>
              <w:rPr>
                <w:rFonts w:ascii="Times New Roman"/>
                <w:b w:val="false"/>
                <w:i w:val="false"/>
                <w:color w:val="000000"/>
                <w:sz w:val="20"/>
              </w:rPr>
              <w:t xml:space="preserve">
А. Ибраева, </w:t>
            </w:r>
          </w:p>
          <w:p>
            <w:pPr>
              <w:spacing w:after="20"/>
              <w:ind w:left="20"/>
              <w:jc w:val="both"/>
            </w:pPr>
            <w:r>
              <w:rPr>
                <w:rFonts w:ascii="Times New Roman"/>
                <w:b w:val="false"/>
                <w:i w:val="false"/>
                <w:color w:val="000000"/>
                <w:sz w:val="20"/>
              </w:rPr>
              <w:t>
Г. Аязбаева.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 (ЖМБ) Электрондық оқулық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Ибраева, </w:t>
            </w:r>
          </w:p>
          <w:p>
            <w:pPr>
              <w:spacing w:after="20"/>
              <w:ind w:left="20"/>
              <w:jc w:val="both"/>
            </w:pPr>
            <w:r>
              <w:rPr>
                <w:rFonts w:ascii="Times New Roman"/>
                <w:b w:val="false"/>
                <w:i w:val="false"/>
                <w:color w:val="000000"/>
                <w:sz w:val="20"/>
              </w:rPr>
              <w:t xml:space="preserve">
Л. Еркинбаева, </w:t>
            </w:r>
          </w:p>
          <w:p>
            <w:pPr>
              <w:spacing w:after="20"/>
              <w:ind w:left="20"/>
              <w:jc w:val="both"/>
            </w:pPr>
            <w:r>
              <w:rPr>
                <w:rFonts w:ascii="Times New Roman"/>
                <w:b w:val="false"/>
                <w:i w:val="false"/>
                <w:color w:val="000000"/>
                <w:sz w:val="20"/>
              </w:rPr>
              <w:t xml:space="preserve">
Л. Назаркулова, </w:t>
            </w:r>
          </w:p>
          <w:p>
            <w:pPr>
              <w:spacing w:after="20"/>
              <w:ind w:left="20"/>
              <w:jc w:val="both"/>
            </w:pPr>
            <w:r>
              <w:rPr>
                <w:rFonts w:ascii="Times New Roman"/>
                <w:b w:val="false"/>
                <w:i w:val="false"/>
                <w:color w:val="000000"/>
                <w:sz w:val="20"/>
              </w:rPr>
              <w:t xml:space="preserve">
Г. Ищанова, </w:t>
            </w:r>
          </w:p>
          <w:p>
            <w:pPr>
              <w:spacing w:after="20"/>
              <w:ind w:left="20"/>
              <w:jc w:val="both"/>
            </w:pPr>
            <w:r>
              <w:rPr>
                <w:rFonts w:ascii="Times New Roman"/>
                <w:b w:val="false"/>
                <w:i w:val="false"/>
                <w:color w:val="000000"/>
                <w:sz w:val="20"/>
              </w:rPr>
              <w:t xml:space="preserve">
А. Бекишев, </w:t>
            </w:r>
          </w:p>
          <w:p>
            <w:pPr>
              <w:spacing w:after="20"/>
              <w:ind w:left="20"/>
              <w:jc w:val="both"/>
            </w:pPr>
            <w:r>
              <w:rPr>
                <w:rFonts w:ascii="Times New Roman"/>
                <w:b w:val="false"/>
                <w:i w:val="false"/>
                <w:color w:val="000000"/>
                <w:sz w:val="20"/>
              </w:rPr>
              <w:t xml:space="preserve">
Д. Турсынкулова, </w:t>
            </w:r>
          </w:p>
          <w:p>
            <w:pPr>
              <w:spacing w:after="20"/>
              <w:ind w:left="20"/>
              <w:jc w:val="both"/>
            </w:pPr>
            <w:r>
              <w:rPr>
                <w:rFonts w:ascii="Times New Roman"/>
                <w:b w:val="false"/>
                <w:i w:val="false"/>
                <w:color w:val="000000"/>
                <w:sz w:val="20"/>
              </w:rPr>
              <w:t xml:space="preserve">
С. Гончаров, </w:t>
            </w:r>
          </w:p>
          <w:p>
            <w:pPr>
              <w:spacing w:after="20"/>
              <w:ind w:left="20"/>
              <w:jc w:val="both"/>
            </w:pPr>
            <w:r>
              <w:rPr>
                <w:rFonts w:ascii="Times New Roman"/>
                <w:b w:val="false"/>
                <w:i w:val="false"/>
                <w:color w:val="000000"/>
                <w:sz w:val="20"/>
              </w:rPr>
              <w:t xml:space="preserve">
А. Баданова, </w:t>
            </w:r>
          </w:p>
          <w:p>
            <w:pPr>
              <w:spacing w:after="20"/>
              <w:ind w:left="20"/>
              <w:jc w:val="both"/>
            </w:pPr>
            <w:r>
              <w:rPr>
                <w:rFonts w:ascii="Times New Roman"/>
                <w:b w:val="false"/>
                <w:i w:val="false"/>
                <w:color w:val="000000"/>
                <w:sz w:val="20"/>
              </w:rPr>
              <w:t>
А. Касымжанова.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дайындық. Электрондық оқулық (CD). 11-сынып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Крюков, Г. Нургалиева, А. Тажигулова, Л. Пентина, Г. Еспаева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беру технологиялары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 Жалпы білім беретін мектептің 11-сынып оқушыларына арналған электрондық оқулық</w:t>
            </w:r>
          </w:p>
          <w:p>
            <w:pPr>
              <w:spacing w:after="20"/>
              <w:ind w:left="20"/>
              <w:jc w:val="both"/>
            </w:pPr>
            <w:r>
              <w:rPr>
                <w:rFonts w:ascii="Times New Roman"/>
                <w:b w:val="false"/>
                <w:i w:val="false"/>
                <w:color w:val="000000"/>
                <w:sz w:val="20"/>
              </w:rPr>
              <w:t>
http://keleshek-2030.kz/portal.php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Рихтер, В. Яковленко, О. Лосенко, Ж. Ергалиев, Е. Подкопов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 Электрондық оқулық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Тасбулатов, </w:t>
            </w:r>
          </w:p>
          <w:p>
            <w:pPr>
              <w:spacing w:after="20"/>
              <w:ind w:left="20"/>
              <w:jc w:val="both"/>
            </w:pPr>
            <w:r>
              <w:rPr>
                <w:rFonts w:ascii="Times New Roman"/>
                <w:b w:val="false"/>
                <w:i w:val="false"/>
                <w:color w:val="000000"/>
                <w:sz w:val="20"/>
              </w:rPr>
              <w:t xml:space="preserve">
Д. Майхиев, </w:t>
            </w:r>
          </w:p>
          <w:p>
            <w:pPr>
              <w:spacing w:after="20"/>
              <w:ind w:left="20"/>
              <w:jc w:val="both"/>
            </w:pPr>
            <w:r>
              <w:rPr>
                <w:rFonts w:ascii="Times New Roman"/>
                <w:b w:val="false"/>
                <w:i w:val="false"/>
                <w:color w:val="000000"/>
                <w:sz w:val="20"/>
              </w:rPr>
              <w:t xml:space="preserve">
В.Лим, </w:t>
            </w:r>
          </w:p>
          <w:p>
            <w:pPr>
              <w:spacing w:after="20"/>
              <w:ind w:left="20"/>
              <w:jc w:val="both"/>
            </w:pPr>
            <w:r>
              <w:rPr>
                <w:rFonts w:ascii="Times New Roman"/>
                <w:b w:val="false"/>
                <w:i w:val="false"/>
                <w:color w:val="000000"/>
                <w:sz w:val="20"/>
              </w:rPr>
              <w:t>
А. Гудков.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орыс тілінде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Электронный учебник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Хазимова, Б. Салыхова, М. Бейсебекова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Букварь. Электронный учебник.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Богатырева Е. В., </w:t>
            </w:r>
          </w:p>
          <w:p>
            <w:pPr>
              <w:spacing w:after="20"/>
              <w:ind w:left="20"/>
              <w:jc w:val="both"/>
            </w:pPr>
            <w:r>
              <w:rPr>
                <w:rFonts w:ascii="Times New Roman"/>
                <w:b w:val="false"/>
                <w:i w:val="false"/>
                <w:color w:val="000000"/>
                <w:sz w:val="20"/>
              </w:rPr>
              <w:t xml:space="preserve">
Бучина Р. А., Регель Н. В., </w:t>
            </w:r>
          </w:p>
          <w:p>
            <w:pPr>
              <w:spacing w:after="20"/>
              <w:ind w:left="20"/>
              <w:jc w:val="both"/>
            </w:pPr>
            <w:r>
              <w:rPr>
                <w:rFonts w:ascii="Times New Roman"/>
                <w:b w:val="false"/>
                <w:i w:val="false"/>
                <w:color w:val="000000"/>
                <w:sz w:val="20"/>
              </w:rPr>
              <w:t xml:space="preserve">
Труханова О. И., </w:t>
            </w:r>
          </w:p>
          <w:p>
            <w:pPr>
              <w:spacing w:after="20"/>
              <w:ind w:left="20"/>
              <w:jc w:val="both"/>
            </w:pPr>
            <w:r>
              <w:rPr>
                <w:rFonts w:ascii="Times New Roman"/>
                <w:b w:val="false"/>
                <w:i w:val="false"/>
                <w:color w:val="000000"/>
                <w:sz w:val="20"/>
              </w:rPr>
              <w:t>
Штукина Е.Э.</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грамоте. Электронный учебник.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Богатырева Е. В., </w:t>
            </w:r>
          </w:p>
          <w:p>
            <w:pPr>
              <w:spacing w:after="20"/>
              <w:ind w:left="20"/>
              <w:jc w:val="both"/>
            </w:pPr>
            <w:r>
              <w:rPr>
                <w:rFonts w:ascii="Times New Roman"/>
                <w:b w:val="false"/>
                <w:i w:val="false"/>
                <w:color w:val="000000"/>
                <w:sz w:val="20"/>
              </w:rPr>
              <w:t xml:space="preserve">
Бучина Р. А., Регель Н. В., </w:t>
            </w:r>
          </w:p>
          <w:p>
            <w:pPr>
              <w:spacing w:after="20"/>
              <w:ind w:left="20"/>
              <w:jc w:val="both"/>
            </w:pPr>
            <w:r>
              <w:rPr>
                <w:rFonts w:ascii="Times New Roman"/>
                <w:b w:val="false"/>
                <w:i w:val="false"/>
                <w:color w:val="000000"/>
                <w:sz w:val="20"/>
              </w:rPr>
              <w:t xml:space="preserve">
Труханова О. И., </w:t>
            </w:r>
          </w:p>
          <w:p>
            <w:pPr>
              <w:spacing w:after="20"/>
              <w:ind w:left="20"/>
              <w:jc w:val="both"/>
            </w:pPr>
            <w:r>
              <w:rPr>
                <w:rFonts w:ascii="Times New Roman"/>
                <w:b w:val="false"/>
                <w:i w:val="false"/>
                <w:color w:val="000000"/>
                <w:sz w:val="20"/>
              </w:rPr>
              <w:t>
Штукина Е.Э.</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Электронный учебник (CD).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Курманалина Ш., Кутольвас Т., Сысоева О., Нургалиева Г., Тажигулова А., Шарабко Л., Мукашев 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педагогических технологий информатизации образования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Электронный учебник Часть 1, 2 1 часть: https://topiq.kz/ 2 часть: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Акпаева А., Лебедева Л., </w:t>
            </w:r>
          </w:p>
          <w:p>
            <w:pPr>
              <w:spacing w:after="20"/>
              <w:ind w:left="20"/>
              <w:jc w:val="both"/>
            </w:pPr>
            <w:r>
              <w:rPr>
                <w:rFonts w:ascii="Times New Roman"/>
                <w:b w:val="false"/>
                <w:i w:val="false"/>
                <w:color w:val="000000"/>
                <w:sz w:val="20"/>
              </w:rPr>
              <w:t>
Мыңжасарова М., Лихобабенко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Цифровая грамотность. </w:t>
            </w:r>
          </w:p>
          <w:p>
            <w:pPr>
              <w:spacing w:after="20"/>
              <w:ind w:left="20"/>
              <w:jc w:val="both"/>
            </w:pPr>
            <w:r>
              <w:rPr>
                <w:rFonts w:ascii="Times New Roman"/>
                <w:b w:val="false"/>
                <w:i w:val="false"/>
                <w:color w:val="000000"/>
                <w:sz w:val="20"/>
              </w:rPr>
              <w:t>
Электронный учебник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Кадиркулов Р., Рыскулбекова А., Беристемова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Цифровая грамотность. </w:t>
            </w:r>
          </w:p>
          <w:p>
            <w:pPr>
              <w:spacing w:after="20"/>
              <w:ind w:left="20"/>
              <w:jc w:val="both"/>
            </w:pPr>
            <w:r>
              <w:rPr>
                <w:rFonts w:ascii="Times New Roman"/>
                <w:b w:val="false"/>
                <w:i w:val="false"/>
                <w:color w:val="000000"/>
                <w:sz w:val="20"/>
              </w:rPr>
              <w:t>
Электронный учебник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Сагимбаева А., Ермухамбетова М., Бидайбеков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Цифровая грамотность. </w:t>
            </w:r>
          </w:p>
          <w:p>
            <w:pPr>
              <w:spacing w:after="20"/>
              <w:ind w:left="20"/>
              <w:jc w:val="both"/>
            </w:pPr>
            <w:r>
              <w:rPr>
                <w:rFonts w:ascii="Times New Roman"/>
                <w:b w:val="false"/>
                <w:i w:val="false"/>
                <w:color w:val="000000"/>
                <w:sz w:val="20"/>
              </w:rPr>
              <w:t>
Электронный учебник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Тұрғанбай Қ., </w:t>
            </w:r>
          </w:p>
          <w:p>
            <w:pPr>
              <w:spacing w:after="20"/>
              <w:ind w:left="20"/>
              <w:jc w:val="both"/>
            </w:pPr>
            <w:r>
              <w:rPr>
                <w:rFonts w:ascii="Times New Roman"/>
                <w:b w:val="false"/>
                <w:i w:val="false"/>
                <w:color w:val="000000"/>
                <w:sz w:val="20"/>
              </w:rPr>
              <w:t xml:space="preserve">
Панченко Ю., </w:t>
            </w:r>
          </w:p>
          <w:p>
            <w:pPr>
              <w:spacing w:after="20"/>
              <w:ind w:left="20"/>
              <w:jc w:val="both"/>
            </w:pPr>
            <w:r>
              <w:rPr>
                <w:rFonts w:ascii="Times New Roman"/>
                <w:b w:val="false"/>
                <w:i w:val="false"/>
                <w:color w:val="000000"/>
                <w:sz w:val="20"/>
              </w:rPr>
              <w:t xml:space="preserve">
Нургалиева Г., </w:t>
            </w:r>
          </w:p>
          <w:p>
            <w:pPr>
              <w:spacing w:after="20"/>
              <w:ind w:left="20"/>
              <w:jc w:val="both"/>
            </w:pPr>
            <w:r>
              <w:rPr>
                <w:rFonts w:ascii="Times New Roman"/>
                <w:b w:val="false"/>
                <w:i w:val="false"/>
                <w:color w:val="000000"/>
                <w:sz w:val="20"/>
              </w:rPr>
              <w:t xml:space="preserve">
Тажигулова А., </w:t>
            </w:r>
          </w:p>
          <w:p>
            <w:pPr>
              <w:spacing w:after="20"/>
              <w:ind w:left="20"/>
              <w:jc w:val="both"/>
            </w:pPr>
            <w:r>
              <w:rPr>
                <w:rFonts w:ascii="Times New Roman"/>
                <w:b w:val="false"/>
                <w:i w:val="false"/>
                <w:color w:val="000000"/>
                <w:sz w:val="20"/>
              </w:rPr>
              <w:t>
Арыстанова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 образовательные технологии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Цифровая грамотность. </w:t>
            </w:r>
          </w:p>
          <w:p>
            <w:pPr>
              <w:spacing w:after="20"/>
              <w:ind w:left="20"/>
              <w:jc w:val="both"/>
            </w:pPr>
            <w:r>
              <w:rPr>
                <w:rFonts w:ascii="Times New Roman"/>
                <w:b w:val="false"/>
                <w:i w:val="false"/>
                <w:color w:val="000000"/>
                <w:sz w:val="20"/>
              </w:rPr>
              <w:t>
Электронный учебник (web-платформа) www.oqulyqtar.kz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Исабаева Д., Назарбекова А., Зординова П., Аубекова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Электронный учебник (web-платформа) www.oqulyqtar.kz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Кучербаева С., </w:t>
            </w:r>
          </w:p>
          <w:p>
            <w:pPr>
              <w:spacing w:after="20"/>
              <w:ind w:left="20"/>
              <w:jc w:val="both"/>
            </w:pPr>
            <w:r>
              <w:rPr>
                <w:rFonts w:ascii="Times New Roman"/>
                <w:b w:val="false"/>
                <w:i w:val="false"/>
                <w:color w:val="000000"/>
                <w:sz w:val="20"/>
              </w:rPr>
              <w:t xml:space="preserve">
Темникова И., </w:t>
            </w:r>
          </w:p>
          <w:p>
            <w:pPr>
              <w:spacing w:after="20"/>
              <w:ind w:left="20"/>
              <w:jc w:val="both"/>
            </w:pPr>
            <w:r>
              <w:rPr>
                <w:rFonts w:ascii="Times New Roman"/>
                <w:b w:val="false"/>
                <w:i w:val="false"/>
                <w:color w:val="000000"/>
                <w:sz w:val="20"/>
              </w:rPr>
              <w:t>
Ташенова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Познание мира. Электронный учебник (web-платформа) www.oqulyqtar.kz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Турмашева Б., Салиш С., Мирук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Электронный учебник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Садовская И., Оразалиева М., Плешакова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Электронный учебник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Ермилова Е., </w:t>
            </w:r>
          </w:p>
          <w:p>
            <w:pPr>
              <w:spacing w:after="20"/>
              <w:ind w:left="20"/>
              <w:jc w:val="both"/>
            </w:pPr>
            <w:r>
              <w:rPr>
                <w:rFonts w:ascii="Times New Roman"/>
                <w:b w:val="false"/>
                <w:i w:val="false"/>
                <w:color w:val="000000"/>
                <w:sz w:val="20"/>
              </w:rPr>
              <w:t xml:space="preserve">
Попкова С., </w:t>
            </w:r>
          </w:p>
          <w:p>
            <w:pPr>
              <w:spacing w:after="20"/>
              <w:ind w:left="20"/>
              <w:jc w:val="both"/>
            </w:pPr>
            <w:r>
              <w:rPr>
                <w:rFonts w:ascii="Times New Roman"/>
                <w:b w:val="false"/>
                <w:i w:val="false"/>
                <w:color w:val="000000"/>
                <w:sz w:val="20"/>
              </w:rPr>
              <w:t>
Козина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Электронный учебник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Богатырева Е., Бучина Р., Остроухова Н., Регель Н., Труханова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Литературное чтение. Электронный учебник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Богатырева Е., Бучина Р., Остроухова Н., Регель Н., Труханова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Электронный учебник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Акпаева А., Лебедева Л., Мынжасарова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Естествознание. </w:t>
            </w:r>
          </w:p>
          <w:p>
            <w:pPr>
              <w:spacing w:after="20"/>
              <w:ind w:left="20"/>
              <w:jc w:val="both"/>
            </w:pPr>
            <w:r>
              <w:rPr>
                <w:rFonts w:ascii="Times New Roman"/>
                <w:b w:val="false"/>
                <w:i w:val="false"/>
                <w:color w:val="000000"/>
                <w:sz w:val="20"/>
              </w:rPr>
              <w:t>
Электронный учебник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Болтушенко Н., Зворыгина В., Избасарова Р., Лауто О., Помогайко Т., Яндулова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Электронный учебник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Горчакова Е., Плешакова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Электронный учебник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Аймагамбетова М., БогатырҰва Е., Бучина Р., Регель Н., Труханова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Электронный учебник (web-платформа) Ekitap.kz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Новаковская О.,</w:t>
            </w:r>
          </w:p>
          <w:p>
            <w:pPr>
              <w:spacing w:after="20"/>
              <w:ind w:left="20"/>
              <w:jc w:val="both"/>
            </w:pPr>
            <w:r>
              <w:rPr>
                <w:rFonts w:ascii="Times New Roman"/>
                <w:b w:val="false"/>
                <w:i w:val="false"/>
                <w:color w:val="000000"/>
                <w:sz w:val="20"/>
              </w:rPr>
              <w:t xml:space="preserve">
Ракицкая А., </w:t>
            </w:r>
          </w:p>
          <w:p>
            <w:pPr>
              <w:spacing w:after="20"/>
              <w:ind w:left="20"/>
              <w:jc w:val="both"/>
            </w:pPr>
            <w:r>
              <w:rPr>
                <w:rFonts w:ascii="Times New Roman"/>
                <w:b w:val="false"/>
                <w:i w:val="false"/>
                <w:color w:val="000000"/>
                <w:sz w:val="20"/>
              </w:rPr>
              <w:t xml:space="preserve">
Тузова Н., </w:t>
            </w:r>
          </w:p>
          <w:p>
            <w:pPr>
              <w:spacing w:after="20"/>
              <w:ind w:left="20"/>
              <w:jc w:val="both"/>
            </w:pPr>
            <w:r>
              <w:rPr>
                <w:rFonts w:ascii="Times New Roman"/>
                <w:b w:val="false"/>
                <w:i w:val="false"/>
                <w:color w:val="000000"/>
                <w:sz w:val="20"/>
              </w:rPr>
              <w:t>
Бараникова В., Лисовская Н., Зайнуллина А.,</w:t>
            </w:r>
          </w:p>
          <w:p>
            <w:pPr>
              <w:spacing w:after="20"/>
              <w:ind w:left="20"/>
              <w:jc w:val="both"/>
            </w:pPr>
            <w:r>
              <w:rPr>
                <w:rFonts w:ascii="Times New Roman"/>
                <w:b w:val="false"/>
                <w:i w:val="false"/>
                <w:color w:val="000000"/>
                <w:sz w:val="20"/>
              </w:rPr>
              <w:t>
Оспанова И., Жапенова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Электронный учебник (web-платформа) www.oqulyqtar.kz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Никитина С., Казабеева В., Кульгильдинова Т., Якунина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Литературное чтение. Электронный учебник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Аймагамбетова М., БогатырҰва Е., Бучина Р., Регель Н., Труханова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Литературное чтение. Электронный учебник (web-платформа) Ekitap.kz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Беляева Е.,</w:t>
            </w:r>
          </w:p>
          <w:p>
            <w:pPr>
              <w:spacing w:after="20"/>
              <w:ind w:left="20"/>
              <w:jc w:val="both"/>
            </w:pPr>
            <w:r>
              <w:rPr>
                <w:rFonts w:ascii="Times New Roman"/>
                <w:b w:val="false"/>
                <w:i w:val="false"/>
                <w:color w:val="000000"/>
                <w:sz w:val="20"/>
              </w:rPr>
              <w:t xml:space="preserve">
Толоконникова Т., Крылова Е., </w:t>
            </w:r>
          </w:p>
          <w:p>
            <w:pPr>
              <w:spacing w:after="20"/>
              <w:ind w:left="20"/>
              <w:jc w:val="both"/>
            </w:pPr>
            <w:r>
              <w:rPr>
                <w:rFonts w:ascii="Times New Roman"/>
                <w:b w:val="false"/>
                <w:i w:val="false"/>
                <w:color w:val="000000"/>
                <w:sz w:val="20"/>
              </w:rPr>
              <w:t>
Оспанова И.,</w:t>
            </w:r>
          </w:p>
          <w:p>
            <w:pPr>
              <w:spacing w:after="20"/>
              <w:ind w:left="20"/>
              <w:jc w:val="both"/>
            </w:pPr>
            <w:r>
              <w:rPr>
                <w:rFonts w:ascii="Times New Roman"/>
                <w:b w:val="false"/>
                <w:i w:val="false"/>
                <w:color w:val="000000"/>
                <w:sz w:val="20"/>
              </w:rPr>
              <w:t>
Жапенова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Литературное чтение. Электронный учебник (web-платформа) www.oqulyqtar.kz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Павленко В., Бражникова Е., Юсупова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(қазақ тілді емес мектептер үшін) Электронный учебник (web-платформа) www.oqulyqtar.kz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Кайырбекова А., Нукебаева Б., Мухамеджанова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Электронный учебник (web-платформа) www.oqulyqtar.kz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Оспанов Т., Астамбаева Ж., Мергенбаева Н. , Козленко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Цифровая грамотность. Электронный учебник (web-платформа) Ekitap.kz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Кобдикова Ж.,</w:t>
            </w:r>
          </w:p>
          <w:p>
            <w:pPr>
              <w:spacing w:after="20"/>
              <w:ind w:left="20"/>
              <w:jc w:val="both"/>
            </w:pPr>
            <w:r>
              <w:rPr>
                <w:rFonts w:ascii="Times New Roman"/>
                <w:b w:val="false"/>
                <w:i w:val="false"/>
                <w:color w:val="000000"/>
                <w:sz w:val="20"/>
              </w:rPr>
              <w:t>
Копеева Г., Каптагаева А.,</w:t>
            </w:r>
          </w:p>
          <w:p>
            <w:pPr>
              <w:spacing w:after="20"/>
              <w:ind w:left="20"/>
              <w:jc w:val="both"/>
            </w:pPr>
            <w:r>
              <w:rPr>
                <w:rFonts w:ascii="Times New Roman"/>
                <w:b w:val="false"/>
                <w:i w:val="false"/>
                <w:color w:val="000000"/>
                <w:sz w:val="20"/>
              </w:rPr>
              <w:t>
Юсупова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Цифровая грамотность. </w:t>
            </w:r>
          </w:p>
          <w:p>
            <w:pPr>
              <w:spacing w:after="20"/>
              <w:ind w:left="20"/>
              <w:jc w:val="both"/>
            </w:pPr>
            <w:r>
              <w:rPr>
                <w:rFonts w:ascii="Times New Roman"/>
                <w:b w:val="false"/>
                <w:i w:val="false"/>
                <w:color w:val="000000"/>
                <w:sz w:val="20"/>
              </w:rPr>
              <w:t>
Электронный учебник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Кадиркулов Р., Нурмуханбетова Г.,</w:t>
            </w:r>
          </w:p>
          <w:p>
            <w:pPr>
              <w:spacing w:after="20"/>
              <w:ind w:left="20"/>
              <w:jc w:val="both"/>
            </w:pPr>
            <w:r>
              <w:rPr>
                <w:rFonts w:ascii="Times New Roman"/>
                <w:b w:val="false"/>
                <w:i w:val="false"/>
                <w:color w:val="000000"/>
                <w:sz w:val="20"/>
              </w:rPr>
              <w:t xml:space="preserve">
Гаипбаева 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Цифровая грамотность. </w:t>
            </w:r>
          </w:p>
          <w:p>
            <w:pPr>
              <w:spacing w:after="20"/>
              <w:ind w:left="20"/>
              <w:jc w:val="both"/>
            </w:pPr>
            <w:r>
              <w:rPr>
                <w:rFonts w:ascii="Times New Roman"/>
                <w:b w:val="false"/>
                <w:i w:val="false"/>
                <w:color w:val="000000"/>
                <w:sz w:val="20"/>
              </w:rPr>
              <w:t>
Электронный учебник (web-платформа) www.oqulyqtar.kz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Исабаева Д., Назарбекова А., Зординова П., Аубекова 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Цифровая грамотность. </w:t>
            </w:r>
          </w:p>
          <w:p>
            <w:pPr>
              <w:spacing w:after="20"/>
              <w:ind w:left="20"/>
              <w:jc w:val="both"/>
            </w:pPr>
            <w:r>
              <w:rPr>
                <w:rFonts w:ascii="Times New Roman"/>
                <w:b w:val="false"/>
                <w:i w:val="false"/>
                <w:color w:val="000000"/>
                <w:sz w:val="20"/>
              </w:rPr>
              <w:t xml:space="preserve">
Электронный учебник </w:t>
            </w:r>
          </w:p>
          <w:p>
            <w:pPr>
              <w:spacing w:after="20"/>
              <w:ind w:left="20"/>
              <w:jc w:val="both"/>
            </w:pPr>
            <w:r>
              <w:rPr>
                <w:rFonts w:ascii="Times New Roman"/>
                <w:b w:val="false"/>
                <w:i w:val="false"/>
                <w:color w:val="000000"/>
                <w:sz w:val="20"/>
              </w:rPr>
              <w:t>
http://www.notedu.kz/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Давлетова А., Маскаленко Ю., Панченко Ю., Нургалиева Г., Тажигулова А., Арыстанова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 образовательные технологии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Естествознание.Электронный учебник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Суюндикова Ж., Зворыгина В., Болтушенко Н., Помогайко Т., Лауто О., Яндулова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Электронный учебник (web-платформа) www.oqulyqtar.kz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Кучербаева С., Темникова И., Ташенова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Познание мира.Учебник</w:t>
            </w:r>
          </w:p>
          <w:p>
            <w:pPr>
              <w:spacing w:after="20"/>
              <w:ind w:left="20"/>
              <w:jc w:val="both"/>
            </w:pPr>
            <w:r>
              <w:rPr>
                <w:rFonts w:ascii="Times New Roman"/>
                <w:b w:val="false"/>
                <w:i w:val="false"/>
                <w:color w:val="000000"/>
                <w:sz w:val="20"/>
              </w:rPr>
              <w:t>
Электронный учебник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Зворыгина В., Болтушенко Н., Суюндикова Ж., Яндулова 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Познание мира. Электронный учебник (web-платформа) www.oqulyqtar.kz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Турмашева Б., </w:t>
            </w:r>
          </w:p>
          <w:p>
            <w:pPr>
              <w:spacing w:after="20"/>
              <w:ind w:left="20"/>
              <w:jc w:val="both"/>
            </w:pPr>
            <w:r>
              <w:rPr>
                <w:rFonts w:ascii="Times New Roman"/>
                <w:b w:val="false"/>
                <w:i w:val="false"/>
                <w:color w:val="000000"/>
                <w:sz w:val="20"/>
              </w:rPr>
              <w:t xml:space="preserve">
Салиш С., </w:t>
            </w:r>
          </w:p>
          <w:p>
            <w:pPr>
              <w:spacing w:after="20"/>
              <w:ind w:left="20"/>
              <w:jc w:val="both"/>
            </w:pPr>
            <w:r>
              <w:rPr>
                <w:rFonts w:ascii="Times New Roman"/>
                <w:b w:val="false"/>
                <w:i w:val="false"/>
                <w:color w:val="000000"/>
                <w:sz w:val="20"/>
              </w:rPr>
              <w:t>
Мирук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Познание мира. Электронный учебник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Толыбекова Ш., Головина Г., Дюжикова М., ЗолотарҰва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Художественный труд. </w:t>
            </w:r>
          </w:p>
          <w:p>
            <w:pPr>
              <w:spacing w:after="20"/>
              <w:ind w:left="20"/>
              <w:jc w:val="both"/>
            </w:pPr>
            <w:r>
              <w:rPr>
                <w:rFonts w:ascii="Times New Roman"/>
                <w:b w:val="false"/>
                <w:i w:val="false"/>
                <w:color w:val="000000"/>
                <w:sz w:val="20"/>
              </w:rPr>
              <w:t>
Электронный учебник (web-платформа) www.oqulyqtar.kz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Раупова Н., </w:t>
            </w:r>
          </w:p>
          <w:p>
            <w:pPr>
              <w:spacing w:after="20"/>
              <w:ind w:left="20"/>
              <w:jc w:val="both"/>
            </w:pPr>
            <w:r>
              <w:rPr>
                <w:rFonts w:ascii="Times New Roman"/>
                <w:b w:val="false"/>
                <w:i w:val="false"/>
                <w:color w:val="000000"/>
                <w:sz w:val="20"/>
              </w:rPr>
              <w:t xml:space="preserve">
Тулебиев А., </w:t>
            </w:r>
          </w:p>
          <w:p>
            <w:pPr>
              <w:spacing w:after="20"/>
              <w:ind w:left="20"/>
              <w:jc w:val="both"/>
            </w:pPr>
            <w:r>
              <w:rPr>
                <w:rFonts w:ascii="Times New Roman"/>
                <w:b w:val="false"/>
                <w:i w:val="false"/>
                <w:color w:val="000000"/>
                <w:sz w:val="20"/>
              </w:rPr>
              <w:t>
Бочкарев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w:t>
            </w:r>
          </w:p>
          <w:p>
            <w:pPr>
              <w:spacing w:after="20"/>
              <w:ind w:left="20"/>
              <w:jc w:val="both"/>
            </w:pPr>
            <w:r>
              <w:rPr>
                <w:rFonts w:ascii="Times New Roman"/>
                <w:b w:val="false"/>
                <w:i w:val="false"/>
                <w:color w:val="000000"/>
                <w:sz w:val="20"/>
              </w:rPr>
              <w:t>
Электронный учебник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Королькова Н., Жолдасбекова С., Мадиева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w:t>
            </w:r>
          </w:p>
          <w:p>
            <w:pPr>
              <w:spacing w:after="20"/>
              <w:ind w:left="20"/>
              <w:jc w:val="both"/>
            </w:pPr>
            <w:r>
              <w:rPr>
                <w:rFonts w:ascii="Times New Roman"/>
                <w:b w:val="false"/>
                <w:i w:val="false"/>
                <w:color w:val="000000"/>
                <w:sz w:val="20"/>
              </w:rPr>
              <w:t>
Электронный учебник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Ермилова Е. , </w:t>
            </w:r>
          </w:p>
          <w:p>
            <w:pPr>
              <w:spacing w:after="20"/>
              <w:ind w:left="20"/>
              <w:jc w:val="both"/>
            </w:pPr>
            <w:r>
              <w:rPr>
                <w:rFonts w:ascii="Times New Roman"/>
                <w:b w:val="false"/>
                <w:i w:val="false"/>
                <w:color w:val="000000"/>
                <w:sz w:val="20"/>
              </w:rPr>
              <w:t>
Попкова С.,</w:t>
            </w:r>
          </w:p>
          <w:p>
            <w:pPr>
              <w:spacing w:after="20"/>
              <w:ind w:left="20"/>
              <w:jc w:val="both"/>
            </w:pPr>
            <w:r>
              <w:rPr>
                <w:rFonts w:ascii="Times New Roman"/>
                <w:b w:val="false"/>
                <w:i w:val="false"/>
                <w:color w:val="000000"/>
                <w:sz w:val="20"/>
              </w:rPr>
              <w:t>
Козина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Электронный учебник (web-платформа) www.oqulyqtar.kz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Валиуллина Р., Маханова А., Каппучи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Электронный учебник </w:t>
            </w:r>
          </w:p>
          <w:p>
            <w:pPr>
              <w:spacing w:after="20"/>
              <w:ind w:left="20"/>
              <w:jc w:val="both"/>
            </w:pPr>
            <w:r>
              <w:rPr>
                <w:rFonts w:ascii="Times New Roman"/>
                <w:b w:val="false"/>
                <w:i w:val="false"/>
                <w:color w:val="000000"/>
                <w:sz w:val="20"/>
              </w:rPr>
              <w:t>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Богатырева Е., Бучина Р., Регель Н., Труханова О., Штукина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Литературное чтение. Электронный учебник </w:t>
            </w:r>
          </w:p>
          <w:p>
            <w:pPr>
              <w:spacing w:after="20"/>
              <w:ind w:left="20"/>
              <w:jc w:val="both"/>
            </w:pPr>
            <w:r>
              <w:rPr>
                <w:rFonts w:ascii="Times New Roman"/>
                <w:b w:val="false"/>
                <w:i w:val="false"/>
                <w:color w:val="000000"/>
                <w:sz w:val="20"/>
              </w:rPr>
              <w:t>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Богатырева Е., Бучина Р., Регель Н., Труханова О., Штукина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Электронный учебник </w:t>
            </w:r>
          </w:p>
          <w:p>
            <w:pPr>
              <w:spacing w:after="20"/>
              <w:ind w:left="20"/>
              <w:jc w:val="both"/>
            </w:pPr>
            <w:r>
              <w:rPr>
                <w:rFonts w:ascii="Times New Roman"/>
                <w:b w:val="false"/>
                <w:i w:val="false"/>
                <w:color w:val="000000"/>
                <w:sz w:val="20"/>
              </w:rPr>
              <w:t>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Акпаева А., Лебедева Л., Мынжасарова М., Лихобабенко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Цифровая грамотность. Электронный учебник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Кадиркулов Р., Рыскулбекова А., Беристемова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Цифровая грамотность. </w:t>
            </w:r>
          </w:p>
          <w:p>
            <w:pPr>
              <w:spacing w:after="20"/>
              <w:ind w:left="20"/>
              <w:jc w:val="both"/>
            </w:pPr>
            <w:r>
              <w:rPr>
                <w:rFonts w:ascii="Times New Roman"/>
                <w:b w:val="false"/>
                <w:i w:val="false"/>
                <w:color w:val="000000"/>
                <w:sz w:val="20"/>
              </w:rPr>
              <w:t>
Электронный учебник (web-платформа) www.oqulyqtar.kz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Исабаева Д., Назарбекова А., Зординова П., Аубекова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Самопознание. Мультимедийный электронный учебник (CD).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Калачева И. Сапарбаева А. Джубатова Л. Кудышева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научно-практический, образовательный и оздоровительный центр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Цифровая грамотность. Электронный учебник (web-платформа) Ekitap.kz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Кобдикова Ж.,</w:t>
            </w:r>
          </w:p>
          <w:p>
            <w:pPr>
              <w:spacing w:after="20"/>
              <w:ind w:left="20"/>
              <w:jc w:val="both"/>
            </w:pPr>
            <w:r>
              <w:rPr>
                <w:rFonts w:ascii="Times New Roman"/>
                <w:b w:val="false"/>
                <w:i w:val="false"/>
                <w:color w:val="000000"/>
                <w:sz w:val="20"/>
              </w:rPr>
              <w:t>
Копеева Г., Каптагаева А.,</w:t>
            </w:r>
          </w:p>
          <w:p>
            <w:pPr>
              <w:spacing w:after="20"/>
              <w:ind w:left="20"/>
              <w:jc w:val="both"/>
            </w:pPr>
            <w:r>
              <w:rPr>
                <w:rFonts w:ascii="Times New Roman"/>
                <w:b w:val="false"/>
                <w:i w:val="false"/>
                <w:color w:val="000000"/>
                <w:sz w:val="20"/>
              </w:rPr>
              <w:t>
Юсупова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Электронный учебник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Дәулеткереева, Г. Мұқанғалиева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Электронный учебник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Богатырева Е., Бучина Р., Регель Н., Труханова О., Штукина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Литературное чтение.Электронный учебник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Богатырева Е., Бучина Р., Регель Н., Труханова О., Штукина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p>
          <w:p>
            <w:pPr>
              <w:spacing w:after="20"/>
              <w:ind w:left="20"/>
              <w:jc w:val="both"/>
            </w:pPr>
            <w:r>
              <w:rPr>
                <w:rFonts w:ascii="Times New Roman"/>
                <w:b w:val="false"/>
                <w:i w:val="false"/>
                <w:color w:val="000000"/>
                <w:sz w:val="20"/>
              </w:rPr>
              <w:t>
Электронный учебник Часть 1,2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Акпаева А., Лебедева Л., Мынжасарова М., Лихобабенко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Информационно-коммуникационные технологии. Электронный учебник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Кобдикова Ж., Копеева Г., Каптагаева А., Юсупова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Естествознание. Электронный учебник (CD).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Жубакова С., Сысоева О., Кальченко Т., Ершова Т., Нургалиева Г., Тажигулова А., Рамазанова Г., Мукашев 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педагогических технологий информатизации образования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Познание мира. Электронный учебник (web-платформа) www.oqulyqtar.kz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Турмашева Б., Салиш С., Пугач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Электронный учебник (web-платформа) www.oqulyqtar.kz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Раупова Н., Төлебиев Ә., Дашкевич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Электронный учебник </w:t>
            </w:r>
          </w:p>
          <w:p>
            <w:pPr>
              <w:spacing w:after="20"/>
              <w:ind w:left="20"/>
              <w:jc w:val="both"/>
            </w:pPr>
            <w:r>
              <w:rPr>
                <w:rFonts w:ascii="Times New Roman"/>
                <w:b w:val="false"/>
                <w:i w:val="false"/>
                <w:color w:val="000000"/>
                <w:sz w:val="20"/>
              </w:rPr>
              <w:t>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Горчакова Е., Плешакова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Русская литература. Электронный учебник (CD).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Шарабко Л., Мункеева Г., Хабло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педагогических технологий и информатизации образования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Электронный учебник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Бодрова Е., Франк А., Кравченко О., Винникова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Электронный учебник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Кадиркулов Р., Нурмуханбетова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Электронный учебник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Сабитова З.,</w:t>
            </w:r>
          </w:p>
          <w:p>
            <w:pPr>
              <w:spacing w:after="20"/>
              <w:ind w:left="20"/>
              <w:jc w:val="both"/>
            </w:pPr>
            <w:r>
              <w:rPr>
                <w:rFonts w:ascii="Times New Roman"/>
                <w:b w:val="false"/>
                <w:i w:val="false"/>
                <w:color w:val="000000"/>
                <w:sz w:val="20"/>
              </w:rPr>
              <w:t xml:space="preserve">
Скляренко К., </w:t>
            </w:r>
          </w:p>
          <w:p>
            <w:pPr>
              <w:spacing w:after="20"/>
              <w:ind w:left="20"/>
              <w:jc w:val="both"/>
            </w:pPr>
            <w:r>
              <w:rPr>
                <w:rFonts w:ascii="Times New Roman"/>
                <w:b w:val="false"/>
                <w:i w:val="false"/>
                <w:color w:val="000000"/>
                <w:sz w:val="20"/>
              </w:rPr>
              <w:t>
Дюсенова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Электронный учебник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Локтионова Н., </w:t>
            </w:r>
          </w:p>
          <w:p>
            <w:pPr>
              <w:spacing w:after="20"/>
              <w:ind w:left="20"/>
              <w:jc w:val="both"/>
            </w:pPr>
            <w:r>
              <w:rPr>
                <w:rFonts w:ascii="Times New Roman"/>
                <w:b w:val="false"/>
                <w:i w:val="false"/>
                <w:color w:val="000000"/>
                <w:sz w:val="20"/>
              </w:rPr>
              <w:t>
Забинякова Г.,</w:t>
            </w:r>
          </w:p>
          <w:p>
            <w:pPr>
              <w:spacing w:after="20"/>
              <w:ind w:left="20"/>
              <w:jc w:val="both"/>
            </w:pPr>
            <w:r>
              <w:rPr>
                <w:rFonts w:ascii="Times New Roman"/>
                <w:b w:val="false"/>
                <w:i w:val="false"/>
                <w:color w:val="000000"/>
                <w:sz w:val="20"/>
              </w:rPr>
              <w:t>
Иттерова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Электронный учебник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Қосымова Г., Ерхожина Ш., Тәуекелова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p>
          <w:p>
            <w:pPr>
              <w:spacing w:after="20"/>
              <w:ind w:left="20"/>
              <w:jc w:val="both"/>
            </w:pPr>
            <w:r>
              <w:rPr>
                <w:rFonts w:ascii="Times New Roman"/>
                <w:b w:val="false"/>
                <w:i w:val="false"/>
                <w:color w:val="000000"/>
                <w:sz w:val="20"/>
              </w:rPr>
              <w:t xml:space="preserve">
Электронный учебник </w:t>
            </w:r>
          </w:p>
          <w:p>
            <w:pPr>
              <w:spacing w:after="20"/>
              <w:ind w:left="20"/>
              <w:jc w:val="both"/>
            </w:pPr>
            <w:r>
              <w:rPr>
                <w:rFonts w:ascii="Times New Roman"/>
                <w:b w:val="false"/>
                <w:i w:val="false"/>
                <w:color w:val="000000"/>
                <w:sz w:val="20"/>
              </w:rPr>
              <w:t>
http://e-booksgkn.kz/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Кайдасов Ж, </w:t>
            </w:r>
          </w:p>
          <w:p>
            <w:pPr>
              <w:spacing w:after="20"/>
              <w:ind w:left="20"/>
              <w:jc w:val="both"/>
            </w:pPr>
            <w:r>
              <w:rPr>
                <w:rFonts w:ascii="Times New Roman"/>
                <w:b w:val="false"/>
                <w:i w:val="false"/>
                <w:color w:val="000000"/>
                <w:sz w:val="20"/>
              </w:rPr>
              <w:t xml:space="preserve">
Грачева С., </w:t>
            </w:r>
          </w:p>
          <w:p>
            <w:pPr>
              <w:spacing w:after="20"/>
              <w:ind w:left="20"/>
              <w:jc w:val="both"/>
            </w:pPr>
            <w:r>
              <w:rPr>
                <w:rFonts w:ascii="Times New Roman"/>
                <w:b w:val="false"/>
                <w:i w:val="false"/>
                <w:color w:val="000000"/>
                <w:sz w:val="20"/>
              </w:rPr>
              <w:t>
Деменова Р.,</w:t>
            </w:r>
          </w:p>
          <w:p>
            <w:pPr>
              <w:spacing w:after="20"/>
              <w:ind w:left="20"/>
              <w:jc w:val="both"/>
            </w:pPr>
            <w:r>
              <w:rPr>
                <w:rFonts w:ascii="Times New Roman"/>
                <w:b w:val="false"/>
                <w:i w:val="false"/>
                <w:color w:val="000000"/>
                <w:sz w:val="20"/>
              </w:rPr>
              <w:t>
Берикканова С.,</w:t>
            </w:r>
          </w:p>
          <w:p>
            <w:pPr>
              <w:spacing w:after="20"/>
              <w:ind w:left="20"/>
              <w:jc w:val="both"/>
            </w:pPr>
            <w:r>
              <w:rPr>
                <w:rFonts w:ascii="Times New Roman"/>
                <w:b w:val="false"/>
                <w:i w:val="false"/>
                <w:color w:val="000000"/>
                <w:sz w:val="20"/>
              </w:rPr>
              <w:t>
Рамазанова А.,</w:t>
            </w:r>
          </w:p>
          <w:p>
            <w:pPr>
              <w:spacing w:after="20"/>
              <w:ind w:left="20"/>
              <w:jc w:val="both"/>
            </w:pPr>
            <w:r>
              <w:rPr>
                <w:rFonts w:ascii="Times New Roman"/>
                <w:b w:val="false"/>
                <w:i w:val="false"/>
                <w:color w:val="000000"/>
                <w:sz w:val="20"/>
              </w:rPr>
              <w:t xml:space="preserve">
Нургалиева Г., </w:t>
            </w:r>
          </w:p>
          <w:p>
            <w:pPr>
              <w:spacing w:after="20"/>
              <w:ind w:left="20"/>
              <w:jc w:val="both"/>
            </w:pPr>
            <w:r>
              <w:rPr>
                <w:rFonts w:ascii="Times New Roman"/>
                <w:b w:val="false"/>
                <w:i w:val="false"/>
                <w:color w:val="000000"/>
                <w:sz w:val="20"/>
              </w:rPr>
              <w:t>
Тажигулова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педагогических технологий информатизации образования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p>
          <w:p>
            <w:pPr>
              <w:spacing w:after="20"/>
              <w:ind w:left="20"/>
              <w:jc w:val="both"/>
            </w:pPr>
            <w:r>
              <w:rPr>
                <w:rFonts w:ascii="Times New Roman"/>
                <w:b w:val="false"/>
                <w:i w:val="false"/>
                <w:color w:val="000000"/>
                <w:sz w:val="20"/>
              </w:rPr>
              <w:t xml:space="preserve">
Электронный учебник </w:t>
            </w:r>
          </w:p>
          <w:p>
            <w:pPr>
              <w:spacing w:after="20"/>
              <w:ind w:left="20"/>
              <w:jc w:val="both"/>
            </w:pPr>
            <w:r>
              <w:rPr>
                <w:rFonts w:ascii="Times New Roman"/>
                <w:b w:val="false"/>
                <w:i w:val="false"/>
                <w:color w:val="000000"/>
                <w:sz w:val="20"/>
              </w:rPr>
              <w:t>
http://www.notedu.kz/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Давлетова А., Панченко Ю.,</w:t>
            </w:r>
          </w:p>
          <w:p>
            <w:pPr>
              <w:spacing w:after="20"/>
              <w:ind w:left="20"/>
              <w:jc w:val="both"/>
            </w:pPr>
            <w:r>
              <w:rPr>
                <w:rFonts w:ascii="Times New Roman"/>
                <w:b w:val="false"/>
                <w:i w:val="false"/>
                <w:color w:val="000000"/>
                <w:sz w:val="20"/>
              </w:rPr>
              <w:t xml:space="preserve">
Маскаленко Ю., Нургалиева Г., </w:t>
            </w:r>
          </w:p>
          <w:p>
            <w:pPr>
              <w:spacing w:after="20"/>
              <w:ind w:left="20"/>
              <w:jc w:val="both"/>
            </w:pPr>
            <w:r>
              <w:rPr>
                <w:rFonts w:ascii="Times New Roman"/>
                <w:b w:val="false"/>
                <w:i w:val="false"/>
                <w:color w:val="000000"/>
                <w:sz w:val="20"/>
              </w:rPr>
              <w:t xml:space="preserve">
Тажигулова А., </w:t>
            </w:r>
          </w:p>
          <w:p>
            <w:pPr>
              <w:spacing w:after="20"/>
              <w:ind w:left="20"/>
              <w:jc w:val="both"/>
            </w:pPr>
            <w:r>
              <w:rPr>
                <w:rFonts w:ascii="Times New Roman"/>
                <w:b w:val="false"/>
                <w:i w:val="false"/>
                <w:color w:val="000000"/>
                <w:sz w:val="20"/>
              </w:rPr>
              <w:t>
Арыстанова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 образовательные технологии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Естествознание. </w:t>
            </w:r>
          </w:p>
          <w:p>
            <w:pPr>
              <w:spacing w:after="20"/>
              <w:ind w:left="20"/>
              <w:jc w:val="both"/>
            </w:pPr>
            <w:r>
              <w:rPr>
                <w:rFonts w:ascii="Times New Roman"/>
                <w:b w:val="false"/>
                <w:i w:val="false"/>
                <w:color w:val="000000"/>
                <w:sz w:val="20"/>
              </w:rPr>
              <w:t>
Электронный учебник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Нұртаева М.,</w:t>
            </w:r>
          </w:p>
          <w:p>
            <w:pPr>
              <w:spacing w:after="20"/>
              <w:ind w:left="20"/>
              <w:jc w:val="both"/>
            </w:pPr>
            <w:r>
              <w:rPr>
                <w:rFonts w:ascii="Times New Roman"/>
                <w:b w:val="false"/>
                <w:i w:val="false"/>
                <w:color w:val="000000"/>
                <w:sz w:val="20"/>
              </w:rPr>
              <w:t>
Очкур Е.,</w:t>
            </w:r>
          </w:p>
          <w:p>
            <w:pPr>
              <w:spacing w:after="20"/>
              <w:ind w:left="20"/>
              <w:jc w:val="both"/>
            </w:pPr>
            <w:r>
              <w:rPr>
                <w:rFonts w:ascii="Times New Roman"/>
                <w:b w:val="false"/>
                <w:i w:val="false"/>
                <w:color w:val="000000"/>
                <w:sz w:val="20"/>
              </w:rPr>
              <w:t>
Белоусова Т.,</w:t>
            </w:r>
          </w:p>
          <w:p>
            <w:pPr>
              <w:spacing w:after="20"/>
              <w:ind w:left="20"/>
              <w:jc w:val="both"/>
            </w:pPr>
            <w:r>
              <w:rPr>
                <w:rFonts w:ascii="Times New Roman"/>
                <w:b w:val="false"/>
                <w:i w:val="false"/>
                <w:color w:val="000000"/>
                <w:sz w:val="20"/>
              </w:rPr>
              <w:t>
Паимцева Н.,</w:t>
            </w:r>
          </w:p>
          <w:p>
            <w:pPr>
              <w:spacing w:after="20"/>
              <w:ind w:left="20"/>
              <w:jc w:val="both"/>
            </w:pPr>
            <w:r>
              <w:rPr>
                <w:rFonts w:ascii="Times New Roman"/>
                <w:b w:val="false"/>
                <w:i w:val="false"/>
                <w:color w:val="000000"/>
                <w:sz w:val="20"/>
              </w:rPr>
              <w:t>
Ударцева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Естествознание. </w:t>
            </w:r>
          </w:p>
          <w:p>
            <w:pPr>
              <w:spacing w:after="20"/>
              <w:ind w:left="20"/>
              <w:jc w:val="both"/>
            </w:pPr>
            <w:r>
              <w:rPr>
                <w:rFonts w:ascii="Times New Roman"/>
                <w:b w:val="false"/>
                <w:i w:val="false"/>
                <w:color w:val="000000"/>
                <w:sz w:val="20"/>
              </w:rPr>
              <w:t>
Электронный учебник 1,2 часть</w:t>
            </w:r>
          </w:p>
          <w:p>
            <w:pPr>
              <w:spacing w:after="20"/>
              <w:ind w:left="20"/>
              <w:jc w:val="both"/>
            </w:pPr>
            <w:r>
              <w:rPr>
                <w:rFonts w:ascii="Times New Roman"/>
                <w:b w:val="false"/>
                <w:i w:val="false"/>
                <w:color w:val="000000"/>
                <w:sz w:val="20"/>
              </w:rPr>
              <w:t>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Верховцева Л., Костюченко О. Ушакова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(вариант для девочек). Электронный учебник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Ермилова Е.,</w:t>
            </w:r>
          </w:p>
          <w:p>
            <w:pPr>
              <w:spacing w:after="20"/>
              <w:ind w:left="20"/>
              <w:jc w:val="both"/>
            </w:pPr>
            <w:r>
              <w:rPr>
                <w:rFonts w:ascii="Times New Roman"/>
                <w:b w:val="false"/>
                <w:i w:val="false"/>
                <w:color w:val="000000"/>
                <w:sz w:val="20"/>
              </w:rPr>
              <w:t xml:space="preserve">
Попкова С., </w:t>
            </w:r>
          </w:p>
          <w:p>
            <w:pPr>
              <w:spacing w:after="20"/>
              <w:ind w:left="20"/>
              <w:jc w:val="both"/>
            </w:pPr>
            <w:r>
              <w:rPr>
                <w:rFonts w:ascii="Times New Roman"/>
                <w:b w:val="false"/>
                <w:i w:val="false"/>
                <w:color w:val="000000"/>
                <w:sz w:val="20"/>
              </w:rPr>
              <w:t>
Козина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(вариант для мальчиков) Электронный учебник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Ермилова Е.,</w:t>
            </w:r>
          </w:p>
          <w:p>
            <w:pPr>
              <w:spacing w:after="20"/>
              <w:ind w:left="20"/>
              <w:jc w:val="both"/>
            </w:pPr>
            <w:r>
              <w:rPr>
                <w:rFonts w:ascii="Times New Roman"/>
                <w:b w:val="false"/>
                <w:i w:val="false"/>
                <w:color w:val="000000"/>
                <w:sz w:val="20"/>
              </w:rPr>
              <w:t xml:space="preserve">
Попкова С., </w:t>
            </w:r>
          </w:p>
          <w:p>
            <w:pPr>
              <w:spacing w:after="20"/>
              <w:ind w:left="20"/>
              <w:jc w:val="both"/>
            </w:pPr>
            <w:r>
              <w:rPr>
                <w:rFonts w:ascii="Times New Roman"/>
                <w:b w:val="false"/>
                <w:i w:val="false"/>
                <w:color w:val="000000"/>
                <w:sz w:val="20"/>
              </w:rPr>
              <w:t>
Козина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Художественный труд. Электронный учебник (вариант для девочек) </w:t>
            </w:r>
          </w:p>
          <w:p>
            <w:pPr>
              <w:spacing w:after="20"/>
              <w:ind w:left="20"/>
              <w:jc w:val="both"/>
            </w:pPr>
            <w:r>
              <w:rPr>
                <w:rFonts w:ascii="Times New Roman"/>
                <w:b w:val="false"/>
                <w:i w:val="false"/>
                <w:color w:val="000000"/>
                <w:sz w:val="20"/>
              </w:rPr>
              <w:t>
http://keleshek-2030.kz/portal.php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Алимсаева Р., Развенкова И., Велькер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Электронный учебник (вариант для мальчиков)</w:t>
            </w:r>
          </w:p>
          <w:p>
            <w:pPr>
              <w:spacing w:after="20"/>
              <w:ind w:left="20"/>
              <w:jc w:val="both"/>
            </w:pPr>
            <w:r>
              <w:rPr>
                <w:rFonts w:ascii="Times New Roman"/>
                <w:b w:val="false"/>
                <w:i w:val="false"/>
                <w:color w:val="000000"/>
                <w:sz w:val="20"/>
              </w:rPr>
              <w:t xml:space="preserve">
http://keleshek-2030.kz/portal.php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Чукалин В. Развенкова И., Велькер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Русская литература. Электронный учебник (CD).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Шарабко Л., Мункеева Г., Хабло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педагогических технологий и информатизации образования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Электронный учебник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Бодрова Е., Франк А., Кравченко О., Винникова Л., Кусаинова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Электронный учебник (CD).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Чакликова С., Рахимова У., Берикканова С., Рамазанова А. и др.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педагогических технологий и информатизации образования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Электронный учебник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Кадиркулов Р., Нурмуханбетова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Электронный учебник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Суюндикова Ж., Верховцева Л., Костюченко О., Прахнау В., Касымов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Русская литература. Электронный учебник (CD).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Мащенских Е., Бормотова Т., Жунусова Г. и др.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педагогических технологий и информатизации образования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w:t>
            </w:r>
          </w:p>
          <w:p>
            <w:pPr>
              <w:spacing w:after="20"/>
              <w:ind w:left="20"/>
              <w:jc w:val="both"/>
            </w:pPr>
            <w:r>
              <w:rPr>
                <w:rFonts w:ascii="Times New Roman"/>
                <w:b w:val="false"/>
                <w:i w:val="false"/>
                <w:color w:val="000000"/>
                <w:sz w:val="20"/>
              </w:rPr>
              <w:t>
Электронный учебник(СD)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Баймуханов Б., Козтаева К., Берикканова С., Соколова А., Нургалиева Г., Тажигулова А., Арыстанова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 образовательные технологии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Электронный учебник</w:t>
            </w:r>
          </w:p>
          <w:p>
            <w:pPr>
              <w:spacing w:after="20"/>
              <w:ind w:left="20"/>
              <w:jc w:val="both"/>
            </w:pPr>
            <w:r>
              <w:rPr>
                <w:rFonts w:ascii="Times New Roman"/>
                <w:b w:val="false"/>
                <w:i w:val="false"/>
                <w:color w:val="000000"/>
                <w:sz w:val="20"/>
              </w:rPr>
              <w:t xml:space="preserve">
http://keleshek-2030.kz/portal.php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Солтан Г., Солтан А. , Жумадилова А., Подкопов Е., Ергалиев Ж., Казаков А., Лосенко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Электронный учебник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Кадиркулов Р., Рыскулбекова А., Нурмуханбетова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Электронный учебник (web-платформа) www.oqulyqtar.kz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Мухамбетжанова С., Тен А., Демидова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Самопознание. Мультимедийный электронный учебник (CD).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Калачева И. Керимбаева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научно-практический, образовательный и оздоровительный центр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Электронный учебник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Сабитова З., Скляренко К., Дюсенова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Электронный учебник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Локтионова Н., Забинякова Г., Иттерова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Электронный учебник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Г.Қосымова, </w:t>
            </w:r>
          </w:p>
          <w:p>
            <w:pPr>
              <w:spacing w:after="20"/>
              <w:ind w:left="20"/>
              <w:jc w:val="both"/>
            </w:pPr>
            <w:r>
              <w:rPr>
                <w:rFonts w:ascii="Times New Roman"/>
                <w:b w:val="false"/>
                <w:i w:val="false"/>
                <w:color w:val="000000"/>
                <w:sz w:val="20"/>
              </w:rPr>
              <w:t>
Ш. Ерхожина, Б.Абикеева.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Электронный учебник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Абылкасымова А., Кучер Т., Корчевский В.,</w:t>
            </w:r>
          </w:p>
          <w:p>
            <w:pPr>
              <w:spacing w:after="20"/>
              <w:ind w:left="20"/>
              <w:jc w:val="both"/>
            </w:pPr>
            <w:r>
              <w:rPr>
                <w:rFonts w:ascii="Times New Roman"/>
                <w:b w:val="false"/>
                <w:i w:val="false"/>
                <w:color w:val="000000"/>
                <w:sz w:val="20"/>
              </w:rPr>
              <w:t>
Жумагулова 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Электронный учебник http://e-booksgkn.kz/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Кайдасов Ж, Грачева С., Айтпаева С., Берикканова С.,</w:t>
            </w:r>
          </w:p>
          <w:p>
            <w:pPr>
              <w:spacing w:after="20"/>
              <w:ind w:left="20"/>
              <w:jc w:val="both"/>
            </w:pPr>
            <w:r>
              <w:rPr>
                <w:rFonts w:ascii="Times New Roman"/>
                <w:b w:val="false"/>
                <w:i w:val="false"/>
                <w:color w:val="000000"/>
                <w:sz w:val="20"/>
              </w:rPr>
              <w:t>
Рамазанова А.,</w:t>
            </w:r>
          </w:p>
          <w:p>
            <w:pPr>
              <w:spacing w:after="20"/>
              <w:ind w:left="20"/>
              <w:jc w:val="both"/>
            </w:pPr>
            <w:r>
              <w:rPr>
                <w:rFonts w:ascii="Times New Roman"/>
                <w:b w:val="false"/>
                <w:i w:val="false"/>
                <w:color w:val="000000"/>
                <w:sz w:val="20"/>
              </w:rPr>
              <w:t>
Нургалиева Г., Тажигулова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педагогических технологий информатизации образования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Электронный учебник (web-платформа) Ekitap.kz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Салгараева Г.,</w:t>
            </w:r>
          </w:p>
          <w:p>
            <w:pPr>
              <w:spacing w:after="20"/>
              <w:ind w:left="20"/>
              <w:jc w:val="both"/>
            </w:pPr>
            <w:r>
              <w:rPr>
                <w:rFonts w:ascii="Times New Roman"/>
                <w:b w:val="false"/>
                <w:i w:val="false"/>
                <w:color w:val="000000"/>
                <w:sz w:val="20"/>
              </w:rPr>
              <w:t>
Маханова А.,</w:t>
            </w:r>
          </w:p>
          <w:p>
            <w:pPr>
              <w:spacing w:after="20"/>
              <w:ind w:left="20"/>
              <w:jc w:val="both"/>
            </w:pPr>
            <w:r>
              <w:rPr>
                <w:rFonts w:ascii="Times New Roman"/>
                <w:b w:val="false"/>
                <w:i w:val="false"/>
                <w:color w:val="000000"/>
                <w:sz w:val="20"/>
              </w:rPr>
              <w:t>
Рсалина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Электронный учебник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Толыбекова Ш., Головина Г.,</w:t>
            </w:r>
          </w:p>
          <w:p>
            <w:pPr>
              <w:spacing w:after="20"/>
              <w:ind w:left="20"/>
              <w:jc w:val="both"/>
            </w:pPr>
            <w:r>
              <w:rPr>
                <w:rFonts w:ascii="Times New Roman"/>
                <w:b w:val="false"/>
                <w:i w:val="false"/>
                <w:color w:val="000000"/>
                <w:sz w:val="20"/>
              </w:rPr>
              <w:t>
Козина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p>
          <w:p>
            <w:pPr>
              <w:spacing w:after="20"/>
              <w:ind w:left="20"/>
              <w:jc w:val="both"/>
            </w:pPr>
            <w:r>
              <w:rPr>
                <w:rFonts w:ascii="Times New Roman"/>
                <w:b w:val="false"/>
                <w:i w:val="false"/>
                <w:color w:val="000000"/>
                <w:sz w:val="20"/>
              </w:rPr>
              <w:t>
Электронный учебник 1,2 часть</w:t>
            </w:r>
          </w:p>
          <w:p>
            <w:pPr>
              <w:spacing w:after="20"/>
              <w:ind w:left="20"/>
              <w:jc w:val="both"/>
            </w:pPr>
            <w:r>
              <w:rPr>
                <w:rFonts w:ascii="Times New Roman"/>
                <w:b w:val="false"/>
                <w:i w:val="false"/>
                <w:color w:val="000000"/>
                <w:sz w:val="20"/>
              </w:rPr>
              <w:t>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Каратабанов Р., Байметова Ж., Тенькебаева 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Электронный учебник (web-платформа) Ekitap.kz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Закирова Н., ШуюшбаеваН.,</w:t>
            </w:r>
          </w:p>
          <w:p>
            <w:pPr>
              <w:spacing w:after="20"/>
              <w:ind w:left="20"/>
              <w:jc w:val="both"/>
            </w:pPr>
            <w:r>
              <w:rPr>
                <w:rFonts w:ascii="Times New Roman"/>
                <w:b w:val="false"/>
                <w:i w:val="false"/>
                <w:color w:val="000000"/>
                <w:sz w:val="20"/>
              </w:rPr>
              <w:t>
Аширов 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Электронный учебник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Кронгарт Б.,</w:t>
            </w:r>
          </w:p>
          <w:p>
            <w:pPr>
              <w:spacing w:after="20"/>
              <w:ind w:left="20"/>
              <w:jc w:val="both"/>
            </w:pPr>
            <w:r>
              <w:rPr>
                <w:rFonts w:ascii="Times New Roman"/>
                <w:b w:val="false"/>
                <w:i w:val="false"/>
                <w:color w:val="000000"/>
                <w:sz w:val="20"/>
              </w:rPr>
              <w:t>
Даданбеков Е., Тоқбергенова 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p>
            <w:pPr>
              <w:spacing w:after="20"/>
              <w:ind w:left="20"/>
              <w:jc w:val="both"/>
            </w:pPr>
            <w:r>
              <w:rPr>
                <w:rFonts w:ascii="Times New Roman"/>
                <w:b w:val="false"/>
                <w:i w:val="false"/>
                <w:color w:val="000000"/>
                <w:sz w:val="20"/>
              </w:rPr>
              <w:t xml:space="preserve">
Электронный учебник </w:t>
            </w:r>
          </w:p>
          <w:p>
            <w:pPr>
              <w:spacing w:after="20"/>
              <w:ind w:left="20"/>
              <w:jc w:val="both"/>
            </w:pPr>
            <w:r>
              <w:rPr>
                <w:rFonts w:ascii="Times New Roman"/>
                <w:b w:val="false"/>
                <w:i w:val="false"/>
                <w:color w:val="000000"/>
                <w:sz w:val="20"/>
              </w:rPr>
              <w:t>
http://www.notedu.kz/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Джусубалиева Д., Шамганова Т. Нургалиева Г., Тажигулова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 образовательные технологии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Электронный учебник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Жумадилова Р., Сайфуллакызы Б., Матаева З., Абеу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Электронный учебник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Оспанова М., Аухадиева Қ., Белоусова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(вариант для девочек) Электронный учебник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Ермилова Е., Попкова С., </w:t>
            </w:r>
          </w:p>
          <w:p>
            <w:pPr>
              <w:spacing w:after="20"/>
              <w:ind w:left="20"/>
              <w:jc w:val="both"/>
            </w:pPr>
            <w:r>
              <w:rPr>
                <w:rFonts w:ascii="Times New Roman"/>
                <w:b w:val="false"/>
                <w:i w:val="false"/>
                <w:color w:val="000000"/>
                <w:sz w:val="20"/>
              </w:rPr>
              <w:t>
Козина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(вариант для мальчиков) Электронный учебник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Ермилова Е., Попкова С., </w:t>
            </w:r>
          </w:p>
          <w:p>
            <w:pPr>
              <w:spacing w:after="20"/>
              <w:ind w:left="20"/>
              <w:jc w:val="both"/>
            </w:pPr>
            <w:r>
              <w:rPr>
                <w:rFonts w:ascii="Times New Roman"/>
                <w:b w:val="false"/>
                <w:i w:val="false"/>
                <w:color w:val="000000"/>
                <w:sz w:val="20"/>
              </w:rPr>
              <w:t>
Козина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Электронный учебник (вариант для девочек)</w:t>
            </w:r>
          </w:p>
          <w:p>
            <w:pPr>
              <w:spacing w:after="20"/>
              <w:ind w:left="20"/>
              <w:jc w:val="both"/>
            </w:pPr>
            <w:r>
              <w:rPr>
                <w:rFonts w:ascii="Times New Roman"/>
                <w:b w:val="false"/>
                <w:i w:val="false"/>
                <w:color w:val="000000"/>
                <w:sz w:val="20"/>
              </w:rPr>
              <w:t xml:space="preserve">
http://keleshek-2030.kz/portal.php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Алимсаева Р., Развенкова И., Велькер 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Электронный учебник (вариант для мальчиков)</w:t>
            </w:r>
          </w:p>
          <w:p>
            <w:pPr>
              <w:spacing w:after="20"/>
              <w:ind w:left="20"/>
              <w:jc w:val="both"/>
            </w:pPr>
            <w:r>
              <w:rPr>
                <w:rFonts w:ascii="Times New Roman"/>
                <w:b w:val="false"/>
                <w:i w:val="false"/>
                <w:color w:val="000000"/>
                <w:sz w:val="20"/>
              </w:rPr>
              <w:t xml:space="preserve">
http://keleshek-2030.kz/portal.php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Чукалин В.,</w:t>
            </w:r>
          </w:p>
          <w:p>
            <w:pPr>
              <w:spacing w:after="20"/>
              <w:ind w:left="20"/>
              <w:jc w:val="both"/>
            </w:pPr>
            <w:r>
              <w:rPr>
                <w:rFonts w:ascii="Times New Roman"/>
                <w:b w:val="false"/>
                <w:i w:val="false"/>
                <w:color w:val="000000"/>
                <w:sz w:val="20"/>
              </w:rPr>
              <w:t xml:space="preserve">
Развенкова И., Велькер 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Электронный учебник</w:t>
            </w:r>
          </w:p>
          <w:p>
            <w:pPr>
              <w:spacing w:after="20"/>
              <w:ind w:left="20"/>
              <w:jc w:val="both"/>
            </w:pPr>
            <w:r>
              <w:rPr>
                <w:rFonts w:ascii="Times New Roman"/>
                <w:b w:val="false"/>
                <w:i w:val="false"/>
                <w:color w:val="000000"/>
                <w:sz w:val="20"/>
              </w:rPr>
              <w:t>
http://keleshek-2030.kz/portal.php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Солтан Г., Солтан А., Жумадилова А., Казаков А., Лосенко О., Ергалиев Ж., Подкопов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Электронный учебник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Кадиркулов Р., Рыскулбекова А., Нурмуханбетова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Электронный учебник (web-платформа) www.oqulyqtar.kz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Мухамбетжанова С., Тен А., Демидова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Самопознание. Мультимедийный электронный учебник (CD).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Калачева И. Сапарбаева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научно-практический, образовательный и оздоровительный центр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Электронный учебник (web-платформа) Ekitap.kz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Салгараева Г.,</w:t>
            </w:r>
          </w:p>
          <w:p>
            <w:pPr>
              <w:spacing w:after="20"/>
              <w:ind w:left="20"/>
              <w:jc w:val="both"/>
            </w:pPr>
            <w:r>
              <w:rPr>
                <w:rFonts w:ascii="Times New Roman"/>
                <w:b w:val="false"/>
                <w:i w:val="false"/>
                <w:color w:val="000000"/>
                <w:sz w:val="20"/>
              </w:rPr>
              <w:t>
Бекежанова А.,</w:t>
            </w:r>
          </w:p>
          <w:p>
            <w:pPr>
              <w:spacing w:after="20"/>
              <w:ind w:left="20"/>
              <w:jc w:val="both"/>
            </w:pPr>
            <w:r>
              <w:rPr>
                <w:rFonts w:ascii="Times New Roman"/>
                <w:b w:val="false"/>
                <w:i w:val="false"/>
                <w:color w:val="000000"/>
                <w:sz w:val="20"/>
              </w:rPr>
              <w:t>
Базаева 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Электронный учебник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Каратабанов Р., Куанышева Г., Байметова Ж., Джаналеева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Русская литература. Электронный учебник (CD).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Самойленко Н., Жунусова Г. и др.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педагогических технологий и информатизации образования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Электронный учебник (CD).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Баймуханов Б., Берикканова С., Рамазанова А. и др.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педагогических технологий и информатизации образования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Электронный учебник (CD).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Кайдасов Ж., Козтаева К., Нургалиева Г., Тажигулова А., Арыстанова А., Тажигулова А., Баекенов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 образовательные технологии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Электронный учебник</w:t>
            </w:r>
          </w:p>
          <w:p>
            <w:pPr>
              <w:spacing w:after="20"/>
              <w:ind w:left="20"/>
              <w:jc w:val="both"/>
            </w:pPr>
            <w:r>
              <w:rPr>
                <w:rFonts w:ascii="Times New Roman"/>
                <w:b w:val="false"/>
                <w:i w:val="false"/>
                <w:color w:val="000000"/>
                <w:sz w:val="20"/>
              </w:rPr>
              <w:t>
http://keleshek-2030.kz/portal.php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Солтан Г., Солтан А., Жумадилова А. Подкопов Е., Ергалиев Ж., Казаков А., Лосенко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Электронный учебник (CD).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Жаксыбаева Н., Удачина К., Альжанова Г., Нургалиева Г., Тажигулова А., Арыстанова А., Баекенов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p>
          <w:p>
            <w:pPr>
              <w:spacing w:after="20"/>
              <w:ind w:left="20"/>
              <w:jc w:val="both"/>
            </w:pPr>
            <w:r>
              <w:rPr>
                <w:rFonts w:ascii="Times New Roman"/>
                <w:b w:val="false"/>
                <w:i w:val="false"/>
                <w:color w:val="000000"/>
                <w:sz w:val="20"/>
              </w:rPr>
              <w:t xml:space="preserve">
Электронный учебник. </w:t>
            </w:r>
          </w:p>
          <w:p>
            <w:pPr>
              <w:spacing w:after="20"/>
              <w:ind w:left="20"/>
              <w:jc w:val="both"/>
            </w:pPr>
            <w:r>
              <w:rPr>
                <w:rFonts w:ascii="Times New Roman"/>
                <w:b w:val="false"/>
                <w:i w:val="false"/>
                <w:color w:val="000000"/>
                <w:sz w:val="20"/>
              </w:rPr>
              <w:t>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Кадиркулов Р., Нурмуханбетова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Электронный учебник (CD).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Нургалиев Т., Искакова А., Мадиярова К., Козыбай А., Нургалиева Г., Тажигулова А., Рисмагамбетова Н., Тажигулова А., Туякбасарова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 образовательные технологии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Электронный учебник (CD).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Джусубалиева Д., Шамганова Т., Бредихина Т., Торгаева Э., Алимжанова К., Нургалиева Г., Тажигулова А., Пентина Л., Тажигулова А., Оралбекова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 образовательные технологии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Черчение. Электронный учебник (CD).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Есумхан Ы., Наби И., Ибишев У., Сырлыбаев М., Баймбетова К. и другие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Казахстана. 1,2 часть</w:t>
            </w:r>
          </w:p>
          <w:p>
            <w:pPr>
              <w:spacing w:after="20"/>
              <w:ind w:left="20"/>
              <w:jc w:val="both"/>
            </w:pPr>
            <w:r>
              <w:rPr>
                <w:rFonts w:ascii="Times New Roman"/>
                <w:b w:val="false"/>
                <w:i w:val="false"/>
                <w:color w:val="000000"/>
                <w:sz w:val="20"/>
              </w:rPr>
              <w:t xml:space="preserve">
Электронный учебник </w:t>
            </w:r>
          </w:p>
          <w:p>
            <w:pPr>
              <w:spacing w:after="20"/>
              <w:ind w:left="20"/>
              <w:jc w:val="both"/>
            </w:pPr>
            <w:r>
              <w:rPr>
                <w:rFonts w:ascii="Times New Roman"/>
                <w:b w:val="false"/>
                <w:i w:val="false"/>
                <w:color w:val="000000"/>
                <w:sz w:val="20"/>
              </w:rPr>
              <w:t>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Каратабанов Р., Саипов А., Балгабаева Б., Сапаров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(ЕМН)</w:t>
            </w:r>
          </w:p>
          <w:p>
            <w:pPr>
              <w:spacing w:after="20"/>
              <w:ind w:left="20"/>
              <w:jc w:val="both"/>
            </w:pPr>
            <w:r>
              <w:rPr>
                <w:rFonts w:ascii="Times New Roman"/>
                <w:b w:val="false"/>
                <w:i w:val="false"/>
                <w:color w:val="000000"/>
                <w:sz w:val="20"/>
              </w:rPr>
              <w:t xml:space="preserve">
Электронный учебник </w:t>
            </w:r>
          </w:p>
          <w:p>
            <w:pPr>
              <w:spacing w:after="20"/>
              <w:ind w:left="20"/>
              <w:jc w:val="both"/>
            </w:pPr>
            <w:r>
              <w:rPr>
                <w:rFonts w:ascii="Times New Roman"/>
                <w:b w:val="false"/>
                <w:i w:val="false"/>
                <w:color w:val="000000"/>
                <w:sz w:val="20"/>
              </w:rPr>
              <w:t>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Султанова, М. Бондаренко, А. Сарсенбекова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 (ОГН)</w:t>
            </w:r>
          </w:p>
          <w:p>
            <w:pPr>
              <w:spacing w:after="20"/>
              <w:ind w:left="20"/>
              <w:jc w:val="both"/>
            </w:pPr>
            <w:r>
              <w:rPr>
                <w:rFonts w:ascii="Times New Roman"/>
                <w:b w:val="false"/>
                <w:i w:val="false"/>
                <w:color w:val="000000"/>
                <w:sz w:val="20"/>
              </w:rPr>
              <w:t xml:space="preserve">
Электронный учебник </w:t>
            </w:r>
          </w:p>
          <w:p>
            <w:pPr>
              <w:spacing w:after="20"/>
              <w:ind w:left="20"/>
              <w:jc w:val="both"/>
            </w:pPr>
            <w:r>
              <w:rPr>
                <w:rFonts w:ascii="Times New Roman"/>
                <w:b w:val="false"/>
                <w:i w:val="false"/>
                <w:color w:val="000000"/>
                <w:sz w:val="20"/>
              </w:rPr>
              <w:t>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 О., Ардақұлы Д., Ескендирова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Электронный учебник</w:t>
            </w:r>
          </w:p>
          <w:p>
            <w:pPr>
              <w:spacing w:after="20"/>
              <w:ind w:left="20"/>
              <w:jc w:val="both"/>
            </w:pPr>
            <w:r>
              <w:rPr>
                <w:rFonts w:ascii="Times New Roman"/>
                <w:b w:val="false"/>
                <w:i w:val="false"/>
                <w:color w:val="000000"/>
                <w:sz w:val="20"/>
              </w:rPr>
              <w:t>
http://keleshek-2030.kz/portal.php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Солтан Г., Солтан А.., Жумадилова А. Казаков А., Ергалиев Ж., Лосенко О., Подкопов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.(ЕМН) Электронный учебник</w:t>
            </w:r>
          </w:p>
          <w:p>
            <w:pPr>
              <w:spacing w:after="20"/>
              <w:ind w:left="20"/>
              <w:jc w:val="both"/>
            </w:pPr>
            <w:r>
              <w:rPr>
                <w:rFonts w:ascii="Times New Roman"/>
                <w:b w:val="false"/>
                <w:i w:val="false"/>
                <w:color w:val="000000"/>
                <w:sz w:val="20"/>
              </w:rPr>
              <w:t>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Кадиркулов Р., Нурмуханбетова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(ЕМН) Электронный учебник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Тулепбекова С., Жапанова Г., Былинская С., Чистякова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Электронный учебник (CD).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Шахова Л., Беспалько О. и др.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Электронный учебник (CD).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Торгаева Э., Шуленбаева Ж. и другие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военная и технологическая подготовка. Часть 1. Начальная военная и технологическая подготовка. Часть 2. Учебно-полевые (лагерные) сборы. Электронный учебник</w:t>
            </w:r>
          </w:p>
          <w:p>
            <w:pPr>
              <w:spacing w:after="20"/>
              <w:ind w:left="20"/>
              <w:jc w:val="both"/>
            </w:pPr>
            <w:r>
              <w:rPr>
                <w:rFonts w:ascii="Times New Roman"/>
                <w:b w:val="false"/>
                <w:i w:val="false"/>
                <w:color w:val="000000"/>
                <w:sz w:val="20"/>
              </w:rPr>
              <w:t>
http://keleshek-2030.kz/portal.php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Рыспаев А., Адельбаев Е., Асилов Н., Рихтер А., Ерекешев А., Усербаев А., Саткулов Ж., Куптилеуова С., Лосенко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қоғамдық-гуманитарлық бағыт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Электронный учебник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Г.Косымова, </w:t>
            </w:r>
          </w:p>
          <w:p>
            <w:pPr>
              <w:spacing w:after="20"/>
              <w:ind w:left="20"/>
              <w:jc w:val="both"/>
            </w:pPr>
            <w:r>
              <w:rPr>
                <w:rFonts w:ascii="Times New Roman"/>
                <w:b w:val="false"/>
                <w:i w:val="false"/>
                <w:color w:val="000000"/>
                <w:sz w:val="20"/>
              </w:rPr>
              <w:t xml:space="preserve">
М. Бисенбаева, </w:t>
            </w:r>
          </w:p>
          <w:p>
            <w:pPr>
              <w:spacing w:after="20"/>
              <w:ind w:left="20"/>
              <w:jc w:val="both"/>
            </w:pPr>
            <w:r>
              <w:rPr>
                <w:rFonts w:ascii="Times New Roman"/>
                <w:b w:val="false"/>
                <w:i w:val="false"/>
                <w:color w:val="000000"/>
                <w:sz w:val="20"/>
              </w:rPr>
              <w:t xml:space="preserve">
Х. Берденова.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Русская литература (ОГН). Электронный учебник </w:t>
            </w:r>
          </w:p>
          <w:p>
            <w:pPr>
              <w:spacing w:after="20"/>
              <w:ind w:left="20"/>
              <w:jc w:val="both"/>
            </w:pPr>
            <w:r>
              <w:rPr>
                <w:rFonts w:ascii="Times New Roman"/>
                <w:b w:val="false"/>
                <w:i w:val="false"/>
                <w:color w:val="000000"/>
                <w:sz w:val="20"/>
              </w:rPr>
              <w:t>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Абишева С., Асылбекова М., Поляк З., Сабирова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Электронный учебник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Самойленко Н., Хабло Л. Нургалиева Г., Тажигулова А., Пентина Л., Шарабко Л., Девидзон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 образовательные технологии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(ОГН) Электронный учебник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Сабитова З., Бейсембаев А., Скляренко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(ОГН) Электронный учебник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Локтионова Н., Забинякова Г., Иттерова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(ОГН) Электронный учебник</w:t>
            </w:r>
          </w:p>
          <w:p>
            <w:pPr>
              <w:spacing w:after="20"/>
              <w:ind w:left="20"/>
              <w:jc w:val="both"/>
            </w:pPr>
            <w:r>
              <w:rPr>
                <w:rFonts w:ascii="Times New Roman"/>
                <w:b w:val="false"/>
                <w:i w:val="false"/>
                <w:color w:val="000000"/>
                <w:sz w:val="20"/>
              </w:rPr>
              <w:t>
http://keleshek-2030.kz/portal.php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Солтан Г., Солтан А.., Жумадилова А., Ергалиев Ж., Казаков А., Лосенко О., Подкопов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Геометрия.Электронный учебник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Смирнов В.,</w:t>
            </w:r>
          </w:p>
          <w:p>
            <w:pPr>
              <w:spacing w:after="20"/>
              <w:ind w:left="20"/>
              <w:jc w:val="both"/>
            </w:pPr>
            <w:r>
              <w:rPr>
                <w:rFonts w:ascii="Times New Roman"/>
                <w:b w:val="false"/>
                <w:i w:val="false"/>
                <w:color w:val="000000"/>
                <w:sz w:val="20"/>
              </w:rPr>
              <w:t xml:space="preserve">
Тұяқов Е., </w:t>
            </w:r>
          </w:p>
          <w:p>
            <w:pPr>
              <w:spacing w:after="20"/>
              <w:ind w:left="20"/>
              <w:jc w:val="both"/>
            </w:pPr>
            <w:r>
              <w:rPr>
                <w:rFonts w:ascii="Times New Roman"/>
                <w:b w:val="false"/>
                <w:i w:val="false"/>
                <w:color w:val="000000"/>
                <w:sz w:val="20"/>
              </w:rPr>
              <w:t>
Жадраева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(ОГН). </w:t>
            </w:r>
          </w:p>
          <w:p>
            <w:pPr>
              <w:spacing w:after="20"/>
              <w:ind w:left="20"/>
              <w:jc w:val="both"/>
            </w:pPr>
            <w:r>
              <w:rPr>
                <w:rFonts w:ascii="Times New Roman"/>
                <w:b w:val="false"/>
                <w:i w:val="false"/>
                <w:color w:val="000000"/>
                <w:sz w:val="20"/>
              </w:rPr>
              <w:t xml:space="preserve">
Электронный учебник </w:t>
            </w:r>
          </w:p>
          <w:p>
            <w:pPr>
              <w:spacing w:after="20"/>
              <w:ind w:left="20"/>
              <w:jc w:val="both"/>
            </w:pPr>
            <w:r>
              <w:rPr>
                <w:rFonts w:ascii="Times New Roman"/>
                <w:b w:val="false"/>
                <w:i w:val="false"/>
                <w:color w:val="000000"/>
                <w:sz w:val="20"/>
              </w:rPr>
              <w:t>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Архипова В., Амдамова Р. Кадыракунов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География.Электронный учебник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Каймулдинова К., Абдиманапов Б., Әбілмажінова С., Саипов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Электронный учебник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Оспанова М., Аухадиева Қ.,</w:t>
            </w:r>
          </w:p>
          <w:p>
            <w:pPr>
              <w:spacing w:after="20"/>
              <w:ind w:left="20"/>
              <w:jc w:val="both"/>
            </w:pPr>
            <w:r>
              <w:rPr>
                <w:rFonts w:ascii="Times New Roman"/>
                <w:b w:val="false"/>
                <w:i w:val="false"/>
                <w:color w:val="000000"/>
                <w:sz w:val="20"/>
              </w:rPr>
              <w:t>
Белоусова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 Электронный учебник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Қайырбекова Р.,</w:t>
            </w:r>
          </w:p>
          <w:p>
            <w:pPr>
              <w:spacing w:after="20"/>
              <w:ind w:left="20"/>
              <w:jc w:val="both"/>
            </w:pPr>
            <w:r>
              <w:rPr>
                <w:rFonts w:ascii="Times New Roman"/>
                <w:b w:val="false"/>
                <w:i w:val="false"/>
                <w:color w:val="000000"/>
                <w:sz w:val="20"/>
              </w:rPr>
              <w:t>
Ибраева А., Аязбаева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права. Электронный учебник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Ибраева А., Еркинбаева Л., Назаркулова Л., Ищанова Г., Бекишев А., Турсынкулова Д., Гончаров С., Баданова А., Касымжанова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жаратылыстану-математикалық бағыт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(ЕМН). </w:t>
            </w:r>
          </w:p>
          <w:p>
            <w:pPr>
              <w:spacing w:after="20"/>
              <w:ind w:left="20"/>
              <w:jc w:val="both"/>
            </w:pPr>
            <w:r>
              <w:rPr>
                <w:rFonts w:ascii="Times New Roman"/>
                <w:b w:val="false"/>
                <w:i w:val="false"/>
                <w:color w:val="000000"/>
                <w:sz w:val="20"/>
              </w:rPr>
              <w:t xml:space="preserve">
Электронный учебник </w:t>
            </w:r>
          </w:p>
          <w:p>
            <w:pPr>
              <w:spacing w:after="20"/>
              <w:ind w:left="20"/>
              <w:jc w:val="both"/>
            </w:pPr>
            <w:r>
              <w:rPr>
                <w:rFonts w:ascii="Times New Roman"/>
                <w:b w:val="false"/>
                <w:i w:val="false"/>
                <w:color w:val="000000"/>
                <w:sz w:val="20"/>
              </w:rPr>
              <w:t>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Султанова, М. Бондаренко, В. Михайленко, А. Сарсенбекова, Б. Утегенова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Русская литература (ЕМН). Электронный учебник </w:t>
            </w:r>
          </w:p>
          <w:p>
            <w:pPr>
              <w:spacing w:after="20"/>
              <w:ind w:left="20"/>
              <w:jc w:val="both"/>
            </w:pPr>
            <w:r>
              <w:rPr>
                <w:rFonts w:ascii="Times New Roman"/>
                <w:b w:val="false"/>
                <w:i w:val="false"/>
                <w:color w:val="000000"/>
                <w:sz w:val="20"/>
              </w:rPr>
              <w:t>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Абишева С., Асылбекова М., Поляк З., Сабирова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Электронный учебник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Сабитова З., Бейсембаев А., Скляренко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Электронный учебник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Локтионова Н., Забинякова Г., Иттерова 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(ЕМН). </w:t>
            </w:r>
          </w:p>
          <w:p>
            <w:pPr>
              <w:spacing w:after="20"/>
              <w:ind w:left="20"/>
              <w:jc w:val="both"/>
            </w:pPr>
            <w:r>
              <w:rPr>
                <w:rFonts w:ascii="Times New Roman"/>
                <w:b w:val="false"/>
                <w:i w:val="false"/>
                <w:color w:val="000000"/>
                <w:sz w:val="20"/>
              </w:rPr>
              <w:t xml:space="preserve">
Электронный учебник </w:t>
            </w:r>
          </w:p>
          <w:p>
            <w:pPr>
              <w:spacing w:after="20"/>
              <w:ind w:left="20"/>
              <w:jc w:val="both"/>
            </w:pPr>
            <w:r>
              <w:rPr>
                <w:rFonts w:ascii="Times New Roman"/>
                <w:b w:val="false"/>
                <w:i w:val="false"/>
                <w:color w:val="000000"/>
                <w:sz w:val="20"/>
              </w:rPr>
              <w:t>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Архипова В., Амдамова Р. Кадыракунов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Электронный учебник </w:t>
            </w:r>
          </w:p>
          <w:p>
            <w:pPr>
              <w:spacing w:after="20"/>
              <w:ind w:left="20"/>
              <w:jc w:val="both"/>
            </w:pPr>
            <w:r>
              <w:rPr>
                <w:rFonts w:ascii="Times New Roman"/>
                <w:b w:val="false"/>
                <w:i w:val="false"/>
                <w:color w:val="000000"/>
                <w:sz w:val="20"/>
              </w:rPr>
              <w:t>
(web-платформа) http://keleshek-2030.kz/portal.php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Солтан Г., Солтан А., Жумадилова А., Лосенко О., Ергалиев 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Электронный учебник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Смирнов В.,</w:t>
            </w:r>
          </w:p>
          <w:p>
            <w:pPr>
              <w:spacing w:after="20"/>
              <w:ind w:left="20"/>
              <w:jc w:val="both"/>
            </w:pPr>
            <w:r>
              <w:rPr>
                <w:rFonts w:ascii="Times New Roman"/>
                <w:b w:val="false"/>
                <w:i w:val="false"/>
                <w:color w:val="000000"/>
                <w:sz w:val="20"/>
              </w:rPr>
              <w:t>
Тұяқов Е.,</w:t>
            </w:r>
          </w:p>
          <w:p>
            <w:pPr>
              <w:spacing w:after="20"/>
              <w:ind w:left="20"/>
              <w:jc w:val="both"/>
            </w:pPr>
            <w:r>
              <w:rPr>
                <w:rFonts w:ascii="Times New Roman"/>
                <w:b w:val="false"/>
                <w:i w:val="false"/>
                <w:color w:val="000000"/>
                <w:sz w:val="20"/>
              </w:rPr>
              <w:t>
 Жадраева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Электронный учебник (CD).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Антошина Н. Нургалиева Г., Тажигулова А., Арыстанова А., Пентина Л., Долженко М., Маукенов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Электронный учебник (CD).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Жакирова Н., Жандосова И. и др.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Всемирная история. Электронный учебник (CD).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Мажитов С., Милованова Н., Нургалиева Г., Тажигулова А., Далбаева Р., Нукеров Д., Қалыбаев Ә., Ерсинқызы 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Электронный учебник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Каймулдинова К., Абильмажинова С., </w:t>
            </w:r>
          </w:p>
          <w:p>
            <w:pPr>
              <w:spacing w:after="20"/>
              <w:ind w:left="20"/>
              <w:jc w:val="both"/>
            </w:pPr>
            <w:r>
              <w:rPr>
                <w:rFonts w:ascii="Times New Roman"/>
                <w:b w:val="false"/>
                <w:i w:val="false"/>
                <w:color w:val="000000"/>
                <w:sz w:val="20"/>
              </w:rPr>
              <w:t>
Абдиманапов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(ЕМН). </w:t>
            </w:r>
          </w:p>
          <w:p>
            <w:pPr>
              <w:spacing w:after="20"/>
              <w:ind w:left="20"/>
              <w:jc w:val="both"/>
            </w:pPr>
            <w:r>
              <w:rPr>
                <w:rFonts w:ascii="Times New Roman"/>
                <w:b w:val="false"/>
                <w:i w:val="false"/>
                <w:color w:val="000000"/>
                <w:sz w:val="20"/>
              </w:rPr>
              <w:t xml:space="preserve">
Электронный учебник </w:t>
            </w:r>
          </w:p>
          <w:p>
            <w:pPr>
              <w:spacing w:after="20"/>
              <w:ind w:left="20"/>
              <w:jc w:val="both"/>
            </w:pPr>
            <w:r>
              <w:rPr>
                <w:rFonts w:ascii="Times New Roman"/>
                <w:b w:val="false"/>
                <w:i w:val="false"/>
                <w:color w:val="000000"/>
                <w:sz w:val="20"/>
              </w:rPr>
              <w:t>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Тулепбекова С., Жапанова Г., Былинская С., Чистякова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Электронный учебник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Оспанова М., Аухадиева Қ.,</w:t>
            </w:r>
          </w:p>
          <w:p>
            <w:pPr>
              <w:spacing w:after="20"/>
              <w:ind w:left="20"/>
              <w:jc w:val="both"/>
            </w:pPr>
            <w:r>
              <w:rPr>
                <w:rFonts w:ascii="Times New Roman"/>
                <w:b w:val="false"/>
                <w:i w:val="false"/>
                <w:color w:val="000000"/>
                <w:sz w:val="20"/>
              </w:rPr>
              <w:t>
Белоусова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 Электронный учебник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Қайырбекова Р.,</w:t>
            </w:r>
          </w:p>
          <w:p>
            <w:pPr>
              <w:spacing w:after="20"/>
              <w:ind w:left="20"/>
              <w:jc w:val="both"/>
            </w:pPr>
            <w:r>
              <w:rPr>
                <w:rFonts w:ascii="Times New Roman"/>
                <w:b w:val="false"/>
                <w:i w:val="false"/>
                <w:color w:val="000000"/>
                <w:sz w:val="20"/>
              </w:rPr>
              <w:t xml:space="preserve">
Ибраева А., </w:t>
            </w:r>
          </w:p>
          <w:p>
            <w:pPr>
              <w:spacing w:after="20"/>
              <w:ind w:left="20"/>
              <w:jc w:val="both"/>
            </w:pPr>
            <w:r>
              <w:rPr>
                <w:rFonts w:ascii="Times New Roman"/>
                <w:b w:val="false"/>
                <w:i w:val="false"/>
                <w:color w:val="000000"/>
                <w:sz w:val="20"/>
              </w:rPr>
              <w:t>
Аязбаева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права. Электронный учебник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Ибраева А., Еркинбаева Л., Назаркулова Л., Ищанова Г.,</w:t>
            </w:r>
          </w:p>
          <w:p>
            <w:pPr>
              <w:spacing w:after="20"/>
              <w:ind w:left="20"/>
              <w:jc w:val="both"/>
            </w:pPr>
            <w:r>
              <w:rPr>
                <w:rFonts w:ascii="Times New Roman"/>
                <w:b w:val="false"/>
                <w:i w:val="false"/>
                <w:color w:val="000000"/>
                <w:sz w:val="20"/>
              </w:rPr>
              <w:t>
Бекишев А., Турсынкулова Д., Гончаров С., Баданова А., Касымжанова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военная и технологическая подготовка. Электронный учебник для учащихся 11 класса общеобразовательной школы</w:t>
            </w:r>
          </w:p>
          <w:p>
            <w:pPr>
              <w:spacing w:after="20"/>
              <w:ind w:left="20"/>
              <w:jc w:val="both"/>
            </w:pPr>
            <w:r>
              <w:rPr>
                <w:rFonts w:ascii="Times New Roman"/>
                <w:b w:val="false"/>
                <w:i w:val="false"/>
                <w:color w:val="000000"/>
                <w:sz w:val="20"/>
              </w:rPr>
              <w:t>
http://keleshek-2030.kz/portal.php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Рихтер А., Яковенко В., Лосенко О., Ергалиев Ж., Подкопов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военная и технологическая подготовка Электронный учебник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Тасбулатов А.,</w:t>
            </w:r>
          </w:p>
          <w:p>
            <w:pPr>
              <w:spacing w:after="20"/>
              <w:ind w:left="20"/>
              <w:jc w:val="both"/>
            </w:pPr>
            <w:r>
              <w:rPr>
                <w:rFonts w:ascii="Times New Roman"/>
                <w:b w:val="false"/>
                <w:i w:val="false"/>
                <w:color w:val="000000"/>
                <w:sz w:val="20"/>
              </w:rPr>
              <w:t xml:space="preserve">
Майхиев Д., </w:t>
            </w:r>
          </w:p>
          <w:p>
            <w:pPr>
              <w:spacing w:after="20"/>
              <w:ind w:left="20"/>
              <w:jc w:val="both"/>
            </w:pPr>
            <w:r>
              <w:rPr>
                <w:rFonts w:ascii="Times New Roman"/>
                <w:b w:val="false"/>
                <w:i w:val="false"/>
                <w:color w:val="000000"/>
                <w:sz w:val="20"/>
              </w:rPr>
              <w:t xml:space="preserve">
Лим В., </w:t>
            </w:r>
          </w:p>
          <w:p>
            <w:pPr>
              <w:spacing w:after="20"/>
              <w:ind w:left="20"/>
              <w:jc w:val="both"/>
            </w:pPr>
            <w:r>
              <w:rPr>
                <w:rFonts w:ascii="Times New Roman"/>
                <w:b w:val="false"/>
                <w:i w:val="false"/>
                <w:color w:val="000000"/>
                <w:sz w:val="20"/>
              </w:rPr>
              <w:t>
Гудков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беруге қажеттілігі бар білім алушыларға арналған оқу әдебиеті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қазақ тілінде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Көрмейтін білім алушыларға арналған Брайль қарпімен әзірленген (бейімделген) оқулықтар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Рельефті-нүктелі әліппе. Көру қабілеті зақымдалған 1-сынып оқушыларына арналған оқулық. 1, 2, 3, 4, 5 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Абаева, Р. Шаканова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с казахским языком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Калашникова Т., Беспалова Р. Адаптировала: Белинская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 -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Жакупова, Н. Орехова, Н. Лебедева, С. Уакбаева, Ә. Мадхалыкова, Н. Иманбаева, А. Мукашева Бейімдеген: Э. Жұмабекова, З. Дауленова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 -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Кузнецова, Д. Сапақов, И. Васева, А. Жамиева, М. Кусаинова, М. Тасбулатова Бейімдеген: Т. Белинская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 -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Байтенова, А. Жакеева, Е. Попова, Ш. Саукатова, Ж. Сейдахметова, Л. Уфимцева Бейімдеген: Т. Белинская, К. Есенжолова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 - 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Оқулық. 1,2 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Жұмабаева, Г. Уайсова, Г. Сәдуақас Бейімдеген: С. Толеутаева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 Оқулық. 1, 2 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Қабатай Бейімдеген: С. Толеутаева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Оқулық. 1, 2, 3, 4 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Ақпаева, Л. Лебедева, М. Мыңжасарова Бейімдеген: Э. Жумабекова П. Имантаева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 -ӘБЕО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Оқулық. 1, 2 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Ә.Жұмабаева, Г. Уайсова, Г. Сәдуақас Бейімдеген: П. Имантаева, И. Жунусканова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 Оқулық. 1, 2 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Қабатай, Ү.Зейнетоллина, В. Қалиева Бейімдеген: П. Имантаева, И. Жунусканова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Оқулық. 1-4 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Ақпаева, Л. Лебедева, М. Мыңжасарова, Т. Лихобабенко Бейімдеген: П. Имантаева, Э. Жумабекова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 - 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Оқулық. 1, 2 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Дәулетбекова, Г. Қосымова Бейімдеген: М. Нусипова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Ақтанова, А. Жүндібаева Бейімдеген: М. Нусипова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Оқулық. 1,2 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Алдамұратова, К. Байшоланова, Е. Байшоланов</w:t>
            </w:r>
          </w:p>
          <w:p>
            <w:pPr>
              <w:spacing w:after="20"/>
              <w:ind w:left="20"/>
              <w:jc w:val="both"/>
            </w:pPr>
            <w:r>
              <w:rPr>
                <w:rFonts w:ascii="Times New Roman"/>
                <w:b w:val="false"/>
                <w:i w:val="false"/>
                <w:color w:val="000000"/>
                <w:sz w:val="20"/>
              </w:rPr>
              <w:t>
Бейімдеген: И. Калмакова П. Имантаева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Ермекова, Н. Ильясова, Г. Тоқтыбаева Бейімдеген: М. Нүсіпова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 ПВ-ӘБЕО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С.Тұрсынғалиева, Р. Зайкенова Бейімдеген: М. Нүсіпова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 ПВ-ӘБЕО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Әбілқасымова, Т. Кучер, В. Корчевский, З. Жұмағұлова Бейімдеген: И. Колмакова, П. Имантаева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Смирнов, Е. Тұяқов Бейімдеген: И. Колмакова, П. Имантаева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Ермекова, </w:t>
            </w:r>
          </w:p>
          <w:p>
            <w:pPr>
              <w:spacing w:after="20"/>
              <w:ind w:left="20"/>
              <w:jc w:val="both"/>
            </w:pPr>
            <w:r>
              <w:rPr>
                <w:rFonts w:ascii="Times New Roman"/>
                <w:b w:val="false"/>
                <w:i w:val="false"/>
                <w:color w:val="000000"/>
                <w:sz w:val="20"/>
              </w:rPr>
              <w:t xml:space="preserve">
Ш. Ерхожина, </w:t>
            </w:r>
          </w:p>
          <w:p>
            <w:pPr>
              <w:spacing w:after="20"/>
              <w:ind w:left="20"/>
              <w:jc w:val="both"/>
            </w:pPr>
            <w:r>
              <w:rPr>
                <w:rFonts w:ascii="Times New Roman"/>
                <w:b w:val="false"/>
                <w:i w:val="false"/>
                <w:color w:val="000000"/>
                <w:sz w:val="20"/>
              </w:rPr>
              <w:t xml:space="preserve">
А. Тоқбаева. </w:t>
            </w:r>
          </w:p>
          <w:p>
            <w:pPr>
              <w:spacing w:after="20"/>
              <w:ind w:left="20"/>
              <w:jc w:val="both"/>
            </w:pPr>
            <w:r>
              <w:rPr>
                <w:rFonts w:ascii="Times New Roman"/>
                <w:b w:val="false"/>
                <w:i w:val="false"/>
                <w:color w:val="000000"/>
                <w:sz w:val="20"/>
              </w:rPr>
              <w:t>
Бейімдеген: Толеутаева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Зайкенова,</w:t>
            </w:r>
          </w:p>
          <w:p>
            <w:pPr>
              <w:spacing w:after="20"/>
              <w:ind w:left="20"/>
              <w:jc w:val="both"/>
            </w:pPr>
            <w:r>
              <w:rPr>
                <w:rFonts w:ascii="Times New Roman"/>
                <w:b w:val="false"/>
                <w:i w:val="false"/>
                <w:color w:val="000000"/>
                <w:sz w:val="20"/>
              </w:rPr>
              <w:t>
С.Тұрсынғалиева. - Бейімдеген: Толеутаева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 -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Әбілқасымова А., Кучер Т., </w:t>
            </w:r>
          </w:p>
          <w:p>
            <w:pPr>
              <w:spacing w:after="20"/>
              <w:ind w:left="20"/>
              <w:jc w:val="both"/>
            </w:pPr>
            <w:r>
              <w:rPr>
                <w:rFonts w:ascii="Times New Roman"/>
                <w:b w:val="false"/>
                <w:i w:val="false"/>
                <w:color w:val="000000"/>
                <w:sz w:val="20"/>
              </w:rPr>
              <w:t xml:space="preserve">
Жұмағұлова З. Корчевский В., </w:t>
            </w:r>
          </w:p>
          <w:p>
            <w:pPr>
              <w:spacing w:after="20"/>
              <w:ind w:left="20"/>
              <w:jc w:val="both"/>
            </w:pPr>
            <w:r>
              <w:rPr>
                <w:rFonts w:ascii="Times New Roman"/>
                <w:b w:val="false"/>
                <w:i w:val="false"/>
                <w:color w:val="000000"/>
                <w:sz w:val="20"/>
              </w:rPr>
              <w:t>
Бейімдеген: Нұрпейсова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В.Смирнов</w:t>
            </w:r>
          </w:p>
          <w:p>
            <w:pPr>
              <w:spacing w:after="20"/>
              <w:ind w:left="20"/>
              <w:jc w:val="both"/>
            </w:pPr>
            <w:r>
              <w:rPr>
                <w:rFonts w:ascii="Times New Roman"/>
                <w:b w:val="false"/>
                <w:i w:val="false"/>
                <w:color w:val="000000"/>
                <w:sz w:val="20"/>
              </w:rPr>
              <w:t xml:space="preserve">
Е. Тұяқов </w:t>
            </w:r>
          </w:p>
          <w:p>
            <w:pPr>
              <w:spacing w:after="20"/>
              <w:ind w:left="20"/>
              <w:jc w:val="both"/>
            </w:pPr>
            <w:r>
              <w:rPr>
                <w:rFonts w:ascii="Times New Roman"/>
                <w:b w:val="false"/>
                <w:i w:val="false"/>
                <w:color w:val="000000"/>
                <w:sz w:val="20"/>
              </w:rPr>
              <w:t>
Бейімдеген: Нурпейсова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Ермекова, </w:t>
            </w:r>
          </w:p>
          <w:p>
            <w:pPr>
              <w:spacing w:after="20"/>
              <w:ind w:left="20"/>
              <w:jc w:val="both"/>
            </w:pPr>
            <w:r>
              <w:rPr>
                <w:rFonts w:ascii="Times New Roman"/>
                <w:b w:val="false"/>
                <w:i w:val="false"/>
                <w:color w:val="000000"/>
                <w:sz w:val="20"/>
              </w:rPr>
              <w:t xml:space="preserve">
К. Бертілеуова, </w:t>
            </w:r>
          </w:p>
          <w:p>
            <w:pPr>
              <w:spacing w:after="20"/>
              <w:ind w:left="20"/>
              <w:jc w:val="both"/>
            </w:pPr>
            <w:r>
              <w:rPr>
                <w:rFonts w:ascii="Times New Roman"/>
                <w:b w:val="false"/>
                <w:i w:val="false"/>
                <w:color w:val="000000"/>
                <w:sz w:val="20"/>
              </w:rPr>
              <w:t xml:space="preserve">
Р.Абишева. </w:t>
            </w:r>
          </w:p>
          <w:p>
            <w:pPr>
              <w:spacing w:after="20"/>
              <w:ind w:left="20"/>
              <w:jc w:val="both"/>
            </w:pPr>
            <w:r>
              <w:rPr>
                <w:rFonts w:ascii="Times New Roman"/>
                <w:b w:val="false"/>
                <w:i w:val="false"/>
                <w:color w:val="000000"/>
                <w:sz w:val="20"/>
              </w:rPr>
              <w:t>
Бейімдеген: Толеутаева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Әбілқасымова, </w:t>
            </w:r>
          </w:p>
          <w:p>
            <w:pPr>
              <w:spacing w:after="20"/>
              <w:ind w:left="20"/>
              <w:jc w:val="both"/>
            </w:pPr>
            <w:r>
              <w:rPr>
                <w:rFonts w:ascii="Times New Roman"/>
                <w:b w:val="false"/>
                <w:i w:val="false"/>
                <w:color w:val="000000"/>
                <w:sz w:val="20"/>
              </w:rPr>
              <w:t xml:space="preserve">
Т. Кучер, </w:t>
            </w:r>
          </w:p>
          <w:p>
            <w:pPr>
              <w:spacing w:after="20"/>
              <w:ind w:left="20"/>
              <w:jc w:val="both"/>
            </w:pPr>
            <w:r>
              <w:rPr>
                <w:rFonts w:ascii="Times New Roman"/>
                <w:b w:val="false"/>
                <w:i w:val="false"/>
                <w:color w:val="000000"/>
                <w:sz w:val="20"/>
              </w:rPr>
              <w:t xml:space="preserve">
З. Жұмағұлова, </w:t>
            </w:r>
          </w:p>
          <w:p>
            <w:pPr>
              <w:spacing w:after="20"/>
              <w:ind w:left="20"/>
              <w:jc w:val="both"/>
            </w:pPr>
            <w:r>
              <w:rPr>
                <w:rFonts w:ascii="Times New Roman"/>
                <w:b w:val="false"/>
                <w:i w:val="false"/>
                <w:color w:val="000000"/>
                <w:sz w:val="20"/>
              </w:rPr>
              <w:t xml:space="preserve">
В. Корчевский. </w:t>
            </w:r>
          </w:p>
          <w:p>
            <w:pPr>
              <w:spacing w:after="20"/>
              <w:ind w:left="20"/>
              <w:jc w:val="both"/>
            </w:pPr>
            <w:r>
              <w:rPr>
                <w:rFonts w:ascii="Times New Roman"/>
                <w:b w:val="false"/>
                <w:i w:val="false"/>
                <w:color w:val="000000"/>
                <w:sz w:val="20"/>
              </w:rPr>
              <w:t>
Бейімдеген: Нұрпейсова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Смирнов,</w:t>
            </w:r>
          </w:p>
          <w:p>
            <w:pPr>
              <w:spacing w:after="20"/>
              <w:ind w:left="20"/>
              <w:jc w:val="both"/>
            </w:pPr>
            <w:r>
              <w:rPr>
                <w:rFonts w:ascii="Times New Roman"/>
                <w:b w:val="false"/>
                <w:i w:val="false"/>
                <w:color w:val="000000"/>
                <w:sz w:val="20"/>
              </w:rPr>
              <w:t xml:space="preserve">
Е. Тұяқов. </w:t>
            </w:r>
          </w:p>
          <w:p>
            <w:pPr>
              <w:spacing w:after="20"/>
              <w:ind w:left="20"/>
              <w:jc w:val="both"/>
            </w:pPr>
            <w:r>
              <w:rPr>
                <w:rFonts w:ascii="Times New Roman"/>
                <w:b w:val="false"/>
                <w:i w:val="false"/>
                <w:color w:val="000000"/>
                <w:sz w:val="20"/>
              </w:rPr>
              <w:t>
 Бейімдеген: Нұрпейсова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 көретін білім алушыларға арналған үлкейтілген қаріпті оқулықтар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Жұмабаева, Г. Уайсова, Г. Сәдуақас, М. Оспанбекова Бейімдеген: К. Есенжолова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 для школ с казахским языком обучения в 2-х частях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Калашникова Т., Беспалова Р. Адаптировала: Белинская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 -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Оқулық. 1-4 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Жакупова, Н. Орехова, Н. Лебедева, С. Уакбаева, Ә. Мадхалыкова, Н. Иманбаева, А. Мукашева Бейімдеген: Э. Жұмабекова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 - 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Оқулық. 1, 2, 3 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Жұмабаева, Г. Уайсова, Г. Сәдуақас Бейімдеген: З. Дауленова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Оқулық. 1, 2, 3, 4 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Ақпаева, Л. Лебедева, М. Мыңжасарова Бейімдеген:</w:t>
            </w:r>
          </w:p>
          <w:p>
            <w:pPr>
              <w:spacing w:after="20"/>
              <w:ind w:left="20"/>
              <w:jc w:val="both"/>
            </w:pPr>
            <w:r>
              <w:rPr>
                <w:rFonts w:ascii="Times New Roman"/>
                <w:b w:val="false"/>
                <w:i w:val="false"/>
                <w:color w:val="000000"/>
                <w:sz w:val="20"/>
              </w:rPr>
              <w:t>
Г. Жунисканова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 -ӘБЕО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Оқулық. 4-бөлім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Жұмабаева, Г. Уайсова, Г. Сәдуақас Бейімдеген: З. Дауленова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 Оқулық. 4-бөлім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Қабатай, Ү.Зенетоллина, В. Қалиева Бейімдеген: З. Дауленова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Оқулық. 8-бөлім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Ақпаева, Л. Лебедева, М. Мыңжасарова, Т. Лихобабенко Бейімдеген: Э. Жумабекова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 -ӘБЕО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Арнайы мектептердің (сыныптардың) көру қабілеті бұзылған (нашар көретін) 4-сынып оқушыларына арналған оқулық. 4 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Ә.Жұмабаева, Г. Уайсова, Г.Сәдуақас Бейімдеген: И. Жунусканова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 Арнайы мектептердің (сыныптардың) көру қабілеті бұзылған (нашар көретін) 4-сынып оқушыларына арналған оқулық. 5-бөлім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Мүфтибекова, Ә. Рысқұлбекова Бейімдеген: И. Жунусканова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 -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Арнайы мектептердің (сыныптардың) көру қабілеті бұзылған (нашар көретін) 4-сынып оқушыларына арналған оқулық. 8 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Ақпаева, Л. Лебедева, М. Мыңжасарова, Т. Лихобабенко, Бейімдеген: Р. Шаканова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 - 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Оқулық. 1, 2 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Дәулетбекова, Г. Қосымова Бейімдеген: Н. Жолмаганбетова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Оқулық. 1, 2, 3, 4, 5, 6 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Алдамұратова, Қ. Байшоланова, Е. Байшоланов Бейімдеген: Г. Нурпеисова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Арнайы мектептердің (сыныптардың) көру қабілеті бұзылған (нашар көретін) 6-сынып оқушыларына арналған оқулық. 2 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Әрінова, Г. Раева, Г. Кәрімова, Л. Жұмекенова Бейімдеген: М.Нүсіпова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Арнайы мектептердің (сыныптардың) көру қабілеті бұзылған (нашар көретін) 6-сынып оқушыларына арналған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Ақтанова, А. Жүндібаева, Л. Жұмекенова Бейімдеген: М.Нүсіпова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Арнайы мектептердің (сыныптардың) көру қабілеті бұзылған (нашар көретін) 6-сынып оқушыларына арналған оқулық. 4 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А.Әбілқасымова, Т.Кучер, Э.Жұмағұлова, Бейімдеген: Г.Нұрпейсова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 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Оқулық.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Ермекова, Н. Ильясова, Г. Тоқтыбаева Бейімдеген: М. Нүсіпова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Оқулық.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Тұрсынғалиева, Р. Зайкенова Бейімдеген: М. Нүсіпова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Оқулық. 3-бөлім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Әбілқасымова, Т. Кучер, Э. Жұмағұлова, В. Корчевский Бейімдеген: Г. Нұрпейсова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Оқулық.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Смирнов, Е. Тұяқов Бейімдеген: Г. Нұрпейсова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 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 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p>
            <w:pPr>
              <w:spacing w:after="20"/>
              <w:ind w:left="20"/>
              <w:jc w:val="both"/>
            </w:pPr>
            <w:r>
              <w:rPr>
                <w:rFonts w:ascii="Times New Roman"/>
                <w:b w:val="false"/>
                <w:i w:val="false"/>
                <w:color w:val="000000"/>
                <w:sz w:val="20"/>
              </w:rPr>
              <w:t xml:space="preserve">
Оқулық. 1, 2 бөлім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Ермекова, Ш.Ерхожина, </w:t>
            </w:r>
          </w:p>
          <w:p>
            <w:pPr>
              <w:spacing w:after="20"/>
              <w:ind w:left="20"/>
              <w:jc w:val="both"/>
            </w:pPr>
            <w:r>
              <w:rPr>
                <w:rFonts w:ascii="Times New Roman"/>
                <w:b w:val="false"/>
                <w:i w:val="false"/>
                <w:color w:val="000000"/>
                <w:sz w:val="20"/>
              </w:rPr>
              <w:t xml:space="preserve">
А.Тоқбаева. </w:t>
            </w:r>
          </w:p>
          <w:p>
            <w:pPr>
              <w:spacing w:after="20"/>
              <w:ind w:left="20"/>
              <w:jc w:val="both"/>
            </w:pPr>
            <w:r>
              <w:rPr>
                <w:rFonts w:ascii="Times New Roman"/>
                <w:b w:val="false"/>
                <w:i w:val="false"/>
                <w:color w:val="000000"/>
                <w:sz w:val="20"/>
              </w:rPr>
              <w:t>
Бейімдеген: Толеутаева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Оқулық. 1, 2 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Зайкенова, </w:t>
            </w:r>
          </w:p>
          <w:p>
            <w:pPr>
              <w:spacing w:after="20"/>
              <w:ind w:left="20"/>
              <w:jc w:val="both"/>
            </w:pPr>
            <w:r>
              <w:rPr>
                <w:rFonts w:ascii="Times New Roman"/>
                <w:b w:val="false"/>
                <w:i w:val="false"/>
                <w:color w:val="000000"/>
                <w:sz w:val="20"/>
              </w:rPr>
              <w:t>
С.Тұрсынғалиева. Бейімдеген: Толеутаева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Оқулық. 1, 2 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Әбілқасымова, </w:t>
            </w:r>
          </w:p>
          <w:p>
            <w:pPr>
              <w:spacing w:after="20"/>
              <w:ind w:left="20"/>
              <w:jc w:val="both"/>
            </w:pPr>
            <w:r>
              <w:rPr>
                <w:rFonts w:ascii="Times New Roman"/>
                <w:b w:val="false"/>
                <w:i w:val="false"/>
                <w:color w:val="000000"/>
                <w:sz w:val="20"/>
              </w:rPr>
              <w:t>
Т. Кучер,</w:t>
            </w:r>
          </w:p>
          <w:p>
            <w:pPr>
              <w:spacing w:after="20"/>
              <w:ind w:left="20"/>
              <w:jc w:val="both"/>
            </w:pPr>
            <w:r>
              <w:rPr>
                <w:rFonts w:ascii="Times New Roman"/>
                <w:b w:val="false"/>
                <w:i w:val="false"/>
                <w:color w:val="000000"/>
                <w:sz w:val="20"/>
              </w:rPr>
              <w:t>
З. Жұмағұлова,</w:t>
            </w:r>
          </w:p>
          <w:p>
            <w:pPr>
              <w:spacing w:after="20"/>
              <w:ind w:left="20"/>
              <w:jc w:val="both"/>
            </w:pPr>
            <w:r>
              <w:rPr>
                <w:rFonts w:ascii="Times New Roman"/>
                <w:b w:val="false"/>
                <w:i w:val="false"/>
                <w:color w:val="000000"/>
                <w:sz w:val="20"/>
              </w:rPr>
              <w:t xml:space="preserve">
В. Корчевский. </w:t>
            </w:r>
          </w:p>
          <w:p>
            <w:pPr>
              <w:spacing w:after="20"/>
              <w:ind w:left="20"/>
              <w:jc w:val="both"/>
            </w:pPr>
            <w:r>
              <w:rPr>
                <w:rFonts w:ascii="Times New Roman"/>
                <w:b w:val="false"/>
                <w:i w:val="false"/>
                <w:color w:val="000000"/>
                <w:sz w:val="20"/>
              </w:rPr>
              <w:t xml:space="preserve">
Бейімдеген: </w:t>
            </w:r>
          </w:p>
          <w:p>
            <w:pPr>
              <w:spacing w:after="20"/>
              <w:ind w:left="20"/>
              <w:jc w:val="both"/>
            </w:pPr>
            <w:r>
              <w:rPr>
                <w:rFonts w:ascii="Times New Roman"/>
                <w:b w:val="false"/>
                <w:i w:val="false"/>
                <w:color w:val="000000"/>
                <w:sz w:val="20"/>
              </w:rPr>
              <w:t>
Нұрпейсова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В.Смирнов, </w:t>
            </w:r>
          </w:p>
          <w:p>
            <w:pPr>
              <w:spacing w:after="20"/>
              <w:ind w:left="20"/>
              <w:jc w:val="both"/>
            </w:pPr>
            <w:r>
              <w:rPr>
                <w:rFonts w:ascii="Times New Roman"/>
                <w:b w:val="false"/>
                <w:i w:val="false"/>
                <w:color w:val="000000"/>
                <w:sz w:val="20"/>
              </w:rPr>
              <w:t xml:space="preserve">
Е.Тұяқов. </w:t>
            </w:r>
          </w:p>
          <w:p>
            <w:pPr>
              <w:spacing w:after="20"/>
              <w:ind w:left="20"/>
              <w:jc w:val="both"/>
            </w:pPr>
            <w:r>
              <w:rPr>
                <w:rFonts w:ascii="Times New Roman"/>
                <w:b w:val="false"/>
                <w:i w:val="false"/>
                <w:color w:val="000000"/>
                <w:sz w:val="20"/>
              </w:rPr>
              <w:t>
Бейімдеген: Нұрпейсова Г.М.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Оқулық. 1, 2 бөлім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Т.Ермекова,</w:t>
            </w:r>
          </w:p>
          <w:p>
            <w:pPr>
              <w:spacing w:after="20"/>
              <w:ind w:left="20"/>
              <w:jc w:val="both"/>
            </w:pPr>
            <w:r>
              <w:rPr>
                <w:rFonts w:ascii="Times New Roman"/>
                <w:b w:val="false"/>
                <w:i w:val="false"/>
                <w:color w:val="000000"/>
                <w:sz w:val="20"/>
              </w:rPr>
              <w:t xml:space="preserve">
К. Бертілеуова, </w:t>
            </w:r>
          </w:p>
          <w:p>
            <w:pPr>
              <w:spacing w:after="20"/>
              <w:ind w:left="20"/>
              <w:jc w:val="both"/>
            </w:pPr>
            <w:r>
              <w:rPr>
                <w:rFonts w:ascii="Times New Roman"/>
                <w:b w:val="false"/>
                <w:i w:val="false"/>
                <w:color w:val="000000"/>
                <w:sz w:val="20"/>
              </w:rPr>
              <w:t xml:space="preserve">
Р. Абишева. </w:t>
            </w:r>
          </w:p>
          <w:p>
            <w:pPr>
              <w:spacing w:after="20"/>
              <w:ind w:left="20"/>
              <w:jc w:val="both"/>
            </w:pPr>
            <w:r>
              <w:rPr>
                <w:rFonts w:ascii="Times New Roman"/>
                <w:b w:val="false"/>
                <w:i w:val="false"/>
                <w:color w:val="000000"/>
                <w:sz w:val="20"/>
              </w:rPr>
              <w:t>
Бейімдеген: Толеутаева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Оқулық. 1, 2 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Әбілқасымова, </w:t>
            </w:r>
          </w:p>
          <w:p>
            <w:pPr>
              <w:spacing w:after="20"/>
              <w:ind w:left="20"/>
              <w:jc w:val="both"/>
            </w:pPr>
            <w:r>
              <w:rPr>
                <w:rFonts w:ascii="Times New Roman"/>
                <w:b w:val="false"/>
                <w:i w:val="false"/>
                <w:color w:val="000000"/>
                <w:sz w:val="20"/>
              </w:rPr>
              <w:t xml:space="preserve">
Т. Кучер, </w:t>
            </w:r>
          </w:p>
          <w:p>
            <w:pPr>
              <w:spacing w:after="20"/>
              <w:ind w:left="20"/>
              <w:jc w:val="both"/>
            </w:pPr>
            <w:r>
              <w:rPr>
                <w:rFonts w:ascii="Times New Roman"/>
                <w:b w:val="false"/>
                <w:i w:val="false"/>
                <w:color w:val="000000"/>
                <w:sz w:val="20"/>
              </w:rPr>
              <w:t xml:space="preserve">
З. Жұмағұлова, </w:t>
            </w:r>
          </w:p>
          <w:p>
            <w:pPr>
              <w:spacing w:after="20"/>
              <w:ind w:left="20"/>
              <w:jc w:val="both"/>
            </w:pPr>
            <w:r>
              <w:rPr>
                <w:rFonts w:ascii="Times New Roman"/>
                <w:b w:val="false"/>
                <w:i w:val="false"/>
                <w:color w:val="000000"/>
                <w:sz w:val="20"/>
              </w:rPr>
              <w:t xml:space="preserve">
В. Корчевский. </w:t>
            </w:r>
          </w:p>
          <w:p>
            <w:pPr>
              <w:spacing w:after="20"/>
              <w:ind w:left="20"/>
              <w:jc w:val="both"/>
            </w:pPr>
            <w:r>
              <w:rPr>
                <w:rFonts w:ascii="Times New Roman"/>
                <w:b w:val="false"/>
                <w:i w:val="false"/>
                <w:color w:val="000000"/>
                <w:sz w:val="20"/>
              </w:rPr>
              <w:t>
Бейімдеген: Нұрпейсова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Смирнов, Е.Тұяқов. </w:t>
            </w:r>
          </w:p>
          <w:p>
            <w:pPr>
              <w:spacing w:after="20"/>
              <w:ind w:left="20"/>
              <w:jc w:val="both"/>
            </w:pPr>
            <w:r>
              <w:rPr>
                <w:rFonts w:ascii="Times New Roman"/>
                <w:b w:val="false"/>
                <w:i w:val="false"/>
                <w:color w:val="000000"/>
                <w:sz w:val="20"/>
              </w:rPr>
              <w:t>
Бейімдеген: Нұрпейсова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ӘБЕО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Зерде бұзылыстары бар білім алушылар үшін арнайы мектептерге (сыныптарға) арналған оқулықтар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Зерде бұзылыстары бар білім алушыларға арналған арнайы мектептің 0 сыныбындағы жеңіл ақыл-ой кемістігі бар білім алушыларға арналған оқулық. 1, 2 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Халықова, Г. Есенжолова, А. Биисова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Зерде бұзылыстары бар білім алушыларға арналған арнайы мектептің 0 сыныбындағы жеңіл ақыл-ой кемістігі бар білім алушыларға арналған оқулық. № 1, 2 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Сулейменова, И. Елисеева, Ш. Кәріпжанова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Айналадағы әлем. Зерде бұзылыстары бар білім алушыларға арналған арнайы мектептің 0 сыныбындағы жеңіл ақыл-ой кемістігі бар білім алушыларға арналған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Мовкебаева, Д. Хамитова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 1, 2. Естімейтін балаларға арналған арнайы мектептің 0-сыныбына арналған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Ибрагимова, Г. Өміржанова, А. Ибраимова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Сауат ашу. Зерде бұзылыстары бар білім алушыларға арналған арнайы мектептің 1 сыныбындағы жеңіл ақыл-ой кемістігі бар білім алушыларға арналған оқулық. </w:t>
            </w:r>
          </w:p>
          <w:p>
            <w:pPr>
              <w:spacing w:after="20"/>
              <w:ind w:left="20"/>
              <w:jc w:val="both"/>
            </w:pPr>
            <w:r>
              <w:rPr>
                <w:rFonts w:ascii="Times New Roman"/>
                <w:b w:val="false"/>
                <w:i w:val="false"/>
                <w:color w:val="000000"/>
                <w:sz w:val="20"/>
              </w:rPr>
              <w:t>
1,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Өмірбекова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Айналадағы әлем. Зерде бұзылыстары бар білім алушыларға арналған арнайы мектептің 1 сыныбындағы жеңіл ақыл-ой кемістігі бар білім алушыларға арналған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Мовкебаева, Д. Хамитова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Зерде бұзылыстары бар білім алушыларға арналған арнайы мектептің 1 сыныбындағы жеңіл ақыл-ой кемістігі бар білім алушыларға арналған № 1, 2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Сулейменова, И. Елисеева, Ш. Кәріпжанова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Зерде бұзылыстары бар балаларға арналған, арнайы мектептердің 2- сыныбына арналған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Бекмұхамбетова, А. Биисова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Зерде бұзылыстары бар балаларға арналған, арнайы мектептердің 2- сыныбына арналған оқулық №1, 2 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Сүлейменова, И. Елисеева, Ш. Карипжанова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тіл дамыту. Зерде бұзылыстары бар балаларға арналған, арнайы мектептердің 2- сыныбына арналған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Бектаева, Г. Букежанова, Ж. Нұрсеитова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 для 2 класса с нерусским языком обучения специальных школ, для детей с нарушением интеллекта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Халықова Б., Юлдабаева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Айналадағы әлем. Зерде бұзылыстары бар балаларға арналған, арнайы мектептердің 2- сыныбына арналған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Мовкебаева, Д. Хамитова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Зерде даму бұзылыстары бар балаларға арналған арнайы мектептің 3 сыныбына арналған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К.Бекмұхамбетова,</w:t>
            </w:r>
          </w:p>
          <w:p>
            <w:pPr>
              <w:spacing w:after="20"/>
              <w:ind w:left="20"/>
              <w:jc w:val="both"/>
            </w:pPr>
            <w:r>
              <w:rPr>
                <w:rFonts w:ascii="Times New Roman"/>
                <w:b w:val="false"/>
                <w:i w:val="false"/>
                <w:color w:val="000000"/>
                <w:sz w:val="20"/>
              </w:rPr>
              <w:t>
А. Биисова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Зерде даму бұзылыстары бар балаларға арналған арнайы мектептің бірінші бөліміне арналған оқулығы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Сулейменова, И. Елисеева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Зерде бұзылыстары бар балаларға арналған арнайы мектептердің 3- сыныбына арналған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Биисова, А. Байтурсынова, Л. Джусупкалиева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Зерде бұзылыстары бар балаларға арналған арнайы мектептердің 3- сыныбына арналған оқулық. 1, 2 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Сүлейменова, И. Елисеева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тіл дамыту. Зерде бұзылыстары бар балаларға арналған арнайы мектептердің 3 сыныбына арналған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Сүлейменова, А. Калиева, Ә.Оспанова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 для 3 класса с нерусским языком обучения специальных школ для детей с нарушением интеллекта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Халықова Б., Карелина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Айналадағы әлем. Зерде бұзылыстары бар балаларға арналған арнайы мектептердің 3- сыныбына арналған оқулық. 1, 2 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 Кислякова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Арнайы мектептердің (сыныптардың) зерде бұзылыстары бар 4-сынып оқушыларына арналған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Биисова, Л. Джусупкалиева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Арнайы мектептердің (сыныптардың) зерде бұзылыстары бар 4-сынып оқушыларына арналған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Р.Сүлейменова, И.Елисеева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тіл дамыту. Арнайы мектептердің (сыныптардың) зерде бұзылыстары бар 4-сынып оқушыларына арналған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Сүлейменова, А.Алтыбаева, А. Калиева, Л. Турсунова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 для учащихся 4 класса с нарушением интеллекта специальных школ (классов) (с нерусским языком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Халыкова, О. Карелина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Айналадағы әлем. Арнайы мектептердің (сыныптардың) зерде бұзылыстары бар 4-сынып оқушыларына арналған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Юсупова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Зерде даму бұзылыстары бар балаларға арналған, арнайы мектептердің 5- сыныбына арналған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К.Бекмұхамбетова,</w:t>
            </w:r>
          </w:p>
          <w:p>
            <w:pPr>
              <w:spacing w:after="20"/>
              <w:ind w:left="20"/>
              <w:jc w:val="both"/>
            </w:pPr>
            <w:r>
              <w:rPr>
                <w:rFonts w:ascii="Times New Roman"/>
                <w:b w:val="false"/>
                <w:i w:val="false"/>
                <w:color w:val="000000"/>
                <w:sz w:val="20"/>
              </w:rPr>
              <w:t>
А. Биисова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Зерде даму бұзылыстары бар балаларға арналған, арнайы мектептердің 5- сыныбына арналған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Сүлейменова, И. Елисеева, Ш. Карипжанова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тіл дамыту. Зерде даму бұзылыстары бар балаларға арналған, арнайы мектептердің 5- сыныбына арналған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Бектаева, А. Иманова, Э. Мұқажанова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 для 5 класса с нерусским языком обучения специальных школ, для детей с нарушением интеллекта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Халыкова Б., Рымханова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Айналадағы әлем. Зерде даму бұзылыстары бар балаларға арналған, арнайы мектептердің 5- сыныбына арналған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З.Мовкебаева Д.Хамитова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Зерде даму бұзылыстары бар балаларға арналған арнайы мектептің 9-сыныбына (10 кезең) арналған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К.Бекмухамбетова,А. Биисова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Зерде даму бұзылыстары бар балаларға арналған арнайы мектептердің 6- сыныбына арналған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А.Биисова, А. Байтурсынова, Ф. Жалетденова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тіл дамыту. Зерде даму бұзылыстары бар балаларға арналған арнайы мектептердің 6- сыныбына арналған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Сүлейменова, А. Мусина, Ш. Нұғманова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 для 6 класса с нерусским языком обучения специальных школ для детей с нарушением интеллекта.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Хвойницкая В., Халыкова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Зерде бұзылыстары бар балаларға арналған арнайы мектептердің 6- сыныбына арналған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Р.Сүлейменова, И.Елисеева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Зерде даму бұзылыстары бар балаларға арналған арнайы мектептердің 6-сыныбына арналған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Халыкова, Н. Юлдабаева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Зерде даму бұзылыстары бар балаларға арналған, арнайы мектептердің 7- сыныбына арналған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К.Бекмұхамбетова, А.Биисова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Зерде бұзылыстары бар балаларға арналған, арнайы мектептердің 7- сыныбына арналған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Сүлейменова, И. Елисеева, Ш. Карипжанова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және тіл дамыту. Зерде даму бұзылыстары бар балаларға арналған, арнайы мектептердің </w:t>
            </w:r>
          </w:p>
          <w:p>
            <w:pPr>
              <w:spacing w:after="20"/>
              <w:ind w:left="20"/>
              <w:jc w:val="both"/>
            </w:pPr>
            <w:r>
              <w:rPr>
                <w:rFonts w:ascii="Times New Roman"/>
                <w:b w:val="false"/>
                <w:i w:val="false"/>
                <w:color w:val="000000"/>
                <w:sz w:val="20"/>
              </w:rPr>
              <w:t>
7- сыныбына арналған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Бектаева, Қ. Каменова, Ә. Ермағамбет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 для 7 класса с нерусским языком обучения специальных школ, для детей с нарушением интеллекта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Халыкова Б., Юлдабаева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Зерде даму бұзылыстары бар балаларға арналған, арнайы мектептердің 7- сыныбына арналған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А.Айдарбекова, Н.Юлдабаева, Т. Даутова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Арнайы мектептердің (сыныптардың) зерде бұзылыстары бар 7-сынып оқушыларына арналған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Әбіл, Г. Абаева, А. Макажанов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Консалтинг &amp; Тренинг Компаниясы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Зерде даму бұзылыстары бар балаларға арналған арнайы мектептердің 8-сыныбына арналған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Биисова, Ф. Жалетденова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тіл дамыту. Зерде даму бұзылыстары бар балаларға арналған арнайы мектептердің 8- сыныбына арналған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Р.Сүлейменова, А. Иманова, А. Ахметоллина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Зерде даму бұзылыстары бар балаларға арналған арнайы мектептердің 8- сыныбына арналған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Ерболатова А., Халыкова Б., Юлдабаева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Зерде бұзылыстары бар балаларға арналған арнайы мектептердің 8- сыныбына арналған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Р.Сүлейменова, И.Елисеева, С.Парканова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Зерде даму бұзылыстары бар балаларға арналған арнайы мектептердің 8- сыныбына арналған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Халыкова, Н. Юлдабаева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Арнайы мектептердің (сыныптардың) зерде бұзылыстары бар 8-сынып оқушыларына арналған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Әбіл, Г. Абаева, А. Габдуллина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Консалтинг &amp; Тренинг Компаниясы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Арнайы мектептердің (сыныптардың) зерде бұзылыстары бар 9-сынып оқушыларына арналған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Биисова, Ф. Жалетденова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Арнайы мектептердің (сыныптардың) зерде бұзылыстары бар 9-сынып оқушыларына арналған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Сүлейменова, И.Елисеева, С.Парканова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тіл дамыту. Арнайы мектептердің (сыныптардың) зерде бұзылыстары бар 9-сынып оқушыларына арналған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Сүлейменова, К. Каменова, М. Каржаубаева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 для учащихся 9 класса с нарушением интеллекта специальных школ (классов) (с нерусским языком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Хвойницкая, Б. Халыкова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Арнайы мектептердің (сыныптардың) зерде бұзылыстары бар 9-сынып оқушыларына арналған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Юлдабаева, Б. Халықова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Арнайы мектептердің (сыныптардың) зерде бұзылыстары бар 9-сынып оқушыларына арналған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Әбіл, Г. Абаева, А. Макажанов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Консалтинг &amp; Тренинг Компаниясы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Зерде даму бұзылыстары бар балаларға арналған арнайы мектептің 10-сыныбына арналған оқу- әдістемелік кешен.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К.Бекмухамбетова,</w:t>
            </w:r>
          </w:p>
          <w:p>
            <w:pPr>
              <w:spacing w:after="20"/>
              <w:ind w:left="20"/>
              <w:jc w:val="both"/>
            </w:pPr>
            <w:r>
              <w:rPr>
                <w:rFonts w:ascii="Times New Roman"/>
                <w:b w:val="false"/>
                <w:i w:val="false"/>
                <w:color w:val="000000"/>
                <w:sz w:val="20"/>
              </w:rPr>
              <w:t>
А. Биисова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Оқулық. Зерде даму бұзылыстары бар балаларға арналған арнайы мектептің дайындық кезеңіне арналған оқу-әдістемелік кешен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Елисеева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орыс тілінде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Көрмейтін білім алушыларға арналған Брайль қарпімен әзірленген (бейімделген) оқулықтар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грамоте. Рельефно-точечная грамота. Учебник для 1-класса специальных общеобразовательных школ для детей с нарушением зрения. 1, 2, 3, 4 книга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Абаева Г., Жангельдина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p>
          <w:p>
            <w:pPr>
              <w:spacing w:after="20"/>
              <w:ind w:left="20"/>
              <w:jc w:val="both"/>
            </w:pPr>
            <w:r>
              <w:rPr>
                <w:rFonts w:ascii="Times New Roman"/>
                <w:b w:val="false"/>
                <w:i w:val="false"/>
                <w:color w:val="000000"/>
                <w:sz w:val="20"/>
              </w:rPr>
              <w:t>
(для школ с русским языком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Хазимова, Б. Салыхова, М. Бейсебекова Адаптировала: И. Жунусканова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 -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Жакупова Г., Орехова Н., Лебедева Н., Уакбаева С., Мадхалыкова А., Иманбаева Н., А. Мукашева Адаптировала: Жумабекова Э.</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Кузнецова С., Сапаков Д., Васева И., Жамиева А., Кусаинова М., Тасбулатова М. Адаптировала: Белинская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Познание мира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Байтенова К., Жакеева А., Попова Е., Саукатова Ш., Сейдахметова Ж., Уфимцева Л. Адаптировала: Белинская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школы"-САТР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 1-4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Богатырева Е., Бучина Р., Остроухова Н., Регель Н., Труханова О. Адаптировала: Момбекова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 -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Литературное чтение. Учебник. 1-4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Богатырева Е., Бучина Р., Остроухова Н., Регель Н., Труханова О. Адаптировала: Момбекова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 -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Учебник. 1-4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Ақпаева А., Лебедева Л., Мыңжасарова М. Адаптировали: Белинская Т. Жумабекова Э.</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 - САТР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 1-4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Богатырева Е., Бучина Р., Регель Н., Труханова О., ШтукинаЕ. Адаптировала: Белинская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 -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Литературное чтение. Учебник. 1-4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Регель Н., Труханова О., Богатырева Е., Бучина Р., ШтукинаЕ. Адаптировала: Белинская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 -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Учебник. 1-4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Акпаева А., Лебедева Л., Мынжасарова М., Лихобабенко Т. Адаптировала: ЖумабековаЭ.</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 -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 язык. Учебник. 1-4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Адаптировала: Бакбергенова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 САТР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Сабитова З. Адаптировала: Жунусканова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Сафронова Л., Чаплышкина Ч., Свидова Н., Белоус Е. Адаптировала: Жунусканова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Учебник. 1, 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Алдамуратова Т., Байшоланова К., Байшоланов Е. Адаптировала: Калмакова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Атамұра-САТР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Сабитова З., Скляренко К. Адаптировала: Жунусканова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Савельева В., Лукпанова Г. Ярмухамедова А. Адаптировала: Жунусканова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Абылкасымова А., Кучер Т., Жумагулова З., Корчевский В. Адаптировала: Колмакова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Смирнов, Е. Туяков Адаптировала: Колмакова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 язык.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 Jenny Dooley, Bob Obee Адаптировала: Бакбергенова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 САТР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Учебник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Сабитова З., Скляренко К. </w:t>
            </w:r>
          </w:p>
          <w:p>
            <w:pPr>
              <w:spacing w:after="20"/>
              <w:ind w:left="20"/>
              <w:jc w:val="both"/>
            </w:pPr>
            <w:r>
              <w:rPr>
                <w:rFonts w:ascii="Times New Roman"/>
                <w:b w:val="false"/>
                <w:i w:val="false"/>
                <w:color w:val="000000"/>
                <w:sz w:val="20"/>
              </w:rPr>
              <w:t>
Автор адаптации-Жунусканова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Русская литература. Учебник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Шашкина Г., Анищенко О.,</w:t>
            </w:r>
          </w:p>
          <w:p>
            <w:pPr>
              <w:spacing w:after="20"/>
              <w:ind w:left="20"/>
              <w:jc w:val="both"/>
            </w:pPr>
            <w:r>
              <w:rPr>
                <w:rFonts w:ascii="Times New Roman"/>
                <w:b w:val="false"/>
                <w:i w:val="false"/>
                <w:color w:val="000000"/>
                <w:sz w:val="20"/>
              </w:rPr>
              <w:t xml:space="preserve">
Шмельцер В. </w:t>
            </w:r>
          </w:p>
          <w:p>
            <w:pPr>
              <w:spacing w:after="20"/>
              <w:ind w:left="20"/>
              <w:jc w:val="both"/>
            </w:pPr>
            <w:r>
              <w:rPr>
                <w:rFonts w:ascii="Times New Roman"/>
                <w:b w:val="false"/>
                <w:i w:val="false"/>
                <w:color w:val="000000"/>
                <w:sz w:val="20"/>
              </w:rPr>
              <w:t>
Автор адаптации-Жунусканова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Учебник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Абылкасымова А., Кучер Т., Корчевский В., Жумагулова З. Автор адаптации-Колмакова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Учебник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Смирнов В., </w:t>
            </w:r>
          </w:p>
          <w:p>
            <w:pPr>
              <w:spacing w:after="20"/>
              <w:ind w:left="20"/>
              <w:jc w:val="both"/>
            </w:pPr>
            <w:r>
              <w:rPr>
                <w:rFonts w:ascii="Times New Roman"/>
                <w:b w:val="false"/>
                <w:i w:val="false"/>
                <w:color w:val="000000"/>
                <w:sz w:val="20"/>
              </w:rPr>
              <w:t xml:space="preserve">
Туяков Е. </w:t>
            </w:r>
          </w:p>
          <w:p>
            <w:pPr>
              <w:spacing w:after="20"/>
              <w:ind w:left="20"/>
              <w:jc w:val="both"/>
            </w:pPr>
            <w:r>
              <w:rPr>
                <w:rFonts w:ascii="Times New Roman"/>
                <w:b w:val="false"/>
                <w:i w:val="false"/>
                <w:color w:val="000000"/>
                <w:sz w:val="20"/>
              </w:rPr>
              <w:t>
Автор адаптации-Колмакова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Мектеп-САТР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Учебник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Сабитова З., </w:t>
            </w:r>
          </w:p>
          <w:p>
            <w:pPr>
              <w:spacing w:after="20"/>
              <w:ind w:left="20"/>
              <w:jc w:val="both"/>
            </w:pPr>
            <w:r>
              <w:rPr>
                <w:rFonts w:ascii="Times New Roman"/>
                <w:b w:val="false"/>
                <w:i w:val="false"/>
                <w:color w:val="000000"/>
                <w:sz w:val="20"/>
              </w:rPr>
              <w:t>
Бейсембаев А.</w:t>
            </w:r>
          </w:p>
          <w:p>
            <w:pPr>
              <w:spacing w:after="20"/>
              <w:ind w:left="20"/>
              <w:jc w:val="both"/>
            </w:pPr>
            <w:r>
              <w:rPr>
                <w:rFonts w:ascii="Times New Roman"/>
                <w:b w:val="false"/>
                <w:i w:val="false"/>
                <w:color w:val="000000"/>
                <w:sz w:val="20"/>
              </w:rPr>
              <w:t>
Автор адаптации-Жунусканова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Учебник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Абылкасымова А., Кучер Т., Корчевский В., Жумагулова З. Автор адаптации-Колмакова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Учебник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Смирнов В., </w:t>
            </w:r>
          </w:p>
          <w:p>
            <w:pPr>
              <w:spacing w:after="20"/>
              <w:ind w:left="20"/>
              <w:jc w:val="both"/>
            </w:pPr>
            <w:r>
              <w:rPr>
                <w:rFonts w:ascii="Times New Roman"/>
                <w:b w:val="false"/>
                <w:i w:val="false"/>
                <w:color w:val="000000"/>
                <w:sz w:val="20"/>
              </w:rPr>
              <w:t xml:space="preserve">
Туяков Е. </w:t>
            </w:r>
          </w:p>
          <w:p>
            <w:pPr>
              <w:spacing w:after="20"/>
              <w:ind w:left="20"/>
              <w:jc w:val="both"/>
            </w:pPr>
            <w:r>
              <w:rPr>
                <w:rFonts w:ascii="Times New Roman"/>
                <w:b w:val="false"/>
                <w:i w:val="false"/>
                <w:color w:val="000000"/>
                <w:sz w:val="20"/>
              </w:rPr>
              <w:t>
Автор адаптации-Колмакова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Мектеп-САТР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 көретін білім алушыларға арналған үлкейтілген қаріпті оқулықтар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грамоте. Учебник в 6-ти частях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Богатырева Е., Бучина Р., Остроухова Н., Регель Н., Труханова О. Адаптировали: Вишневская Т., Тулегенова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 -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Учебник для школ с русским языком обучения в 2-х частях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Хазимова, Б. Салыхова, М. Бейсебекова Адаптировала: К. Есенжолова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 -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Учебник в 4-х частях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Жакупова Г., Орехова Н., Лебедева Н., Уакбаева С., Мукашева А. Адаптировали: Анищенко Н., Кучикова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 САТР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 1, 2, 3, 4, 5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Богатырева Е., Бучина Р., Остроухова Н., Регель Н., Труханова О. Адаптация: Жунисканова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 -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Учебник. 1, 2, 3, 4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Ақпаева А., Лебедева Л., Мыңжасарова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 - САТР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 8 частей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Богатырева Е., Бучина Р., Регель Н., Труханова О., Штукина Е. Адаптировала: Жунисканова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 -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Литературное чтение. Учебник.8 частей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Регель Н., Труханова О., Богатырева Е., Бучина Р., Штукина Е. Адаптировала: Жунисканова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 -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Учебник 4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Акпаева А., Лебедева Л., Мынжасарова М., Лихобабенко Т. Адаптировала: Жумабекова Э.</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 - САТР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 для учащихся 4 класса с нарушением зрения (слабовидящие) специальных школ (классов) 1-8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Е.Богатырева, Р.Бучина, Н.Регель, О.Труханова, Е. Штукина Адаптировала: Р. Шаканова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 -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Литературное чтение. Учебник для учащихся 4 класса с нарушением зрения (слабовидящие) специальных школ (классов) 1-8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Регель, О.Труханова, Е. БогатырҰва, Р. Бучина, Е.Штукина Адаптировала: Р.Шаканова.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 -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Учебник для учащихся 4 класса с нарушением зрения (слабовидящие) специальных школ (классов) 1-8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А.Акпаева, Л.Лебедева, М. Мынжасарова, Т.Лихобабенко Адаптировала: Р. Шаканова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 -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 язык. Учебник для учащихся 4 класса с нарушением зрения (слабовидящие) специальных школ (классов) 1-2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 N.Mukhamedjanova</w:t>
            </w:r>
          </w:p>
          <w:p>
            <w:pPr>
              <w:spacing w:after="20"/>
              <w:ind w:left="20"/>
              <w:jc w:val="both"/>
            </w:pPr>
            <w:r>
              <w:rPr>
                <w:rFonts w:ascii="Times New Roman"/>
                <w:b w:val="false"/>
                <w:i w:val="false"/>
                <w:color w:val="000000"/>
                <w:sz w:val="20"/>
              </w:rPr>
              <w:t>
Адаптировала: D. Bakbergenova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 САТР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 1, 2, 3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Сабитова 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Учебник. 1, 2, 3, 4, 5, 6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Алдамұратова Т., Байшоланова К., Байшоланов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 САТР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 для учащихся 6 класса с нарушением зрения (слабовидящие) специальных школ (классов) 1-3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Сабитова, А. Бейсембаев Адаптировала: И. Жунусканова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Учебник для учащихся 6 класса с нарушением зрения (слабовидящие) специальных школ (классов) 1-2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Рыгалова, Д. Берденова, С. Еримбетова Адаптировала: И.Жунусканова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Учебник для учащихся 6 класса с нарушением зрения (слабовидящие) специальных школ (классов) 1-4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Абылкасымова, Т. Кучер, З. Жумагулова, Адаптировала: Г. Нурпейсова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 язык. Учебник для учащихся 6 класса с нарушением зрения (слабовидящие) специальных школ (классов) 1-2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 N.Mukhamedjanova Адаптировала: D. Bakbergenova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 САТР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p>
          <w:p>
            <w:pPr>
              <w:spacing w:after="20"/>
              <w:ind w:left="20"/>
              <w:jc w:val="both"/>
            </w:pPr>
            <w:r>
              <w:rPr>
                <w:rFonts w:ascii="Times New Roman"/>
                <w:b w:val="false"/>
                <w:i w:val="false"/>
                <w:color w:val="000000"/>
                <w:sz w:val="20"/>
              </w:rPr>
              <w:t>
Учебник. 3 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Сабитова З., </w:t>
            </w:r>
          </w:p>
          <w:p>
            <w:pPr>
              <w:spacing w:after="20"/>
              <w:ind w:left="20"/>
              <w:jc w:val="both"/>
            </w:pPr>
            <w:r>
              <w:rPr>
                <w:rFonts w:ascii="Times New Roman"/>
                <w:b w:val="false"/>
                <w:i w:val="false"/>
                <w:color w:val="000000"/>
                <w:sz w:val="20"/>
              </w:rPr>
              <w:t xml:space="preserve">
Скляренко К. </w:t>
            </w:r>
          </w:p>
          <w:p>
            <w:pPr>
              <w:spacing w:after="20"/>
              <w:ind w:left="20"/>
              <w:jc w:val="both"/>
            </w:pPr>
            <w:r>
              <w:rPr>
                <w:rFonts w:ascii="Times New Roman"/>
                <w:b w:val="false"/>
                <w:i w:val="false"/>
                <w:color w:val="000000"/>
                <w:sz w:val="20"/>
              </w:rPr>
              <w:t>
Автор адаптации-Жунисканова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 САТР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Учебник. 3 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Савельева В., Лукпанова Г., Ярмухамедова А. Адаптировала: Жунисканова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АбылкасымоваА., КучерТ., Жумагулова З., Корчевский В. Адаптировала: Нурпейсова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Учебник. 1,2 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Смирнов В., Туяков Е. Адаптировала: Нурпейсова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 САТР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Учебник. </w:t>
            </w:r>
          </w:p>
          <w:p>
            <w:pPr>
              <w:spacing w:after="20"/>
              <w:ind w:left="20"/>
              <w:jc w:val="both"/>
            </w:pPr>
            <w:r>
              <w:rPr>
                <w:rFonts w:ascii="Times New Roman"/>
                <w:b w:val="false"/>
                <w:i w:val="false"/>
                <w:color w:val="000000"/>
                <w:sz w:val="20"/>
              </w:rPr>
              <w:t>
Часть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Сабитова З., </w:t>
            </w:r>
          </w:p>
          <w:p>
            <w:pPr>
              <w:spacing w:after="20"/>
              <w:ind w:left="20"/>
              <w:jc w:val="both"/>
            </w:pPr>
            <w:r>
              <w:rPr>
                <w:rFonts w:ascii="Times New Roman"/>
                <w:b w:val="false"/>
                <w:i w:val="false"/>
                <w:color w:val="000000"/>
                <w:sz w:val="20"/>
              </w:rPr>
              <w:t xml:space="preserve">
Скляренко К. </w:t>
            </w:r>
          </w:p>
          <w:p>
            <w:pPr>
              <w:spacing w:after="20"/>
              <w:ind w:left="20"/>
              <w:jc w:val="both"/>
            </w:pPr>
            <w:r>
              <w:rPr>
                <w:rFonts w:ascii="Times New Roman"/>
                <w:b w:val="false"/>
                <w:i w:val="false"/>
                <w:color w:val="000000"/>
                <w:sz w:val="20"/>
              </w:rPr>
              <w:t>
Автор адаптации-Жунусканова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Русская литература. </w:t>
            </w:r>
          </w:p>
          <w:p>
            <w:pPr>
              <w:spacing w:after="20"/>
              <w:ind w:left="20"/>
              <w:jc w:val="both"/>
            </w:pPr>
            <w:r>
              <w:rPr>
                <w:rFonts w:ascii="Times New Roman"/>
                <w:b w:val="false"/>
                <w:i w:val="false"/>
                <w:color w:val="000000"/>
                <w:sz w:val="20"/>
              </w:rPr>
              <w:t>
Учебник. Часть 1, 2,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Шашкина Г., Анищенко О., Шмельцер В. </w:t>
            </w:r>
          </w:p>
          <w:p>
            <w:pPr>
              <w:spacing w:after="20"/>
              <w:ind w:left="20"/>
              <w:jc w:val="both"/>
            </w:pPr>
            <w:r>
              <w:rPr>
                <w:rFonts w:ascii="Times New Roman"/>
                <w:b w:val="false"/>
                <w:i w:val="false"/>
                <w:color w:val="000000"/>
                <w:sz w:val="20"/>
              </w:rPr>
              <w:t>
Автор адаптации-Жунусканова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w:t>
            </w:r>
          </w:p>
          <w:p>
            <w:pPr>
              <w:spacing w:after="20"/>
              <w:ind w:left="20"/>
              <w:jc w:val="both"/>
            </w:pPr>
            <w:r>
              <w:rPr>
                <w:rFonts w:ascii="Times New Roman"/>
                <w:b w:val="false"/>
                <w:i w:val="false"/>
                <w:color w:val="000000"/>
                <w:sz w:val="20"/>
              </w:rPr>
              <w:t>
Учебник. Часть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Абылкасымова А., Кучер Т., Корчевский В., Жумагулова З. Автор адаптации-Колмакова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Смирнов В., </w:t>
            </w:r>
          </w:p>
          <w:p>
            <w:pPr>
              <w:spacing w:after="20"/>
              <w:ind w:left="20"/>
              <w:jc w:val="both"/>
            </w:pPr>
            <w:r>
              <w:rPr>
                <w:rFonts w:ascii="Times New Roman"/>
                <w:b w:val="false"/>
                <w:i w:val="false"/>
                <w:color w:val="000000"/>
                <w:sz w:val="20"/>
              </w:rPr>
              <w:t xml:space="preserve">
Туяков Е.. </w:t>
            </w:r>
          </w:p>
          <w:p>
            <w:pPr>
              <w:spacing w:after="20"/>
              <w:ind w:left="20"/>
              <w:jc w:val="both"/>
            </w:pPr>
            <w:r>
              <w:rPr>
                <w:rFonts w:ascii="Times New Roman"/>
                <w:b w:val="false"/>
                <w:i w:val="false"/>
                <w:color w:val="000000"/>
                <w:sz w:val="20"/>
              </w:rPr>
              <w:t>
Автор адаптации-Колмакова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 САТР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p>
          <w:p>
            <w:pPr>
              <w:spacing w:after="20"/>
              <w:ind w:left="20"/>
              <w:jc w:val="both"/>
            </w:pPr>
            <w:r>
              <w:rPr>
                <w:rFonts w:ascii="Times New Roman"/>
                <w:b w:val="false"/>
                <w:i w:val="false"/>
                <w:color w:val="000000"/>
                <w:sz w:val="20"/>
              </w:rPr>
              <w:t>
Учебник. Часть 1, 2,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Сабитова З.,</w:t>
            </w:r>
          </w:p>
          <w:p>
            <w:pPr>
              <w:spacing w:after="20"/>
              <w:ind w:left="20"/>
              <w:jc w:val="both"/>
            </w:pPr>
            <w:r>
              <w:rPr>
                <w:rFonts w:ascii="Times New Roman"/>
                <w:b w:val="false"/>
                <w:i w:val="false"/>
                <w:color w:val="000000"/>
                <w:sz w:val="20"/>
              </w:rPr>
              <w:t>
Бейсембаев А. Автор адаптации-Жунусканова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w:t>
            </w:r>
          </w:p>
          <w:p>
            <w:pPr>
              <w:spacing w:after="20"/>
              <w:ind w:left="20"/>
              <w:jc w:val="both"/>
            </w:pPr>
            <w:r>
              <w:rPr>
                <w:rFonts w:ascii="Times New Roman"/>
                <w:b w:val="false"/>
                <w:i w:val="false"/>
                <w:color w:val="000000"/>
                <w:sz w:val="20"/>
              </w:rPr>
              <w:t>
Учебник. Часть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Абылкасымова А., Кучер Т., Корчевский В., Жумагулова З. Автор адаптации-Колмакова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Смирнов В., </w:t>
            </w:r>
          </w:p>
          <w:p>
            <w:pPr>
              <w:spacing w:after="20"/>
              <w:ind w:left="20"/>
              <w:jc w:val="both"/>
            </w:pPr>
            <w:r>
              <w:rPr>
                <w:rFonts w:ascii="Times New Roman"/>
                <w:b w:val="false"/>
                <w:i w:val="false"/>
                <w:color w:val="000000"/>
                <w:sz w:val="20"/>
              </w:rPr>
              <w:t xml:space="preserve">
Туяков Е.. </w:t>
            </w:r>
          </w:p>
          <w:p>
            <w:pPr>
              <w:spacing w:after="20"/>
              <w:ind w:left="20"/>
              <w:jc w:val="both"/>
            </w:pPr>
            <w:r>
              <w:rPr>
                <w:rFonts w:ascii="Times New Roman"/>
                <w:b w:val="false"/>
                <w:i w:val="false"/>
                <w:color w:val="000000"/>
                <w:sz w:val="20"/>
              </w:rPr>
              <w:t>
Автор адаптации-Колмакова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 САТР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Зерде бұзылыстары бар білім алушылар үшін арнайы мектептерге (сыныптарға)арналған оқулықтар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грамоте. Учебник № 1, 2 для специальной школы для детей с нарушением интеллекта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Мовкебаева З., Хамитова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Учебник № 1, 2 для специальной школы для детей с нарушением интеллекта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Сулейменова Р., Елисеева И., Карипжанова 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вокруг. Учебник для специальной школы для детей с нарушением интеллекта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Мовкебаева З., Хамитова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грамоте. Учебник № 1, 2 для специальной школы для детей с нарушением интеллекта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Мовкебаева З, Воронкова В, Хамитова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Учебник для специальной школы для детей с нарушением интеллекта. 1-класс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Сулейменова Р., Елисеева И., Карипжанова 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вокруг. Учебник для специальной школы для детей с нарушением интеллекта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Мовкебаева З. Хамитова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 для 2 класса специальных школ, для детей с нарушением интеллекта часть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Кислякова 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Учебник для 2 класса специальных школ, для детей с нарушением интеллекта Часть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Сулейменова Р., Елисеева И., Карипжанова 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 и развитие речи. Учебник для 2 класса специальных школ, для детей с нарушением интеллекта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Айдарбекова А., Радионова В., Летошко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Оқу орыс тілінде жүретін зерде бұзылыстары бар балаларға арналған, арнайы мектептердің </w:t>
            </w:r>
          </w:p>
          <w:p>
            <w:pPr>
              <w:spacing w:after="20"/>
              <w:ind w:left="20"/>
              <w:jc w:val="both"/>
            </w:pPr>
            <w:r>
              <w:rPr>
                <w:rFonts w:ascii="Times New Roman"/>
                <w:b w:val="false"/>
                <w:i w:val="false"/>
                <w:color w:val="000000"/>
                <w:sz w:val="20"/>
              </w:rPr>
              <w:t>
2 сыныбына арналған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Сулейменова, Г. Есенжолова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вокруг. Учебник для 2 класса специальных школ, для детей с нарушением интеллекта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Мовкебаева З., Хамитова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Учебник для 1 отделения специальной школы для детей с нарушением интеллекта с русским языком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Сулейменова Р., Елисеева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 для 3 класса специальных школ для детей с нарушением интеллекта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Кислякова 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Учебник для 3 класса специальных школ для детей с нарушением интеллекта.Часть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Сулейменова Р., Елисеева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 и развитие речи. Учебник для 3 класса специальных школ для детей с нарушением интеллекта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Радионова В., Летошко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Зерде бұзылыстары бар балаларға арналған оқыту орыс тілінде жүретін арнайы мектептердің 3 сыныбына арналған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Есенжолова, А. Ермағамбет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вокруг. Учебник для 3класса специальных школ для детей с нарушением интеллекта. Часть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Кислякова 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 для учащихся 4 класса с нарушением интеллекта специальных школ (классов)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Кислякова 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Учебник для учащихся 4 класса с нарушением интеллекта специальных школ (классов)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Сулейменова Р., Елисеева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 и развитие речи. Учебник для учащихся 4 класса с нарушением интеллекта специальных школ (классов)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Радионова В., Летошко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Арнайы мектептердің (сыныптардың) зерде бұзылыстары бар 4-сынып оқушыларына арналған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Есенжолова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вокруг. Учебник для учащихся 4 класса с нарушением интеллекта специальных школ (классов)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Юсупова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 и развитие речи. Учебник для 5 класса специальных школ, для детей с нарушением интеллекта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Радионова В., Летошко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Оқу орыс тілінде жүретін зерде даму бұзылыстары бар балаларға арналған, арнайы мектептердің 5- сыныбына арналған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Сулейменова, Г. Есенжолова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вокруг. Учебник для 5 класса специальных школ, для детей с нарушением интеллекта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Мовкебаева З., Хамитова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 для 5 класса специальных школ, для детей с нарушением интеллекта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Змушко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Учебник для 5 класса специальных школ, для детей с нарушением интеллекта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Сулейменова Р., Елисеева И., Карипжанова 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 для 6класса специальных школ для детей с нарушением интеллекта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Змушко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Учебник для 6класса специальных школ для детей с нарушением интеллекта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Сулейменова Р., Елисеева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 и развитие речи. Учебник для 6 класса специальных школ для детей с нарушением интеллекта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Радионова В., ЛетошкоМ.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Зерде бұзылыстары бар балаларға арналған оқыту орыс тілінде жүретін арнайы мектептердің 6 сыныбына арналған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Есенжолова, А. Ермағамбет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Учебник для 6класса специальных школ для детей с нарушением интеллекта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Халыкова Б., Юлдабаева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 для 7 класса специальных школ, для детей с нарушением интеллекта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Змушко А., Мельникова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 и развитие речи. Учебник для 7 класса специальных школ, для детей с нарушением интеллекта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Радионова В., Летошко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Оқу орыс тілінде жүретін зерде даму бұзылыстары бар балаларға арналған, арнайы мектептердің 7- сыныбына арналған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Сулейменова, Г. Есенжолова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Учебник для 7 класса специальных школ, для детей с нарушением интеллекта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Айдарбекова А., Юлдабаева Н., Даутова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Учебник для 7 класса специальных школ, для детей с нарушением интеллекта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Сулейменова Р., Елисеева И., Карипжанова 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Учебник для учащихся 7 класса с нарушением интеллекта специальных школ (классов)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Абиль А., Абаева Г., Макажанов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 Консалтинг &amp; Тренинг</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 для 8 класса специальных школ для детей с нарушением интеллекта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Мельникова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 и развитие речи. Учебник для 8 класса специальных школ для детей с нарушением интеллекта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Мельникова Т., Дербисалова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Зерде даму бұзылыстары бар балаларға арналған оқыту орыс тілінде жүретін арнайы мектептердің 8-сыныбына арналған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Есенжолова, А.Ермағамбет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Учебник для 8 класса специальных школ для детей с нарушением интеллекта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Сулейменова Р., Елисеева И., Парканова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Учебник для 8 класса специальных школ для детей с нарушением интеллекта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Халыкова Б., Юлдабаева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Учебник для учащихся 8 класса с нарушением интеллекта специальных школ (классов)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Абиль А., Абаева Г., Габдуллина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 Консалтинг &amp;Тренинг</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 для учащихся 9 класса с нарушением интеллекта специальных школ (классов)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Змушко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Учебник для учащихся 9 класса с нарушением интеллекта специальных школ (классов)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Сулейменова Р., Елисеева И., Парканова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 и развитие речи. Учебник для учащихся 9 класса с нарушением интеллекта специальных школ (классов)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Мельникова Т., Дербисалова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Арнайы мектептердің (сыныптардың) зерде бұзылыстары бар 9-сынып оқушыларына арналған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Есенжолова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Учебник для учащихся 9 класса с нарушением интеллекта специальных школ (классов)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Юлдабаева Н. Халыкова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Учебник для учащихся 9 класса с нарушением интеллекта специальных школ (классов)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Абиль А., Абаева Г., Макажанов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 Консалтинг &amp; Тренинг</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ұйымдарға, орта білім беру ұйымдарына арналған оқу-әдістемелік кешендер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қазақ тілінде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жас тобы (1 жастан бастап)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Бритвина, С. Сыпало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Үлестірмелі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Бритвина, С. Сыпало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Сенсорика.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Байдилова, А. Садыкова, А. Арыкпанова, М. Байтемирова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Байдилова, А. Садыкова, А. Арыкпанова, М. Байтемирова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топ (2 жастан бастап)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 Смаилова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 Үлестірмелі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 Смаилова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Атыманова, К. Алимбетова, Б. Кожанова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әдебиет. Хрестоматия (2-5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Жекенова, Қ. Тұрғынбаева, Д. Орумбаева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әдебиет.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Атыманова, Ж. Каримова, Г. Рахимова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әдебиет.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Атыманова, Ж. Каримова, Г.Рахимова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Сенсорика.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Виноградова, А. Байрова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Жұмабекова, А. Ойшыбаева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Дидактикалық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Жұмабекова, А. Ойшыбаева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Атыманова, Ж. Каримова, Г. Шапатова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Бритвина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Демонстрациялық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Бритвина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Үлестірмелі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Бритвина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Атыманова, Ж. Каримова, А. Ибрагимова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салу.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Жұмабекова, Г. Белгібаева, А. Шамилова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салу. Үлестірмелі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Жұмабекова, Г. Белгібаева, А. Шамилова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салу. Демонстрациялық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Жұмабекова, Г. Белгібаева, А. Шамилова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Мүсіндеу.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Омарбекова, Т. Шумаева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Мүсіндеу. Үлестірмелі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Ф.Омарбекова, Т. Шумаева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Омарбекова, Т. Шумаева, Г. Бектұрова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 Үлестірмелі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Омарбекова, Т. Шумаева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Денешынықтыру. Әдістемелік нұсқау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Юркова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әдебиет. Әдістемелік нұсқау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Орумбаева, С. Аршимбаева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әдебиет. Демонстрациялық материалдар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Тургумбаева, С. Жекенова, Д. Орумбаева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Әдістемелік нұсқау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Қоңыратбай, Т. Сарыбаева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Нота хрестоматиясы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Қоңыратбай, Т. Сарыбаева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Байдилова, А. Садыкова, А. Арыкпанова, М. Байтемирова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Байдилова, А. Садыкова, А. Арыкпанова, М. Байтемирова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Сенсорика.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Байдилова, А. Садыкова, А. Арыкпанова, М. Байтемирова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Сенсорика.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Атыманова, К. Алимбетова, Б. Кожанова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Жапсыру. Әдістемелік нұсқау (электрондық нұсқа)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Омарбекова, Т. Шумаева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Жапсыру. Үлестірмелі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Омарбекова, Т.Шумаева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топ (3 жастан бастап)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Ничепай, Е. Юркова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Слепнева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Жұмаханова, М. Доскеева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 Демонстрациялық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Жұмаханова, М. Доскеева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 Үлестірмелі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Доскеева, А. Жұмаханова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Рахымбаева, Ә. Мұратханова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 Әдістемелік нұсқаулық.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Ахметова, Р. Сахарханова, С. Жумагалиева.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 Дәптер.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Ахметова, Р. Сахарханова, С. Жумагалиева.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әдебиет.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Жекенова, К.Тұрғынбаева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әдебиет.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Рахымбаева, Ә. Мұратханова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әдебиет. Сөйлеуді дамыту.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Рахымбаева, Ә. Мұратханова, Г. Жақанова, Ә. Нұралина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әдебиет.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Сейткужина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әдебиет. Әдістемелік нұсқаулық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Канайбекова, А. Канайбекова.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әдебиет. Дәптер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Канайбекова, А. Канайбекова.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Добрынина Г., Криушова Е., Хоцян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Методические рекомендации по проведению ОУД во второй младшей группе дошкольных организаций с казахским языком воспитания и обучения. К учебно-методическому комплексу "Говорим на русском языке"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 Б., Садык А., Доманова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Начинаем говорить. Рабочая тетрадь для детей второй младшей группы с казахским языком воспитания и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Русский язык. Раздаточный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Добрынина Г., Криушова Е., Хоцян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математикалық ұғымдарды қалыптастыру.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 Мұқанова, А. Пірмағамбетова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математикалық ұғымдарды қалыптастыру.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 Мұқанова, А. Пірмағамбетова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математикалық ұғымдарды қалыптастыру.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Атыманова, Ш. Турдалиева, Ж. Каримова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негіздері. Әдістемелік нұсқаулық.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Рябова, Н. Сартаева.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негіздері. №1, 2 дәптер.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Рябова, Н. Сартаева.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Жұмабекова, А. Ойшыбаева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Үлестірмелі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Жұмабекова, А. Ойшыбаева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Саятова, А. Қазыбаева, Ж. Рахымбаева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Атыманова, А. Стыбаева, Ш. Турдалиева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Альбом.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Аубакирова, И. Абремская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Әдістемелік нұсқаулық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Аубакирова, И. Абремская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Бритвина, Т. Яндулова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Демонстрациялық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Бритвина, Т. Яндулова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Үлестірмелі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Бритвина, Т. Яндулова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Әдістемелік нұсқаулық.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Каримова, А. Стамбекова, Ж. Асанханова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№1, 2 дәптер.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Каримова, А. Стамбекова, Ж. Асанханова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салу.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Бияхметова, Б. Кенжембетова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салу. Үлестірмелі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Бияхметова, Б. Кенжембетова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салу.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Жақанова, Қ. Еңсебаева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салу.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Мадалиева, А.Стыбаева, К. Атыманова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салу. Альбом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Аубакирова, И. Абремская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салу. Әдістемелік нұсқаулық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Аубакирова, И. Абремская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Мүсіндеу.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Бияхметова, Ұ. Ахметова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Мүсіндеу. Үлестірмелі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Омарбекова, Т. Шумаева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Мүсіндеу.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Жақанова, Қ. Еңсебаева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Мүсіндеу.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Мадалиева, А. Стыбаева, К. Атыманова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Мүсіндеу. Альбом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Аубакирова, И. Абремская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Мүсіндеу. Әдістемелік нұсқаулық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Аубакирова, И. Абремская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Мүсіндеу. Әдістемелік нұсқаулық. 3 жастан бастап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Кадочникова М. Стефанская Т. Тутаева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Қойбағарова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 Үлестірмелі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Шумаева, Ф. Омарбекова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Жақанова, Қ. Еңсебаева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Мадалиева, А. Стыбаева, К. Атыманова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Жапсыру. Альбом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Аубакирова, И. Абремская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Жапсыру. Әдістемелік нұсқаулық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Аубакирова, И. Абремская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Жапсыру. Әдістемелік нұсқаулық. 3 жастан бастап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Федотова А. Шайхина Н. Шилова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Қоңыратбай, Г. Абдрахманова, Т. Сарыбаева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Нота хрестоматиясы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Қоңыратбай, Г. Абдрахманова, Т. Сарыбаева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Дидактикалық ойындар (3-6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Сарыбаева, Г. Абдрахманова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Жақанова, Қ. Еңсебаева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Жақанова, Қ. Еңсебаева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ортамен танысу. Экология негіздері.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Игнатенко, Д. Ильясова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ортамен танысу. Экология негіздері. Үлестірмелі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Игнатенко, Д. Ильясова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ортамен танысу. Экология негіздері. Демонстрациялық материалдар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Игнатенко, Д. Ильясова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ортамен танысу. Әдістемелік нұсқаулық.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Грушина, Б.Рахманбергенова, П. Имандосова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ортамен танысу. Дәптері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Грушина, Б.Рахманбергенова,П. Имандосова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Атыманова, К. Алимбетова, Б. Кожанова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әдебиет.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Атыманова, Ж. Каримова, Г. Рахимова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әдебиет.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Атыманова, Ж. Каримова, Ж. Жолдагулова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К.Атыманова, Ж. Каримова, А. Ибрагимова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ортамен танысу.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Атыманова, Ж. Каримова, А. Ибрагимова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Логика. Жұмыс дәптері 3 жастан бастап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Мадалиева, А. Стыбаева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Грушина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Грушина М. </w:t>
            </w:r>
          </w:p>
          <w:p>
            <w:pPr>
              <w:spacing w:after="20"/>
              <w:ind w:left="20"/>
              <w:jc w:val="both"/>
            </w:pPr>
            <w:r>
              <w:rPr>
                <w:rFonts w:ascii="Times New Roman"/>
                <w:b w:val="false"/>
                <w:i w:val="false"/>
                <w:color w:val="000000"/>
                <w:sz w:val="20"/>
              </w:rPr>
              <w:t>
Исақова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ортамен танысу. Әдістемелік ңұсқау (электрондық нұсқа)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Игнатенко,</w:t>
            </w:r>
          </w:p>
          <w:p>
            <w:pPr>
              <w:spacing w:after="20"/>
              <w:ind w:left="20"/>
              <w:jc w:val="both"/>
            </w:pPr>
            <w:r>
              <w:rPr>
                <w:rFonts w:ascii="Times New Roman"/>
                <w:b w:val="false"/>
                <w:i w:val="false"/>
                <w:color w:val="000000"/>
                <w:sz w:val="20"/>
              </w:rPr>
              <w:t xml:space="preserve">
Д. Ильясова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ортамен танысу. </w:t>
            </w:r>
          </w:p>
          <w:p>
            <w:pPr>
              <w:spacing w:after="20"/>
              <w:ind w:left="20"/>
              <w:jc w:val="both"/>
            </w:pPr>
            <w:r>
              <w:rPr>
                <w:rFonts w:ascii="Times New Roman"/>
                <w:b w:val="false"/>
                <w:i w:val="false"/>
                <w:color w:val="000000"/>
                <w:sz w:val="20"/>
              </w:rPr>
              <w:t>
Үлестірмелі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Игнатенко,</w:t>
            </w:r>
          </w:p>
          <w:p>
            <w:pPr>
              <w:spacing w:after="20"/>
              <w:ind w:left="20"/>
              <w:jc w:val="both"/>
            </w:pPr>
            <w:r>
              <w:rPr>
                <w:rFonts w:ascii="Times New Roman"/>
                <w:b w:val="false"/>
                <w:i w:val="false"/>
                <w:color w:val="000000"/>
                <w:sz w:val="20"/>
              </w:rPr>
              <w:t>
Д. Ильясова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ортамен танысу. Демонстрациялық материалдар</w:t>
            </w:r>
          </w:p>
          <w:p>
            <w:pPr>
              <w:spacing w:after="20"/>
              <w:ind w:left="20"/>
              <w:jc w:val="both"/>
            </w:pPr>
            <w:r>
              <w:rPr>
                <w:rFonts w:ascii="Times New Roman"/>
                <w:b w:val="false"/>
                <w:i w:val="false"/>
                <w:color w:val="000000"/>
                <w:sz w:val="20"/>
              </w:rPr>
              <w:t xml:space="preserve">
(электрондық нұсқа)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Игнатенко,</w:t>
            </w:r>
          </w:p>
          <w:p>
            <w:pPr>
              <w:spacing w:after="20"/>
              <w:ind w:left="20"/>
              <w:jc w:val="both"/>
            </w:pPr>
            <w:r>
              <w:rPr>
                <w:rFonts w:ascii="Times New Roman"/>
                <w:b w:val="false"/>
                <w:i w:val="false"/>
                <w:color w:val="000000"/>
                <w:sz w:val="20"/>
              </w:rPr>
              <w:t>
Д. Ильясова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негіздері. Әдістемелік ңұсқау (электрондық нұсқа)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 Каукенова, А. Пірмағамбетова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негіздері. </w:t>
            </w:r>
          </w:p>
          <w:p>
            <w:pPr>
              <w:spacing w:after="20"/>
              <w:ind w:left="20"/>
              <w:jc w:val="both"/>
            </w:pPr>
            <w:r>
              <w:rPr>
                <w:rFonts w:ascii="Times New Roman"/>
                <w:b w:val="false"/>
                <w:i w:val="false"/>
                <w:color w:val="000000"/>
                <w:sz w:val="20"/>
              </w:rPr>
              <w:t>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 Каукенова, А. Пірмағамбетова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Жапсыру. Әдістемелік ңұсқау </w:t>
            </w:r>
          </w:p>
          <w:p>
            <w:pPr>
              <w:spacing w:after="20"/>
              <w:ind w:left="20"/>
              <w:jc w:val="both"/>
            </w:pPr>
            <w:r>
              <w:rPr>
                <w:rFonts w:ascii="Times New Roman"/>
                <w:b w:val="false"/>
                <w:i w:val="false"/>
                <w:color w:val="000000"/>
                <w:sz w:val="20"/>
              </w:rPr>
              <w:t xml:space="preserve">
(электрондық нұсқа)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Қойбағарова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Жапсыру. Үлестірмелі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Шумаева,</w:t>
            </w:r>
          </w:p>
          <w:p>
            <w:pPr>
              <w:spacing w:after="20"/>
              <w:ind w:left="20"/>
              <w:jc w:val="both"/>
            </w:pPr>
            <w:r>
              <w:rPr>
                <w:rFonts w:ascii="Times New Roman"/>
                <w:b w:val="false"/>
                <w:i w:val="false"/>
                <w:color w:val="000000"/>
                <w:sz w:val="20"/>
              </w:rPr>
              <w:t>
Ф. Омарбекова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тобы (4 жастан бастап)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Юркова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Г.Ділмағамбетова,</w:t>
            </w:r>
          </w:p>
          <w:p>
            <w:pPr>
              <w:spacing w:after="20"/>
              <w:ind w:left="20"/>
              <w:jc w:val="both"/>
            </w:pPr>
            <w:r>
              <w:rPr>
                <w:rFonts w:ascii="Times New Roman"/>
                <w:b w:val="false"/>
                <w:i w:val="false"/>
                <w:color w:val="000000"/>
                <w:sz w:val="20"/>
              </w:rPr>
              <w:t>
М. Сулейменова, А. Наурызбаева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Г.Ділмағамбетова, М. Сулейменова, А. Наурызбаева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 Демонстрациялық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Г.Ділмағамбетова, М. Сулейменова, А. Наурызбаева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Рахымбаева, Ә. Мұратханова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Беркінғалиева, Г. Абдрахимова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У.Ахметова, К.Кулпеисова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 Дәптер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У.Ахметова, К.Кулпеисова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әдебиет.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Жекенова, Қ. Тұрғынбаева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әдебиет.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Тұрғынбаева, С. Жекенова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әдебиет.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Рахымбаева, Ә. Мұратханова, Г. Жақанова, Ә. Нұралина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әдебиет.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Абдрахимова, К. Беркінғалиева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Көркемәдебиет. Сөйлеудідамыту.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Рахымбаева, Ә. Мұратханова, Г. Жақанова, Ә. Нұралина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әдебиет.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Қанайбекова, А. Қанайбекова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әдебиет. Дәптер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Қанайбекова, А. Қанайбекова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әдебиет.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Сейткужина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Добрынина Г., Криушова Е., Хоцян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Азбука-тетрадь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Хоцян Е., Добрынина Г., Криушова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Методические рекомендации по проведению ОУД в средней группе дошкольных организаций с казахским языком воспитания и обучения. К учебно-методическому комплексу "Говорим на русском языке"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 Б., Садык А., Доманова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Изучаем русский язык. Рабочая тетрадь для детей средней группы с казахским языком воспитания и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 Б., Садык А., Доманова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Грушина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Тетрадь+СD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Грушина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математикалық ұғымдарды қалыптастыру.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Пузик, С. Неверова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математикалық ұғымдарды қалыптастыру. Жұмыс дәптері № 1,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Пузик, С. Неверова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математикалық ұғымдарды қалыптастыру. Демонстрациялық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Пузик, С. Неверова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математикалық ұғымдарды қалыптастыру. Әдістемелік нұсқау +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Рябова, А. Алексеева, Н. Сартаева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математикалық ұғымдарды қалыптастыру. Дәптер 1-бөлім,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Рябова, Н. Сартаева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математикалық ұғымдарды қалыптастыру.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Атыманова, Ж. Каримова, Г. Шапатова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Жұмабекова, А. Ойшыбаева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Үлестірмелі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Жұмабекова, А. Ойшыбаева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Саятова, А. Қазыбаева, Ж. Рахымбаева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Шапкина, О. Шапкин, Т. Комельяго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Альбом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Шапкина, О. Шапкин, Т. Комельяго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Бритвина, Т. Яндулова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Әліппе-дәптер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Бритвина, Т. Яндулова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Темірболат, Ә. Әділбайқызы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Каримова, А. Стамбекова, Ж. Асанханова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Дәптер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Каримова, А. Стамбекова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салу.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Байғұлбекова, А. Шәкірова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салу. № 1, 2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Байғұлбекова, А. Шәкірова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салу. Демонстрациялық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Байғұлбекова, А. Шәкірова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салу.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Жақанова, Қ. Еңсебаева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салу.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Шапкина, О. Шапкин, Т. Комельяго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салу. Альбом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Шапкина, О. Шапкин, Т. Комельяго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салу.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С.Мадалиева, К. Атыманова, А.Стыбаева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Мүсіндеу.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Омарбекова, Г. Бектұрова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Мүсіндеу. Үлестірмелі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Шумаева, Ф. Омарбекова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Мүсіндеу.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Жақанова, Қ. Еңсебаева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Мүсіндеу.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Шапкина, О. Шапкин, Т. Комельяго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Мүсіндеу. Альбом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Шапкина, О. Шапкин, Т. Комельяго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Омарбекова, Т. Шумаева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Жақанова, Қ. Еңсебаева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Жақанова, Қ. Еңсебаева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Жақанова, Қ. Еңсебаева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ортамен танысу. Экология негіздері.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Әкімбаева, А. Батырбаева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ортамен танысу. Экология негіздері.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Әкімбаева, А. Батырбаева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ортамен танысу.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Грушина, Р. Жүндібаева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ортамен танысу. Дәптер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Грушина, Р. Жүндібаева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Денешынықтыру.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Слепнева, А. Стыбаева, М. Абаева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Атыманова, К. Алимбетова, Б .Кожанова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әдебиет.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Атыманова, Ж. Каримова, Г. Шапатова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Мадалиева, А. Стыбаева, К. Атыманова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Мүсіндеу.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Мадалиева, А. Стыбаева, К.Атыманова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Мадалиева, А.Стыбаева, К. Атыманова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Қоңыратбай, Т. Сарыбаева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Нота хрестоматиясы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Қоңыратбай, Т. Сарыбаева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ортамен танысу.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Мадалиева, А. Стыбаева, Ш. Тұрдалиева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Инабаттылық тәрбиесі. Әдістемелік нұсқаулық 4 және 5 жастан бастап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Атыманова, Ж. Каримова., К. Алимбетова., А. Ибрагимова.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Логика. Жұмыс дәптері 4 жастан бастап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Мадалиева, А. Стыбаева, К. Атыманова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Жапсыру. </w:t>
            </w:r>
          </w:p>
          <w:p>
            <w:pPr>
              <w:spacing w:after="20"/>
              <w:ind w:left="20"/>
              <w:jc w:val="both"/>
            </w:pPr>
            <w:r>
              <w:rPr>
                <w:rFonts w:ascii="Times New Roman"/>
                <w:b w:val="false"/>
                <w:i w:val="false"/>
                <w:color w:val="000000"/>
                <w:sz w:val="20"/>
              </w:rPr>
              <w:t xml:space="preserve">
Альбом №1,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Шапкина,</w:t>
            </w:r>
          </w:p>
          <w:p>
            <w:pPr>
              <w:spacing w:after="20"/>
              <w:ind w:left="20"/>
              <w:jc w:val="both"/>
            </w:pPr>
            <w:r>
              <w:rPr>
                <w:rFonts w:ascii="Times New Roman"/>
                <w:b w:val="false"/>
                <w:i w:val="false"/>
                <w:color w:val="000000"/>
                <w:sz w:val="20"/>
              </w:rPr>
              <w:t>
О. Шапкин,</w:t>
            </w:r>
          </w:p>
          <w:p>
            <w:pPr>
              <w:spacing w:after="20"/>
              <w:ind w:left="20"/>
              <w:jc w:val="both"/>
            </w:pPr>
            <w:r>
              <w:rPr>
                <w:rFonts w:ascii="Times New Roman"/>
                <w:b w:val="false"/>
                <w:i w:val="false"/>
                <w:color w:val="000000"/>
                <w:sz w:val="20"/>
              </w:rPr>
              <w:t>
Т. Комельяго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Жапсыру. </w:t>
            </w:r>
          </w:p>
          <w:p>
            <w:pPr>
              <w:spacing w:after="20"/>
              <w:ind w:left="20"/>
              <w:jc w:val="both"/>
            </w:pPr>
            <w:r>
              <w:rPr>
                <w:rFonts w:ascii="Times New Roman"/>
                <w:b w:val="false"/>
                <w:i w:val="false"/>
                <w:color w:val="000000"/>
                <w:sz w:val="20"/>
              </w:rPr>
              <w:t xml:space="preserve">
Әдістемелік нұсқау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Шапкина,</w:t>
            </w:r>
          </w:p>
          <w:p>
            <w:pPr>
              <w:spacing w:after="20"/>
              <w:ind w:left="20"/>
              <w:jc w:val="both"/>
            </w:pPr>
            <w:r>
              <w:rPr>
                <w:rFonts w:ascii="Times New Roman"/>
                <w:b w:val="false"/>
                <w:i w:val="false"/>
                <w:color w:val="000000"/>
                <w:sz w:val="20"/>
              </w:rPr>
              <w:t>
О. Шапкин,</w:t>
            </w:r>
          </w:p>
          <w:p>
            <w:pPr>
              <w:spacing w:after="20"/>
              <w:ind w:left="20"/>
              <w:jc w:val="both"/>
            </w:pPr>
            <w:r>
              <w:rPr>
                <w:rFonts w:ascii="Times New Roman"/>
                <w:b w:val="false"/>
                <w:i w:val="false"/>
                <w:color w:val="000000"/>
                <w:sz w:val="20"/>
              </w:rPr>
              <w:t>
Т. Комельяго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ортамен танысу. </w:t>
            </w:r>
          </w:p>
          <w:p>
            <w:pPr>
              <w:spacing w:after="20"/>
              <w:ind w:left="20"/>
              <w:jc w:val="both"/>
            </w:pPr>
            <w:r>
              <w:rPr>
                <w:rFonts w:ascii="Times New Roman"/>
                <w:b w:val="false"/>
                <w:i w:val="false"/>
                <w:color w:val="000000"/>
                <w:sz w:val="20"/>
              </w:rPr>
              <w:t xml:space="preserve">
Әдістемелік нұсқау </w:t>
            </w:r>
          </w:p>
          <w:p>
            <w:pPr>
              <w:spacing w:after="20"/>
              <w:ind w:left="20"/>
              <w:jc w:val="both"/>
            </w:pPr>
            <w:r>
              <w:rPr>
                <w:rFonts w:ascii="Times New Roman"/>
                <w:b w:val="false"/>
                <w:i w:val="false"/>
                <w:color w:val="000000"/>
                <w:sz w:val="20"/>
              </w:rPr>
              <w:t>
(электрондық нұсқа)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Батырбаева, Ж. Әкімбаева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ортамен танысу. </w:t>
            </w:r>
          </w:p>
          <w:p>
            <w:pPr>
              <w:spacing w:after="20"/>
              <w:ind w:left="20"/>
              <w:jc w:val="both"/>
            </w:pPr>
            <w:r>
              <w:rPr>
                <w:rFonts w:ascii="Times New Roman"/>
                <w:b w:val="false"/>
                <w:i w:val="false"/>
                <w:color w:val="000000"/>
                <w:sz w:val="20"/>
              </w:rPr>
              <w:t xml:space="preserve">
Жұмыс дәптері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Батырбаева, Ж. Әкімбаева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негіздері. </w:t>
            </w:r>
          </w:p>
          <w:p>
            <w:pPr>
              <w:spacing w:after="20"/>
              <w:ind w:left="20"/>
              <w:jc w:val="both"/>
            </w:pPr>
            <w:r>
              <w:rPr>
                <w:rFonts w:ascii="Times New Roman"/>
                <w:b w:val="false"/>
                <w:i w:val="false"/>
                <w:color w:val="000000"/>
                <w:sz w:val="20"/>
              </w:rPr>
              <w:t xml:space="preserve">
Әдістемелік нұсқау </w:t>
            </w:r>
          </w:p>
          <w:p>
            <w:pPr>
              <w:spacing w:after="20"/>
              <w:ind w:left="20"/>
              <w:jc w:val="both"/>
            </w:pPr>
            <w:r>
              <w:rPr>
                <w:rFonts w:ascii="Times New Roman"/>
                <w:b w:val="false"/>
                <w:i w:val="false"/>
                <w:color w:val="000000"/>
                <w:sz w:val="20"/>
              </w:rPr>
              <w:t>
(электрондық нұсқа)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Неверова,</w:t>
            </w:r>
          </w:p>
          <w:p>
            <w:pPr>
              <w:spacing w:after="20"/>
              <w:ind w:left="20"/>
              <w:jc w:val="both"/>
            </w:pPr>
            <w:r>
              <w:rPr>
                <w:rFonts w:ascii="Times New Roman"/>
                <w:b w:val="false"/>
                <w:i w:val="false"/>
                <w:color w:val="000000"/>
                <w:sz w:val="20"/>
              </w:rPr>
              <w:t>
А. Ойшыбаева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негіздері. </w:t>
            </w:r>
          </w:p>
          <w:p>
            <w:pPr>
              <w:spacing w:after="20"/>
              <w:ind w:left="20"/>
              <w:jc w:val="both"/>
            </w:pPr>
            <w:r>
              <w:rPr>
                <w:rFonts w:ascii="Times New Roman"/>
                <w:b w:val="false"/>
                <w:i w:val="false"/>
                <w:color w:val="000000"/>
                <w:sz w:val="20"/>
              </w:rPr>
              <w:t xml:space="preserve">
Жұмыс дәптері № 1,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Неверова,</w:t>
            </w:r>
          </w:p>
          <w:p>
            <w:pPr>
              <w:spacing w:after="20"/>
              <w:ind w:left="20"/>
              <w:jc w:val="both"/>
            </w:pPr>
            <w:r>
              <w:rPr>
                <w:rFonts w:ascii="Times New Roman"/>
                <w:b w:val="false"/>
                <w:i w:val="false"/>
                <w:color w:val="000000"/>
                <w:sz w:val="20"/>
              </w:rPr>
              <w:t>
А. Ойшыбаева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негіздері. Демонстрациялық материалдар</w:t>
            </w:r>
          </w:p>
          <w:p>
            <w:pPr>
              <w:spacing w:after="20"/>
              <w:ind w:left="20"/>
              <w:jc w:val="both"/>
            </w:pPr>
            <w:r>
              <w:rPr>
                <w:rFonts w:ascii="Times New Roman"/>
                <w:b w:val="false"/>
                <w:i w:val="false"/>
                <w:color w:val="000000"/>
                <w:sz w:val="20"/>
              </w:rPr>
              <w:t>
(электрондық нұсқа)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 Неверова,</w:t>
            </w:r>
          </w:p>
          <w:p>
            <w:pPr>
              <w:spacing w:after="20"/>
              <w:ind w:left="20"/>
              <w:jc w:val="both"/>
            </w:pPr>
            <w:r>
              <w:rPr>
                <w:rFonts w:ascii="Times New Roman"/>
                <w:b w:val="false"/>
                <w:i w:val="false"/>
                <w:color w:val="000000"/>
                <w:sz w:val="20"/>
              </w:rPr>
              <w:t>
А.А. Ойшыбаева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әдебиет. Әдістемелік нұсқау </w:t>
            </w:r>
          </w:p>
          <w:p>
            <w:pPr>
              <w:spacing w:after="20"/>
              <w:ind w:left="20"/>
              <w:jc w:val="both"/>
            </w:pPr>
            <w:r>
              <w:rPr>
                <w:rFonts w:ascii="Times New Roman"/>
                <w:b w:val="false"/>
                <w:i w:val="false"/>
                <w:color w:val="000000"/>
                <w:sz w:val="20"/>
              </w:rPr>
              <w:t>
(электрондық нұсқа)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Жекенова, Қ. Тұрғымбаева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әдебиет.</w:t>
            </w:r>
          </w:p>
          <w:p>
            <w:pPr>
              <w:spacing w:after="20"/>
              <w:ind w:left="20"/>
              <w:jc w:val="both"/>
            </w:pPr>
            <w:r>
              <w:rPr>
                <w:rFonts w:ascii="Times New Roman"/>
                <w:b w:val="false"/>
                <w:i w:val="false"/>
                <w:color w:val="000000"/>
                <w:sz w:val="20"/>
              </w:rPr>
              <w:t xml:space="preserve">
Жұмыс дәптері № 1,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Жекенова, Қ. Тұрғымбаева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Жапсыру. Әдістемелік нұсқау </w:t>
            </w:r>
          </w:p>
          <w:p>
            <w:pPr>
              <w:spacing w:after="20"/>
              <w:ind w:left="20"/>
              <w:jc w:val="both"/>
            </w:pPr>
            <w:r>
              <w:rPr>
                <w:rFonts w:ascii="Times New Roman"/>
                <w:b w:val="false"/>
                <w:i w:val="false"/>
                <w:color w:val="000000"/>
                <w:sz w:val="20"/>
              </w:rPr>
              <w:t xml:space="preserve">
(электрондық нұсқа)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Омарбекова, Т. Шумаева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Жапсыру. </w:t>
            </w:r>
          </w:p>
          <w:p>
            <w:pPr>
              <w:spacing w:after="20"/>
              <w:ind w:left="20"/>
              <w:jc w:val="both"/>
            </w:pPr>
            <w:r>
              <w:rPr>
                <w:rFonts w:ascii="Times New Roman"/>
                <w:b w:val="false"/>
                <w:i w:val="false"/>
                <w:color w:val="000000"/>
                <w:sz w:val="20"/>
              </w:rPr>
              <w:t>
Үлестірмелі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Шумаева,</w:t>
            </w:r>
          </w:p>
          <w:p>
            <w:pPr>
              <w:spacing w:after="20"/>
              <w:ind w:left="20"/>
              <w:jc w:val="both"/>
            </w:pPr>
            <w:r>
              <w:rPr>
                <w:rFonts w:ascii="Times New Roman"/>
                <w:b w:val="false"/>
                <w:i w:val="false"/>
                <w:color w:val="000000"/>
                <w:sz w:val="20"/>
              </w:rPr>
              <w:t xml:space="preserve">
Ф. Омарбекова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Мектепалды топ, мектепалды сынып (5 жастан бастап)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Юркова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Джолдыбаева, Т. Шаденова, Т. Панченко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Әдістемелік құрал 5 жастан бастап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Атыманова, Ш. Турдалиева, М. Абаева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 мінез-құлық негіздері.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Қасымбекова, Ғ. Кулджина, А. Есенсариева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 мінез-құлық негіздері. Әліппе дәптер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Қасымбекова, Ғ. Кулджина, А. Есенсариева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 мінез-құлық негіздері. Демонстрациялық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Қасымбекова, Ғ. Кулджина, А. Есенсариева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 мінез-құлық негіздері.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Шелипова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 мінез-құлық негіздері.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Шелипова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 мінез-құлық негіздері.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Слепнева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Тұрсынбаева, Қ. Үкібас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Тұрсынбаева, Қ. Үкібас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Еркебаева, А. Жақан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 Дәптер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Жұмабаева, С. Еркебаева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Атыманова, Ш. Турдалиева, Ж. Каримова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әдебиет.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Әмірова, К. Анартаева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әдебиет.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Әмірова, К. Анартаева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әдебиет.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Атыманова, Ж. Каримова, М.Сейтказина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әдебиет.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Қанайбекова, А. Қанайбекова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әдебиет. Дәптер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Қанайбекова, А. Қанайбекова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негіздері.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Тұрсынбаева, Қ. Үкібас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негіздері.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Тұрсынбаева, Қ. Үкібас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негіздері.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Еркебаева, Ж. Дариева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негіздері. Дәптер №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Жұмабаева, С. Еркебаева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негіздері.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Атыманова, Ш. Турдалиева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негіздері.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Турдалиева, А. Стыбаева, К. Атыманова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Добрынина Г., Криушова Е., Хоцян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Азбука-тетрадь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Добрынина Г., Криушова Е., Хоцян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Методические рекомендации по проведению ОУД в старшей группе дошкольных организаций с казахским языком воспитания и обучения. К учебно-методическому комплексу "Говорим на русском языке"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 Б., Садык А., Доманова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пособие для учителей дошкольных организаций с казахским языком воспитания и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 Б., Садык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Говорим на русском языке. Рабочая тетрадь для детей старшей группы с казахским языком воспитания и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 Б., Садык А., Доманова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Атыманова К., Каримова Ж., Кабдешова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руководство. от 5-и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Вассерберг Г. Каримова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Рабочая тетрадь. от 5-и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Вассерберг Г. Каримова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математикалық ұғымдарды қалыптастыру.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Ақпаева, Л. Лебедева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математикалық ұғымдарды қалыптастыру. № 1, 2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Ақпаева, Л. Лебедева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математикалық ұғымдарды қалыптастыру. Демонстрациялық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Ақпаева, Л. Лебедева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математикалық ұғымдарды қалыптастыру.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Дрыгина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математикалық ұғымдарды қалыптастыру.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Дрыгина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Әубәкірова, И. Абремская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Мүсіндеу альбомы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Әубәкірова, И. Абремская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 альбомы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Әубәкірова, И. Абремская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альбомы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Әубәкірова, И. Абремская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Нұрманова, Г. Абдрахимова, К. Беркінғалиева, А. Ахантаева, А. Шаих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Нұрманова, Г. Абдрахимова, К. Беркінғалиева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әдебиет.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Беркінғалиева, Р. Ахметова, А. Баймұратова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әдебиет.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Тобықбаева, Б. Қасымова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негіздері.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Абдрахимова, М. Нұрманова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негіздері.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Абдрахимова, М. Нұрманова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ортамен таныстыру.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Борисова, Т. Дрыгина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Жұмабекова, А. Ойшыбаева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Альбом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Жұмабекова, А. Ойшыбаева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Шапкина, О. Шапкин, Т. Комельяго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Альбом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Шапкина, О. Шапкин, Т. Комельяго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Атыманова, А. Стыбаева, Ш. Турдалиева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Бритвина, Т. Яндулова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Әліппе-дәптер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Бритвина, Т. Яндулова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Темірболат, Ә. Әділбайқызы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салу.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Жұмабекова, Қ. Қойбағарова, Н. Жабықбаева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салу. № 1, 2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Жұмабекова, Қ. Қойбағарова, Н. Жабықбаева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Мүсіндеу.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Таутанова, А. Бүрлібаева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Мүсіндеу. № 1, 2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Таутанова, А. Бүрлібаева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Таутанова, А. Бүрлібаева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 Үлестірмелі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Нүсіпәлиева, К. Күлпейісова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ортамен танысу. Экология негіздері.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Сағиева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ортамен танысу.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Сағиева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ортамен танысу. Экология негіздері. Демонстрациялық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Сағиева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ортамен танысу.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Жүндібаева, А.Қабыланбекова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ортамен танысу. Дәптер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Жүндібаева, А.Қабыланбекова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ортамен танысу.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Атыманова, Ш.Турдалиева, Ж. Каримова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ортамен танысу.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Т.Дрыгина, И.Тирская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ортамен танысу.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Т.Дрыгина, И.Тирская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әдебиет.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Атыманова, Ж. Каримова, М.Сейтказина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математикалық ұғымдарды қалыптастыру.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Атыманова, Ш. Турдалиева, Ж.Каримова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математикалық ұғымдарды қалыптастыру.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Атыманова, А. Стыбаева, Ж. Каримова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математикалық ұғымдарды қалыптастыру.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Күнтуғанова, В. Красникова, Н. Мергенбаева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математикалық ұғымдарды қалыптастыру. Дәптер. 1-бөлім,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Күнтуғанова, В. Красникова, Н. Мергенбаева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Каримова, А. Стамбекова, Ж. Асанханова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Дәптер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Каримова, А. Стамбекова, Ж. Асанханова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салу.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Шапкина, О. Шапкин, Т. Комельяго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салу. Альбом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Шапкина, О. Шапкин, Т. Комельяго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салу.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Мадалиева, К. Атыманова, А.Стыбаева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Мүсіндеу.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Шапкина, О. Шапкин, Т. Комельяго, Н. Приходченко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Мүсіндеу. Альбом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Шапкина, О. Шапкин, Т. Комельяго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Мүсіндеу.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С.Мадалиева, А. Стыбаева, К. Атыманова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Мадалиева, А. Стыбаева, К. Атыманова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Әдістемелік нұсқау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Қоңыратбай, Т. Сарыбаева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Нота хрестоматиясы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Қоңыратбай, Т. Сарыбаева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Логика. Жұмыс дәптері 5 жастан бастап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Мадалиева, А. Стыбаева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Жапсыру. </w:t>
            </w:r>
          </w:p>
          <w:p>
            <w:pPr>
              <w:spacing w:after="20"/>
              <w:ind w:left="20"/>
              <w:jc w:val="both"/>
            </w:pPr>
            <w:r>
              <w:rPr>
                <w:rFonts w:ascii="Times New Roman"/>
                <w:b w:val="false"/>
                <w:i w:val="false"/>
                <w:color w:val="000000"/>
                <w:sz w:val="20"/>
              </w:rPr>
              <w:t xml:space="preserve">
Әдістемелік нұсқаулық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 Серикпаева, </w:t>
            </w:r>
          </w:p>
          <w:p>
            <w:pPr>
              <w:spacing w:after="20"/>
              <w:ind w:left="20"/>
              <w:jc w:val="both"/>
            </w:pPr>
            <w:r>
              <w:rPr>
                <w:rFonts w:ascii="Times New Roman"/>
                <w:b w:val="false"/>
                <w:i w:val="false"/>
                <w:color w:val="000000"/>
                <w:sz w:val="20"/>
              </w:rPr>
              <w:t xml:space="preserve">
Г. Тулкина, </w:t>
            </w:r>
          </w:p>
          <w:p>
            <w:pPr>
              <w:spacing w:after="20"/>
              <w:ind w:left="20"/>
              <w:jc w:val="both"/>
            </w:pPr>
            <w:r>
              <w:rPr>
                <w:rFonts w:ascii="Times New Roman"/>
                <w:b w:val="false"/>
                <w:i w:val="false"/>
                <w:color w:val="000000"/>
                <w:sz w:val="20"/>
              </w:rPr>
              <w:t>
К. Сыздыкова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Жапсыру альбомы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 Серикпаева, </w:t>
            </w:r>
          </w:p>
          <w:p>
            <w:pPr>
              <w:spacing w:after="20"/>
              <w:ind w:left="20"/>
              <w:jc w:val="both"/>
            </w:pPr>
            <w:r>
              <w:rPr>
                <w:rFonts w:ascii="Times New Roman"/>
                <w:b w:val="false"/>
                <w:i w:val="false"/>
                <w:color w:val="000000"/>
                <w:sz w:val="20"/>
              </w:rPr>
              <w:t xml:space="preserve">
Г. Тулкина, </w:t>
            </w:r>
          </w:p>
          <w:p>
            <w:pPr>
              <w:spacing w:after="20"/>
              <w:ind w:left="20"/>
              <w:jc w:val="both"/>
            </w:pPr>
            <w:r>
              <w:rPr>
                <w:rFonts w:ascii="Times New Roman"/>
                <w:b w:val="false"/>
                <w:i w:val="false"/>
                <w:color w:val="000000"/>
                <w:sz w:val="20"/>
              </w:rPr>
              <w:t>
К. Сыздыкова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әдебиет. </w:t>
            </w:r>
          </w:p>
          <w:p>
            <w:pPr>
              <w:spacing w:after="20"/>
              <w:ind w:left="20"/>
              <w:jc w:val="both"/>
            </w:pPr>
            <w:r>
              <w:rPr>
                <w:rFonts w:ascii="Times New Roman"/>
                <w:b w:val="false"/>
                <w:i w:val="false"/>
                <w:color w:val="000000"/>
                <w:sz w:val="20"/>
              </w:rPr>
              <w:t xml:space="preserve">
Әдістемелік нұсқаулық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Аскарова,</w:t>
            </w:r>
          </w:p>
          <w:p>
            <w:pPr>
              <w:spacing w:after="20"/>
              <w:ind w:left="20"/>
              <w:jc w:val="both"/>
            </w:pPr>
            <w:r>
              <w:rPr>
                <w:rFonts w:ascii="Times New Roman"/>
                <w:b w:val="false"/>
                <w:i w:val="false"/>
                <w:color w:val="000000"/>
                <w:sz w:val="20"/>
              </w:rPr>
              <w:t xml:space="preserve">
Х. Оразгалина, </w:t>
            </w:r>
          </w:p>
          <w:p>
            <w:pPr>
              <w:spacing w:after="20"/>
              <w:ind w:left="20"/>
              <w:jc w:val="both"/>
            </w:pPr>
            <w:r>
              <w:rPr>
                <w:rFonts w:ascii="Times New Roman"/>
                <w:b w:val="false"/>
                <w:i w:val="false"/>
                <w:color w:val="000000"/>
                <w:sz w:val="20"/>
              </w:rPr>
              <w:t>
М. Байтемирова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Сурет салу. </w:t>
            </w:r>
          </w:p>
          <w:p>
            <w:pPr>
              <w:spacing w:after="20"/>
              <w:ind w:left="20"/>
              <w:jc w:val="both"/>
            </w:pPr>
            <w:r>
              <w:rPr>
                <w:rFonts w:ascii="Times New Roman"/>
                <w:b w:val="false"/>
                <w:i w:val="false"/>
                <w:color w:val="000000"/>
                <w:sz w:val="20"/>
              </w:rPr>
              <w:t xml:space="preserve">
Әдістемелік нұсқаулық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Искакова, </w:t>
            </w:r>
          </w:p>
          <w:p>
            <w:pPr>
              <w:spacing w:after="20"/>
              <w:ind w:left="20"/>
              <w:jc w:val="both"/>
            </w:pPr>
            <w:r>
              <w:rPr>
                <w:rFonts w:ascii="Times New Roman"/>
                <w:b w:val="false"/>
                <w:i w:val="false"/>
                <w:color w:val="000000"/>
                <w:sz w:val="20"/>
              </w:rPr>
              <w:t xml:space="preserve">
С. Муралимова, </w:t>
            </w:r>
          </w:p>
          <w:p>
            <w:pPr>
              <w:spacing w:after="20"/>
              <w:ind w:left="20"/>
              <w:jc w:val="both"/>
            </w:pPr>
            <w:r>
              <w:rPr>
                <w:rFonts w:ascii="Times New Roman"/>
                <w:b w:val="false"/>
                <w:i w:val="false"/>
                <w:color w:val="000000"/>
                <w:sz w:val="20"/>
              </w:rPr>
              <w:t>
К. Нургазиева,</w:t>
            </w:r>
          </w:p>
          <w:p>
            <w:pPr>
              <w:spacing w:after="20"/>
              <w:ind w:left="20"/>
              <w:jc w:val="both"/>
            </w:pPr>
            <w:r>
              <w:rPr>
                <w:rFonts w:ascii="Times New Roman"/>
                <w:b w:val="false"/>
                <w:i w:val="false"/>
                <w:color w:val="000000"/>
                <w:sz w:val="20"/>
              </w:rPr>
              <w:t>
 Ә. Азирахмет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Сурет альбомы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А.Баймукамбетова, </w:t>
            </w:r>
          </w:p>
          <w:p>
            <w:pPr>
              <w:spacing w:after="20"/>
              <w:ind w:left="20"/>
              <w:jc w:val="both"/>
            </w:pPr>
            <w:r>
              <w:rPr>
                <w:rFonts w:ascii="Times New Roman"/>
                <w:b w:val="false"/>
                <w:i w:val="false"/>
                <w:color w:val="000000"/>
                <w:sz w:val="20"/>
              </w:rPr>
              <w:t>
А. Жанимхан,</w:t>
            </w:r>
          </w:p>
          <w:p>
            <w:pPr>
              <w:spacing w:after="20"/>
              <w:ind w:left="20"/>
              <w:jc w:val="both"/>
            </w:pPr>
            <w:r>
              <w:rPr>
                <w:rFonts w:ascii="Times New Roman"/>
                <w:b w:val="false"/>
                <w:i w:val="false"/>
                <w:color w:val="000000"/>
                <w:sz w:val="20"/>
              </w:rPr>
              <w:t xml:space="preserve">
И. Сагымбаева, </w:t>
            </w:r>
          </w:p>
          <w:p>
            <w:pPr>
              <w:spacing w:after="20"/>
              <w:ind w:left="20"/>
              <w:jc w:val="both"/>
            </w:pPr>
            <w:r>
              <w:rPr>
                <w:rFonts w:ascii="Times New Roman"/>
                <w:b w:val="false"/>
                <w:i w:val="false"/>
                <w:color w:val="000000"/>
                <w:sz w:val="20"/>
              </w:rPr>
              <w:t>
Д. Кульманова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Жаратылыстану. </w:t>
            </w:r>
          </w:p>
          <w:p>
            <w:pPr>
              <w:spacing w:after="20"/>
              <w:ind w:left="20"/>
              <w:jc w:val="both"/>
            </w:pPr>
            <w:r>
              <w:rPr>
                <w:rFonts w:ascii="Times New Roman"/>
                <w:b w:val="false"/>
                <w:i w:val="false"/>
                <w:color w:val="000000"/>
                <w:sz w:val="20"/>
              </w:rPr>
              <w:t xml:space="preserve">
Әдістемелік нұсқаулық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Дрыгина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Жаратылыстану. </w:t>
            </w:r>
          </w:p>
          <w:p>
            <w:pPr>
              <w:spacing w:after="20"/>
              <w:ind w:left="20"/>
              <w:jc w:val="both"/>
            </w:pPr>
            <w:r>
              <w:rPr>
                <w:rFonts w:ascii="Times New Roman"/>
                <w:b w:val="false"/>
                <w:i w:val="false"/>
                <w:color w:val="000000"/>
                <w:sz w:val="20"/>
              </w:rPr>
              <w:t>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Дрыгина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 мінез-құлық негіздері. Дәптер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Грушина,</w:t>
            </w:r>
          </w:p>
          <w:p>
            <w:pPr>
              <w:spacing w:after="20"/>
              <w:ind w:left="20"/>
              <w:jc w:val="both"/>
            </w:pPr>
            <w:r>
              <w:rPr>
                <w:rFonts w:ascii="Times New Roman"/>
                <w:b w:val="false"/>
                <w:i w:val="false"/>
                <w:color w:val="000000"/>
                <w:sz w:val="20"/>
              </w:rPr>
              <w:t>
Ұ. Ахметова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Қауіпсіз мінез-құлық негіздері. </w:t>
            </w:r>
          </w:p>
          <w:p>
            <w:pPr>
              <w:spacing w:after="20"/>
              <w:ind w:left="20"/>
              <w:jc w:val="both"/>
            </w:pPr>
            <w:r>
              <w:rPr>
                <w:rFonts w:ascii="Times New Roman"/>
                <w:b w:val="false"/>
                <w:i w:val="false"/>
                <w:color w:val="000000"/>
                <w:sz w:val="20"/>
              </w:rPr>
              <w:t>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 Ахметова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негіздері. </w:t>
            </w:r>
          </w:p>
          <w:p>
            <w:pPr>
              <w:spacing w:after="20"/>
              <w:ind w:left="20"/>
              <w:jc w:val="both"/>
            </w:pPr>
            <w:r>
              <w:rPr>
                <w:rFonts w:ascii="Times New Roman"/>
                <w:b w:val="false"/>
                <w:i w:val="false"/>
                <w:color w:val="000000"/>
                <w:sz w:val="20"/>
              </w:rPr>
              <w:t xml:space="preserve">
Дәптер №1,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Бултекова,</w:t>
            </w:r>
          </w:p>
          <w:p>
            <w:pPr>
              <w:spacing w:after="20"/>
              <w:ind w:left="20"/>
              <w:jc w:val="both"/>
            </w:pPr>
            <w:r>
              <w:rPr>
                <w:rFonts w:ascii="Times New Roman"/>
                <w:b w:val="false"/>
                <w:i w:val="false"/>
                <w:color w:val="000000"/>
                <w:sz w:val="20"/>
              </w:rPr>
              <w:t>
Е. Рябова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негіздері. Әдістемелік нұсқау+көрнекі материалдар (СD).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Бултекова,</w:t>
            </w:r>
          </w:p>
          <w:p>
            <w:pPr>
              <w:spacing w:after="20"/>
              <w:ind w:left="20"/>
              <w:jc w:val="both"/>
            </w:pPr>
            <w:r>
              <w:rPr>
                <w:rFonts w:ascii="Times New Roman"/>
                <w:b w:val="false"/>
                <w:i w:val="false"/>
                <w:color w:val="000000"/>
                <w:sz w:val="20"/>
              </w:rPr>
              <w:t>
Е. Рябова,</w:t>
            </w:r>
          </w:p>
          <w:p>
            <w:pPr>
              <w:spacing w:after="20"/>
              <w:ind w:left="20"/>
              <w:jc w:val="both"/>
            </w:pPr>
            <w:r>
              <w:rPr>
                <w:rFonts w:ascii="Times New Roman"/>
                <w:b w:val="false"/>
                <w:i w:val="false"/>
                <w:color w:val="000000"/>
                <w:sz w:val="20"/>
              </w:rPr>
              <w:t>
А. Козленко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Грушина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Грушина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Сурет салу. </w:t>
            </w:r>
          </w:p>
          <w:p>
            <w:pPr>
              <w:spacing w:after="20"/>
              <w:ind w:left="20"/>
              <w:jc w:val="both"/>
            </w:pPr>
            <w:r>
              <w:rPr>
                <w:rFonts w:ascii="Times New Roman"/>
                <w:b w:val="false"/>
                <w:i w:val="false"/>
                <w:color w:val="000000"/>
                <w:sz w:val="20"/>
              </w:rPr>
              <w:t>
Альбом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Шапкина, </w:t>
            </w:r>
          </w:p>
          <w:p>
            <w:pPr>
              <w:spacing w:after="20"/>
              <w:ind w:left="20"/>
              <w:jc w:val="both"/>
            </w:pPr>
            <w:r>
              <w:rPr>
                <w:rFonts w:ascii="Times New Roman"/>
                <w:b w:val="false"/>
                <w:i w:val="false"/>
                <w:color w:val="000000"/>
                <w:sz w:val="20"/>
              </w:rPr>
              <w:t xml:space="preserve">
О. Шапкин, </w:t>
            </w:r>
          </w:p>
          <w:p>
            <w:pPr>
              <w:spacing w:after="20"/>
              <w:ind w:left="20"/>
              <w:jc w:val="both"/>
            </w:pPr>
            <w:r>
              <w:rPr>
                <w:rFonts w:ascii="Times New Roman"/>
                <w:b w:val="false"/>
                <w:i w:val="false"/>
                <w:color w:val="000000"/>
                <w:sz w:val="20"/>
              </w:rPr>
              <w:t>
Т. Комельяго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Сурет салу. </w:t>
            </w:r>
          </w:p>
          <w:p>
            <w:pPr>
              <w:spacing w:after="20"/>
              <w:ind w:left="20"/>
              <w:jc w:val="both"/>
            </w:pPr>
            <w:r>
              <w:rPr>
                <w:rFonts w:ascii="Times New Roman"/>
                <w:b w:val="false"/>
                <w:i w:val="false"/>
                <w:color w:val="000000"/>
                <w:sz w:val="20"/>
              </w:rPr>
              <w:t xml:space="preserve">
Әдістемелік нұсқау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Шапкина, </w:t>
            </w:r>
          </w:p>
          <w:p>
            <w:pPr>
              <w:spacing w:after="20"/>
              <w:ind w:left="20"/>
              <w:jc w:val="both"/>
            </w:pPr>
            <w:r>
              <w:rPr>
                <w:rFonts w:ascii="Times New Roman"/>
                <w:b w:val="false"/>
                <w:i w:val="false"/>
                <w:color w:val="000000"/>
                <w:sz w:val="20"/>
              </w:rPr>
              <w:t xml:space="preserve">
О. Шапкин, </w:t>
            </w:r>
          </w:p>
          <w:p>
            <w:pPr>
              <w:spacing w:after="20"/>
              <w:ind w:left="20"/>
              <w:jc w:val="both"/>
            </w:pPr>
            <w:r>
              <w:rPr>
                <w:rFonts w:ascii="Times New Roman"/>
                <w:b w:val="false"/>
                <w:i w:val="false"/>
                <w:color w:val="000000"/>
                <w:sz w:val="20"/>
              </w:rPr>
              <w:t>
Т. Комельяго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Мүсіндеу. </w:t>
            </w:r>
          </w:p>
          <w:p>
            <w:pPr>
              <w:spacing w:after="20"/>
              <w:ind w:left="20"/>
              <w:jc w:val="both"/>
            </w:pPr>
            <w:r>
              <w:rPr>
                <w:rFonts w:ascii="Times New Roman"/>
                <w:b w:val="false"/>
                <w:i w:val="false"/>
                <w:color w:val="000000"/>
                <w:sz w:val="20"/>
              </w:rPr>
              <w:t xml:space="preserve">
Альбом.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Шапкина, </w:t>
            </w:r>
          </w:p>
          <w:p>
            <w:pPr>
              <w:spacing w:after="20"/>
              <w:ind w:left="20"/>
              <w:jc w:val="both"/>
            </w:pPr>
            <w:r>
              <w:rPr>
                <w:rFonts w:ascii="Times New Roman"/>
                <w:b w:val="false"/>
                <w:i w:val="false"/>
                <w:color w:val="000000"/>
                <w:sz w:val="20"/>
              </w:rPr>
              <w:t xml:space="preserve">
О. Шапкин, </w:t>
            </w:r>
          </w:p>
          <w:p>
            <w:pPr>
              <w:spacing w:after="20"/>
              <w:ind w:left="20"/>
              <w:jc w:val="both"/>
            </w:pPr>
            <w:r>
              <w:rPr>
                <w:rFonts w:ascii="Times New Roman"/>
                <w:b w:val="false"/>
                <w:i w:val="false"/>
                <w:color w:val="000000"/>
                <w:sz w:val="20"/>
              </w:rPr>
              <w:t>
Т. Комельяго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Мүсіндеу. </w:t>
            </w:r>
          </w:p>
          <w:p>
            <w:pPr>
              <w:spacing w:after="20"/>
              <w:ind w:left="20"/>
              <w:jc w:val="both"/>
            </w:pPr>
            <w:r>
              <w:rPr>
                <w:rFonts w:ascii="Times New Roman"/>
                <w:b w:val="false"/>
                <w:i w:val="false"/>
                <w:color w:val="000000"/>
                <w:sz w:val="20"/>
              </w:rPr>
              <w:t xml:space="preserve">
Әдістемелік нұсқау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Шапкина, </w:t>
            </w:r>
          </w:p>
          <w:p>
            <w:pPr>
              <w:spacing w:after="20"/>
              <w:ind w:left="20"/>
              <w:jc w:val="both"/>
            </w:pPr>
            <w:r>
              <w:rPr>
                <w:rFonts w:ascii="Times New Roman"/>
                <w:b w:val="false"/>
                <w:i w:val="false"/>
                <w:color w:val="000000"/>
                <w:sz w:val="20"/>
              </w:rPr>
              <w:t xml:space="preserve">
О. Шапкин, </w:t>
            </w:r>
          </w:p>
          <w:p>
            <w:pPr>
              <w:spacing w:after="20"/>
              <w:ind w:left="20"/>
              <w:jc w:val="both"/>
            </w:pPr>
            <w:r>
              <w:rPr>
                <w:rFonts w:ascii="Times New Roman"/>
                <w:b w:val="false"/>
                <w:i w:val="false"/>
                <w:color w:val="000000"/>
                <w:sz w:val="20"/>
              </w:rPr>
              <w:t>
Т. Комельяго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Жапсыру. </w:t>
            </w:r>
          </w:p>
          <w:p>
            <w:pPr>
              <w:spacing w:after="20"/>
              <w:ind w:left="20"/>
              <w:jc w:val="both"/>
            </w:pPr>
            <w:r>
              <w:rPr>
                <w:rFonts w:ascii="Times New Roman"/>
                <w:b w:val="false"/>
                <w:i w:val="false"/>
                <w:color w:val="000000"/>
                <w:sz w:val="20"/>
              </w:rPr>
              <w:t xml:space="preserve">
Альбом №1,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Шапкина, </w:t>
            </w:r>
          </w:p>
          <w:p>
            <w:pPr>
              <w:spacing w:after="20"/>
              <w:ind w:left="20"/>
              <w:jc w:val="both"/>
            </w:pPr>
            <w:r>
              <w:rPr>
                <w:rFonts w:ascii="Times New Roman"/>
                <w:b w:val="false"/>
                <w:i w:val="false"/>
                <w:color w:val="000000"/>
                <w:sz w:val="20"/>
              </w:rPr>
              <w:t xml:space="preserve">
О. Шапкин, </w:t>
            </w:r>
          </w:p>
          <w:p>
            <w:pPr>
              <w:spacing w:after="20"/>
              <w:ind w:left="20"/>
              <w:jc w:val="both"/>
            </w:pPr>
            <w:r>
              <w:rPr>
                <w:rFonts w:ascii="Times New Roman"/>
                <w:b w:val="false"/>
                <w:i w:val="false"/>
                <w:color w:val="000000"/>
                <w:sz w:val="20"/>
              </w:rPr>
              <w:t>
Т. Комельяго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Жапсыру. </w:t>
            </w:r>
          </w:p>
          <w:p>
            <w:pPr>
              <w:spacing w:after="20"/>
              <w:ind w:left="20"/>
              <w:jc w:val="both"/>
            </w:pPr>
            <w:r>
              <w:rPr>
                <w:rFonts w:ascii="Times New Roman"/>
                <w:b w:val="false"/>
                <w:i w:val="false"/>
                <w:color w:val="000000"/>
                <w:sz w:val="20"/>
              </w:rPr>
              <w:t xml:space="preserve">
Әдістемелік нұсқау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Шапкина, </w:t>
            </w:r>
          </w:p>
          <w:p>
            <w:pPr>
              <w:spacing w:after="20"/>
              <w:ind w:left="20"/>
              <w:jc w:val="both"/>
            </w:pPr>
            <w:r>
              <w:rPr>
                <w:rFonts w:ascii="Times New Roman"/>
                <w:b w:val="false"/>
                <w:i w:val="false"/>
                <w:color w:val="000000"/>
                <w:sz w:val="20"/>
              </w:rPr>
              <w:t xml:space="preserve">
О. Шапкин, </w:t>
            </w:r>
          </w:p>
          <w:p>
            <w:pPr>
              <w:spacing w:after="20"/>
              <w:ind w:left="20"/>
              <w:jc w:val="both"/>
            </w:pPr>
            <w:r>
              <w:rPr>
                <w:rFonts w:ascii="Times New Roman"/>
                <w:b w:val="false"/>
                <w:i w:val="false"/>
                <w:color w:val="000000"/>
                <w:sz w:val="20"/>
              </w:rPr>
              <w:t>
Т. Комельяго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ортамен танысу. </w:t>
            </w:r>
          </w:p>
          <w:p>
            <w:pPr>
              <w:spacing w:after="20"/>
              <w:ind w:left="20"/>
              <w:jc w:val="both"/>
            </w:pPr>
            <w:r>
              <w:rPr>
                <w:rFonts w:ascii="Times New Roman"/>
                <w:b w:val="false"/>
                <w:i w:val="false"/>
                <w:color w:val="000000"/>
                <w:sz w:val="20"/>
              </w:rPr>
              <w:t>
Электрондық жұмыс дәптері</w:t>
            </w:r>
          </w:p>
          <w:p>
            <w:pPr>
              <w:spacing w:after="20"/>
              <w:ind w:left="20"/>
              <w:jc w:val="both"/>
            </w:pPr>
            <w:r>
              <w:rPr>
                <w:rFonts w:ascii="Times New Roman"/>
                <w:b w:val="false"/>
                <w:i w:val="false"/>
                <w:color w:val="000000"/>
                <w:sz w:val="20"/>
              </w:rPr>
              <w:t xml:space="preserve">
(web-платформа) https://topiq.kz/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Сағиева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негіздері. </w:t>
            </w:r>
          </w:p>
          <w:p>
            <w:pPr>
              <w:spacing w:after="20"/>
              <w:ind w:left="20"/>
              <w:jc w:val="both"/>
            </w:pPr>
            <w:r>
              <w:rPr>
                <w:rFonts w:ascii="Times New Roman"/>
                <w:b w:val="false"/>
                <w:i w:val="false"/>
                <w:color w:val="000000"/>
                <w:sz w:val="20"/>
              </w:rPr>
              <w:t>
Электрондық жұмыс дәптері 1,2</w:t>
            </w:r>
          </w:p>
          <w:p>
            <w:pPr>
              <w:spacing w:after="20"/>
              <w:ind w:left="20"/>
              <w:jc w:val="both"/>
            </w:pPr>
            <w:r>
              <w:rPr>
                <w:rFonts w:ascii="Times New Roman"/>
                <w:b w:val="false"/>
                <w:i w:val="false"/>
                <w:color w:val="000000"/>
                <w:sz w:val="20"/>
              </w:rPr>
              <w:t>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Ақпаева, Л. Лебедева, Ф. Кинжибаева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негіздері. Электрондық жұмыс дәптері 1,2</w:t>
            </w:r>
          </w:p>
          <w:p>
            <w:pPr>
              <w:spacing w:after="20"/>
              <w:ind w:left="20"/>
              <w:jc w:val="both"/>
            </w:pPr>
            <w:r>
              <w:rPr>
                <w:rFonts w:ascii="Times New Roman"/>
                <w:b w:val="false"/>
                <w:i w:val="false"/>
                <w:color w:val="000000"/>
                <w:sz w:val="20"/>
              </w:rPr>
              <w:t xml:space="preserve">
(web-платформа) https://topiq.kz/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Тұрсынбаева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ортамен танысу. Әдістемелік нұсқау (электрондық нұсқа)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Сағиева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ортамен танысу. Жұмыс дәптері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Сағиева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ортамен танысу. Демонстрациялық материалдар</w:t>
            </w:r>
          </w:p>
          <w:p>
            <w:pPr>
              <w:spacing w:after="20"/>
              <w:ind w:left="20"/>
              <w:jc w:val="both"/>
            </w:pPr>
            <w:r>
              <w:rPr>
                <w:rFonts w:ascii="Times New Roman"/>
                <w:b w:val="false"/>
                <w:i w:val="false"/>
                <w:color w:val="000000"/>
                <w:sz w:val="20"/>
              </w:rPr>
              <w:t xml:space="preserve">
(электрондық нұсқа)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Сағиева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негіздері. Әдістемелік нұсқау (электрондық нұсқа)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Ақпаева, </w:t>
            </w:r>
          </w:p>
          <w:p>
            <w:pPr>
              <w:spacing w:after="20"/>
              <w:ind w:left="20"/>
              <w:jc w:val="both"/>
            </w:pPr>
            <w:r>
              <w:rPr>
                <w:rFonts w:ascii="Times New Roman"/>
                <w:b w:val="false"/>
                <w:i w:val="false"/>
                <w:color w:val="000000"/>
                <w:sz w:val="20"/>
              </w:rPr>
              <w:t>
Л. Лебедева, Ф. Кинжибаева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негіздері. </w:t>
            </w:r>
          </w:p>
          <w:p>
            <w:pPr>
              <w:spacing w:after="20"/>
              <w:ind w:left="20"/>
              <w:jc w:val="both"/>
            </w:pPr>
            <w:r>
              <w:rPr>
                <w:rFonts w:ascii="Times New Roman"/>
                <w:b w:val="false"/>
                <w:i w:val="false"/>
                <w:color w:val="000000"/>
                <w:sz w:val="20"/>
              </w:rPr>
              <w:t xml:space="preserve">
Жұмыс дәптері № 1,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Ақпаева, Л. Лебедева, Ф. Кинжибаева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негіздері. Демонстрациялық материалдар</w:t>
            </w:r>
          </w:p>
          <w:p>
            <w:pPr>
              <w:spacing w:after="20"/>
              <w:ind w:left="20"/>
              <w:jc w:val="both"/>
            </w:pPr>
            <w:r>
              <w:rPr>
                <w:rFonts w:ascii="Times New Roman"/>
                <w:b w:val="false"/>
                <w:i w:val="false"/>
                <w:color w:val="000000"/>
                <w:sz w:val="20"/>
              </w:rPr>
              <w:t xml:space="preserve">
(электрондық нұсқа)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Ақпаева, Л. Лебедева, Ф. Кинжибаева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Математикалық жазулар.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Ақпаева, Л. Лебедева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әдебиет. Әдістемелік нұсқау</w:t>
            </w:r>
          </w:p>
          <w:p>
            <w:pPr>
              <w:spacing w:after="20"/>
              <w:ind w:left="20"/>
              <w:jc w:val="both"/>
            </w:pPr>
            <w:r>
              <w:rPr>
                <w:rFonts w:ascii="Times New Roman"/>
                <w:b w:val="false"/>
                <w:i w:val="false"/>
                <w:color w:val="000000"/>
                <w:sz w:val="20"/>
              </w:rPr>
              <w:t xml:space="preserve">
(электрондық нұсқа)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Әмірова, К. Анартаева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әдебиет.</w:t>
            </w:r>
          </w:p>
          <w:p>
            <w:pPr>
              <w:spacing w:after="20"/>
              <w:ind w:left="20"/>
              <w:jc w:val="both"/>
            </w:pPr>
            <w:r>
              <w:rPr>
                <w:rFonts w:ascii="Times New Roman"/>
                <w:b w:val="false"/>
                <w:i w:val="false"/>
                <w:color w:val="000000"/>
                <w:sz w:val="20"/>
              </w:rPr>
              <w:t xml:space="preserve">
Жұмыс дәптері № 1,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 Әмірова, К. Анартаева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негіздері. Әдістемелік нұсқау (электрондық нұсқа)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Тұрсынбаева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Сауат ашу негіздері. Жұмыс дәптері № 1,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Тұрсынбаева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негіздері. Үлестірмелі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Тұрсынбаева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Жапсыру. Әдістемелік нұсқау </w:t>
            </w:r>
          </w:p>
          <w:p>
            <w:pPr>
              <w:spacing w:after="20"/>
              <w:ind w:left="20"/>
              <w:jc w:val="both"/>
            </w:pPr>
            <w:r>
              <w:rPr>
                <w:rFonts w:ascii="Times New Roman"/>
                <w:b w:val="false"/>
                <w:i w:val="false"/>
                <w:color w:val="000000"/>
                <w:sz w:val="20"/>
              </w:rPr>
              <w:t>
(электрондық нұсқа)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Таутанова, А. Бүрлібаева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Жапсыру. </w:t>
            </w:r>
          </w:p>
          <w:p>
            <w:pPr>
              <w:spacing w:after="20"/>
              <w:ind w:left="20"/>
              <w:jc w:val="both"/>
            </w:pPr>
            <w:r>
              <w:rPr>
                <w:rFonts w:ascii="Times New Roman"/>
                <w:b w:val="false"/>
                <w:i w:val="false"/>
                <w:color w:val="000000"/>
                <w:sz w:val="20"/>
              </w:rPr>
              <w:t>
Үлестірмелі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Нүсіпәлиева, Қ. Күлпейісова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орыс тілінде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жас тобы (1 жастан бастап)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Бритвина Е., Сыпало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Раздаточный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Бритвина Е., Сыпало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топ (2 жастан бастап)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Юркова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Абаева М., Слепнева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Конысбаева М., Абдулова М., Левченко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 Демонстрационный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Конысбаева М., Абдулова М., Левченко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Конысбаева М., Абдулова М., Левченко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Абаева М., Слепнева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Абаева М., Слепнева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Сенсорика.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Виноградова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Сенсорика.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Абаева М., Слепнева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Сенсорика. Демонстрационный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Абаева М., Слепнева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Конструирование.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Жумабекова Ф., Ойшыбаева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Конструирование. Дидактический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Жумабекова Ф., Ойшыбаева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Конструирование.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Стыбаева А., Слепнева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Бритвина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Демонстрационный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Бритвина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Раздаточный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Бритвина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Абаева М., Слепнева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Демонстрационный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Стыбаева А., Слепнева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Рисование.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Жумабекова Ф., Бельгибаева Г., Шамилова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Рисование. Демонстрационный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Жумабекова Ф., Бельгибаева Г., Шамилова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Рисование. Раздаточный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Жумабекова Ф., Бельгибаева Г., Шамилова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Рисование.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Стыбаева А., Слепнева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Лепка.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Шумаева Т., Омарбекова 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Лепка. Раздаточный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Шумаева Т., Омарбекова 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Лепка. Методическоепособие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Стыбаева А., Слепнева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Шумаева Т., Омарбекова 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 Раздаточный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Шумаева Т., Омарбекова 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Стыбаева А., Слепнева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речи. Методическое руководство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Омарбекова Ф., Ким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речи Раздаточный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Омарбекова Ф., Ким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речи. Демострационный материал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Омарбекова Ф., Ким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речи.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Абаева М., Слепнева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речи и художественная литература. Демонстрационный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Стыбаева А., Слепнева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Методическое руководство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Златков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Нотная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Златков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топ (3 жастан бастап)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Жакешова А., Баубекова Ж., Каугабаева Б., Супергиева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Жакешова А., Баубекова Ж., Каугабаева Б., Супергиева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Жакешова А., Баубекова Ж., Каугабаева Б., Супергиева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Ничепай О., Юркова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Слепнева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речи.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Абаева М., Слепнева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речи и художественная литература.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Дюсенова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речи. Методическое руководство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Байгулбекова Р., Ващинская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речи Тетрадь.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Байгулбекова Р., Ващинская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речи.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Терехова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речи.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Терехова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Слепнева В., Абаева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Абаева М., Слепнева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 Методическое руководство.3+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Бражникова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 Рабочая тетрадь.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Бражникова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Шақабаева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Жургенбаева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Үлестірмелі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Жургенбаева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Демонстрациялық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Кумарова, Г. Жургенбаева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Қима материалдар (3-5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Кумарова, Г. Жургенбаева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Қазақ тілі.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Жургенбаева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Қазақ тілі. Үлестірмелі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Жургенбаева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Қазақ тілі. Демонстрациялық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Кумарова, Г. Жургенбаева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Әдістемелік нұсқаулық.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Қайырбекова, Д. Шамшанова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Дәптер.3+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Қайырбекова, Д. Шамшанова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Бритвина Е., Яндулова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Демонстрационный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Бритвина Е., Яндулова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Раздаточный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Бритвина Е., Яндулова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Шелипова С., Жукова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Методическое руководство.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Грушина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Тетрадь.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Грушина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элементарных математических представлений.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Муханова У., Прмагамбетова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элементарных математических представлений.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Муханова У., Прмагамбетова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элементарных математических представлений.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Рахымбаева Ж., Саятова Ж., Казыбаева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элементарных математических представлений.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Слепнева В., Стыбаева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математики. Тетрадь №1, №2.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Рябова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математики. Методическое руководство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Рябова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Конструирование.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Жумабекова Ф., Ойшыбаева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Конструирование. Раздаточный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Жумабекова Ф., Ойшыбаева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Конструирование.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Саятова Ж., Казыбаева А., Рахымбаева 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Конструирование.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Слепнева В., Абаева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Конструирование. Альбом. от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Аубакирова Р., Абремская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Конструирование. Методическое руководство.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Аубакирова Р., Абремская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Рисование.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Бияхметова Г., Кенжембетова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Рисование. Демонстрационный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Бияхметова Г., Кенжембетова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Рисование. Раздаточный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Бияхметова Г., Кенжембетова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Рисование.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Жаканова Г., Енсебаева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Рисование.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Мадалиева С., Стыбаева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Рисование. Альбом.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Аубакирова Р., Абремская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Рисование. Методическое руководство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Аубакирова Р., Абремская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Лепка.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Шумаева Т., Омарбекова 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Лепка. Раздаточный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Шумаева Т., Омарбекова 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Лепка.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Жаканова Г., Енсебаева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Лепка.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Мадалиева С., Стыбаева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Лепка. Методическое руководство. от 3-х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Кадочникова Н. Стефанская М. Тутаева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Шумаева Т., Омарбекова 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 Раздаточный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Шумаева Т., Омарбекова 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Жаканова Г., Енсебаева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Мадалиева С., Стыбаева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 Альбом.3+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Аубакирова Р., Абремская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 Методическое руководство.3+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Аубакирова Р., Абремская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 Методическое руководство. от 3-х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Федотова Н. Шайхина А. Шилова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Кулинова Т., Носкова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Нотная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Кулинова Т., Носкова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Музыкальные подвижные игры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Кулинова Т., Носкова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Музыкальные дидактические игры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Кулинова Т., Носкова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Корчевская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Нотная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Корчевская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Ознакомление с окружающим миром. Основы экологии.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Игнатенко Г., Ильясова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Ознакомление с окружающим миром. Основы экологии. Демонстрационный материал (электронный вариант)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Игнатенко Г., Ильясова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Ознакомление с окружающим миром. Основы экологии. Раздаточный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Игнатенко Г., Ильясова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Слепнева В., Стыбаева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Ознакомление с окружающим миром.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Слепнева В., Стыбаева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Ознакомление с окружающим миром. Тетрадь.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Грушина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Ознакомление с окружающим миром. Методическое руководство.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Грушина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Логика. Развивающая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Мадалиева С., Стыбаева А., Атыманова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Shuǵylakіtap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Ознакомление с окружающим миром. Методическое руководство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Стыбаева А., Слепнева В., Байтикова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Shuǵylakіtap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Лепка. Альбом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Аубакирова Р., Абремская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Лепка.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Аубакирова Р., Абремская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Ознакомление с окружающим миром. Методическое руководство (электронная версия)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Ильясова Д., Игнатенко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Ознакомление с окружающим миром. Раздаточный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Ильясова Д., Игнатенко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Ознакомление с окружающим миром. Демонстрационный материал (электронная версия)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Ильясова Д., Игнатенко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 Методическое руководство (электронная версия)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Жакешова А., Каугабаева Б., Супергиева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Жакешова А., Каугабаева Б., Супергиева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Художественная литература. Хрестоматия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Жакешова А., Каугабаева Б., Супергиева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математики. Методическое руководство (электронная версия)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Каукенова У., Прмагамбетова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математики.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Каукенова У., Прмагамбетова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тобы (4 жастан бастап)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Юркова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речи.Рабочая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Дрыгина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речи и художественная литература.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Дюсенова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речи. Методическое руководство.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А.Шахманова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Мадалиева С., Абаева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Ильяшева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Ильяшева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 Веселый колокольчик и его друзья.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Ильяшева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 Методическое руководство Аудиодиск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Бражникова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Бражникова Е., Третьякова О.А.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Кумарова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Кумарова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Өміртаева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Өміртаева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Мектепке дейінгі ұйымдардың тәрбие мен оқыту орыс тілінде жүргізілетін ортаңғы топта ұйымдастырылған оқу қызметін жүргізуге арналған әдістемелік нұсқаулық ("Қазақ тілінде сөйлейміз" оқу әдістемелік кешеніне)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Омар, А. Садық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 үйренеміз" тәрбие мен оқыту орыс тілінде жүргізілетін ортаңғы топ балаларына арналған жұмыс дәптері / Рабочая тетрадь для детей средней группы с русским языком воспитания и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Омар, А. Садық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 үйренеміз.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К.Ильяшева, А.Шалаханова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 үйренеміз. Әліппе-дәптер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К.Ильяшева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К.Кумарова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№1, №2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К.Кумарова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 үйренеміз.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К.Ильяшева, А.Шалаханова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 үйренеміз. №1, №2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Ильяшева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Әдістемелік нұсқаулық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Қайырбекова, Д. Шамшанова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Дәптер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Қайырбекова, Д. Шамшанова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элементарных математических представлений.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Неверова С., Пузик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элементарных математических представлений. Рабочая тетрадь №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Неверова С., Пузик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элементарных математических представлений. Демонстрационный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Неверова С., Пузик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Увлекательная математика.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Терехова Е., Тихонова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Занимательные уроки.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Радзиевская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Веселые уроки.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Радзиевская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элементарных математических представлений.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Дрыгина Т., Шаризанова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элементарных математических представлений.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Дрыгина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Конструирование.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Жумабекова Ф., Ойшыбаева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Конструирование. Раздаточный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Жумабекова Ф., Ойшыбаева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Конструирование.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Саятова Ж., Казыбаева А., Рахымбаева 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Конструирование.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Мадалиева С., Стыбаева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Конструирование.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Шапкина С., Шапкин О., Комельяго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Конструирование. Альбом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Шапкина С., Шапкин О., Комельяго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Бритвина Е., Яндулова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Азбука-тетрадь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Бритвина Е., Яндулова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Дрыгина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Дрыгина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Рисование.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Байгулбекова Р., Ващинская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Рисование. Рабочая тетрадь №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Байгулбекова Р., Шакирова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Рисование. Демонстрационный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Байгулбекова Р., Шакирова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Рисование.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Мадалиева С., Стыбаева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Лепка.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Шумаева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Лепка. Демонстрационный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Шумаева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Лепка. Раздаточный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Шумаева Т., Омарбекова 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Лепка.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Жаканова Г., Енсебаева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Лепка.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Мадалиева С., Стыбаева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Лепка.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Шапкина С., Шапкин О., Комельяго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Лепка. Альбом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Шапкина С., Шапкин О., Комельяго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Рисование.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Шапкина С., Шапкин О., Комельяго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Рисование. Альбом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Шапкина С., Шапкин О., Комельяго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 Методическое руководсто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Шумаева Т., Омарбекова 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Жаканова Г., Енсебаева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Мадалиева С., Стыбаева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Шапкина С., Шапкин О., Комельяго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 Альбом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Шапкина С., Шапкин О., Комельяго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Кухаренко Н., Златков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Нотная хрестоматия. Часть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Кухаренко Н., Златков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Корчевская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Нотная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Корчевская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Ознакомление с окружающим миром.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Дюсенова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Ознакомление с окружающим миром.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Дюсенова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Ознакомление с окружающим миром.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Мадалиева С., Стыбаева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экологии.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Дюсенова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Ознакомление с окружающим миром. Основы экологии.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Акимбаева Ж., Батырбаева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Ознакомление с окружающим миром. Основы экологии.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Акимбаева Ж., Батырбаева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Ознакомление с окружающим миром.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Грушина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Ознакомление с окружающим миром.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Грушина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Слепнева В., Стыбаева А., Абаева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речи.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Мадалиева С., Стыбаева А., Абаева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Мадалиева С., Стыбаева А., Абаева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речи.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Терехова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речи.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Терехова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речи. Дидактический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Терехова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речи.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Терехова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речи.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Байгулбекова Р., Ващинская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речи.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Байгулбекова Р., Ващинская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речи. Демонстрационный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Мадалиева С., Стыбаева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речи.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Мадалиева С., Стыбаева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элементарных математических представлений.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Мадалиева С., Стыбаева А., Абаева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Мадалиева С., Стыбаева А., Абаева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Грушина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Грушина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Методическое руководство "Обучаемся, играя" интегрированного курса обучения детей старшей группы по Типовой учебной программе дошкольного воспитания и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Терехова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Хрестоматия к Методическому руководству "Обучаемся, играя" интегрированного курса обучения детей старшей группы по Типовой учебной программе дошкольного воспитания и обучения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Терехова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Перспективный план к Методическому руководству "Обучаемся, играя" интегрированного курса обучения детей старшей группы по Типовой учебной программе дошкольного воспитания и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Терехова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Логика. </w:t>
            </w:r>
          </w:p>
          <w:p>
            <w:pPr>
              <w:spacing w:after="20"/>
              <w:ind w:left="20"/>
              <w:jc w:val="both"/>
            </w:pPr>
            <w:r>
              <w:rPr>
                <w:rFonts w:ascii="Times New Roman"/>
                <w:b w:val="false"/>
                <w:i w:val="false"/>
                <w:color w:val="000000"/>
                <w:sz w:val="20"/>
              </w:rPr>
              <w:t>
Развивающая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Мадалиева С., Стыбаева А., Атыманова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Shuǵylakіtap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математики. </w:t>
            </w:r>
          </w:p>
          <w:p>
            <w:pPr>
              <w:spacing w:after="20"/>
              <w:ind w:left="20"/>
              <w:jc w:val="both"/>
            </w:pPr>
            <w:r>
              <w:rPr>
                <w:rFonts w:ascii="Times New Roman"/>
                <w:b w:val="false"/>
                <w:i w:val="false"/>
                <w:color w:val="000000"/>
                <w:sz w:val="20"/>
              </w:rPr>
              <w:t>
Тетрадь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Рябова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математики. Методическое руководство + демонстрационный материал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Рябова Е., Алексеева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Ознакомление с окружающим миром. Методическое руководство (электронная версия)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Акимбаева Ж., Батырбаева А. Толканова 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Ознакомление с окружающим миром.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Акимбаева Ж., Батырбаева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математики. Методическое руководство (электронная версия)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Неверова С.</w:t>
            </w:r>
          </w:p>
          <w:p>
            <w:pPr>
              <w:spacing w:after="20"/>
              <w:ind w:left="20"/>
              <w:jc w:val="both"/>
            </w:pPr>
            <w:r>
              <w:rPr>
                <w:rFonts w:ascii="Times New Roman"/>
                <w:b w:val="false"/>
                <w:i w:val="false"/>
                <w:color w:val="000000"/>
                <w:sz w:val="20"/>
              </w:rPr>
              <w:t>
Ойшыбекова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математики. Рабочая тетрадь №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Неверова С.</w:t>
            </w:r>
          </w:p>
          <w:p>
            <w:pPr>
              <w:spacing w:after="20"/>
              <w:ind w:left="20"/>
              <w:jc w:val="both"/>
            </w:pPr>
            <w:r>
              <w:rPr>
                <w:rFonts w:ascii="Times New Roman"/>
                <w:b w:val="false"/>
                <w:i w:val="false"/>
                <w:color w:val="000000"/>
                <w:sz w:val="20"/>
              </w:rPr>
              <w:t>
Ойшыбекова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математики. Демонстрационный материал (электронная версия)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Неверова С. </w:t>
            </w:r>
          </w:p>
          <w:p>
            <w:pPr>
              <w:spacing w:after="20"/>
              <w:ind w:left="20"/>
              <w:jc w:val="both"/>
            </w:pPr>
            <w:r>
              <w:rPr>
                <w:rFonts w:ascii="Times New Roman"/>
                <w:b w:val="false"/>
                <w:i w:val="false"/>
                <w:color w:val="000000"/>
                <w:sz w:val="20"/>
              </w:rPr>
              <w:t>
Ойшыбекова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 Методическое руководство (электронная версия)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Ильяшева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 Веселый колокольчик и его друзья.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Ильяшева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Художественная литература. Хрестоматия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Ильяшева 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Мектепалды топ, мектепалды сынып (5 жастан бастап)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Ахметова Ұ. Оразбаева Г., Кумарбаева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Музыкально-дидактические игры. Дидактические материалы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Корчевская Г., Гончарова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Дидактические материалы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Корчевская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Дрыгина Т., Тирская И., Рапикова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речи.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Дрыгина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грамоты.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Жунусова Р., Нурманова М., Губайдуллина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грамоты.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Дрыгина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Г.Абдрахимова, К.Беркінғалиева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Г.Абдрахимова, К.Беркінғалиева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Ознакомление с окружающим миром.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Борисова Н., Дрыгина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безопасного поведения.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Шелипова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безопасного поведения.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Шелипова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безопасного поведения.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Грушина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безопасного поведения.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Грушина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грамоты.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Байгулбекова Р., Ващинская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грамоты. Тетрадь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Байгулбекова Р., Ващинская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грамоты. Демонстрационные материалы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Байгулбекова Р.Ж., Ващинская Н.Б.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элементарных математических представлений.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Дрыгина Т., Борисова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элементарных математических представлений.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Дрыгина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Дрыгина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Дрыгина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Юркова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Слепнева В., Абаева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безопасного поведения.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Касымбекова Р., Гамарник Ю., Ибрагимова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безопасного поведения.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Касымбекова Р., Гамарник Ю., Ибрагимова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безопасного поведения. Демонстрационный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Касымбекова Р., Гамарник Ю., Ибрагимова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безопасного поведения.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Слепнева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речи.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Дрыгина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Ильяшева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 Азбука–тетрадь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Ильяшева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Ильяшева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грамоты.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Куликова И.</w:t>
            </w:r>
          </w:p>
          <w:p>
            <w:pPr>
              <w:spacing w:after="20"/>
              <w:ind w:left="20"/>
              <w:jc w:val="both"/>
            </w:pPr>
            <w:r>
              <w:rPr>
                <w:rFonts w:ascii="Times New Roman"/>
                <w:b w:val="false"/>
                <w:i w:val="false"/>
                <w:color w:val="000000"/>
                <w:sz w:val="20"/>
              </w:rPr>
              <w:t>
Казанцева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грамоты.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Куликова И.</w:t>
            </w:r>
          </w:p>
          <w:p>
            <w:pPr>
              <w:spacing w:after="20"/>
              <w:ind w:left="20"/>
              <w:jc w:val="both"/>
            </w:pPr>
            <w:r>
              <w:rPr>
                <w:rFonts w:ascii="Times New Roman"/>
                <w:b w:val="false"/>
                <w:i w:val="false"/>
                <w:color w:val="000000"/>
                <w:sz w:val="20"/>
              </w:rPr>
              <w:t>
Казанцева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грамоты и письма. От звука к букве и словам.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Терехова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грамоты. Раздаточный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Куликова И., Казанцева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грамоты.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Слепнева В., Абаева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грамоты.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Слепнева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К.Құмарова, Г.Жүргенбаева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К.Құмарова, Г.Жүргенбаева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Мектепке дейінгі ұйымдардың тәрбиемен оқыту орыс тілінде жүргізілетін ересек топта ұйымдастырылған оқу қызметін жүргізуге арналған әдістемелік нұсқаулық ("Қазақ тілінде сөйлейміз" оқуәдістемелік кешеніне))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Омар, А. Садық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 сөйлейміз" тәрбие мен оқыту орыс тілінде жүргізілетін ересек топ балаларына арналған жұмыс дәптері / Рабочая тетрадь для детей старшей группы с русским языком воспитания и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Омар, А. Садық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К.Құмарова, Г.Жүргенбаева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№1, №2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К.Құмарова, Г.Жүргенбаева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элементарных математических представлений.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Акпаева А., Лебедева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элементарных математических представлений. Рабочая тетрадь №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Акпаева А., Лебедева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элементарных математических представлений. Демонстрационный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Акпаева А., Лебедева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Думаем, считаем, решаем.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Терехова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элементарных математических представлений.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Слепнева В., Стыбаева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элементарных математических представлений.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Слепнева В., Стыбаева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элементарных математических представлений.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Кунтуганова С., Красникова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элементарных математических представлений. Тетрадь.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Кунтуганова С., Красникова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Конструирование.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Жумабекова Ф., Ойшыбаева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Конструирование.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Жумабекова Ф., Ойшыбаева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Конструирование.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Аубакирова Р., Абремская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Конструирование.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Аубакирова Р., Абремская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Конструирование.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Слепнева В., Стыбаева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Конструирование.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Шапкина С., Шапкин О., Комельяго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Конструирование. Альбом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Шапкина С., Шапкин О., Комельяго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Конструирование.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Вассерберг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Бритвина Е., Яндулова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Азбука-тетрадь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Бритвина Е., Яндулова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Слепнева В., Абаева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Грушина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Грушина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Творчество.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Аубакирова Р., Абремская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Рисование.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Казаренко Н., Ойшыбаева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Рисование. Азбука-альбом №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Казаренко Н., Ойшыбаева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Рисование.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Мадалиева С., Стыбаева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Лепка.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Таутанова А., Бурлибаева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Лепка. Рабочая тетрадь №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Таутанова А., Бурлибаева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Лепка. Методическое пособи.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Мадалиева С., Стыбаева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Лепка.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Шапкина С., Шапкин О., Комельяго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Лепка. Альбом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Шапкина С., Шапкин О., Комельяго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Рисование.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Шапкина С., Шапкин О., Комельяго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Рисование Альбом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Шапкина С., Шапкин О., Комельяго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Ахметова У., Оразбаева Г., Кумарбаева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 Раздаточный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Нусупалиева М., Кулпеисова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Мадалиева С., Стыбаева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Шапкина С., Шапкин О., Комельяго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 Альбом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Шапкина С., Шапкин О., Комельяго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Кулинова Т., Носкова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Нотная хрестоматия. Часть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Кулинова Т., Носкова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Ознакомление с окружающим миром. Основы экологии.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Терехова Е., Сагиева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Ознакомление с окружающим миром.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Сагиева С., Терехова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Ознакомление с окружающим миром. Основы экологии. Демонстрационный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Сагиева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Ознакомление с окружающим миром.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Слепнева В., Стыбаева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речи.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Усманова П., Макей И., Сергеева С., Ташметова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речи.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Усманова П., Макей И., Сергеева С., Ташметова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речи.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Байгулбекова Р., Ващинская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речи. Тетрадь № 1,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Байгулбекова Р., Ващинская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речи.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Абаева М., Слепнева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Абаева М., Слепнева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Абаева М., Слепнева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грамоты. Демострационный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Слепнева В., Стыбаева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p>
          <w:p>
            <w:pPr>
              <w:spacing w:after="20"/>
              <w:ind w:left="20"/>
              <w:jc w:val="both"/>
            </w:pPr>
            <w:r>
              <w:rPr>
                <w:rFonts w:ascii="Times New Roman"/>
                <w:b w:val="false"/>
                <w:i w:val="false"/>
                <w:color w:val="000000"/>
                <w:sz w:val="20"/>
              </w:rPr>
              <w:t>
Дәптер №1,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А.Қайырбекова,</w:t>
            </w:r>
          </w:p>
          <w:p>
            <w:pPr>
              <w:spacing w:after="20"/>
              <w:ind w:left="20"/>
              <w:jc w:val="both"/>
            </w:pPr>
            <w:r>
              <w:rPr>
                <w:rFonts w:ascii="Times New Roman"/>
                <w:b w:val="false"/>
                <w:i w:val="false"/>
                <w:color w:val="000000"/>
                <w:sz w:val="20"/>
              </w:rPr>
              <w:t xml:space="preserve">
 Д. Шамшанова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p>
          <w:p>
            <w:pPr>
              <w:spacing w:after="20"/>
              <w:ind w:left="20"/>
              <w:jc w:val="both"/>
            </w:pPr>
            <w:r>
              <w:rPr>
                <w:rFonts w:ascii="Times New Roman"/>
                <w:b w:val="false"/>
                <w:i w:val="false"/>
                <w:color w:val="000000"/>
                <w:sz w:val="20"/>
              </w:rPr>
              <w:t>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А.Қайырбекова,</w:t>
            </w:r>
          </w:p>
          <w:p>
            <w:pPr>
              <w:spacing w:after="20"/>
              <w:ind w:left="20"/>
              <w:jc w:val="both"/>
            </w:pPr>
            <w:r>
              <w:rPr>
                <w:rFonts w:ascii="Times New Roman"/>
                <w:b w:val="false"/>
                <w:i w:val="false"/>
                <w:color w:val="000000"/>
                <w:sz w:val="20"/>
              </w:rPr>
              <w:t>
 Д. Шамшанова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математики. </w:t>
            </w:r>
          </w:p>
          <w:p>
            <w:pPr>
              <w:spacing w:after="20"/>
              <w:ind w:left="20"/>
              <w:jc w:val="both"/>
            </w:pPr>
            <w:r>
              <w:rPr>
                <w:rFonts w:ascii="Times New Roman"/>
                <w:b w:val="false"/>
                <w:i w:val="false"/>
                <w:color w:val="000000"/>
                <w:sz w:val="20"/>
              </w:rPr>
              <w:t>
Тетрадь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Рябова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математики. Методическое руководство + демонстрационный материал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Рябова Е.,</w:t>
            </w:r>
          </w:p>
          <w:p>
            <w:pPr>
              <w:spacing w:after="20"/>
              <w:ind w:left="20"/>
              <w:jc w:val="both"/>
            </w:pPr>
            <w:r>
              <w:rPr>
                <w:rFonts w:ascii="Times New Roman"/>
                <w:b w:val="false"/>
                <w:i w:val="false"/>
                <w:color w:val="000000"/>
                <w:sz w:val="20"/>
              </w:rPr>
              <w:t>
Козленко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Логика. Развивающая тетрадь от 5-ти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Мадалиева С., Стыбаева А., Атыманова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Shuǵylakіtap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грамоты. Методическое руководство от 5-ти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Абаева М., Слепнева В., Алимбетова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Shuǵylakіtap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 Методическое руководство от 5-ти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Абаева М., Стыбаева А., Слепнева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Shuǵylakіtap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речи. Рабочая тетрадь</w:t>
            </w:r>
          </w:p>
          <w:p>
            <w:pPr>
              <w:spacing w:after="20"/>
              <w:ind w:left="20"/>
              <w:jc w:val="both"/>
            </w:pPr>
            <w:r>
              <w:rPr>
                <w:rFonts w:ascii="Times New Roman"/>
                <w:b w:val="false"/>
                <w:i w:val="false"/>
                <w:color w:val="000000"/>
                <w:sz w:val="20"/>
              </w:rPr>
              <w:t>
от 5-ти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Абаева М., Стыбаева А., Слепнева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Shuǵylakіtap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Ознакомление с окружающим миром. Методическое руководство от 5-ти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Стыбаева А., Абаева М., Слепнева 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Shuǵylakіtap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речи. Методическое руководство от 5-ти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Дрыгина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Арман-ПВ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математики. Методическое руководство от 5-ти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Дрыгина Т., </w:t>
            </w:r>
          </w:p>
          <w:p>
            <w:pPr>
              <w:spacing w:after="20"/>
              <w:ind w:left="20"/>
              <w:jc w:val="both"/>
            </w:pPr>
            <w:r>
              <w:rPr>
                <w:rFonts w:ascii="Times New Roman"/>
                <w:b w:val="false"/>
                <w:i w:val="false"/>
                <w:color w:val="000000"/>
                <w:sz w:val="20"/>
              </w:rPr>
              <w:t>
Борисова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Арман-ПВ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математики. Рабочая тетрадь</w:t>
            </w:r>
          </w:p>
          <w:p>
            <w:pPr>
              <w:spacing w:after="20"/>
              <w:ind w:left="20"/>
              <w:jc w:val="both"/>
            </w:pPr>
            <w:r>
              <w:rPr>
                <w:rFonts w:ascii="Times New Roman"/>
                <w:b w:val="false"/>
                <w:i w:val="false"/>
                <w:color w:val="000000"/>
                <w:sz w:val="20"/>
              </w:rPr>
              <w:t>
от 5-ти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Дрыгина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Арман-ПВ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безопасного поведения. Методическое руководство от 5-ти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Шелипова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Арман-ПВ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безопасного поведения. Рабочая тетрадь от 5-ти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Шелипова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Арман-ПВ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Методическое руководство от 5-ти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 Дрыгина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Арман-ПВ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Рабочая тетрадь</w:t>
            </w:r>
          </w:p>
          <w:p>
            <w:pPr>
              <w:spacing w:after="20"/>
              <w:ind w:left="20"/>
              <w:jc w:val="both"/>
            </w:pPr>
            <w:r>
              <w:rPr>
                <w:rFonts w:ascii="Times New Roman"/>
                <w:b w:val="false"/>
                <w:i w:val="false"/>
                <w:color w:val="000000"/>
                <w:sz w:val="20"/>
              </w:rPr>
              <w:t>
от 5-ти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Дрыгина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Арман-ПВ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 Хрестоматия от 5-ти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Дрыгина Т., </w:t>
            </w:r>
          </w:p>
          <w:p>
            <w:pPr>
              <w:spacing w:after="20"/>
              <w:ind w:left="20"/>
              <w:jc w:val="both"/>
            </w:pPr>
            <w:r>
              <w:rPr>
                <w:rFonts w:ascii="Times New Roman"/>
                <w:b w:val="false"/>
                <w:i w:val="false"/>
                <w:color w:val="000000"/>
                <w:sz w:val="20"/>
              </w:rPr>
              <w:t xml:space="preserve">
Тирская И., </w:t>
            </w:r>
          </w:p>
          <w:p>
            <w:pPr>
              <w:spacing w:after="20"/>
              <w:ind w:left="20"/>
              <w:jc w:val="both"/>
            </w:pPr>
            <w:r>
              <w:rPr>
                <w:rFonts w:ascii="Times New Roman"/>
                <w:b w:val="false"/>
                <w:i w:val="false"/>
                <w:color w:val="000000"/>
                <w:sz w:val="20"/>
              </w:rPr>
              <w:t>
Рапикова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Арман-ПВ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грамоты. Методическое руководство от 5-ти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Усатенко В., </w:t>
            </w:r>
          </w:p>
          <w:p>
            <w:pPr>
              <w:spacing w:after="20"/>
              <w:ind w:left="20"/>
              <w:jc w:val="both"/>
            </w:pPr>
            <w:r>
              <w:rPr>
                <w:rFonts w:ascii="Times New Roman"/>
                <w:b w:val="false"/>
                <w:i w:val="false"/>
                <w:color w:val="000000"/>
                <w:sz w:val="20"/>
              </w:rPr>
              <w:t>
Гура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Арман-ПВ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грамоты. Рабочая тетрадь</w:t>
            </w:r>
          </w:p>
          <w:p>
            <w:pPr>
              <w:spacing w:after="20"/>
              <w:ind w:left="20"/>
              <w:jc w:val="both"/>
            </w:pPr>
            <w:r>
              <w:rPr>
                <w:rFonts w:ascii="Times New Roman"/>
                <w:b w:val="false"/>
                <w:i w:val="false"/>
                <w:color w:val="000000"/>
                <w:sz w:val="20"/>
              </w:rPr>
              <w:t>
от 5-ти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Усатенко В., </w:t>
            </w:r>
          </w:p>
          <w:p>
            <w:pPr>
              <w:spacing w:after="20"/>
              <w:ind w:left="20"/>
              <w:jc w:val="both"/>
            </w:pPr>
            <w:r>
              <w:rPr>
                <w:rFonts w:ascii="Times New Roman"/>
                <w:b w:val="false"/>
                <w:i w:val="false"/>
                <w:color w:val="000000"/>
                <w:sz w:val="20"/>
              </w:rPr>
              <w:t xml:space="preserve">
Гура М., </w:t>
            </w:r>
          </w:p>
          <w:p>
            <w:pPr>
              <w:spacing w:after="20"/>
              <w:ind w:left="20"/>
              <w:jc w:val="both"/>
            </w:pPr>
            <w:r>
              <w:rPr>
                <w:rFonts w:ascii="Times New Roman"/>
                <w:b w:val="false"/>
                <w:i w:val="false"/>
                <w:color w:val="000000"/>
                <w:sz w:val="20"/>
              </w:rPr>
              <w:t>
Аленова 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Арман-ПВ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Ознакомление с окружающим миром. </w:t>
            </w:r>
          </w:p>
          <w:p>
            <w:pPr>
              <w:spacing w:after="20"/>
              <w:ind w:left="20"/>
              <w:jc w:val="both"/>
            </w:pPr>
            <w:r>
              <w:rPr>
                <w:rFonts w:ascii="Times New Roman"/>
                <w:b w:val="false"/>
                <w:i w:val="false"/>
                <w:color w:val="000000"/>
                <w:sz w:val="20"/>
              </w:rPr>
              <w:t xml:space="preserve">
Электронная рабочая тетрадь </w:t>
            </w:r>
          </w:p>
          <w:p>
            <w:pPr>
              <w:spacing w:after="20"/>
              <w:ind w:left="20"/>
              <w:jc w:val="both"/>
            </w:pPr>
            <w:r>
              <w:rPr>
                <w:rFonts w:ascii="Times New Roman"/>
                <w:b w:val="false"/>
                <w:i w:val="false"/>
                <w:color w:val="000000"/>
                <w:sz w:val="20"/>
              </w:rPr>
              <w:t>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Терехова 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математики. </w:t>
            </w:r>
          </w:p>
          <w:p>
            <w:pPr>
              <w:spacing w:after="20"/>
              <w:ind w:left="20"/>
              <w:jc w:val="both"/>
            </w:pPr>
            <w:r>
              <w:rPr>
                <w:rFonts w:ascii="Times New Roman"/>
                <w:b w:val="false"/>
                <w:i w:val="false"/>
                <w:color w:val="000000"/>
                <w:sz w:val="20"/>
              </w:rPr>
              <w:t>
Электронная рабочая тетрадь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Акпаева А., Лебедева Л. , Кинжибаева 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грамоты. </w:t>
            </w:r>
          </w:p>
          <w:p>
            <w:pPr>
              <w:spacing w:after="20"/>
              <w:ind w:left="20"/>
              <w:jc w:val="both"/>
            </w:pPr>
            <w:r>
              <w:rPr>
                <w:rFonts w:ascii="Times New Roman"/>
                <w:b w:val="false"/>
                <w:i w:val="false"/>
                <w:color w:val="000000"/>
                <w:sz w:val="20"/>
              </w:rPr>
              <w:t xml:space="preserve">
Электронная рабочая тетрадь </w:t>
            </w:r>
          </w:p>
          <w:p>
            <w:pPr>
              <w:spacing w:after="20"/>
              <w:ind w:left="20"/>
              <w:jc w:val="both"/>
            </w:pPr>
            <w:r>
              <w:rPr>
                <w:rFonts w:ascii="Times New Roman"/>
                <w:b w:val="false"/>
                <w:i w:val="false"/>
                <w:color w:val="000000"/>
                <w:sz w:val="20"/>
              </w:rPr>
              <w:t>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Куликова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Ознакомление с окружающим миром. Методическое руководство (электронная версия)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Терехова 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Ознакомление с окружающим миром. Рабочая тетрадь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Терехова 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Ознакомление с окружающим миром. Демонстрационный материал (электронная версия)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Терехова 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математики. Методическое руководство (электронная версия)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Акпаева А., Лебедева Л., Кинжибаева 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математики. Рабочая тетрадь № 1,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Акпаева А., Лебедева Л., Кинжибаева 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математики. Демонстрационный материал (электронная версия)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Акпаева А., Лебедева Л., Кинжибаева 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Математические прописи. </w:t>
            </w:r>
          </w:p>
          <w:p>
            <w:pPr>
              <w:spacing w:after="20"/>
              <w:ind w:left="20"/>
              <w:jc w:val="both"/>
            </w:pPr>
            <w:r>
              <w:rPr>
                <w:rFonts w:ascii="Times New Roman"/>
                <w:b w:val="false"/>
                <w:i w:val="false"/>
                <w:color w:val="000000"/>
                <w:sz w:val="20"/>
              </w:rPr>
              <w:t xml:space="preserve">
Рабочая тетрадь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Акпаева А., Лебедева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Художественная литература. Методическое руководство (электронная версия)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Ильяшева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Художественная литература. Подарки Прекрасной Айсулу. Рабочая тетрадь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Ильяшева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Художественная литература. Хрестоматия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Ильяшева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грамоты. Методическое руководство (электронная версия)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Куликова 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грамоты. </w:t>
            </w:r>
          </w:p>
          <w:p>
            <w:pPr>
              <w:spacing w:after="20"/>
              <w:ind w:left="20"/>
              <w:jc w:val="both"/>
            </w:pPr>
            <w:r>
              <w:rPr>
                <w:rFonts w:ascii="Times New Roman"/>
                <w:b w:val="false"/>
                <w:i w:val="false"/>
                <w:color w:val="000000"/>
                <w:sz w:val="20"/>
              </w:rPr>
              <w:t xml:space="preserve">
Рабочая тетрадь № 1,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Куликова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грамоты. </w:t>
            </w:r>
          </w:p>
          <w:p>
            <w:pPr>
              <w:spacing w:after="20"/>
              <w:ind w:left="20"/>
              <w:jc w:val="both"/>
            </w:pPr>
            <w:r>
              <w:rPr>
                <w:rFonts w:ascii="Times New Roman"/>
                <w:b w:val="false"/>
                <w:i w:val="false"/>
                <w:color w:val="000000"/>
                <w:sz w:val="20"/>
              </w:rPr>
              <w:t xml:space="preserve">
Раздаточный материал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Куликова 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қазақ және орыс тілдерінде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топ (2 жастан бастап)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Конструирование. Демонстрациялық материал. Демонстрационный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Стыбаева А., Слепнева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салу. Рисование. Демонстрациялық материал. Демонстрационный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Стыбаева А., Слепнева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салу.Рисование. Альбом / Альбом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Стыбаева А., Слепнева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Мүсіндеу. Лепка. Аппликация. Аппликация. Демонстрациялық материал. Демонстрационный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Стыбаева А., Слепнева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Мүсіндеу альбом. Альбом по Лепке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Стыбаева А., Слепнева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 Альбом./Альбом по Аппликации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Стыбаева А., Слепнева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топ (3 жастан бастап)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 және көркем әдебиет. Демонстрациялықжәне үлестірме метариалдар /Развитие речи и художественная литература. Демонстрационный и раздаточный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Слепнева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 Конструирование. Дидактикалықматериалдар / Дидактические материалы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Саятова, А. Қазыбаева, Ж. Рахымбаева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Сиқырлы құрылысшы / Волшебный строитель. Құрастыру бойынша демонстрациялық материалдар / Демонстрационный материал по конструированию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Слепнева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Қоршаған ортамен танысу. Экология негіздері. Демонстрациялық материал / Естествознание. Ознакомление с окружающим миром. Основы экологии. Демонстрационный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Слепнева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альбомы /Альбом по рисованию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Жаканова, К. Енсебаева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математикалық ұғымдарды қалыптастыру/ Формирование элементарных математических представлений. Демонстрациялықжәнеүлестірмематериалдар/ Демонстрационный и раздаточный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Слепнева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салу/ Рисование. Демонстрациялық материал/ Демонстрационный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Мадалиева, А. Стыбаева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салу/ Рисование. Жұмыс дәптері/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Мадалиева, А. Стыбаева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әдебиет. Дидактикалық-көрнекі құралдар топтамасы. Ортаңғы топ (3-4 жас). Художественная литература. Комплект наглядно-дидактических пособий. Средняя группа (3-4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Ибраев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 Жұмыс дәптері. Аппликация.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С.Мадалиева, А.Стыбаева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 Демонстрациялық материал. Аппликация. Демонстрационный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С.Мадалиева, А.Стыбаева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Мүсіндеу альбомы/ Альбом по лепке. 3 жастан бастап / от 3-х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Кадочникова М. Стефанская Т. Тутаева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Жапсыру альбомы/Альбом по аппликации. 3 жастан бастап / от 3-х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Федотова А. Шайхина Н. Шилова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тобы (4 жастан бастап)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Дидактикалық материалдар/Конструирование. Дидактические материалы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Саятова, А. Қазыбаева, Ж. Рахымбаева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 альбомы / Альбом по аппликации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Жақанова, Қ. Еңсебаева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альбомы /Альбом по рисованию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Жақанова, Қ. Еңсебаева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Мүсіндеу альбомы /Альбом по лепке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Жақанова, Қ. Еңсебаева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 Үлестірмелі материалдар / Аппликация. Раздаточный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Омарбекова, Т. Шумаева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математикалық ұғымдарды қалыптастыру. Демонстрациялық материал./ Формирование элементарных математических представлений. Демонстрационный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Мадалиева, А. Стыбаева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математикалық ұғымдарды қалыптастыру/ Формирование элементарных математических представлений. Жұмыс дәптері/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Мадалиева, А. Стыбаева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Конструирование. Демонстрациялық материал/ Демонстрационный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Мадалиева, А. Стыбаева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ортамен танысу. Демонстрациялық материал./ Ознакомление с окружающим миром. Демонстрационный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Мадалиева, А. Стыбаева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әдебиет. Дидактикалық-көрнекі құралдар топтамасы. Мектепке дейінгі ұйымдағы ересек топ (4-5 жас). Художественная литература. Комплект наглядно-дидактических пособий. Старшая группа в дошкольной организации (4-5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Ибраев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Демонстрациялық материал. Естествознание. Демонстрационный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А.Стыбаева, С.Мадалиева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Жұмыс дәптері. Естествознание.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С.Мадалиева, А.Стыбаева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 Жұмыс дәптері. Аппликация.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С.Мадалиева, А.Стыбаева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 Демонстрациялық материал. Аппликация. Демонстрационный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С.Мадалиева, А.Стыбаева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Мектепалды топ, мектепалды сынып (5 жастан бастап)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 мінез-құлық негіздері. Демонстрациялық материал / Основы безопасного поведения. Демонстрационный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Слепнева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 Развитие речи. Демонстрациялық материал/ Демонстрационный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Слепнева, А. Стыбаева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математикалық ұғымдарды қалыптастыру/ Формирование элементарных математических представлений. Демонстрациялық материал/ Демонстрационный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Слепнева, А. Стыбаева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Конструирование. Демонстрациялық материал/ Демонстрационный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Слепнева, А. Стыбаева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Естествознание Демонстрациялық материал/ Демонстрационный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Слепнева, А. Стыбаева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ортамен танысу/ Ознакомление с окружающим миром. Демонстрациялық материал/ Демонстрационный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Слепнева, А. Стыбаева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 Аппликация. Демонстрациялық материал. Демонстрационный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С.Мадалиева, А.Стыбаева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Жұмыс дәптері 5 жастан бастап /Естествознание. Рабочая тетрадь от 5-и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Стыбаева., В.Слепнева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салу. Демонстрациялық материал 5 жастан бастап / Рисование. Демонстрационный материал от 5-и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Мадалиева., А.Стыбаева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басылымдар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қазақ тілінде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топ (2 жастан бастап)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 (18 цифрлық оқу-әдістемелік кешен) Ойыншықтар; Күн мен жаңбыр; Жемістер мен көгөністер; Нанның қасиеті; Балапан; Көжек; Міне, қар жауды!; Ғажайып дорба; Қуыршақ Данамен серуендеу; Аю мен әтеш; Жануарлар қалай дыбыстайды?; Шәйнек; Аю, тұр! Ояншы!; Қуыршақ Дананы тамақтандыру; Саяхатшылар әні; Көктем келді; Аспаптар қалай дыбыстайды?; Тауық пен балапан; 2 жастан бастапwww.bilimkids.kz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Мүсіндеу. (9 цифрлық оқу-әдістемелік кешен) Қуыршақтарға кәмпиттер; Үлкен және кішкентай сәбіздер; Тиінге жаңғақ; Қар; Шырша моншақтары; Бауырсақ әні; Құстарға жем шашайық; Сақина; Мерекелік шелпектер; 2 жастан бастапwww.bilimkids.kz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Жапсыру. (9 цифрлық оқу-әдістемелік кешен) Доппен ойнаған мысық; Піскен бауырсақтар; Қонжықтың сылдырмақтары; Шырша шары; Қоян; Теледидарда қар жауып тұр; Алаша; Алқаны жинайық; Бұлттар ұшып келеді; 2 жастан бастапwww.bilimkids.kz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Сенсорика. (18 цифрлық оқу-әдістемелік кешен) Түрлі ойыншықтар; Ғажайып дорба; Жапырақтар; Жеміс-көгөністерден жасалған тоқаш; Үлкен және кішкентай үйшіктер; Көліктегі аңдар; Қорқақ қоян; Шыршаны безендіру; Қолғап; Ормандағы қыс; Ыдыстар; Пирамида; Қуыршақ Дананың киімі; Әдемі кілем; Ғарыштағы бояулар; Пойызбен саяхат; Қорапшадағы мерекелік кәмпиттер; Кемпірқосақ; 2 жастан бастапwww.bilimkids.kz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(18 цифрлық оқу-әдістемелік кешен) Жолмен жүрейік; Құлыншаққа қоршау; Күздік алмаларға қорапша; Балапанға саты; Жүк машинасы жолы; Күшік Викидің үйшігі; Жүргінші жолы; Мұнара; Шаңғы жолы; Жемшашар; Қошақанға шарбақ; Қонаққа орындықтар; Қонжыққа төсек; Диван; Құс ұясы; Гараж; Аула қақпасы; Біздің көше; 2 жастан бастап www.bilimkids.kz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әдебиет. (18 цифрлық оқу-әдістемелік кешен) "Маша мен Аю" ертегісі; Саусақ санамағы; "Шалқан" ертегісі; М. Мақатаевтің "Сап-сары жапырақтар" өлеңі; Паровоз; "Бауырсақ" ертегісі; Менің Отаным; "Үйшік" ертегісі; Қар; "Шұбар тауық" ертегісі; Көше тазалаушы; "Жеті лақ" ертегісі; Қоянның үйшігі; М. Жұмабаевтың "Бесік жыры" өлеңі; Құлыншақ; "Мысық, қораз және түлкі" ертегісі; Көктем келді гүл алып; "Үш аю" ертегісі; 2 жастан бастапwww.bilimkids.kz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салу. (36 цифрлық оқу-әдістемелік кешен) Доп кетті домалап; Әжемнің жіптері; Жаңбыр; Алаша; Жапырақтар түсіп қалды; Алма; Тоқаштар; Сары балапан; Күн; Пойыз келе жатыр; Кірпі; Бауырсақ қашты қояннан; Аппақ қар; Бәйтерек; Мерекелік жалаулар; Шыршадағы ойыншықтар; Қысқы алашадағы қар; Ақша қар; Түлкі іздері; Құстар жем шоқиды; Ала Марғау; Сөредегі табақтар; Қорапшаға кәмпит жинадық; Доп; Әжеге алқа; Бұлақтар; Бауырсақтар; Сүлгіні безендірейік; Жұлдыздар; Құлыншаққа шарбақ; Жасыл желек; Әуедегі шарлар; Отшашулар (Салют); Гүлдер; Қозы; Алуан түсті алақан 2 жастан бастапwww.bilimkids.kz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(36 цифрлық оқу-әдістемелік кешен) Қуыршақ Дана; Аю мен қонжық; Саңырауқұлақ; Қуыршақ Дана мен балапандар; Қош келдің, алтын күз; Жапырақтар; Наубайшы; Көлдегі үйректер; Жемістер мен көгөністер; Жүк машинасы; Тиін; Ит пен күшік; Алақай, қыс келді!; Алтын балық; Қар жауды; Жасыл шырша; Қысқы ойынға шығайық; Қардың қасиеті; Қысқы ормандағы аңдар; Ауладағы құстар; Жіппен ойнаған марғау; Көше тазалаушы; Тоңазытқыш; Қуыршақ Дана және дәрігер; Көктем шақырады; Бұлақ; Шәйнек; Асатаяқ; Ұшақ; Жылқы мен құлын; Аққайың; Ауаның қасиеті; Дауылпаз; Бақбақ гүл; Ешкі мен лақ; Құмның қасиеті; 2 жастан бастапwww.bilimkids.kz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(36 цифрлық оқу-әдістемелік кешен) Дана қуыршақпен сапқа тұру; Аюмен шеңберге тұру; Қояндармен бірге жүгіру; Қазақстан туы; Салтанатты адым; Еңбектеп жеміс жинайық; Нан қадірі; Секіреді торғай; Домалайды алмалар; Көліктегі жемістер; Жарысайық, аюмен!; Қасқырдан ептіміз; Секірейік, тоңбайық!; Тәуелсіз Қазақстан; Қалайық қардан аққала; Жаңа доп; Өрмелейік, дөңге; Тоңады қардан аяқтар; Қысқы ормандағы аңдар; Құстарға жем шашайық; Еңбектеген марғау; Мен спортшы боламын!; Велосипед; Шынықсақ – шымыр боламыз!; Көңілді құстар; Бұлақ көрсең, көзін аш; Арқан тарту; Спорт – өнер; Ғарышқа алыс самғайық!; Еңбектейміз ерінбей!; Егейік көктем ағашын; Дөп-дөңгелек шаңырақ; Солдаттармыз саптағы; Бақ-бақ гүлдер; Көк машина; Шынығамыз жазда; 2 жастан бастапwww.bilimkids.kz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(36 цифрлық оқу-әдістемелік кешен) Қуыршақ Әйгерімнің барабаны; Асыл әжем; Сылдырмақтар сылдырлап; Айгөлектей дөңгелеп; Ару күз; Күз сыйлаған топ-топ; Көңілді тоқаштар; Торғайсың, тынбайсың!; Жайсаң күз; Пойыз; Кірпі; Ормандағы бауырсақ (мюзикл); Аппақ қар; Елтаңбасы елімнің; Әсем шырша; Аяз ата сыйлығы; Көңілді қыс; Ақша қар; Сұр көжек; Суық торғай; Қошақан; Ұшқыш; Электроника әлемі; Домалайды доп; Көңілді торғай; Таза бұлақ; Наурыз – жыл басы; Нағыз қазақ – домбыра; Ғарыштағы ғажайып; Ана, кең дала!; Жасыл желек; Әлди, әлди, бөпешім!; Отшашулар; Нәзік гүлдер; Еңбек түбі – зейнет; Жаз кереметтері; 2 жастан бастапwww.bilimkids.kz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жастан 6 жасқа дейінгі – мектепалды даярлық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Тәй-тәй. Көктем (6 мультимедиалық цифрлықбілім беру кешені): Жаттығулар: Есту арқылы қабылдау және есту-моторлы координациясы; Есту-көру моторлы координациясы; Математикалық дағдылар; Кеңістіктік қабылдау; Ойлау дағдылары; Әлеуметтік дағдылар. www.bilimland.kz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Тәй-тәй. Жаз (3 мультимедиалық цифрлық білім беру кешені): Жаттығулар: Есту арқылы қабылдау және есту-моторлы координациясы; Қосымша материалдар: Жазғы демалыс қорабы; Өсімдіктер кітабы. www.bilimland.kz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Тәй-тәй. Күз (7 мультимедиалық цифрлық білім беру кешені): Жаттығулар: Себеп-салдар байланысын орнату дағдылары; Көру арқылы қабылдау және көру-моторлы координациясы; Есту арқылы қабылдау және есту-моторлы координациясы; Ойлау дағдылары; Қосымша материалдар: Күз альбомы; Менің кітабым; Фото сурет жиектемесі. www.bilimland.kz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Тәй-тәй. Қыс (12 мультимедиалық цифрлық білім беру кешені): Жаттығулар: Себеп-салдар байланысын орнату дағдылары; Көру арқылы қабылдау және көру-моторлы координациясы; Есту арқылы қабылдау және есту-моторлы координациясы; Графомоторикалық дағдылар; Табиғат пен танысу; Кеңістіктік қабылдау; Ойлау дағдылары; Әлеуметтік дағдылар; Қосымша материалдар: Айтылым; Қосымша тапсырмалар; Тақпақтар; Сурет-жұмбақтар. www.bilimland.kz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 ойындары. Жаттығулар. Тілді дамыту: Иллюстрациялық диктант (мультимедиалықцифрлық білім беру кешені) www.bilimland.kz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негіздері. Электрондық дидактикалық құралы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Бактыбаев, А. Исабекова, Г. Нургалиева, А. Тажигулова, А. Арыстанова, И. Досанов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математикалық ұғымдарды қалыптастыру. Электрондық дидактикалық құралы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Бактыбаев, А. Исабекова, Г. Нургалиева, А. Тажигулова, А. Арыстанова, Д. Спирикова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пазлдар. Электрондық дидактикалық құралы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Бактыбаев, А. Исабекова, Г. Нургалиева, А. Тажигулова, А. Арыстанова, И. Досанов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бояу. Электрондық дидактикалық құралы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Бактыбаев, А. Исабекова, Г. Нургалиева, А. Тажигулова, А. Арыстанова, И. Досанов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Жұмбақтар. Электрондық дидактикалық құралы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Бактыбаев, А. Исабекова, Г. Нургалиева, А. Тажигулова, А. Арыстанова, Д. Спирикова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Сөйлейтін суреттер. Жаттығулар (14 цифрлық білім беру ресурсы): Сөздер, дыбыстар және еліктеуіш сөздер: Хайуанаттар бағындағы жануарлар; Орман мекендеушілері; Үй жануарлары; Музыкалық аспаптар; Көлік түрлері; Тұрмыстық заттар; Табиғат дыбыстары; Түстер; Кеңістіктік қабылдау; Антонимдер; Бөгде ғаламшарлықтарЖерде. Ойындар мен жаттығулар: Есту қабілетін дамытатын жұмбақтар; Ойындар; Тақпақтар. www.bilimland.kz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Логоритмика. Жаттығулар (29 цифрлық білім беру ресурсы): Локомоторлы жаттығулар: Локомоторлы қозғалыстар – Жүру және жүгіру; Секіруге және қарғуға арналған жаттығулар; Моторлы координацияға арналған жаттығулар. Есту жаттығулары: Жиіліктің әртүрлілігі; Ырғақтың әртүрлілігі; Дыбыс тембрінің әртүрлілігі; Дыбыс динамикасының әртүрлілігі; Екпіннің әртүрлілігі; Артикуляцияның әртүрлілігі; Әуеннің әртүрлілігі. Ауызша және сазды жаттығулар: Ойыншық қонжық; Бесік жыры; Кішкентай жануарлар; Апта күндері; Әңгіме; Әже; Су дыбыстары; Дауыстар; Есімдер; Барыстың тышқандары; Жүрегім; Қуыршақтар кеші; Менің әкем; Пысықай мысық; Қолдар мен аяқтар. Құралдар: Виртуалды пернетақта; Әуен жазу құралы; До мажор гаммасы; Созылыңқылық. www.bilimland.kz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дайындық. Жаттығулар (30 цифрлық білім беру ресурсы): Бағалау: Сөйлеу дамуын бағалау; Есту және лингвистикалық дағдыларды бағалау; Жалпы моторикалық дағдыларды бағалау; Ұсақ моторика мен қолеңбегінбағалау; Көру арқылы сараптау мен жинақтау дағдыларды бағалау; Сол жақ пен оң жақтың басымдығын бағалау; Денені және кеңістікті бағдарлау дағдыларын бағалау; Ұғымдар мен математикалық дағдыларды бағалау; Эмоциялық және әлеуметтік дағдыларды бағалау. Лингвистикалық және есту дағдылары: Тілді жете түсіну; Есту есі және себеп-салдар байланысы; Сөйлемдерді саралау; Сөздерді саралау; Естуесі және сезімталдық; Ырғақты жаттығулар; Сөздерді тіркестіру; Есту арқылы қабылдау және есту-көру координациясы; Артикуляция. Моторикалық дағдылар: Жалпы және ұсақ моторика. Көру арқылы қабылдау: Көру арқылы қабылдау; Көру есі; Түсініктердің жіктелуі; Кеңістіктік қабылдау; Көру моторикасыжәне есту-көру моторикалық координациясы. Математикалық дағдылар: Денені және кеңістікті бағдарлау; Өлшемдер – көлем, ұзындық, биіктік; Уақытты қабылдау; Геометриялық фигуралар; Сұрыптау, жіктеу, топтау; Санау (1-10). www.bilimland.kz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BilimMedia Group</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орыс тілінде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жастан 6 жасқа дейінгі – мектепалды даярлық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 за шагом. Весна (5 мультимедийных цифровых образовательных комплексов): Упражнения: Слуховое восприятие и слухо-моторная координация; Слухо-зрительно-моторная координация; Знакомство с природой; Пространственное восприятие; Навыки мышления. www.bilimland.kz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 за шагом. Лето (6 мультимедийных цифровых образовательных комплексов): Упражнения: Визуальное восприятие и зрительно-моторная координация; Навыки мышления. Дополнительные материалы: Коробка с лета; Замок из песка; Книга растений; Мои летние каникулы. www.bilimland.kz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 за шагом. Осень (6 мультимедийных цифровых образовательных комплексов): Упражнения: Слуховое восприятие и слухо-моторная координация; Слухо-зрительно-моторная координация. Дополнительные материалы: Осенний альбом; Моя книга; Рамка для фотографии; Игра для тренировки памяти. www.bilimland.kz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BilimMedia Group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 за шагом. Зима (6 мультимедийных цифровых образовательных комплексов): Упражнения: Визуальное восприятие и зрительно-моторная координация; Слуховое восприятие и слухо-моторная координация; Навыки мышления. Дополнительные материалы: Произношение; Дополнительные материалы; Картинка-загадки. www.bilimland.kz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BilimMedia Group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грамоты. Электронное дидактическое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Бактыбаев Ж., Исабекова А., Нургалиева Г., Тажигулова А., Арыстанова А., Досанов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Элементарные математические представления. Электронное дидактическое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Бактыбаев Ж., Исабекова А., Нургалиева Г., Тажигулова А., Арыстанова А., Спирикова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пазлы. Электронное дидактическое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Бактыбаев Ж., Исабекова А., Нургалиева Г., Тажигулова А., Арыстанова А., Досанов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раскраска. Электронное дидактическое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Бактыбаев Ж., Исабекова А., Нургалиева Г., Тажигулова А., Арыстанова А., Досанов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Загадки. Электронное дидактическое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Бактыбаев Ж., Исабекова А., Нургалиева Г., Тажигулова А., Арыстанова А., Спирикова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Говорящие картинки. Упражнения (14 цифровых образовательных ресурсов): Слова, звуки и звуко-подражательные слова: Животные в зоопарке; Обитатели леса; Домашние животные; Музыкальные инструменты; Виды транспорта; Предметы быта; Звуки природы; Цвета; Пространственное восприятие; Антонимы; Пришельцы на планете Земля. Игры и упражнения: Слуховые загадки; Игры; Стихотворения. www.bilimland.kz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Логоритмика. Упражнения (29 цифровых образовательных ресурсов): Локомоторные упражнения: Локомоторные движения – ходьба и бег; Прыжковые упражнения; Упражнения для развития моторной координации. Упражнения для развития слуха: Разнообразие частоты; Разнообразие ритма; Разнообразие тембра; Разнообразие динамики; Разнообразие акцента; Разнообразие артикуляции; Разнообразие мелодики. Речевые и музыкальные упражнения: Плюшевый мишка; Колыбельная; Маленькие животные; Дни недели; Беседа; Бабуля; Звуки воды; Голоса; Имена; Мыши Барсика; Мое сердце; Танцевальный вечер кукол; Мой папа; Кошка Мурка; Ноги и руки. Инструменты: Виртуальная клавиатура; Сочинитель музыки; Гамма до мажор; Длительность. www.bilimland.kz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к школе. Упражнения (30 цифровых образовательных ресурсов): Оценка: Оценка речевого развития; Оценка слуховых и речевых навыков; Оценка крупных моторных навыков; Оценка мелкой моторики и навыков ручного труда; Оценка навыков зрительного анализа и синтеза; Оценка латерального доминирования; Оценка навыков телесной и пространственной ориентации; Оценка понятий и математических навыков. Оценка эмоциональных и социальных навыков. Слуховые и языковые навыки: Знание языка; Слуховая память и причинно-следственные связи; Сегментация предложения (анализ); Сегментация слова (анализ); Слуховая память и чувствительность; Упражнения по ритмике; Слияние слова (синтез); Слуховое восприятие и слухо-зрительная координация; Артикуляция. Моторные навыки: Крупная и мелкая моторика. Визуальное восприятие: Визуальное восприятие; Зрительная память;-классификация понятий; Пространственное восприятие; Зрительно-моторная и слухо-зрительно-моторная координация. Математические навыки: Тело и ориентация в пространстве; Измерения - размер, длина, высота; Восприятие времени; Геометрические фигуры; Сортировка,-классификация и категоризация; Счет (1-10). www.bilimland.kz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сыныптарға арналған оқу-әдістемелік кешендер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қазақ тілінде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Әліппе. №1, 2, 3 жазу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Жұмабаева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Әліппе.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Жұмабаева, Б. Сабденова, Ж. Жұмабаева, И. Жамалова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Әліппе. Менің алғашқы сөздігім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Жұмабаева, Г. Омарова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тілі.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Уайсова Г. И., Сәдуақас Г. Т., Бесірова А. С., Ахметкулова А.К.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 тілі. </w:t>
            </w:r>
          </w:p>
          <w:p>
            <w:pPr>
              <w:spacing w:after="20"/>
              <w:ind w:left="20"/>
              <w:jc w:val="both"/>
            </w:pPr>
            <w:r>
              <w:rPr>
                <w:rFonts w:ascii="Times New Roman"/>
                <w:b w:val="false"/>
                <w:i w:val="false"/>
                <w:color w:val="000000"/>
                <w:sz w:val="20"/>
              </w:rPr>
              <w:t>
№1,2 Жұмыс дәптерлері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Уайсова Г., Сәдуақас Г., Бесірова 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 тілі. </w:t>
            </w:r>
          </w:p>
          <w:p>
            <w:pPr>
              <w:spacing w:after="20"/>
              <w:ind w:left="20"/>
              <w:jc w:val="both"/>
            </w:pPr>
            <w:r>
              <w:rPr>
                <w:rFonts w:ascii="Times New Roman"/>
                <w:b w:val="false"/>
                <w:i w:val="false"/>
                <w:color w:val="000000"/>
                <w:sz w:val="20"/>
              </w:rPr>
              <w:t>
Диктанттар мен мазмұндамалар жинағы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Уайсова Г., Сәдуақас Г., Бесірова 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(для школ с нерусским языком обучения).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Атембаева Г., Кадралиева А., Рахметова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(для школ с нерусским языком обучения). Тетрадь ученика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Жексенбаева Б., Кадралиева А., Рахметова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№1, 2, 3 жұмыс дәптерлері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Холодкова, И. Бакка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Әдістемелік нұсқау (электрондық нұсқа)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Ақпаева, Л. Лебедева, М. Мыңжасарова, Т. Лихобабенко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№1, 2, 3, 4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Ақпаева, Л.Лебедева, М. Мыңжасарова, Т. Лихобабенко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сауаттылық. Мұғалімге арналған әдістемелік нұсқаулық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Көпеева, Ә. Қаптағаева, А. Юсупова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сауаттылық.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Көпеева, Ә. Қаптағаева, А. Юсупова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Әдістемелік нұсқау (электрондық нұсқа)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Қаратабанов, Г.Үржігітова, Ж.Құсайынова, Г. Батырова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№1, 2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Қаратабанов, Ж. Жартыбаева, Э. Сүлейменова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 Оқыту әдістемесі +электрондық қосымша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Тұрмашева, С. Салиш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 Оқушы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Тұрмашева, С. Салиш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Мұғалімге арналған әдістемелік нұсқаулық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Мұқажанова, Г. Омарова, Р. Ізғұттынова, Ж.Әкімбаева, Л.Жетпісбаева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Оқушы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Мұқажанова, Г. Омарова, Р. Ізғұттынова, Ж.Әкімбаева, Л.Жетпісбаева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Құлманова, Б. Сүлейменова, Ж. Маханбетова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Нота хрестоматиясы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Құлманова, Н. Мирманов, Б. Сүлейменова, Т. Тоқжанов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Фонохрестоматия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Құлманова, Б. Сүлейменова, Н. Мирманов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Ермилова, С. Попкова, С. Козина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Ермилова, С. Попкова, С. Козина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Оқыту әдістемесі 1,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Жұмабаева, </w:t>
            </w:r>
          </w:p>
          <w:p>
            <w:pPr>
              <w:spacing w:after="20"/>
              <w:ind w:left="20"/>
              <w:jc w:val="both"/>
            </w:pPr>
            <w:r>
              <w:rPr>
                <w:rFonts w:ascii="Times New Roman"/>
                <w:b w:val="false"/>
                <w:i w:val="false"/>
                <w:color w:val="000000"/>
                <w:sz w:val="20"/>
              </w:rPr>
              <w:t>
М. Оспанбекова Б. Сабденова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№1, 2, 3, 4 жұмыс дәптері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Жұмабаева, </w:t>
            </w:r>
          </w:p>
          <w:p>
            <w:pPr>
              <w:spacing w:after="20"/>
              <w:ind w:left="20"/>
              <w:jc w:val="both"/>
            </w:pPr>
            <w:r>
              <w:rPr>
                <w:rFonts w:ascii="Times New Roman"/>
                <w:b w:val="false"/>
                <w:i w:val="false"/>
                <w:color w:val="000000"/>
                <w:sz w:val="20"/>
              </w:rPr>
              <w:t xml:space="preserve">
А. Амирова, </w:t>
            </w:r>
          </w:p>
          <w:p>
            <w:pPr>
              <w:spacing w:after="20"/>
              <w:ind w:left="20"/>
              <w:jc w:val="both"/>
            </w:pPr>
            <w:r>
              <w:rPr>
                <w:rFonts w:ascii="Times New Roman"/>
                <w:b w:val="false"/>
                <w:i w:val="false"/>
                <w:color w:val="000000"/>
                <w:sz w:val="20"/>
              </w:rPr>
              <w:t>
М. Оспанбекова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Диктанттар жинағы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Жұмабаева, </w:t>
            </w:r>
          </w:p>
          <w:p>
            <w:pPr>
              <w:spacing w:after="20"/>
              <w:ind w:left="20"/>
              <w:jc w:val="both"/>
            </w:pPr>
            <w:r>
              <w:rPr>
                <w:rFonts w:ascii="Times New Roman"/>
                <w:b w:val="false"/>
                <w:i w:val="false"/>
                <w:color w:val="000000"/>
                <w:sz w:val="20"/>
              </w:rPr>
              <w:t>
Г. Уайсова, А. Тұралбаева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 Оқыту әдістемесі</w:t>
            </w:r>
          </w:p>
          <w:p>
            <w:pPr>
              <w:spacing w:after="20"/>
              <w:ind w:left="20"/>
              <w:jc w:val="both"/>
            </w:pPr>
            <w:r>
              <w:rPr>
                <w:rFonts w:ascii="Times New Roman"/>
                <w:b w:val="false"/>
                <w:i w:val="false"/>
                <w:color w:val="000000"/>
                <w:sz w:val="20"/>
              </w:rPr>
              <w:t>
1, 2-бөлім+СD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Қабатай, </w:t>
            </w:r>
          </w:p>
          <w:p>
            <w:pPr>
              <w:spacing w:after="20"/>
              <w:ind w:left="20"/>
              <w:jc w:val="both"/>
            </w:pPr>
            <w:r>
              <w:rPr>
                <w:rFonts w:ascii="Times New Roman"/>
                <w:b w:val="false"/>
                <w:i w:val="false"/>
                <w:color w:val="000000"/>
                <w:sz w:val="20"/>
              </w:rPr>
              <w:t>
Д. Тлеулесова, В. Қалиева,</w:t>
            </w:r>
          </w:p>
          <w:p>
            <w:pPr>
              <w:spacing w:after="20"/>
              <w:ind w:left="20"/>
              <w:jc w:val="both"/>
            </w:pPr>
            <w:r>
              <w:rPr>
                <w:rFonts w:ascii="Times New Roman"/>
                <w:b w:val="false"/>
                <w:i w:val="false"/>
                <w:color w:val="000000"/>
                <w:sz w:val="20"/>
              </w:rPr>
              <w:t>
(СD-Б. Қабатай, В. Қалиева)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 №1, 2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Қабатай, </w:t>
            </w:r>
          </w:p>
          <w:p>
            <w:pPr>
              <w:spacing w:after="20"/>
              <w:ind w:left="20"/>
              <w:jc w:val="both"/>
            </w:pPr>
            <w:r>
              <w:rPr>
                <w:rFonts w:ascii="Times New Roman"/>
                <w:b w:val="false"/>
                <w:i w:val="false"/>
                <w:color w:val="000000"/>
                <w:sz w:val="20"/>
              </w:rPr>
              <w:t>
В. Қалиева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 Хрестоматия 1,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Қабатай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 Әдістемелік нұсқау (электрондық нұсқа)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Сейсенбаева, </w:t>
            </w:r>
          </w:p>
          <w:p>
            <w:pPr>
              <w:spacing w:after="20"/>
              <w:ind w:left="20"/>
              <w:jc w:val="both"/>
            </w:pPr>
            <w:r>
              <w:rPr>
                <w:rFonts w:ascii="Times New Roman"/>
                <w:b w:val="false"/>
                <w:i w:val="false"/>
                <w:color w:val="000000"/>
                <w:sz w:val="20"/>
              </w:rPr>
              <w:t>
Д. Отыншинова</w:t>
            </w:r>
          </w:p>
          <w:p>
            <w:pPr>
              <w:spacing w:after="20"/>
              <w:ind w:left="20"/>
              <w:jc w:val="both"/>
            </w:pPr>
            <w:r>
              <w:rPr>
                <w:rFonts w:ascii="Times New Roman"/>
                <w:b w:val="false"/>
                <w:i w:val="false"/>
                <w:color w:val="000000"/>
                <w:sz w:val="20"/>
              </w:rPr>
              <w:t xml:space="preserve">
А. Жұмашова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 1,2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Рысқұлбекова, З. Мүфтибекова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 Мүфтибекова, </w:t>
            </w:r>
          </w:p>
          <w:p>
            <w:pPr>
              <w:spacing w:after="20"/>
              <w:ind w:left="20"/>
              <w:jc w:val="both"/>
            </w:pPr>
            <w:r>
              <w:rPr>
                <w:rFonts w:ascii="Times New Roman"/>
                <w:b w:val="false"/>
                <w:i w:val="false"/>
                <w:color w:val="000000"/>
                <w:sz w:val="20"/>
              </w:rPr>
              <w:t>
Ә. Рысқұлбекова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Қапалбек , Л.Нургожина , Ш. Шортанбай.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Б.Қапалбек, Л.Нургожина, Ш. Шортанбай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руководство (электронная версия)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Сарсенбекова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Рабочая тетрадь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Калашникова Т., Беспалова 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Оқыту әдістемесі </w:t>
            </w:r>
          </w:p>
          <w:p>
            <w:pPr>
              <w:spacing w:after="20"/>
              <w:ind w:left="20"/>
              <w:jc w:val="both"/>
            </w:pPr>
            <w:r>
              <w:rPr>
                <w:rFonts w:ascii="Times New Roman"/>
                <w:b w:val="false"/>
                <w:i w:val="false"/>
                <w:color w:val="000000"/>
                <w:sz w:val="20"/>
              </w:rPr>
              <w:t>
1, 2-бөлім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Оспанов, </w:t>
            </w:r>
          </w:p>
          <w:p>
            <w:pPr>
              <w:spacing w:after="20"/>
              <w:ind w:left="20"/>
              <w:jc w:val="both"/>
            </w:pPr>
            <w:r>
              <w:rPr>
                <w:rFonts w:ascii="Times New Roman"/>
                <w:b w:val="false"/>
                <w:i w:val="false"/>
                <w:color w:val="000000"/>
                <w:sz w:val="20"/>
              </w:rPr>
              <w:t>
Ж. Астамбаева, Н. Мергенбаева.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сауаттылық. Мұғалімге арналған әдістемелік нұсқаулық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Көпеева, Ә. Қаптағаева, А. Юсупова.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сауаттылық.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Көпеева, Ә. Қаптағаева, А. Юсупова.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сауаттылық. Әдістемелік нұсқау</w:t>
            </w:r>
          </w:p>
          <w:p>
            <w:pPr>
              <w:spacing w:after="20"/>
              <w:ind w:left="20"/>
              <w:jc w:val="both"/>
            </w:pPr>
            <w:r>
              <w:rPr>
                <w:rFonts w:ascii="Times New Roman"/>
                <w:b w:val="false"/>
                <w:i w:val="false"/>
                <w:color w:val="000000"/>
                <w:sz w:val="20"/>
              </w:rPr>
              <w:t xml:space="preserve">
(электронды нұсқа)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Қадыркұлов, Н. Берістемова.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сауаттылық.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Қадыркұлов.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Цифрлық сауаттылық. Оқыту әдістемесі+CD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Исабаева, А. Назарбекова, П. Зординова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Көшербаева, </w:t>
            </w:r>
          </w:p>
          <w:p>
            <w:pPr>
              <w:spacing w:after="20"/>
              <w:ind w:left="20"/>
              <w:jc w:val="both"/>
            </w:pPr>
            <w:r>
              <w:rPr>
                <w:rFonts w:ascii="Times New Roman"/>
                <w:b w:val="false"/>
                <w:i w:val="false"/>
                <w:color w:val="000000"/>
                <w:sz w:val="20"/>
              </w:rPr>
              <w:t>
Л. Көдек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№1, 2 оқушы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Көшербаева, </w:t>
            </w:r>
          </w:p>
          <w:p>
            <w:pPr>
              <w:spacing w:after="20"/>
              <w:ind w:left="20"/>
              <w:jc w:val="both"/>
            </w:pPr>
            <w:r>
              <w:rPr>
                <w:rFonts w:ascii="Times New Roman"/>
                <w:b w:val="false"/>
                <w:i w:val="false"/>
                <w:color w:val="000000"/>
                <w:sz w:val="20"/>
              </w:rPr>
              <w:t>
Л. Көдек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Әдістемелік нұсқау</w:t>
            </w:r>
          </w:p>
          <w:p>
            <w:pPr>
              <w:spacing w:after="20"/>
              <w:ind w:left="20"/>
              <w:jc w:val="both"/>
            </w:pPr>
            <w:r>
              <w:rPr>
                <w:rFonts w:ascii="Times New Roman"/>
                <w:b w:val="false"/>
                <w:i w:val="false"/>
                <w:color w:val="000000"/>
                <w:sz w:val="20"/>
              </w:rPr>
              <w:t xml:space="preserve">
(электронды нұсқа)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Сүйіндікова, </w:t>
            </w:r>
          </w:p>
          <w:p>
            <w:pPr>
              <w:spacing w:after="20"/>
              <w:ind w:left="20"/>
              <w:jc w:val="both"/>
            </w:pPr>
            <w:r>
              <w:rPr>
                <w:rFonts w:ascii="Times New Roman"/>
                <w:b w:val="false"/>
                <w:i w:val="false"/>
                <w:color w:val="000000"/>
                <w:sz w:val="20"/>
              </w:rPr>
              <w:t>
В. Зворыгина, Н. Болтушенко,</w:t>
            </w:r>
          </w:p>
          <w:p>
            <w:pPr>
              <w:spacing w:after="20"/>
              <w:ind w:left="20"/>
              <w:jc w:val="both"/>
            </w:pPr>
            <w:r>
              <w:rPr>
                <w:rFonts w:ascii="Times New Roman"/>
                <w:b w:val="false"/>
                <w:i w:val="false"/>
                <w:color w:val="000000"/>
                <w:sz w:val="20"/>
              </w:rPr>
              <w:t>
Т. Помогайко, О. Лауто,</w:t>
            </w:r>
          </w:p>
          <w:p>
            <w:pPr>
              <w:spacing w:after="20"/>
              <w:ind w:left="20"/>
              <w:jc w:val="both"/>
            </w:pPr>
            <w:r>
              <w:rPr>
                <w:rFonts w:ascii="Times New Roman"/>
                <w:b w:val="false"/>
                <w:i w:val="false"/>
                <w:color w:val="000000"/>
                <w:sz w:val="20"/>
              </w:rPr>
              <w:t>
Т. Яндулова.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Жаратылыстану. Ғылыми күнделік </w:t>
            </w:r>
          </w:p>
          <w:p>
            <w:pPr>
              <w:spacing w:after="20"/>
              <w:ind w:left="20"/>
              <w:jc w:val="both"/>
            </w:pPr>
            <w:r>
              <w:rPr>
                <w:rFonts w:ascii="Times New Roman"/>
                <w:b w:val="false"/>
                <w:i w:val="false"/>
                <w:color w:val="000000"/>
                <w:sz w:val="20"/>
              </w:rPr>
              <w:t>
№1, 2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Сүйіндікова, </w:t>
            </w:r>
          </w:p>
          <w:p>
            <w:pPr>
              <w:spacing w:after="20"/>
              <w:ind w:left="20"/>
              <w:jc w:val="both"/>
            </w:pPr>
            <w:r>
              <w:rPr>
                <w:rFonts w:ascii="Times New Roman"/>
                <w:b w:val="false"/>
                <w:i w:val="false"/>
                <w:color w:val="000000"/>
                <w:sz w:val="20"/>
              </w:rPr>
              <w:t>
В. Зворыгина, Н. Болтушенко,</w:t>
            </w:r>
          </w:p>
          <w:p>
            <w:pPr>
              <w:spacing w:after="20"/>
              <w:ind w:left="20"/>
              <w:jc w:val="both"/>
            </w:pPr>
            <w:r>
              <w:rPr>
                <w:rFonts w:ascii="Times New Roman"/>
                <w:b w:val="false"/>
                <w:i w:val="false"/>
                <w:color w:val="000000"/>
                <w:sz w:val="20"/>
              </w:rPr>
              <w:t>
Т. Помогайко, О. Лауто,</w:t>
            </w:r>
          </w:p>
          <w:p>
            <w:pPr>
              <w:spacing w:after="20"/>
              <w:ind w:left="20"/>
              <w:jc w:val="both"/>
            </w:pPr>
            <w:r>
              <w:rPr>
                <w:rFonts w:ascii="Times New Roman"/>
                <w:b w:val="false"/>
                <w:i w:val="false"/>
                <w:color w:val="000000"/>
                <w:sz w:val="20"/>
              </w:rPr>
              <w:t>
Т. Яндулова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Мұғалімге арналған әдістемелік нұсқаулық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Тулегенов, Б. Аушахманова, К. Жомартова, А. Жақсыбай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Е.Тулегенов, Б. Аушахманова, А. Жақсыбай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 Мұғалімге арналған нұсқаулық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Байтенова, Ж. Кажигалиева,</w:t>
            </w:r>
          </w:p>
          <w:p>
            <w:pPr>
              <w:spacing w:after="20"/>
              <w:ind w:left="20"/>
              <w:jc w:val="both"/>
            </w:pPr>
            <w:r>
              <w:rPr>
                <w:rFonts w:ascii="Times New Roman"/>
                <w:b w:val="false"/>
                <w:i w:val="false"/>
                <w:color w:val="000000"/>
                <w:sz w:val="20"/>
              </w:rPr>
              <w:t xml:space="preserve">
Н. Орехова, </w:t>
            </w:r>
          </w:p>
          <w:p>
            <w:pPr>
              <w:spacing w:after="20"/>
              <w:ind w:left="20"/>
              <w:jc w:val="both"/>
            </w:pPr>
            <w:r>
              <w:rPr>
                <w:rFonts w:ascii="Times New Roman"/>
                <w:b w:val="false"/>
                <w:i w:val="false"/>
                <w:color w:val="000000"/>
                <w:sz w:val="20"/>
              </w:rPr>
              <w:t xml:space="preserve">
Ж. Сейтахметова.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w:t>
            </w:r>
          </w:p>
          <w:p>
            <w:pPr>
              <w:spacing w:after="20"/>
              <w:ind w:left="20"/>
              <w:jc w:val="both"/>
            </w:pPr>
            <w:r>
              <w:rPr>
                <w:rFonts w:ascii="Times New Roman"/>
                <w:b w:val="false"/>
                <w:i w:val="false"/>
                <w:color w:val="000000"/>
                <w:sz w:val="20"/>
              </w:rPr>
              <w:t>
ДББҰ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Байтенова, Н. Орехова,</w:t>
            </w:r>
          </w:p>
          <w:p>
            <w:pPr>
              <w:spacing w:after="20"/>
              <w:ind w:left="20"/>
              <w:jc w:val="both"/>
            </w:pPr>
            <w:r>
              <w:rPr>
                <w:rFonts w:ascii="Times New Roman"/>
                <w:b w:val="false"/>
                <w:i w:val="false"/>
                <w:color w:val="000000"/>
                <w:sz w:val="20"/>
              </w:rPr>
              <w:t xml:space="preserve">
Ж. Сейтахметова.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w:t>
            </w:r>
          </w:p>
          <w:p>
            <w:pPr>
              <w:spacing w:after="20"/>
              <w:ind w:left="20"/>
              <w:jc w:val="both"/>
            </w:pPr>
            <w:r>
              <w:rPr>
                <w:rFonts w:ascii="Times New Roman"/>
                <w:b w:val="false"/>
                <w:i w:val="false"/>
                <w:color w:val="000000"/>
                <w:sz w:val="20"/>
              </w:rPr>
              <w:t>
ДББҰ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 Оқыту әдістемесі+CD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Тұрмашева, С. Салиш, А. Раева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 №1, 2 оқушы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Тұрмашева, С. Салиш, А. Раева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Золотарeва, Г. Головина, М. Дюжикова ,</w:t>
            </w:r>
          </w:p>
          <w:p>
            <w:pPr>
              <w:spacing w:after="20"/>
              <w:ind w:left="20"/>
              <w:jc w:val="both"/>
            </w:pPr>
            <w:r>
              <w:rPr>
                <w:rFonts w:ascii="Times New Roman"/>
                <w:b w:val="false"/>
                <w:i w:val="false"/>
                <w:color w:val="000000"/>
                <w:sz w:val="20"/>
              </w:rPr>
              <w:t xml:space="preserve">
Ш. Толыбекова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Толыбекова , Г. Головина, М. Дюжикова ,</w:t>
            </w:r>
          </w:p>
          <w:p>
            <w:pPr>
              <w:spacing w:after="20"/>
              <w:ind w:left="20"/>
              <w:jc w:val="both"/>
            </w:pPr>
            <w:r>
              <w:rPr>
                <w:rFonts w:ascii="Times New Roman"/>
                <w:b w:val="false"/>
                <w:i w:val="false"/>
                <w:color w:val="000000"/>
                <w:sz w:val="20"/>
              </w:rPr>
              <w:t>
В. Золотарeва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Мұғалімге арналған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Мұқажанова, Г. Омарова, Ж. Әкімбаева, Р. Ізғұттынова, Г. Кошкеева, Н. Оналбаева, Б. Ахатаева</w:t>
            </w:r>
          </w:p>
          <w:p>
            <w:pPr>
              <w:spacing w:after="20"/>
              <w:ind w:left="20"/>
              <w:jc w:val="both"/>
            </w:pPr>
            <w:r>
              <w:rPr>
                <w:rFonts w:ascii="Times New Roman"/>
                <w:b w:val="false"/>
                <w:i w:val="false"/>
                <w:color w:val="000000"/>
                <w:sz w:val="20"/>
              </w:rPr>
              <w:t>
К.Тәттімбетова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үйлесімді дамуы ұлттық институты" коммерциялық емес 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Оқушы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Мұқажанова, Г. Омарова, Ж. Әкімбаева, Р. Ізғұттынова, Г. Кошкеева, Н. Оналбаева, Б. Ахатаева</w:t>
            </w:r>
          </w:p>
          <w:p>
            <w:pPr>
              <w:spacing w:after="20"/>
              <w:ind w:left="20"/>
              <w:jc w:val="both"/>
            </w:pPr>
            <w:r>
              <w:rPr>
                <w:rFonts w:ascii="Times New Roman"/>
                <w:b w:val="false"/>
                <w:i w:val="false"/>
                <w:color w:val="000000"/>
                <w:sz w:val="20"/>
              </w:rPr>
              <w:t>
К.Тәттімбетова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үйлесімді дамуы ұлттық институты" коммерциялық емес 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Әдістемелік нұсқау</w:t>
            </w:r>
          </w:p>
          <w:p>
            <w:pPr>
              <w:spacing w:after="20"/>
              <w:ind w:left="20"/>
              <w:jc w:val="both"/>
            </w:pPr>
            <w:r>
              <w:rPr>
                <w:rFonts w:ascii="Times New Roman"/>
                <w:b w:val="false"/>
                <w:i w:val="false"/>
                <w:color w:val="000000"/>
                <w:sz w:val="20"/>
              </w:rPr>
              <w:t>
(Электронды нұсқа)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Королькова,</w:t>
            </w:r>
          </w:p>
          <w:p>
            <w:pPr>
              <w:spacing w:after="20"/>
              <w:ind w:left="20"/>
              <w:jc w:val="both"/>
            </w:pPr>
            <w:r>
              <w:rPr>
                <w:rFonts w:ascii="Times New Roman"/>
                <w:b w:val="false"/>
                <w:i w:val="false"/>
                <w:color w:val="000000"/>
                <w:sz w:val="20"/>
              </w:rPr>
              <w:t>
С. Байзахова, Д. Мадиева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№1, 2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Королькова, </w:t>
            </w:r>
          </w:p>
          <w:p>
            <w:pPr>
              <w:spacing w:after="20"/>
              <w:ind w:left="20"/>
              <w:jc w:val="both"/>
            </w:pPr>
            <w:r>
              <w:rPr>
                <w:rFonts w:ascii="Times New Roman"/>
                <w:b w:val="false"/>
                <w:i w:val="false"/>
                <w:color w:val="000000"/>
                <w:sz w:val="20"/>
              </w:rPr>
              <w:t>
С. Жолдасбекова, Д. Мадиева.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Оқыту әдістемесі+CD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Раупова, Ә. Төлебиев, Г. Жарымбетова.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№1, 2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Раупова, Ә. Төлебиев.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Ермилова, </w:t>
            </w:r>
          </w:p>
          <w:p>
            <w:pPr>
              <w:spacing w:after="20"/>
              <w:ind w:left="20"/>
              <w:jc w:val="both"/>
            </w:pPr>
            <w:r>
              <w:rPr>
                <w:rFonts w:ascii="Times New Roman"/>
                <w:b w:val="false"/>
                <w:i w:val="false"/>
                <w:color w:val="000000"/>
                <w:sz w:val="20"/>
              </w:rPr>
              <w:t xml:space="preserve">
С. Попкова, </w:t>
            </w:r>
          </w:p>
          <w:p>
            <w:pPr>
              <w:spacing w:after="20"/>
              <w:ind w:left="20"/>
              <w:jc w:val="both"/>
            </w:pPr>
            <w:r>
              <w:rPr>
                <w:rFonts w:ascii="Times New Roman"/>
                <w:b w:val="false"/>
                <w:i w:val="false"/>
                <w:color w:val="000000"/>
                <w:sz w:val="20"/>
              </w:rPr>
              <w:t xml:space="preserve">
С. Козина.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Ермилова, </w:t>
            </w:r>
          </w:p>
          <w:p>
            <w:pPr>
              <w:spacing w:after="20"/>
              <w:ind w:left="20"/>
              <w:jc w:val="both"/>
            </w:pPr>
            <w:r>
              <w:rPr>
                <w:rFonts w:ascii="Times New Roman"/>
                <w:b w:val="false"/>
                <w:i w:val="false"/>
                <w:color w:val="000000"/>
                <w:sz w:val="20"/>
              </w:rPr>
              <w:t xml:space="preserve">
С. Попкова, </w:t>
            </w:r>
          </w:p>
          <w:p>
            <w:pPr>
              <w:spacing w:after="20"/>
              <w:ind w:left="20"/>
              <w:jc w:val="both"/>
            </w:pPr>
            <w:r>
              <w:rPr>
                <w:rFonts w:ascii="Times New Roman"/>
                <w:b w:val="false"/>
                <w:i w:val="false"/>
                <w:color w:val="000000"/>
                <w:sz w:val="20"/>
              </w:rPr>
              <w:t xml:space="preserve">
С. Козина.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Оқыту әдістемесі + фонохрестоматия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Құлманова, Б. Сүлейменова, А. Сүйесін, (СD-Ш. Құлманова, Б. Сүлейменова, Н. Мирманов, С. Тәуекел).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Нота хрестоматиясы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Құлманова, Б. Сүлейменова, Т. Тоқжанов, Н. Мирманов, С. Тәуекел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Әдістемелік нұсқау (электронды нұсқа) ) + фонохрестоматия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Оразалиева, </w:t>
            </w:r>
          </w:p>
          <w:p>
            <w:pPr>
              <w:spacing w:after="20"/>
              <w:ind w:left="20"/>
              <w:jc w:val="both"/>
            </w:pPr>
            <w:r>
              <w:rPr>
                <w:rFonts w:ascii="Times New Roman"/>
                <w:b w:val="false"/>
                <w:i w:val="false"/>
                <w:color w:val="000000"/>
                <w:sz w:val="20"/>
              </w:rPr>
              <w:t xml:space="preserve">
С. Омарова, М. Умарова.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Нота хрестоматиясы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Оразалиева.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Оқыту әдістемесі. 1,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Жұмабаева, М. Оспанбекова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Диктанттар жинағы.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Уайсова, А. Бесірова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 1, 2, 3, 4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Жұмабаева, А. Амирова, М. Оспанбекова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 Оқыту әдістемесі. 1,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Қабатай, В. Қалиева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Қабатай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 № 1, 2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Қалиева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руководство. Электронный вариант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Карлова О., Гунько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Рабочая тетрадь №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Калашникова Т., Беспалова 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Әдістемелік нұсқау + CD. Электронды нұсқа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Ақпаева, Л. Лебедева, М. Мыңжасарова, Т. Лихобабенко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 1, 2, 3, 4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Ақпаева, Л. Лебедева, М. Мыңжасарова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сауаттылық. Әдістемелік нұсқау (электрондық нұсқа)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Қадырқұлов, Ә. Рысқұлбекова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Мұғалімге арналған нұсқаулық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Андриянова, В. Беркало, Н. Жакупова, С. Кузнецова, А. Полежаева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Жұмыс дәптері. 1,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Андриянова, В. Беркало, Н. Жакупова, С. Кузнецова, А. Полежаева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 Оқыту әдістемесі +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Тұрмашева, С. Салиш, В. Пугач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 Оқушы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Тұрмашева, С. Салиш, В. Пугач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Құлманова, Б. Сүлейменова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Фонохрестоматия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Құлманова, Б. Сүлейменова, Н. Мирманов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Нота хрестоматиясы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Құрастырғандар: Ш. Құлманова, Б. Сүлейменова, Н. Мирманов, Ә. Бүшікова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Оқыту әдістемесі +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Раупова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 1, 2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Раупова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Мұғалімге арналған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Ізғұттынова, Р. Мұратханова, Ә.Оралбекова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Оқушы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Ізғұттынова, Р. Мұратханова, Ә. Оралбекова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Жұмабаева, М. Оспанбекова, М. Данабаева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Диктанттар жинағы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Уайсова, А. Бесірова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 1, 2, 3, 4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Жұмабаева, А. Амирова, М. Оспанбекова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 Әдістемелік нұсқау (электронды нұсқа)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Рысқұлбекова, К. Сейсенбаева, Д. Отыншинова, А. Жұмашева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Мүфтибекова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 Жұмыс дәптері №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Мүфтибекова, Ә. Рысқұлбекова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руководство (электронная версия)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Карлова О., Гунько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Рабочая тетрадь №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Калашникова Т., Беспалова 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Әдістемелік нұсқау (электрондық нұсқа)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Ақпаева, Л. Лебедева, М. Мыңжасарова, Т. Лихобабенко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 1, 2, 3, 4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Ақпаева, Л. Лебедева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коммуникациялық технологиялар Мұғалім кітабы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Көпеева, Ә. Қаптағаева, А. Юсупова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коммуникациялық технологиялар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Көпеева, Ә. Қаптағаева, А. Юсупова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Мұғалімге арналған нұсқаулық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Бигазина, А. Жаманкулова, Э. Кажекенова, Г. Тураканова, М. Хонтай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Жұмыс дәптері. 1,2 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Бигазина, А. Жаманкулова, Э. Кажекенова, Г. Тураканова, М. Хонтай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 Оқыту әдістемесі +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Тұрмашева, С. Салиш, В. Пугач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 Оқушы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Тұрмашева, С. Салиш, В. Пугач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Мұғалімге арналған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Ізғұттынова, Ә. Оралбекова, Қ. Тәттімбетова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Оқушы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Ізғұттынова, Ә. Оралбекова, Қ. Тәттімбетова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Құлманова, Б. Сүлейменова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Фонохрестоматия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Құлманова, Б. Сүлейменова, Н. Мирманов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Нота хрестоматиясы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Құлманова, Б. Сүлейменова, Н. Мирманов, Т. Тоқжанов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 1, 2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Раупова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Оқыту әдістемесі+СD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Раупова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тiлi. Әдiстемелiк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Қапалбек, М. Жолшаева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Мұғалім кітабы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Ермекова, Ж. Отарбекова, Р. Мұнасаева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Дидактикалық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Ермекова, С. Оданова, Ғ. Шойбекова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Қазақтілі. Диктанттар мен мазмұндамалар жинағы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Ермекова, Ж. Отарбекова, С. Оданова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Дәулетбекова, Г. Қосымова, П. Юсуп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 Әдiстемелiк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Керімбекова, Ә. Қуанышбаева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Керімбекова, Ә. Қуанышбаева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Ақтанова, А. Жундибаева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Ақтанова, А. Жундибаева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Мұғалім кітабы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Тұрсынғалиева, Р. Зайкенова, К. Жабаева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Тұрсынғалиева, Р. Зайкенова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Жанпеис У., Озекбаева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Оқыту әдiстемесi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Алдамұратова, С. Әбдібаева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Логикалық есептер мен тапсырмалар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Алдамұратова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Әдiстемелiк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Әбілқасымова, Т. Кучер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Есептер жинағы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Кучер, З. Жұмағулова, М. Дюсов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Мұғалімге арналған нұсқаулық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Сулейменова, Н. Бошакова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Практикалық тапсырмалар жинағы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Әбдіманапов, А. Әбілғазиев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Атлас кескін карта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Әбдіманапов, К. Ысқақова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Әдістемелік нұсқау (электрондық нұсқа)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Верховцева, О. Костюченко, М. Ушакова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Оқыту әдістемесі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С.Мұхамбетжанова, А.Тен, Г.Рахметова, Л.Одинцова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Әдістемелік нұсқау (электрондық нұсқа)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Р.Қадырқұлов, У.Ғайыпбаева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Мұғалім кітабы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А.Көпеева, Ә.Қаптағаева, А.Юсупова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(Ежелгі дүние). Әдiстемелiк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Омарбеков, Г. Хабижанова, Т. Қартаева, М. Ноғайбаева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Көмеков, Т. Жұмағанбетов, К. Игілікова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Дидактикалық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Көмеков, Т. Жұмағанбетов, К. Игілікова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Көмеков, Т. Жұмағанбетов, К. Игілікова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Мұғалімге арналған нұсқаулық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Ахметова, А. Ибраева, А. Құлымбетова, А. Мағзұмова, А. Марқабаева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Атлас. Ежелгі Қазақстан тарихы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С.Кругликова О. Пак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 Мұғалімге арналған нұсқаулық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Букаева, Г. Зикирина, Ж. Макашева, Д. Мукатаева, И. Тен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Төлбаева, Л. Момынтаева, А. Махаева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Атлас. Ежелгі дүние тарихы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С.Кругликова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Мұғалімдерге арналған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Ізғұттынова, Ә. Оралбекова, Б. Алиев, Г. Көшкеева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Құлманова, Б. Сүлейменова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Нота хрестоматиясы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Құрастырғандар: Ш. Құлманова, Б. Сүлейменова, Т. Тоғжанов, Н. Мирманов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Фонохрестоматия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Құрастырғандар: Ш. Құлманова, Б. Сүлейменова, Н. Мирманов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(ұл балаларға арналған нұсқа). Әдістемелік нұсқау+CD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Чукалин, Х. Танбаев, И. Развенкова, О. Лосенко, Е. Велькер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(қыз балаларға арналған нұсқа). Әдістемелік нұсқау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Алимсаева, И. Развенкова, Н. Якупова, О. Лосенко, Е. Велькер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Әрінова, Г. Раева, Г. Кәрімова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тiлi. Әдiстемелiк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Жолшаева, Ғ. Отарбаева, Г. Нұрманова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тiлi. Мұғалім кітабы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Ермекова, К. Бертілеуова, Г. Тоқтыбаева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тiлi. Дидактикалық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Ермекова, Ж. Отарбекова, Г. Тоқтыбаева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Қазақтiлi. Диктанттар менмазмұндамалар жинағы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Ермекова, Ж. Отарбекова, Г. Тоқтыбаева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Ақтанова, А. Жүндібаева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Ақтанова, А. Жүндібаева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 Әдiстемелiк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Керімбекова, Ж. Мұқанова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Керімбекова, Ж. Мұқанова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Мұғалім кітабы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Қасқабасов, Р. Әлмұханова, Е. Раушанов, А. Тиынтай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Қасқабасов, Р. Әлмұханова, Е. Раушанов, А. Тиынтай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 Мұғалім кітабы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Рыскелдиева, М. Иманбаева, С. Қайыпжанқызы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Тұрсынғалиева, Р. Зайкенова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Жанпейс У., Озекбаева Н., Ерболатова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Жанпейс 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Книга для учителя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Исмагулова Б., Саметова 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Дидактические материалы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Исмагулова Б., Саметова 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Кабдулова К., Аульбекова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Кабдулова К., Аульбекова Г., Сырымбетова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 заданий для критериального оценивания достижений учащихся по всем видам речевой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Кабдулова К., Аульбекова Г., Сырымбетова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Рабочая тетрадь №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Кабдулова К., Аульбекова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Книга для учителя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Нуртазина Р., Сулейменова Э., Уразаева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Рабочая тетрадь №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Нуртазина Р., Сулейменова Э., Уразаева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Алдамуратова, А. Бейсенбаева, Қ. Байшоланова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Олимпиадаға дайындық есептер жинағы. (5-6-сыныптар)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Алдамуратова, Т. Байшоланов Е. Байшоланов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Әдiстемелiк нұсқау +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Әбілқасымова, Т. Кучер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Дидактикалық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Корчевский, З. Жұмағұлова, Я. Белошистова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Есептер жинағы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Корчевский, З. Жұмағұлова, Я. Белошистова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Оқыту әдістемесі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С.Мұхамбетжанова,А. Тен, Г. Рахметова, Л. Одинцова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Әдістемелік нұсқау (электрондық нұсқа)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Қадырқұлов, Н. Беристемова, У. Ғайыпбаева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Мұғалім кітабы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Көпеева, Ә. Қаптағаева, А. Юсупова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Бакина, Н. Жанақова, О. Соскин, Н. Гвоздева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Дидактикалық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Бакина, Н. Жанақова, С. Митинева, Н. Лукина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Атлас. Орта ғасырлардағы Қазақстан тарихы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Т.Окунева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Қасымова, А. Ешмұқамбетов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Мәшімбаев, М. Мәженова, С. Тортаев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 Әдiстемелiк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Көпекбай, Ж. Жұматаева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Көкебаева, Р. Мырзабекова, Е. Қартабаева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Сүлейменова, С. Касимова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Әдiстемелiк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Очкур, Т. Белоусова, Н. Паимцева, В. Ударцева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Әдістемелік құрал. (электрондық нұсқа)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Бойко, Л. Верховцева, О. Костюченко, С. Матвеева В. Прахнау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Мұғалімге арналған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Нұркеева, Б. Әлиев, Е. Бақаш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Әдістемелік нұсқау. (қыз балаларға арналған нұсқа)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Алимсаева, И. Развенкова, О. Лосенко, Е. Велькер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Көрнекі құралдар топтамасы (қыз балаларға арналған нұсқа)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Алимсаева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Әдістемелік нұсқау (ұл балаларға арналған нұсқа)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Чукалин, Х. Танбаев, Е. Велькер, О. Лосенко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Нота хрестоматиясы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Құрастырғандар: А. Мұсақожаева, Ә. Сабырова, М. Әбуғазы, Г. Ғизатова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энциклопедиясы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тiлi. Әдiстемелiк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Қапалбек, С. Жантасова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Косымова, Р. Рахметова, А. Юсуп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Мұғалім кітабы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Ермекова, Н. Ильясова, Г. Тоқтыбаева, К. Бертілеуова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Дидактикалық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Ермекова, Г. Абдирасилова, С. Оданова, Р. Мунасаева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Диктанттар мен мазмұндамалар жинағы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Ермекова, С. Оданова, К. Бертілеуова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 Әдiстемелiк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Керімбекова, Ә. Қуанышбаева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Керімбекова, Ә. Қуанышбаева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Ақтанова, А. Жундибаева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Ақтанова, А. Жундибаева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Мұғалім кітабы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Тұрсынғалиева, Р. Зайкенова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Тұрсынғалиева, Р. Зайкенова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Жанпеис У., Озекбаева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Оқыту әдiстемесi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Шыныбеков, Д. Шыныбеков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Дидактикалық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Шыныбеков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Шыныбеков, Д. Шыныбеков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Дидактикалық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Шыныбеков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Әбілқасымова, Т. Кучер, В. Корчевский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Есептер жинағы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Жұмағұлова, Л. Жұмалиева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Дидактикалық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Кучер, З. Жұмағұлова, В. Корчевский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Смирнов, Е. Тұяқов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Есептер жинағы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Смирнов, Е. Тұяқов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Дидактикалық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Смирнов, Е. Тұяқов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Әдістемелік нұсқау (электрондық нұсқа)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Р.Қадырқұлов, Н. Беристемова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Мұғалімге арналған әдістемелік нұсқаулық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Салғараева, А. Маханова, Л. Рсалина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Оқыту әдістемесі+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С.Мухамбетжанова,А. Тен, Б. Ахмадуллаева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Нүркенова, А. Егорина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Атлас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Егорина, С. Нүркенова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Әдістемелік құрал (электрондық нұсқа)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Қаратабанов, Ж. Байметова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Соловьева, Б. Ибраимова, Ж. Алина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Әдiстемелiк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Очкур, Ж. Құрманғалиева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Әдiстемелiк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Тоқбергенова, Д. Тұрсынбаева, Б. Ерженбек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Башарұлы, Ш. Шуиншина, К. Сейфоллина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Есептер мен жаттығулар жинағы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Кронгарт, В. Кем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Әдiстемелiк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Аухадиева, Т. Белоусова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Дидактикалық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Оспанова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Момынтаева, Н. Мамытова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Қабылдинов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Көпекбай, Ж. Джұматаева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Көкебаева, Р. Мырзабекова, Е. Қартабаева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Атлас. Дүниежүзі тарихы 1640-1900 жж.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Окунева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Өзін-өзітану. Мұғалімдерге арналған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Әкімбаева, Е. Бақаш, С. Нуркеева, Р. Мұратханова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(ұл балаларға арналған нұсқа). Әдістемелік құрал+CD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Чукалин, Х. Танбаев, И. Развенкова, О. Лосенко, Е. Велькер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(қыз балаларға арналған нұсқа). Әдістемелік нұсқау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Алимсаева, И. Развенкова, О. Лосенко, Е. Велькер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ұлдарға арналған. Мұғалімге арналған нұсқаулық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Жақманов, Ж. Құлбекова, О. Пак, З. Хасенов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қыздарға арналған. Мұғалімге арналған нұсқаулық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Дүйсенова, С. Жолдасбекова, Ж. Құлбекова, Ф. Құрабаева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Әрінова, Қ. Молдасан, А. Байшағырова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тiлi. Әдiстемелiк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Қапалбек, Г. Абнасырова, С. Арзымбетова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тiлi. Мұғалім кітабы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Ермекова, К. Бертілеуова, Р. Мұнасаева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Дидактикалық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Ермекова, Ш. Ерхожина, А. Тоқбаева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тiлi. Диктанттар мен мазмұндамалар жинағы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Ермекова, Ш. Ерхожина, А. Тымболова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Ақтанова, А. Жүндібаева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Ақтанова, А. Жүндібаева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 Әдiстемелiкнұсқау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Дәрібаев, Г. Орда, А. Сатылова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Дәрібаев, Г. Орда, А. Сатылова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Мұғалім кітабы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Қасқабасов, Р. Әлмұханова, Е. Раушанов, Қ. Қайырбай, Д. Оспан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Қасқабасов, Р. Әлмұханова, Е. Раушанов, Д. Оспан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 Мұғалім кітабы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Рыскелдиева, М. Иманбаева, С. Қайыпжанқызы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Зайкенова, С. Тұрсынғалиева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Жанпейс У., Озекбаева Н., Атембаева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Жанпейс 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Книга для учителя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Исмагулова Б., Саметова 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Кабдулова К., Аульбекова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Кабдулова К., Аульбекова Г., Сырымбетова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 заданий для критериального оценивания достижений учащихся по всем видам речевой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Кабдулова К., Аульбекова Г., Сырымбетова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Шыныбеков, Д. Шыныбеков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Әдiстемелiк нұсқау +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Әбілқасымова, Т. Кучер, В. Корчевский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Дидактикалық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Жұмағұлова, В. Корчевский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Есептер жинағы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Корчевский, З. Жұмағұлова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Солтан, А. Солтан, А. Жумадилова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Есептер мен тест тапсырмалары жинағы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Солтан, А. Солтан, А. Жумадилова, С. Алибеков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Шыныбеков, Д. Шыныбеков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Смирнов, Е. Тұяқов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Дидактикалық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Смирнов, Е. Тұяқов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Есептер жинағы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Смирнов, Е. Тұяқов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Әдiстемелiк нұсқау + жаттықтырғыш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Солтан, А. Солтан, А. Жумадилова жаттықтырғыш: О. Колубекова, С. Алибеков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Есептер мен тест тапсырмалары жинағы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Солтан, А. Солтан, А. Жумадилова, С. Алибеков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Әдістемелік нұсқау (электрондық нұсқа)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Р.Қадырқұлов, У. Ғайыпбаева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Мұғалімге арналған әдістемелік нұсқаулық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Салғараева, А. Бекежанова, Ж. Базаева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Оқыту әдістемесі +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С.Мухамбетжанова, А. Тен, И. Комова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Әдiстемелiк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Әбілмәжінова, А. Бейкитова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Әдістемелік құрал. Электронды нұсқа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Қаратабанов, Г. Қуанышева, Ж. Байметова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А.Соловьева, Б. Ибраимова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Башарұлы, Ш. Шүйіншина, К. Сейфоллина, Н. Нурадинов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Мұғалім кітабы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Закирова, Р. Аширов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Усманова, Қ. Сақариянова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Есептержәне жаттығулар жинағы. (7-8-сыныптар)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Усманова, Қ. Сақариянова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Аухадиева, Т. Белоусова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Дидактикалық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Оспанова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Мясников, А. Арепова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Қабылдинов, Р. Оразов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Дүниежүзi тарихы. Әдiстемелiк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Алдабек, Б. Аманқұлова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Алдабек, Қ. Байзақова, К. Мақашева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Мұғалімге арналған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Мұратханова, Р. Ізғұттынова, Б. Алиев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Көрнекі құралдар топтамасы (қыз балаларға арналған нұсқа)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Алимсаева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Әдістемелік нұсқау (қыз балаларға арналған нұсқа)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Алимсаева, Е. Велькер, О. Лосенко, И. Развенкова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Әдістемелік нұсқау (ұл балаларға арналған нұсқа)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Чукалин, Р. Яковлев, Х. Танбаев, Е. Ермилова, Е. Велькер, О. Лосенко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тiлi. Мұғалім кітабы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Ермекова, Р. Мұнасаева, К. Бертілеуова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тiлi. Дидактикалық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Ермекова, Н. Дүсіпова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тiлi. Әдiстемелiк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Мамаева, </w:t>
            </w:r>
          </w:p>
          <w:p>
            <w:pPr>
              <w:spacing w:after="20"/>
              <w:ind w:left="20"/>
              <w:jc w:val="both"/>
            </w:pPr>
            <w:r>
              <w:rPr>
                <w:rFonts w:ascii="Times New Roman"/>
                <w:b w:val="false"/>
                <w:i w:val="false"/>
                <w:color w:val="000000"/>
                <w:sz w:val="20"/>
              </w:rPr>
              <w:t>
Ж. Мукашова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Дәулетбекова, П. Юсуп, А. Рауандина, М. Дусимбаева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 Мұғалім кітабы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Рыскелдиева, Е. Рапашева, Б. Әбдірахманова, А. Құлшашпай, А. Қалниязова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Тұрсынғалиева, Г. Рыскелдиева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 Әдiстемелiк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Керімбекова, Ж. Мұқанова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Керімбекова, Ж. Мұқанова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Ақтанова, А. Жүндібаева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Ақтанова, А. Жүндібаева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Қасқабасов, Р. Әлмұханова, Е. Раушанов, Қ. Қайырбай, Д. Оспан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Мұғалім кітабы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Қасқабасов, Р. Әлмұханова, Е. Раушанов, Қ. Қайырбай, Д. Оспан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Жанпейс У., Атембаева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Жанпейс 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для общеобразовательных школ с нерусским языком обучения. Методическое руководство (электронная версия)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Белякова С., Ержанова 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Салханова Ж., Хайрушева Е., Пралиева 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Салханова Ж., Хайрушева Е., Пралиева 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Шыныбеков, Д. Шыныбеков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Дидактикалық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Шыныбеков, Д. Шыныбеков, Г. Мендигалиева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Әдiстемелiк нұсқау+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Әбілқасымова, Т. Кучер, В. Корчевский, З. Жұмағұлова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Дидактикалық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Корчевский, З. Жұмағұлова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Есептер жинағы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Корчевский, З. Жұмағұлова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Әдістемелік нұсқаулық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Солтан, А. Солтан, А. Жумадилова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Есептер мен тест тапсырмалары жинағы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Солтан, А. Солтан, А. Жумадилова, С. Алибеков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Оқыту әдiстемесi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Шыныбеков, Д. Шыныбеков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Дидактикалық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Шыныбеков, Д. Шыныбеков, Г. Мендигалиева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Әдiстемелiк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Смирнов, Е. Тұяқов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Дидактикалық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Смирнов, Е. Тұяқов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Есептер жинағы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Дюсов, А. Ардабаева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Әдiстемелiк нұсқаулық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Солтан, А. Солтан, А. Жумадилова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Есептер мен тест тапсырмалары жинағы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Солтан, А. Солтан, А. Жумадилова, С. Алибеков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Жаттықтырғыш/Тренажер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Колубекова, С. Алибеков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Қадырқұлов, У. Гайыпбаева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С.Мұхамбетжанова, А. Тен, А. Захаржевская, Э. Смирнова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Кольева, Е. Шевчук, Н. Завертунова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Мұғалім кітабы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Салғараева, К. Калымова, Ж. Орынтаева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географиясы. Әдiстемелiк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Козина, Г. Головина, Ш. Толыбекова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географиясы. Дидактикалық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Толыбекова, Г. Головина, С. Козина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географиясы.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Усиков, А. Усикова, Б. Забенова, Е. Королева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географиясы. Әдістемелік құрал (электрондық нұсқа)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Қаратабанов, В. Бекдаирова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А.Соловьева, Б. Ибраимова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Башарұлы, Н. Нурадинов, Ш. Шүйіншина, К. Сейфоллина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Әдiстемелiк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Қазақбаева, Ш. Насохова, Ж. Абжалелова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Мұғалім кітабы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Закирова, Р. Аширов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Аухадиева, Т. Белоусова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Есептер мен жаттығулар жинағы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Оспанова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Усманова, К. Сақариянова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Есептер және жаттығулар жинағы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Усманова, К. Сақариянова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кестеде. Дидактикалық материалдар. (9-11)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Сақариянова, М. Усманова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8-9. Әдiстемелiк нұсқау. 1,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Өскембаев, А. Мырзахметова, Б. Мұсабаев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Аяған, Қ. Әдиет, А. Сатанов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Аяған, Қ. Әдиет, А. Сатанов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Дүниежүзi тарихы. Әдiстемелiк нұсқау. 1,2-бөлім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Алдабек, Б. Аманқұлова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Ибраева, С. Гончаров, С. Логвиненко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Мұғалімге арналған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Нұркеева, Б. Әлиев, Р. Бердібаева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Жалпы білім беретін мектептің мұғалімдеріне арналған әдістемелік нұсқаулық (қыз балаларға арналған нұсқа)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Алимсаева, Е. Велькер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Жалпы білім беретін мектептің 9-сыныбына арналған көрнекі құралдар топтамасы (қыз балаларға арналған нұсқа)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Алимсаева,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Жалпы білім беретін мектептің мұғалімдеріне арналған әдістемелік нұсқаулық (ұл балаларға арналған нұсқа)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Чукалин, Н. Тулеуов, Х. Танбаев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қоғамдық-гуманитарлық бағыт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Балтабаева, Е. Арын, Г. Әбдіраман, Қ. Берденова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тiлi. Әдiстемелiк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Қапалбек, Г. Закиряева, С. Жантасова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Мұғалім кітабы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Ермекова, К. Бертілеуова, Р. Мұнасаева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Дидактикалық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Ермекова, К. Бертілеуова, Р. Мұнасаева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Ақтанова, А. Жүндібаева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Ақтанова, А. Жүндібаева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 Әдiстемелiк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Сатылова, С. Дәрібаев, Г. Орда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Орда, С. Дәрібаев, А. Сатылова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Зайкенова, Л. Нұрланова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Мұғалім кітабы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Рыскелдиева, С. Қайыпжанқызы, М. Хамза, Ұ. Үсенова, Б. Сарсембаева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Қасқабасов, Р. Әлмұханова, Е. Раушанов, Қ. Қайырбай, Д. Оспан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Мұғалім кітабы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Қасқабасов, Р. Әлмұханова, Е. Раушанов, Д. Оспан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 Әдістемелік құрал (электрондық нұсқа)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Пак, Е. Ескендирова, Д. Ардақұлы, Б. Құрман, Г. Анапинова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 Әдістемелік нұсқау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Әбілқасымова, З. Жұмағұлова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 Дидактикалық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Әбілқасымова, З. Жұмағұлова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 Есептер жинағы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Әбілқасымова, З. Жұмағұлова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Смирнов, Е. Тұяқов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Есептер жинағы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Смирнов, Е. Тұяқов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Кольева, Е. Шевчук, Н. Завертунова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Исабаева, Ә. Бекмолдаева, Е. Керейбаева, Б. Ахмадуллаева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Мұғалім кітабы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Салғараева, Ж. Базаева, А. Маханова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Бейкитова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Соловьева, Б. Ибраимова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Мұғалім кітабы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Закирова, Р. Аширов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Аухадиева, Т. Белоусова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Есептер мен жаттығулар жинағы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Оспанова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Жұматаева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Ибраева, С. Гончаров, В. Маджара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жаратылыстану-математикалық бағыт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Дәулетбекова, П. Юсуп, Л. Жұмекенова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Мұғалім кітабы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Ермекова, Н. Дүсіпова, Г. Тоқтыбаева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Дидактикалық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Ермекова, Н. Дүсіпова, Г. Тоқтыбаева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Ақтанова, А. Жүндібаева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Ақтанова, А. Жүндібаева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 Әдiстемелiк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Сатылова, С. Дәрібаев, Г. Орда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Орда, С. Дәрібаев, А. Сатылова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Зайкенова, Л. Нұрланова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Мұғалім кітабы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Рыскелдиева, М. Иманбаева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Қасқабасов, Р. Әлмұханова, Е. Раушанов, Қ. Қайырбай, Д. Оспан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Мұғалім кітабы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Қасқабасов, Р. Әлмұханова, Е. Раушанов, Қ. Қайырбай, Д. Оспан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 Әдістемелік нұсқау +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Әбілқасымова, Т. Кучер, В. Корчевский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 Дидактикалық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Корчевский, З. Жұмағұлова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 Есептер жинағы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Корчевский, З. Жұмағұлова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Шыныбеков, Д. Шыныбеков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 Дидактикалық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Шыныбеков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Смирнов, Е. Тұяқов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Есептер жинағы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Смирнов, Е. Тұяқов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Шыныбеков, Д. Шыныбеков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Дидактикалық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Шыныбеков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Әдістемелік нұсқау (электрондық нұсқа)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Қадырқұлов, У. Ғайыпбаева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Исабаева, Ә. Бекмолдаева, Е. Керейбаева, Б. Ахмадуллаева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Кольева, Е. Шевчук, Н. Завертунова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Мұғалім кітабы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Салғараева, Ж. Базаева, А. Маханова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Бейкитова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Әдістемелік нұсқау (электрондық нұсқа)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Төлепбекова, А. Аманжолов, А. Жылқайдарова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Очкур, Ж. Құрманғалиева, М. Нұртаева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Мұғалім кітабы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Закирова, Р. Аширов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Аухадиева, Т. Белоусова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Есептер жинағы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Оспанова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Жұматаева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Ибраева, С. Гончаров, В. Маджара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қоғамдық-гуманитарлық және жаратылыстану-математикалық бағыттар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Салханова Ж., Киынова Ж., Бектурова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Салханова Ж., Киынова Ж., Бектурова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Книга для учителя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Солдатова И., Орынханова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Джандосова, Ж. Джуматаева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Джандосова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Мұғалімге арналған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Жұбатова, Ж. Әкімбаева, С. Нұркеева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 Жалпы білім беретін мектептің оқытушы-ұйымдастырушыларына арналған әдістемелік нұсқаулық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Рыспаев, Е. Адельбаев, Н. Асилов, А. Рихтер, А. Ерекешев, А. Усербаев, Ж. Саткулов, С. Куптилеуова, С. Алимкулов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 бойыншаоқу-материалдық базасы. Жабдықтау және жетілдіру жөнінде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Яковенко, А. Рихтер, В. Букин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 Жалпы білім беретін мектепке арналған көрнекі құралдар топтамасы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Яковенко, А. Рихтер, В. Букин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 және жобалау. Әдістемелік нұсқаулық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Кульбаева, Х. Танбаев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бизнес негіздері. Мұғалім кітабы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Аганина, Ж. Кобдикова, Р. Қараев, Ж. Сұлтанов, Е. Қараев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бизнес негіздері.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Щеглов, Е. Дүйсенханов, А. Фазылжанова, А. Сейтенова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қоғамдық-гуманитарлық бағыт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тiлi. Әдiстемелiк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Ерхожина, М.Жолшаева, С. Зәкариянова, А. Салыкбаева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Арын, Ж. Балтабаева, Г. Әбдіраман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тiлi. Мұғалім кітабы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Т.Ермекова, А.Таубалдиева, Г.Тоқтыбаева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тiлi. Дидактикалық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Ермекова, Г.Найманбаева, Б. Найманбаева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 Әдiстемелiк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Сатылова, С. Дәрібаев, Г. Орда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Орда, С. Дәрібаев, А. Сатылова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Ақтанова, А. Жүндібаева, Ж. Нұрлыбаева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Ақтанова, А. Жүндібаева, Ж. Нұрлыбаева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 Мұғалім кітабы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Рыскелдиева, С. Қайыпжанқызы, Н. Адешова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Зайкенова, Р. Сакенова, Л. Нұрланова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Мұғалім кітабы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Әлмұханова, Е. Раушанов, Е. Омарханов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Әлмұханова, Е. Раушанов, Е. Омарханов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 Әдістемелік нұсқау+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А.Әбілқасымова, З. Жұмағұлова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 Дидактикалық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Әбілқасымова, З. Жұмағұлова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 Есептер жинағы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Әбілқасымова, З. Жұмағұлова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 Электронный тренажер. CD-диск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Әбілқасымова, В. Корчевский, З. Жұмағұлова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В.Смирнов, Е.Тұяқов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Есептер жинағы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Е.Тұяқов, М. Дюсов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Әдістемелік нұсқаулық. 10,11-сыныптар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Солтан, А. Солтан, А. Жумадилова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Жаттықтырғыш. Бастапқы деңгей. 10, 11 сыныптар. ҚҒБ, ЖМБ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Колубекова, С. Алибеков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Исабаева, А. Бекмолдаева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Мұғалім кітабы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Салгараева, Л. Рсалина, А. Есенкүл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Әдістемелік нұсқау</w:t>
            </w:r>
          </w:p>
          <w:p>
            <w:pPr>
              <w:spacing w:after="20"/>
              <w:ind w:left="20"/>
              <w:jc w:val="both"/>
            </w:pPr>
            <w:r>
              <w:rPr>
                <w:rFonts w:ascii="Times New Roman"/>
                <w:b w:val="false"/>
                <w:i w:val="false"/>
                <w:color w:val="000000"/>
                <w:sz w:val="20"/>
              </w:rPr>
              <w:t>
(электрондық нұсқа)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Архипова, Р. Амдамова, Н. Беристемова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Әдістемелік нұсқау. 1,2-бөлім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Бейкитова, Н. Шакирова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Жұматаева, Р. Қайырбекова, Ф. Алиакбарова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 Әдістемелік нұсқау 1,2-бөлім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Ибраева, С. Гончаров, Г. Серикбаева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Мұғалім кітабы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Н.Закирова, Р.Аширов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Оқыту әдістемесі+СD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Соловьева, Б. Ибраимова, С. Куприй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Оспанова, Т. Белоусова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Есептер мен жаттығулар жинағы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Оспанова, Қ. Аухадиева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жаратылыстану-математикалық бағыт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тiлi. Әдiстемелiк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Ерхожина, М.Жолшаева, А. Салыкбаева, С. Зәкариянова, Л. Ишанова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Дәулетбекова, Қ. Рай, П. Юсуп, А. Сарыбаева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Мұғалім кітабы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Ермекова, А. Қасымова, Г. Заманбекова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Дидактикалық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Ермекова, Р. Мұнасаева, А. Қасымова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Ақтанова, А. Жүндібаева, Ж. Нұрлыбаева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Ақтанова, А. Жүндібаева, Ж. Нұрлыбаева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 Әдiстемелiк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Сатылова, С. Дәрібаев, Г. Орда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Орда, С. Дәрібаев, А. Сатылова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Мұғалім кітабы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Рыскелдиева, Р. Дайрбаева, А. Құлжашпай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Зайкенова, Р. Сакенова, Н. Балтабаева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Мұғалім кітабы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Әлмұханова, Е. Раушанов, Е. Омарханов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Әлмұханова, Е. Раушанов, Е. Омарханов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 Әдістемелік нұсқау+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Әбілқасымова, В. Корчевский, З. Жұмағұлова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 Дидактикалық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Әбілқасымова, В. Корчевский, З. Жұмағұлова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 Есептер жинағы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Әбілқасымова, В. Корчевский, З. Жұмағұлова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 Электронный тренажер. CD-диск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Әбілқасымова, В. Корчевский, З. Жұмағұлова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 Окыту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Шыныбеков, Д. Шыныбеков, Р. Жұмабаев, С. Маделханов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 Дидактикалық материалдар+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Шыныбеков, Д. Шыныбеков, Р. Жұмабаев, С. Маделханов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В.Смирнов, Е.Тұяқов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Есептер жинағы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Е.Тұяқов, М. Дюсов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Шыныбеков, Д. Шыныбеков, Р. Жұмабаев, С. Маделханов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Дидактикалық материалдар+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Шыныбеков, Д. Шыныбеков, Р. Жұмабаев, С. Маделханов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Әдістемелік нұсқаулық. 10,11-сыныптар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Солтан, А. Солтан, А. Жумадилова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Исабаева, А. Бекмолдаева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Мұғалім кітабы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Салғараева, Ж. Базаева, А. Маханова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Әдістемелік нұсқау</w:t>
            </w:r>
          </w:p>
          <w:p>
            <w:pPr>
              <w:spacing w:after="20"/>
              <w:ind w:left="20"/>
              <w:jc w:val="both"/>
            </w:pPr>
            <w:r>
              <w:rPr>
                <w:rFonts w:ascii="Times New Roman"/>
                <w:b w:val="false"/>
                <w:i w:val="false"/>
                <w:color w:val="000000"/>
                <w:sz w:val="20"/>
              </w:rPr>
              <w:t>
(электрондық нұсқа)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Архипова, Р. Амдамова, Н. Беристемова, К. Кадыракунов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Әдістемелік нұсқау. 1,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Бейкитова, Н. Шакирова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Әдістемелік нұсқау. 1, 2 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Нұрпейсова, Н. Абылайханова, Е. Швецова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Мұғалім кітабы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Н.Закирова, Р.Аширов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Есептер мен жаттығулар жинағы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Оспанова, Қ. Аухадиева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Құқықнегіздері.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Ибраева, С. Гончаров, Г. Серикбаева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қоғамдық-гуманитарлық және жаратылыстану-математикалық бағыттар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Шашкина Г., Анищенко О., Шмельцер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Жанпейс У., Озекбаева Н., Атембаева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Жанпейс 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Аульбекова Г., Кабдулова К., Аульбеков Б., Сырымбетова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Хрестоматия. 1,2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Аульбекова Г., Кабдулова К., Аульбеков Б., Сырымбетова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Игілікова, Е. Куркеев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Қабылдинов, Е. Куркеев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Мұғалімге арналған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Акимбаева, Л. Джубатова, Н. Мыркасымова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бизнес негіздері.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Дүйсенханов, Н. Жұлдызбаев, С. Щеглов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 Жалпы білім беретін мектептің оқытушы-ұйымдастырушыларына арналған әдістемелік нұсқаулық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Рихтер, В. Яковенко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 "Технологиялық дайындық" бөлімі бойынша жалпы білім беретін мектепке арналған көрнекі құралдар топтамасы. 1-бөлім. "Өмір қауіпсіздігінің негіздері" бөлімі бойынша жалпы білім беретін мектепке арналған көрнекі қүралдар топтамасы.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Яковенко, А. Рихтер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 "Технологиялық дайындық" бөлімі бойынша жеке және топтық жұмысқа арналған карточкалар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Рихтер, В. Яковенко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Яковенко, А. Рихтер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 10, 11-сынып оқушыларының білімін бақылау жұмыстарын ұйымдастыру және өткізу бойынша материалдар жинағы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Құрастырғандар: В. Яковенко, В. Букин, А. Рихтер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 Әдістемелік нұсқау + қосымша + диск+ көрнекі құралдар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Тасбулатов, Д. Майхиев, В. Лим, А. Гудков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 және жобалау. Әдістемелік нұсқаулық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Дубинец, В. Кульбаева, Ж. Ергалиев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сыныптар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жағыңда бол". Өзін-өзі дұрыс бағалау бойынша психологиялық жаттығулар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Ақерке Махмуд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Ежелгі заман. Орта ғасырлар. Жаңа заман. Қазіргі заман. Жалпы білім беретін мектепке арналған карталар топтамасы.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Балсарин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 Ежелгі дүние. Орта ғасырлар. Жаңа заман. Қазіргі заман. Жалпы білім беретін мектепке арналған карталар топтамасы.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Бектасов, А. Көшкімбаев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сыныптар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және әлемнің жеке бөліктерінің, Қазақстанның географиялық карталары. 1,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Плачинта, Т. Федорова.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басылымдар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Жиынтық бағалауға арналған электрондық дәптер-конструктор. 7-сынып (web-платформа) http://keleshek-2030.kz/portal.php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М.Ефимик, О. Калинина, О.Шаргалина, Ж.Ергалиев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Жиынтық бағалауға арналған электрондық дәптер-конструктор. 7-сынып (web-платформа) http://keleshek-2030.kz/portal.php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М.Ефимик, О. Калинина, О.Шаргалина, Ж.Ергалиев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Электрондық дәптер.</w:t>
            </w:r>
          </w:p>
          <w:p>
            <w:pPr>
              <w:spacing w:after="20"/>
              <w:ind w:left="20"/>
              <w:jc w:val="both"/>
            </w:pPr>
            <w:r>
              <w:rPr>
                <w:rFonts w:ascii="Times New Roman"/>
                <w:b w:val="false"/>
                <w:i w:val="false"/>
                <w:color w:val="000000"/>
                <w:sz w:val="20"/>
              </w:rPr>
              <w:t>
 7-сынып (web-платформа) http://keleshek-2030.kz/portal.php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О.Колубекова, С.Алибеков, Ж.Ергалиев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Жиынтық бағалауға арналған электрондық дәптер-конструктор. 8-сынып (web-платформа) http://keleshek-2030.kz/portal.php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Е.Нипрук, О.Калинина, Ж.Ергалиев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Жиынтық бағалауға арналған электрондық дәптер-конструктор. 9-сынып (web-платформа) http://keleshek-2030.kz/portal.php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Д.Гудовщикова, Е.Бащук, С. Ермакова, А.Абдрашитова, Е.Буякова, О.Калинина, Ж.Ергалиев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Электрондық дәптер. 9-сынып (web-платформа) http://keleshek-2030.kz/portal.php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О.Колубекова, С.Алибеков, Ж.Ергалиев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Жиынтық бағалауға арналған электрондық дәптер-конструктор. 9-сынып (web-платформа) </w:t>
            </w:r>
          </w:p>
          <w:p>
            <w:pPr>
              <w:spacing w:after="20"/>
              <w:ind w:left="20"/>
              <w:jc w:val="both"/>
            </w:pPr>
            <w:r>
              <w:rPr>
                <w:rFonts w:ascii="Times New Roman"/>
                <w:b w:val="false"/>
                <w:i w:val="false"/>
                <w:color w:val="000000"/>
                <w:sz w:val="20"/>
              </w:rPr>
              <w:t>
http://keleshek-2030.kz/portal.php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Д.Гудовщикова, Е.Бащук, Ю.Ким, О.Калинина, Ж.Ергалиев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 Оқушылардың білімін бақылау жұмыстарын ұйымдастыру және өткізу бойынша материалдар. Электрондық дәптер. 10-сынып (web-платформа) http://keleshek-2030.kz/portal.php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Яковенко, В.Букин, А.Рихтер, Д.Зайко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ЖМБ және ҚГБ бойынша электрондық дәптер. 11-сынып (web-платформа) http://keleshek-2030.kz/portal.php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О.Колубекова, С.Алибеков, Ж.Ергалиев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 Оқушылардың білімін бақылау жұмыстарын ұйымдастыру және өткізу бойынша материалдар. Электрондық дәптер. 11-сынып (web-платформа) http://keleshek-2030.kz/portal.php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В.Яковенко, В.Букин, А.Рихтер, Д.Зайко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Өлкетану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сыныптар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Бұхар жырау– "Халық бірлігінің жаршысы"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Мұса Шорманұлы – "Еуразиялық деңгейдегі тұлға"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Мәшһүр Жүсіп Көпейұлы – "Қасиет иесі"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Естай Беркімбайұлы – "Әнмен өрілген ғұмыр"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Сұлтанмахмұт Торайғыров – "Тағдырмен тартыс"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Қаныш Сәтбаев – "Планетарлық деңгейдегі тұлға"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Рафиқа Нұртазина –"Өмір сабақтары"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Жаяу Мұса – "Ақын арманы"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 Пішембаев – "Тастың тілін түсінген"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Әлкей Марғұлан – "Заңғар энциклопедист-ғалым"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Шапық Шөкин – "Ғылым қайнарындағы өмір"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Малайсары батыр – "Ұлы дала батыры"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Олжабай батыр – "Он сан Орта жүздің ұраны"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Жасыбай батыр – "Аңызға айналған ғұмыр"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 батыр – "Ұлы дала қолбасшысы"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Әбікей Сәтбаев – "Ағартушы-педагог"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Сұлтанбетсұлтан – "Арпалысқа толы ғұмыр"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Әбікен Бектұров – "Аңызға айналған академик"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Шәкен Айманов – "Қазақ киносының аңызы"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Григорий Потанин – "Қазақ мұңлығы"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Ермұхан Бекмаханов –"Тұлпардың ізі"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Павел Васильев –"Үзілген тағдыр"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 Ақышев –"Алтын адам"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Дмитрий Багаев – "Өңірдің фотошежірешісі" немесе "Объективтегі әлем"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Ғабдыл-Уахит Хазірет: "Шипагер"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Қалижан Бекхожин: "Ақиық ақын"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 Байзақов: "Қазақтың дүлдүл ақыны"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Жүсіпбек Аймауытов: "Аймаңдай жазушы"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Шоңби Едігеұлы: "Қарадан шығып хан болған"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Шорман би Күшікұлы: "Әділдіктің жаршысы"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Сәбит Дөнентаев: "Бозторғай ақын"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Мұхтар Саматов: "Ұлт қайраткері"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Рүстембек Омаров: "Дәулескер күйші"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Мұсахан Қанапияұлы: "Тәлімгер"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Жұмат Шанин: "Театр тарланы"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Всеволод Иванов: "Өмір өткелдері"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Иманжүсіп Құтпанов: "Ерлік пен намыс жаршысы"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Қанаш Қамзин: "Ардақты жауынгер"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Зейін Шашкин: "Қаламгер-дәрігер"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Жақан Ержанов: "Ғасыр тудырған ғұлама"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Зейтін Ақышев: "Педагог-жазушы"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Хамза Жұматов: "Ғалымның ұлы мұрасы"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Аманжол Шәмкенов: "Қалдырған ізің мәңгілік"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Мұзафар Әлімбаев: "Өлеңім сыйым – халқыма"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Әбілқас Сағынов: "Академик асулары"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Жабайхан Әбділдин: "Әлемдік философия биігінде"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Олжас Сүлейменов: "Әлемдік тұлға"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Абайтану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Абайтану. Мұғалімге арналған әдістемелік нұсқаулық.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Р.Зайкенова, А.Қалиолданова, К.Шарипкулова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Абайтану. Хрестоматия.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Құрастырған: Р. Зайкенова, Қ. Қараева, Р. Сакенова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Абайтану. Мұғалімдерге арналған әдістемелік нұсқаулық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 Әубәкір,</w:t>
            </w:r>
          </w:p>
          <w:p>
            <w:pPr>
              <w:spacing w:after="20"/>
              <w:ind w:left="20"/>
              <w:jc w:val="both"/>
            </w:pPr>
            <w:r>
              <w:rPr>
                <w:rFonts w:ascii="Times New Roman"/>
                <w:b w:val="false"/>
                <w:i w:val="false"/>
                <w:color w:val="000000"/>
                <w:sz w:val="20"/>
              </w:rPr>
              <w:t>
Г. А. Кунафина,</w:t>
            </w:r>
          </w:p>
          <w:p>
            <w:pPr>
              <w:spacing w:after="20"/>
              <w:ind w:left="20"/>
              <w:jc w:val="both"/>
            </w:pPr>
            <w:r>
              <w:rPr>
                <w:rFonts w:ascii="Times New Roman"/>
                <w:b w:val="false"/>
                <w:i w:val="false"/>
                <w:color w:val="000000"/>
                <w:sz w:val="20"/>
              </w:rPr>
              <w:t>
Ж.Н. Нурлыбаева,</w:t>
            </w:r>
          </w:p>
          <w:p>
            <w:pPr>
              <w:spacing w:after="20"/>
              <w:ind w:left="20"/>
              <w:jc w:val="both"/>
            </w:pPr>
            <w:r>
              <w:rPr>
                <w:rFonts w:ascii="Times New Roman"/>
                <w:b w:val="false"/>
                <w:i w:val="false"/>
                <w:color w:val="000000"/>
                <w:sz w:val="20"/>
              </w:rPr>
              <w:t>
А.Т. Смагулова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"Әл-Наир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Абайтану. Хрестоматия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 Әубәкір,</w:t>
            </w:r>
          </w:p>
          <w:p>
            <w:pPr>
              <w:spacing w:after="20"/>
              <w:ind w:left="20"/>
              <w:jc w:val="both"/>
            </w:pPr>
            <w:r>
              <w:rPr>
                <w:rFonts w:ascii="Times New Roman"/>
                <w:b w:val="false"/>
                <w:i w:val="false"/>
                <w:color w:val="000000"/>
                <w:sz w:val="20"/>
              </w:rPr>
              <w:t>
Г. А. Кунафина,</w:t>
            </w:r>
          </w:p>
          <w:p>
            <w:pPr>
              <w:spacing w:after="20"/>
              <w:ind w:left="20"/>
              <w:jc w:val="both"/>
            </w:pPr>
            <w:r>
              <w:rPr>
                <w:rFonts w:ascii="Times New Roman"/>
                <w:b w:val="false"/>
                <w:i w:val="false"/>
                <w:color w:val="000000"/>
                <w:sz w:val="20"/>
              </w:rPr>
              <w:t>
А.Т. Смагулова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"Әл-Наир баспасы"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Абайтану. Мұғалімге арналған әдістемелік нұсқаулық.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Зайкенова, Р. Сакенова, С. Мұқамет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Абайтану.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Құрастырғандар: Р. Зайкенова, Р. Сакенова, С. Мұқамет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Абайтану. Мұғалімдерге арналған әдістемелік нұсқаулық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 Әубәкір,</w:t>
            </w:r>
          </w:p>
          <w:p>
            <w:pPr>
              <w:spacing w:after="20"/>
              <w:ind w:left="20"/>
              <w:jc w:val="both"/>
            </w:pPr>
            <w:r>
              <w:rPr>
                <w:rFonts w:ascii="Times New Roman"/>
                <w:b w:val="false"/>
                <w:i w:val="false"/>
                <w:color w:val="000000"/>
                <w:sz w:val="20"/>
              </w:rPr>
              <w:t>
Г. А. Кунафина,</w:t>
            </w:r>
          </w:p>
          <w:p>
            <w:pPr>
              <w:spacing w:after="20"/>
              <w:ind w:left="20"/>
              <w:jc w:val="both"/>
            </w:pPr>
            <w:r>
              <w:rPr>
                <w:rFonts w:ascii="Times New Roman"/>
                <w:b w:val="false"/>
                <w:i w:val="false"/>
                <w:color w:val="000000"/>
                <w:sz w:val="20"/>
              </w:rPr>
              <w:t>
Ж.Н. Нурлыбаева,</w:t>
            </w:r>
          </w:p>
          <w:p>
            <w:pPr>
              <w:spacing w:after="20"/>
              <w:ind w:left="20"/>
              <w:jc w:val="both"/>
            </w:pPr>
            <w:r>
              <w:rPr>
                <w:rFonts w:ascii="Times New Roman"/>
                <w:b w:val="false"/>
                <w:i w:val="false"/>
                <w:color w:val="000000"/>
                <w:sz w:val="20"/>
              </w:rPr>
              <w:t>
А.Т. Смагулова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"Әл-Наир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Абайтану. Хрестоматия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 Әубәкір,</w:t>
            </w:r>
          </w:p>
          <w:p>
            <w:pPr>
              <w:spacing w:after="20"/>
              <w:ind w:left="20"/>
              <w:jc w:val="both"/>
            </w:pPr>
            <w:r>
              <w:rPr>
                <w:rFonts w:ascii="Times New Roman"/>
                <w:b w:val="false"/>
                <w:i w:val="false"/>
                <w:color w:val="000000"/>
                <w:sz w:val="20"/>
              </w:rPr>
              <w:t>
Г. А. Кунафина,</w:t>
            </w:r>
          </w:p>
          <w:p>
            <w:pPr>
              <w:spacing w:after="20"/>
              <w:ind w:left="20"/>
              <w:jc w:val="both"/>
            </w:pPr>
            <w:r>
              <w:rPr>
                <w:rFonts w:ascii="Times New Roman"/>
                <w:b w:val="false"/>
                <w:i w:val="false"/>
                <w:color w:val="000000"/>
                <w:sz w:val="20"/>
              </w:rPr>
              <w:t>
А.Т. Смагулова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"Әл-Наир баспасы"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Абайтану. Мұғалімге арналған әдістемелік нұсқаулық.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Зайкенова, А. Алимова, Г. Калмурзаева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Абайтану.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Құрастырғандар: Р. Зайкенова, Р. Сакенова, С. Мұқамет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Абайтану. Мұғалімдерге арналған әдістемелік нұсқаулық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 Әубәкір,</w:t>
            </w:r>
          </w:p>
          <w:p>
            <w:pPr>
              <w:spacing w:after="20"/>
              <w:ind w:left="20"/>
              <w:jc w:val="both"/>
            </w:pPr>
            <w:r>
              <w:rPr>
                <w:rFonts w:ascii="Times New Roman"/>
                <w:b w:val="false"/>
                <w:i w:val="false"/>
                <w:color w:val="000000"/>
                <w:sz w:val="20"/>
              </w:rPr>
              <w:t>
Г. А. Кунафина,</w:t>
            </w:r>
          </w:p>
          <w:p>
            <w:pPr>
              <w:spacing w:after="20"/>
              <w:ind w:left="20"/>
              <w:jc w:val="both"/>
            </w:pPr>
            <w:r>
              <w:rPr>
                <w:rFonts w:ascii="Times New Roman"/>
                <w:b w:val="false"/>
                <w:i w:val="false"/>
                <w:color w:val="000000"/>
                <w:sz w:val="20"/>
              </w:rPr>
              <w:t>
Ж.Н. Нурлыбаева,</w:t>
            </w:r>
          </w:p>
          <w:p>
            <w:pPr>
              <w:spacing w:after="20"/>
              <w:ind w:left="20"/>
              <w:jc w:val="both"/>
            </w:pPr>
            <w:r>
              <w:rPr>
                <w:rFonts w:ascii="Times New Roman"/>
                <w:b w:val="false"/>
                <w:i w:val="false"/>
                <w:color w:val="000000"/>
                <w:sz w:val="20"/>
              </w:rPr>
              <w:t>
А.Т. Смагулова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"Әл-Наир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Абайтану. Хрестоматия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 Әубәкір,</w:t>
            </w:r>
          </w:p>
          <w:p>
            <w:pPr>
              <w:spacing w:after="20"/>
              <w:ind w:left="20"/>
              <w:jc w:val="both"/>
            </w:pPr>
            <w:r>
              <w:rPr>
                <w:rFonts w:ascii="Times New Roman"/>
                <w:b w:val="false"/>
                <w:i w:val="false"/>
                <w:color w:val="000000"/>
                <w:sz w:val="20"/>
              </w:rPr>
              <w:t>
Г. А. Кунафина,</w:t>
            </w:r>
          </w:p>
          <w:p>
            <w:pPr>
              <w:spacing w:after="20"/>
              <w:ind w:left="20"/>
              <w:jc w:val="both"/>
            </w:pPr>
            <w:r>
              <w:rPr>
                <w:rFonts w:ascii="Times New Roman"/>
                <w:b w:val="false"/>
                <w:i w:val="false"/>
                <w:color w:val="000000"/>
                <w:sz w:val="20"/>
              </w:rPr>
              <w:t>
А.Т. Смагулова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"Әл-Наир баспасы"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Абайтану. Мұғалімге арналған әдістемелік нұсқаулық.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Зайкенова, Р. Сакенова, С. Қосжанова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Абайтану.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Құрастырғандар: Р. Зайкенова, Р. Сакенова, С. Қосжанова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Абайтану. Мұғалімдерге арналған әдістемелік нұсқаулық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 Әубәкір,</w:t>
            </w:r>
          </w:p>
          <w:p>
            <w:pPr>
              <w:spacing w:after="20"/>
              <w:ind w:left="20"/>
              <w:jc w:val="both"/>
            </w:pPr>
            <w:r>
              <w:rPr>
                <w:rFonts w:ascii="Times New Roman"/>
                <w:b w:val="false"/>
                <w:i w:val="false"/>
                <w:color w:val="000000"/>
                <w:sz w:val="20"/>
              </w:rPr>
              <w:t>
Г. А. Кунафина,</w:t>
            </w:r>
          </w:p>
          <w:p>
            <w:pPr>
              <w:spacing w:after="20"/>
              <w:ind w:left="20"/>
              <w:jc w:val="both"/>
            </w:pPr>
            <w:r>
              <w:rPr>
                <w:rFonts w:ascii="Times New Roman"/>
                <w:b w:val="false"/>
                <w:i w:val="false"/>
                <w:color w:val="000000"/>
                <w:sz w:val="20"/>
              </w:rPr>
              <w:t>
Ж.Н. Нурлыбаева,</w:t>
            </w:r>
          </w:p>
          <w:p>
            <w:pPr>
              <w:spacing w:after="20"/>
              <w:ind w:left="20"/>
              <w:jc w:val="both"/>
            </w:pPr>
            <w:r>
              <w:rPr>
                <w:rFonts w:ascii="Times New Roman"/>
                <w:b w:val="false"/>
                <w:i w:val="false"/>
                <w:color w:val="000000"/>
                <w:sz w:val="20"/>
              </w:rPr>
              <w:t>
А.Т. Смагулова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"Әл-Наир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Абайтану. Хрестоматия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 Әубәкір,</w:t>
            </w:r>
          </w:p>
          <w:p>
            <w:pPr>
              <w:spacing w:after="20"/>
              <w:ind w:left="20"/>
              <w:jc w:val="both"/>
            </w:pPr>
            <w:r>
              <w:rPr>
                <w:rFonts w:ascii="Times New Roman"/>
                <w:b w:val="false"/>
                <w:i w:val="false"/>
                <w:color w:val="000000"/>
                <w:sz w:val="20"/>
              </w:rPr>
              <w:t>
Г. А. Кунафина,</w:t>
            </w:r>
          </w:p>
          <w:p>
            <w:pPr>
              <w:spacing w:after="20"/>
              <w:ind w:left="20"/>
              <w:jc w:val="both"/>
            </w:pPr>
            <w:r>
              <w:rPr>
                <w:rFonts w:ascii="Times New Roman"/>
                <w:b w:val="false"/>
                <w:i w:val="false"/>
                <w:color w:val="000000"/>
                <w:sz w:val="20"/>
              </w:rPr>
              <w:t>
А.Т. Смагулова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"Әл-Наир баспасы"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Абайтану. Мұғалімге арналған әдістемелік нұсқаулық.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Зайкенова, А. Алимова, Г. Калмурзаева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Абайтану.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Құрастырғандар: Р. Зайкенова, Р. Сакенова, С. Мұқамет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Абайтану. Мұғалімдерге арналған әдістемелік нұсқаулық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 Әубәкір,</w:t>
            </w:r>
          </w:p>
          <w:p>
            <w:pPr>
              <w:spacing w:after="20"/>
              <w:ind w:left="20"/>
              <w:jc w:val="both"/>
            </w:pPr>
            <w:r>
              <w:rPr>
                <w:rFonts w:ascii="Times New Roman"/>
                <w:b w:val="false"/>
                <w:i w:val="false"/>
                <w:color w:val="000000"/>
                <w:sz w:val="20"/>
              </w:rPr>
              <w:t>
Г. А. Кунафина,</w:t>
            </w:r>
          </w:p>
          <w:p>
            <w:pPr>
              <w:spacing w:after="20"/>
              <w:ind w:left="20"/>
              <w:jc w:val="both"/>
            </w:pPr>
            <w:r>
              <w:rPr>
                <w:rFonts w:ascii="Times New Roman"/>
                <w:b w:val="false"/>
                <w:i w:val="false"/>
                <w:color w:val="000000"/>
                <w:sz w:val="20"/>
              </w:rPr>
              <w:t>
Ж.Н. Нурлыбаева,</w:t>
            </w:r>
          </w:p>
          <w:p>
            <w:pPr>
              <w:spacing w:after="20"/>
              <w:ind w:left="20"/>
              <w:jc w:val="both"/>
            </w:pPr>
            <w:r>
              <w:rPr>
                <w:rFonts w:ascii="Times New Roman"/>
                <w:b w:val="false"/>
                <w:i w:val="false"/>
                <w:color w:val="000000"/>
                <w:sz w:val="20"/>
              </w:rPr>
              <w:t>
А.Т. Смагулова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"Әл-Наир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Абайтану. Хрестоматия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 Әубәкір,</w:t>
            </w:r>
          </w:p>
          <w:p>
            <w:pPr>
              <w:spacing w:after="20"/>
              <w:ind w:left="20"/>
              <w:jc w:val="both"/>
            </w:pPr>
            <w:r>
              <w:rPr>
                <w:rFonts w:ascii="Times New Roman"/>
                <w:b w:val="false"/>
                <w:i w:val="false"/>
                <w:color w:val="000000"/>
                <w:sz w:val="20"/>
              </w:rPr>
              <w:t>
Г. А. Кунафина,</w:t>
            </w:r>
          </w:p>
          <w:p>
            <w:pPr>
              <w:spacing w:after="20"/>
              <w:ind w:left="20"/>
              <w:jc w:val="both"/>
            </w:pPr>
            <w:r>
              <w:rPr>
                <w:rFonts w:ascii="Times New Roman"/>
                <w:b w:val="false"/>
                <w:i w:val="false"/>
                <w:color w:val="000000"/>
                <w:sz w:val="20"/>
              </w:rPr>
              <w:t>
А.Т. Смагулова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"Әл-Наир баспасы"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Абайтану. Мұғалімге арналған әдістемелік нұсқаулық.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Зайкенова, Р. Сакенова, С. Қосжанова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Абайтану.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Құрастырғандар: Р. Зайкенова, Р. Сакенова, С. Қосжанова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Абайтану. Мұғалімдерге арналған әдістемелік нұсқаулық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 Әубәкір,</w:t>
            </w:r>
          </w:p>
          <w:p>
            <w:pPr>
              <w:spacing w:after="20"/>
              <w:ind w:left="20"/>
              <w:jc w:val="both"/>
            </w:pPr>
            <w:r>
              <w:rPr>
                <w:rFonts w:ascii="Times New Roman"/>
                <w:b w:val="false"/>
                <w:i w:val="false"/>
                <w:color w:val="000000"/>
                <w:sz w:val="20"/>
              </w:rPr>
              <w:t xml:space="preserve">
Г.А. Кунафина, </w:t>
            </w:r>
          </w:p>
          <w:p>
            <w:pPr>
              <w:spacing w:after="20"/>
              <w:ind w:left="20"/>
              <w:jc w:val="both"/>
            </w:pPr>
            <w:r>
              <w:rPr>
                <w:rFonts w:ascii="Times New Roman"/>
                <w:b w:val="false"/>
                <w:i w:val="false"/>
                <w:color w:val="000000"/>
                <w:sz w:val="20"/>
              </w:rPr>
              <w:t xml:space="preserve">
Ж.Е. Есенова, </w:t>
            </w:r>
          </w:p>
          <w:p>
            <w:pPr>
              <w:spacing w:after="20"/>
              <w:ind w:left="20"/>
              <w:jc w:val="both"/>
            </w:pPr>
            <w:r>
              <w:rPr>
                <w:rFonts w:ascii="Times New Roman"/>
                <w:b w:val="false"/>
                <w:i w:val="false"/>
                <w:color w:val="000000"/>
                <w:sz w:val="20"/>
              </w:rPr>
              <w:t>
Р.К. Жумабекова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"Әл-Наир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Абайтану. Хрестоматия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 Әубәкір,</w:t>
            </w:r>
          </w:p>
          <w:p>
            <w:pPr>
              <w:spacing w:after="20"/>
              <w:ind w:left="20"/>
              <w:jc w:val="both"/>
            </w:pPr>
            <w:r>
              <w:rPr>
                <w:rFonts w:ascii="Times New Roman"/>
                <w:b w:val="false"/>
                <w:i w:val="false"/>
                <w:color w:val="000000"/>
                <w:sz w:val="20"/>
              </w:rPr>
              <w:t>
Г. А. Кунафина,</w:t>
            </w:r>
          </w:p>
          <w:p>
            <w:pPr>
              <w:spacing w:after="20"/>
              <w:ind w:left="20"/>
              <w:jc w:val="both"/>
            </w:pPr>
            <w:r>
              <w:rPr>
                <w:rFonts w:ascii="Times New Roman"/>
                <w:b w:val="false"/>
                <w:i w:val="false"/>
                <w:color w:val="000000"/>
                <w:sz w:val="20"/>
              </w:rPr>
              <w:t>
А.Т. Смагулова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"Әл-Наир баспасы"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Абайтану. Мұғалімге арналған әдістемелік нұсқаулық.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Зайкенова, Д. Коспаева, Р. Шынтаева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Абайтану.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Құрастырғандар: Р. Зайкенова, Р. Сакенова, С. Қосжанова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Абайтану. Мұғалімдерге арналған әдістемелік нұсқаулық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 Әубәкір,</w:t>
            </w:r>
          </w:p>
          <w:p>
            <w:pPr>
              <w:spacing w:after="20"/>
              <w:ind w:left="20"/>
              <w:jc w:val="both"/>
            </w:pPr>
            <w:r>
              <w:rPr>
                <w:rFonts w:ascii="Times New Roman"/>
                <w:b w:val="false"/>
                <w:i w:val="false"/>
                <w:color w:val="000000"/>
                <w:sz w:val="20"/>
              </w:rPr>
              <w:t>
Г. А. Кунафина,</w:t>
            </w:r>
          </w:p>
          <w:p>
            <w:pPr>
              <w:spacing w:after="20"/>
              <w:ind w:left="20"/>
              <w:jc w:val="both"/>
            </w:pPr>
            <w:r>
              <w:rPr>
                <w:rFonts w:ascii="Times New Roman"/>
                <w:b w:val="false"/>
                <w:i w:val="false"/>
                <w:color w:val="000000"/>
                <w:sz w:val="20"/>
              </w:rPr>
              <w:t>
Ж.Н. Нурлыбаева,</w:t>
            </w:r>
          </w:p>
          <w:p>
            <w:pPr>
              <w:spacing w:after="20"/>
              <w:ind w:left="20"/>
              <w:jc w:val="both"/>
            </w:pPr>
            <w:r>
              <w:rPr>
                <w:rFonts w:ascii="Times New Roman"/>
                <w:b w:val="false"/>
                <w:i w:val="false"/>
                <w:color w:val="000000"/>
                <w:sz w:val="20"/>
              </w:rPr>
              <w:t>
А.Т. Смагулова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"Әл-Наир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Абайтану. Хрестоматия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 Әубәкір,</w:t>
            </w:r>
          </w:p>
          <w:p>
            <w:pPr>
              <w:spacing w:after="20"/>
              <w:ind w:left="20"/>
              <w:jc w:val="both"/>
            </w:pPr>
            <w:r>
              <w:rPr>
                <w:rFonts w:ascii="Times New Roman"/>
                <w:b w:val="false"/>
                <w:i w:val="false"/>
                <w:color w:val="000000"/>
                <w:sz w:val="20"/>
              </w:rPr>
              <w:t>
Г. А. Кунафина,</w:t>
            </w:r>
          </w:p>
          <w:p>
            <w:pPr>
              <w:spacing w:after="20"/>
              <w:ind w:left="20"/>
              <w:jc w:val="both"/>
            </w:pPr>
            <w:r>
              <w:rPr>
                <w:rFonts w:ascii="Times New Roman"/>
                <w:b w:val="false"/>
                <w:i w:val="false"/>
                <w:color w:val="000000"/>
                <w:sz w:val="20"/>
              </w:rPr>
              <w:t>
А.Т. Смагулова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"Әл-Наир баспасы"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орыс тілінде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Букварь. Методическое руководство (электронная версия)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Аймагамбетова М., Богатырева Е., Бучина Р., Регель Н., Труханова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Букварь. Пропись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Аймагамбетова М., Богатырева Е., Бучина Р., Регель Н., Труханова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грамоте. Рабочая тетрадь №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Аймагамбетова М.М., Богатырева Е. В., Бучина Р. А., Регель Н. В., Труханова О.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грамоте. Методическое руководство для учителя (электронная версия)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Аймагамбетова М.М., Богатырева Е. В., Бучина Р. А., Регель Н. В., Труханова О.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(оқыту Қазақ тілінде емес мектептер үшін) Әдістемелік нұсқау (электрондық нұсқа)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Хазимова, Б. Салыхова, М. Бейсебекова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 оқыту Қазақ тілінде емес мектептер үшін ) №1, 2, 3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Хазимова, Б. Салыхова, М. Бейсебекова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p>
          <w:p>
            <w:pPr>
              <w:spacing w:after="20"/>
              <w:ind w:left="20"/>
              <w:jc w:val="both"/>
            </w:pPr>
            <w:r>
              <w:rPr>
                <w:rFonts w:ascii="Times New Roman"/>
                <w:b w:val="false"/>
                <w:i w:val="false"/>
                <w:color w:val="000000"/>
                <w:sz w:val="20"/>
              </w:rPr>
              <w:t>
Рабочая тетрадь №1, 2,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Холодкова В., Бакка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Методическое руководство (электронная версия). Часть 1,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Акпаева А., Лебедева Л., Мынжасарова М., Лихобабенко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Рабочая тетрадь 1, 2,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Акпаева А. Лебедева Л., Мынжасарова М., Лихобабенко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Цифровая грамотность. Методическое руководство (электронная версия)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Сагимбаева А., Ермухамбетова М., Гайненова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Кучербаева С., Темникова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Тетрадь ученика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Кучербаева С., Темникова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Познание мира. Методическое руководство+электронное приложение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Турмашева Б., Салиш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Познание мира. Тетрадь ученика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Турмашева Б., Салиш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 Методическое руководство для учителя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Мукажанова Р., Омарова Г., Сапарбаева А. Кедрук С., КлевцоваЕ., Рудькова Т., Намазбаева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 Тетрадь ученика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Мукажанова Р., Омарова Г., Сапарбаева А., Кедрук С., Клевцова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Руководство для учителя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Кайдарова А. Есбатырова И. Даниярова А. Оспанова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Кайдарова А. Есбатырова И. Даниярова А. Оспанова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Ермилова Е., Попкова С., Козина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Ермилова Е., Попкова С., Козина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руководство</w:t>
            </w:r>
          </w:p>
          <w:p>
            <w:pPr>
              <w:spacing w:after="20"/>
              <w:ind w:left="20"/>
              <w:jc w:val="both"/>
            </w:pPr>
            <w:r>
              <w:rPr>
                <w:rFonts w:ascii="Times New Roman"/>
                <w:b w:val="false"/>
                <w:i w:val="false"/>
                <w:color w:val="000000"/>
                <w:sz w:val="20"/>
              </w:rPr>
              <w:t>
(электронная версия)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Аймагамбетова М.,</w:t>
            </w:r>
          </w:p>
          <w:p>
            <w:pPr>
              <w:spacing w:after="20"/>
              <w:ind w:left="20"/>
              <w:jc w:val="both"/>
            </w:pPr>
            <w:r>
              <w:rPr>
                <w:rFonts w:ascii="Times New Roman"/>
                <w:b w:val="false"/>
                <w:i w:val="false"/>
                <w:color w:val="000000"/>
                <w:sz w:val="20"/>
              </w:rPr>
              <w:t>
БогатырҰва Е., Бучина Р., Регель Н., Труханова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Тетрадь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Аймагамбетова М.</w:t>
            </w:r>
          </w:p>
          <w:p>
            <w:pPr>
              <w:spacing w:after="20"/>
              <w:ind w:left="20"/>
              <w:jc w:val="both"/>
            </w:pPr>
            <w:r>
              <w:rPr>
                <w:rFonts w:ascii="Times New Roman"/>
                <w:b w:val="false"/>
                <w:i w:val="false"/>
                <w:color w:val="000000"/>
                <w:sz w:val="20"/>
              </w:rPr>
              <w:t xml:space="preserve">
БогатырҰва Е., Бучина Р., Регель Н., Труханова 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руководство для учителя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Оспанова И., Жапенова К., Новаковская О., Ракицкая А., Тузова Н., Бараникова В., Лисовская Н., Зайнуллина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Рабочая тетрадь 1,2,3,4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Оспанова И., Жапенова К., Новаковская О., Ракицкая А., Тузова Н., Бараникова В., Лисовская Н., Зайнуллина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руководство</w:t>
            </w:r>
          </w:p>
          <w:p>
            <w:pPr>
              <w:spacing w:after="20"/>
              <w:ind w:left="20"/>
              <w:jc w:val="both"/>
            </w:pPr>
            <w:r>
              <w:rPr>
                <w:rFonts w:ascii="Times New Roman"/>
                <w:b w:val="false"/>
                <w:i w:val="false"/>
                <w:color w:val="000000"/>
                <w:sz w:val="20"/>
              </w:rPr>
              <w:t xml:space="preserve">
1, 2 часть+CD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Никитина С., Казабеева В., Кульгильдинова Т., Достанбекова М., Пригарина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Рабочая тетрадь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Никитина С., </w:t>
            </w:r>
          </w:p>
          <w:p>
            <w:pPr>
              <w:spacing w:after="20"/>
              <w:ind w:left="20"/>
              <w:jc w:val="both"/>
            </w:pPr>
            <w:r>
              <w:rPr>
                <w:rFonts w:ascii="Times New Roman"/>
                <w:b w:val="false"/>
                <w:i w:val="false"/>
                <w:color w:val="000000"/>
                <w:sz w:val="20"/>
              </w:rPr>
              <w:t>
Якунина Л., Казабеева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Сборник диктантов и текстов для изложений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Никитина С., Казабеева В., Кульгильдинова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Литературное чтение. </w:t>
            </w:r>
          </w:p>
          <w:p>
            <w:pPr>
              <w:spacing w:after="20"/>
              <w:ind w:left="20"/>
              <w:jc w:val="both"/>
            </w:pPr>
            <w:r>
              <w:rPr>
                <w:rFonts w:ascii="Times New Roman"/>
                <w:b w:val="false"/>
                <w:i w:val="false"/>
                <w:color w:val="000000"/>
                <w:sz w:val="20"/>
              </w:rPr>
              <w:t xml:space="preserve">
Методическое руководство </w:t>
            </w:r>
          </w:p>
          <w:p>
            <w:pPr>
              <w:spacing w:after="20"/>
              <w:ind w:left="20"/>
              <w:jc w:val="both"/>
            </w:pPr>
            <w:r>
              <w:rPr>
                <w:rFonts w:ascii="Times New Roman"/>
                <w:b w:val="false"/>
                <w:i w:val="false"/>
                <w:color w:val="000000"/>
                <w:sz w:val="20"/>
              </w:rPr>
              <w:t>
1, 2 часть+CD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Павленко,</w:t>
            </w:r>
          </w:p>
          <w:p>
            <w:pPr>
              <w:spacing w:after="20"/>
              <w:ind w:left="20"/>
              <w:jc w:val="both"/>
            </w:pPr>
            <w:r>
              <w:rPr>
                <w:rFonts w:ascii="Times New Roman"/>
                <w:b w:val="false"/>
                <w:i w:val="false"/>
                <w:color w:val="000000"/>
                <w:sz w:val="20"/>
              </w:rPr>
              <w:t>
Е. Бражникова, Н. Юсупова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Литературное чтение. Тетрадь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Павленко,</w:t>
            </w:r>
          </w:p>
          <w:p>
            <w:pPr>
              <w:spacing w:after="20"/>
              <w:ind w:left="20"/>
              <w:jc w:val="both"/>
            </w:pPr>
            <w:r>
              <w:rPr>
                <w:rFonts w:ascii="Times New Roman"/>
                <w:b w:val="false"/>
                <w:i w:val="false"/>
                <w:color w:val="000000"/>
                <w:sz w:val="20"/>
              </w:rPr>
              <w:t>
Е. Бражникова, Н. Юсупова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Литературное чтение. Хрестоматия Часть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Павленко,</w:t>
            </w:r>
          </w:p>
          <w:p>
            <w:pPr>
              <w:spacing w:after="20"/>
              <w:ind w:left="20"/>
              <w:jc w:val="both"/>
            </w:pPr>
            <w:r>
              <w:rPr>
                <w:rFonts w:ascii="Times New Roman"/>
                <w:b w:val="false"/>
                <w:i w:val="false"/>
                <w:color w:val="000000"/>
                <w:sz w:val="20"/>
              </w:rPr>
              <w:t>
Е. Бражникова, Н. Юсупова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Литературное чтение. Методическое руководство для учителя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Беляева Е., Толоконникова Т., Крылова Е., Оспанова И., Жапенова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Литературное чтение. Рабочая тетрадь №1, 2 ,3,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Беляева Е., Толоконникова Т., Крылова Е., Оспанова И., Жапенова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Литературное чтение.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Беляева Е., Толоконникова Т., Крылова Е., Оспанова И., Жапенова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Литературное чтение. Методическое руководство</w:t>
            </w:r>
          </w:p>
          <w:p>
            <w:pPr>
              <w:spacing w:after="20"/>
              <w:ind w:left="20"/>
              <w:jc w:val="both"/>
            </w:pPr>
            <w:r>
              <w:rPr>
                <w:rFonts w:ascii="Times New Roman"/>
                <w:b w:val="false"/>
                <w:i w:val="false"/>
                <w:color w:val="000000"/>
                <w:sz w:val="20"/>
              </w:rPr>
              <w:t>
(электронная версия)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Аймагамбетова М., БогатырҰва Е., Бучина Р., Регель Н., Труханова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Литературное чтение. Тетрадь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Аймагамбетова М., БогатырҰва Е., Бучина Р., Регель Н., Труханова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Литературное чтение.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Бек М., </w:t>
            </w:r>
          </w:p>
          <w:p>
            <w:pPr>
              <w:spacing w:after="20"/>
              <w:ind w:left="20"/>
              <w:jc w:val="both"/>
            </w:pPr>
            <w:r>
              <w:rPr>
                <w:rFonts w:ascii="Times New Roman"/>
                <w:b w:val="false"/>
                <w:i w:val="false"/>
                <w:color w:val="000000"/>
                <w:sz w:val="20"/>
              </w:rPr>
              <w:t>
Кошкина И., Теплякова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Оқыту әдістемесі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Кайрбекова, </w:t>
            </w:r>
          </w:p>
          <w:p>
            <w:pPr>
              <w:spacing w:after="20"/>
              <w:ind w:left="20"/>
              <w:jc w:val="both"/>
            </w:pPr>
            <w:r>
              <w:rPr>
                <w:rFonts w:ascii="Times New Roman"/>
                <w:b w:val="false"/>
                <w:i w:val="false"/>
                <w:color w:val="000000"/>
                <w:sz w:val="20"/>
              </w:rPr>
              <w:t>
Б. Нукебаева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тiлi </w:t>
            </w:r>
          </w:p>
          <w:p>
            <w:pPr>
              <w:spacing w:after="20"/>
              <w:ind w:left="20"/>
              <w:jc w:val="both"/>
            </w:pPr>
            <w:r>
              <w:rPr>
                <w:rFonts w:ascii="Times New Roman"/>
                <w:b w:val="false"/>
                <w:i w:val="false"/>
                <w:color w:val="000000"/>
                <w:sz w:val="20"/>
              </w:rPr>
              <w:t xml:space="preserve">
№1, 2 жұмыс дәптері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Кайрбекова,</w:t>
            </w:r>
          </w:p>
          <w:p>
            <w:pPr>
              <w:spacing w:after="20"/>
              <w:ind w:left="20"/>
              <w:jc w:val="both"/>
            </w:pPr>
            <w:r>
              <w:rPr>
                <w:rFonts w:ascii="Times New Roman"/>
                <w:b w:val="false"/>
                <w:i w:val="false"/>
                <w:color w:val="000000"/>
                <w:sz w:val="20"/>
              </w:rPr>
              <w:t>
Б. Нукебаева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p>
            <w:pPr>
              <w:spacing w:after="20"/>
              <w:ind w:left="20"/>
              <w:jc w:val="both"/>
            </w:pPr>
            <w:r>
              <w:rPr>
                <w:rFonts w:ascii="Times New Roman"/>
                <w:b w:val="false"/>
                <w:i w:val="false"/>
                <w:color w:val="000000"/>
                <w:sz w:val="20"/>
              </w:rPr>
              <w:t xml:space="preserve">
Руководство для учителя. </w:t>
            </w:r>
          </w:p>
          <w:p>
            <w:pPr>
              <w:spacing w:after="20"/>
              <w:ind w:left="20"/>
              <w:jc w:val="both"/>
            </w:pPr>
            <w:r>
              <w:rPr>
                <w:rFonts w:ascii="Times New Roman"/>
                <w:b w:val="false"/>
                <w:i w:val="false"/>
                <w:color w:val="000000"/>
                <w:sz w:val="20"/>
              </w:rPr>
              <w:t>
1,2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Жакупова Г., Лебедева Н., Орехова Н., Ушакова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p>
          <w:p>
            <w:pPr>
              <w:spacing w:after="20"/>
              <w:ind w:left="20"/>
              <w:jc w:val="both"/>
            </w:pPr>
            <w:r>
              <w:rPr>
                <w:rFonts w:ascii="Times New Roman"/>
                <w:b w:val="false"/>
                <w:i w:val="false"/>
                <w:color w:val="000000"/>
                <w:sz w:val="20"/>
              </w:rPr>
              <w:t xml:space="preserve">
Рабочая тетрадь. </w:t>
            </w:r>
          </w:p>
          <w:p>
            <w:pPr>
              <w:spacing w:after="20"/>
              <w:ind w:left="20"/>
              <w:jc w:val="both"/>
            </w:pPr>
            <w:r>
              <w:rPr>
                <w:rFonts w:ascii="Times New Roman"/>
                <w:b w:val="false"/>
                <w:i w:val="false"/>
                <w:color w:val="000000"/>
                <w:sz w:val="20"/>
              </w:rPr>
              <w:t>
1,2,3,4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Жакупова Г., Орехова Н., Лебедева Н., Ушакова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p>
          <w:p>
            <w:pPr>
              <w:spacing w:after="20"/>
              <w:ind w:left="20"/>
              <w:jc w:val="both"/>
            </w:pPr>
            <w:r>
              <w:rPr>
                <w:rFonts w:ascii="Times New Roman"/>
                <w:b w:val="false"/>
                <w:i w:val="false"/>
                <w:color w:val="000000"/>
                <w:sz w:val="20"/>
              </w:rPr>
              <w:t>
Методическое руководство</w:t>
            </w:r>
          </w:p>
          <w:p>
            <w:pPr>
              <w:spacing w:after="20"/>
              <w:ind w:left="20"/>
              <w:jc w:val="both"/>
            </w:pPr>
            <w:r>
              <w:rPr>
                <w:rFonts w:ascii="Times New Roman"/>
                <w:b w:val="false"/>
                <w:i w:val="false"/>
                <w:color w:val="000000"/>
                <w:sz w:val="20"/>
              </w:rPr>
              <w:t xml:space="preserve">
1, 2 часть+CD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Оспанов Т., Козленко А., </w:t>
            </w:r>
          </w:p>
          <w:p>
            <w:pPr>
              <w:spacing w:after="20"/>
              <w:ind w:left="20"/>
              <w:jc w:val="both"/>
            </w:pPr>
            <w:r>
              <w:rPr>
                <w:rFonts w:ascii="Times New Roman"/>
                <w:b w:val="false"/>
                <w:i w:val="false"/>
                <w:color w:val="000000"/>
                <w:sz w:val="20"/>
              </w:rPr>
              <w:t xml:space="preserve">
Усова 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Цифровая грамотность. Методическое руководство для учителя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Копеева Г., Юсупова А., Каптагаева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Цифровая грамотность. Рабочая тетрадь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Копеева Г., Юсупова А., Каптагаева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Цифровая грамотность Методическое руководство</w:t>
            </w:r>
          </w:p>
          <w:p>
            <w:pPr>
              <w:spacing w:after="20"/>
              <w:ind w:left="20"/>
              <w:jc w:val="both"/>
            </w:pPr>
            <w:r>
              <w:rPr>
                <w:rFonts w:ascii="Times New Roman"/>
                <w:b w:val="false"/>
                <w:i w:val="false"/>
                <w:color w:val="000000"/>
                <w:sz w:val="20"/>
              </w:rPr>
              <w:t>
(электронная версия)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Кадиркулов Р., Беристемова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Цифровая грамотность. Рабочая тетрадь.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Кадиркулов 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Цифровая грамотность. Методическое руководство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Исабаева Д., Назарбекова А., Зординова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Естествознание. Методическое руководство +CD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Кучербаева С., Темникова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Естествознание. </w:t>
            </w:r>
          </w:p>
          <w:p>
            <w:pPr>
              <w:spacing w:after="20"/>
              <w:ind w:left="20"/>
              <w:jc w:val="both"/>
            </w:pPr>
            <w:r>
              <w:rPr>
                <w:rFonts w:ascii="Times New Roman"/>
                <w:b w:val="false"/>
                <w:i w:val="false"/>
                <w:color w:val="000000"/>
                <w:sz w:val="20"/>
              </w:rPr>
              <w:t>
Тетрадь ученика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Кучербаева С., Темникова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Методическое руководство</w:t>
            </w:r>
          </w:p>
          <w:p>
            <w:pPr>
              <w:spacing w:after="20"/>
              <w:ind w:left="20"/>
              <w:jc w:val="both"/>
            </w:pPr>
            <w:r>
              <w:rPr>
                <w:rFonts w:ascii="Times New Roman"/>
                <w:b w:val="false"/>
                <w:i w:val="false"/>
                <w:color w:val="000000"/>
                <w:sz w:val="20"/>
              </w:rPr>
              <w:t>
(электронная версия)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Зворыгина В., Болтушенко Н., Помогайко Т., Лауто О., Яндулова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Научный дневничок</w:t>
            </w:r>
          </w:p>
          <w:p>
            <w:pPr>
              <w:spacing w:after="20"/>
              <w:ind w:left="20"/>
              <w:jc w:val="both"/>
            </w:pPr>
            <w:r>
              <w:rPr>
                <w:rFonts w:ascii="Times New Roman"/>
                <w:b w:val="false"/>
                <w:i w:val="false"/>
                <w:color w:val="000000"/>
                <w:sz w:val="20"/>
              </w:rPr>
              <w:t>
Рабочая тетрадь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Суюндикова Ж., Болтушенко Н., Зворыгина В., </w:t>
            </w:r>
          </w:p>
          <w:p>
            <w:pPr>
              <w:spacing w:after="20"/>
              <w:ind w:left="20"/>
              <w:jc w:val="both"/>
            </w:pPr>
            <w:r>
              <w:rPr>
                <w:rFonts w:ascii="Times New Roman"/>
                <w:b w:val="false"/>
                <w:i w:val="false"/>
                <w:color w:val="000000"/>
                <w:sz w:val="20"/>
              </w:rPr>
              <w:t>
Лауто О., Помогайко Т., Яндулова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Естествознание. </w:t>
            </w:r>
          </w:p>
          <w:p>
            <w:pPr>
              <w:spacing w:after="20"/>
              <w:ind w:left="20"/>
              <w:jc w:val="both"/>
            </w:pPr>
            <w:r>
              <w:rPr>
                <w:rFonts w:ascii="Times New Roman"/>
                <w:b w:val="false"/>
                <w:i w:val="false"/>
                <w:color w:val="000000"/>
                <w:sz w:val="20"/>
              </w:rPr>
              <w:t>
Руководство для учителя.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Бигазина П., Андриянова Т., Беркало В., Каратаева Н., Полежаева А.</w:t>
            </w:r>
          </w:p>
          <w:p>
            <w:pPr>
              <w:spacing w:after="20"/>
              <w:ind w:left="20"/>
              <w:jc w:val="both"/>
            </w:pPr>
            <w:r>
              <w:rPr>
                <w:rFonts w:ascii="Times New Roman"/>
                <w:b w:val="false"/>
                <w:i w:val="false"/>
                <w:color w:val="000000"/>
                <w:sz w:val="20"/>
              </w:rPr>
              <w:t>
Тураканова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w:t>
            </w:r>
          </w:p>
          <w:p>
            <w:pPr>
              <w:spacing w:after="20"/>
              <w:ind w:left="20"/>
              <w:jc w:val="both"/>
            </w:pPr>
            <w:r>
              <w:rPr>
                <w:rFonts w:ascii="Times New Roman"/>
                <w:b w:val="false"/>
                <w:i w:val="false"/>
                <w:color w:val="000000"/>
                <w:sz w:val="20"/>
              </w:rPr>
              <w:t>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Бигазина П., Андриянова Т., Беркало В., Каратаева Н., Полежаева А.</w:t>
            </w:r>
          </w:p>
          <w:p>
            <w:pPr>
              <w:spacing w:after="20"/>
              <w:ind w:left="20"/>
              <w:jc w:val="both"/>
            </w:pPr>
            <w:r>
              <w:rPr>
                <w:rFonts w:ascii="Times New Roman"/>
                <w:b w:val="false"/>
                <w:i w:val="false"/>
                <w:color w:val="000000"/>
                <w:sz w:val="20"/>
              </w:rPr>
              <w:t>
Тураканова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Познание мира. Методическое руководство+CD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Турмашева Б., </w:t>
            </w:r>
          </w:p>
          <w:p>
            <w:pPr>
              <w:spacing w:after="20"/>
              <w:ind w:left="20"/>
              <w:jc w:val="both"/>
            </w:pPr>
            <w:r>
              <w:rPr>
                <w:rFonts w:ascii="Times New Roman"/>
                <w:b w:val="false"/>
                <w:i w:val="false"/>
                <w:color w:val="000000"/>
                <w:sz w:val="20"/>
              </w:rPr>
              <w:t xml:space="preserve">
Салиш С., </w:t>
            </w:r>
          </w:p>
          <w:p>
            <w:pPr>
              <w:spacing w:after="20"/>
              <w:ind w:left="20"/>
              <w:jc w:val="both"/>
            </w:pPr>
            <w:r>
              <w:rPr>
                <w:rFonts w:ascii="Times New Roman"/>
                <w:b w:val="false"/>
                <w:i w:val="false"/>
                <w:color w:val="000000"/>
                <w:sz w:val="20"/>
              </w:rPr>
              <w:t>
Мирук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Познание мира. </w:t>
            </w:r>
          </w:p>
          <w:p>
            <w:pPr>
              <w:spacing w:after="20"/>
              <w:ind w:left="20"/>
              <w:jc w:val="both"/>
            </w:pPr>
            <w:r>
              <w:rPr>
                <w:rFonts w:ascii="Times New Roman"/>
                <w:b w:val="false"/>
                <w:i w:val="false"/>
                <w:color w:val="000000"/>
                <w:sz w:val="20"/>
              </w:rPr>
              <w:t>
Тетрадь ученика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Турмашева Б., </w:t>
            </w:r>
          </w:p>
          <w:p>
            <w:pPr>
              <w:spacing w:after="20"/>
              <w:ind w:left="20"/>
              <w:jc w:val="both"/>
            </w:pPr>
            <w:r>
              <w:rPr>
                <w:rFonts w:ascii="Times New Roman"/>
                <w:b w:val="false"/>
                <w:i w:val="false"/>
                <w:color w:val="000000"/>
                <w:sz w:val="20"/>
              </w:rPr>
              <w:t xml:space="preserve">
Салиш С., </w:t>
            </w:r>
          </w:p>
          <w:p>
            <w:pPr>
              <w:spacing w:after="20"/>
              <w:ind w:left="20"/>
              <w:jc w:val="both"/>
            </w:pPr>
            <w:r>
              <w:rPr>
                <w:rFonts w:ascii="Times New Roman"/>
                <w:b w:val="false"/>
                <w:i w:val="false"/>
                <w:color w:val="000000"/>
                <w:sz w:val="20"/>
              </w:rPr>
              <w:t>
Мирук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Познание мира.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Золотарeва В., Головина Г., Дюжикова М.,</w:t>
            </w:r>
          </w:p>
          <w:p>
            <w:pPr>
              <w:spacing w:after="20"/>
              <w:ind w:left="20"/>
              <w:jc w:val="both"/>
            </w:pPr>
            <w:r>
              <w:rPr>
                <w:rFonts w:ascii="Times New Roman"/>
                <w:b w:val="false"/>
                <w:i w:val="false"/>
                <w:color w:val="000000"/>
                <w:sz w:val="20"/>
              </w:rPr>
              <w:t xml:space="preserve">
Толыбекова Ш.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Познание мира.</w:t>
            </w:r>
          </w:p>
          <w:p>
            <w:pPr>
              <w:spacing w:after="20"/>
              <w:ind w:left="20"/>
              <w:jc w:val="both"/>
            </w:pPr>
            <w:r>
              <w:rPr>
                <w:rFonts w:ascii="Times New Roman"/>
                <w:b w:val="false"/>
                <w:i w:val="false"/>
                <w:color w:val="000000"/>
                <w:sz w:val="20"/>
              </w:rPr>
              <w:t>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Толыбекова Ш., Головина Г., Дюжикова М.,</w:t>
            </w:r>
          </w:p>
          <w:p>
            <w:pPr>
              <w:spacing w:after="20"/>
              <w:ind w:left="20"/>
              <w:jc w:val="both"/>
            </w:pPr>
            <w:r>
              <w:rPr>
                <w:rFonts w:ascii="Times New Roman"/>
                <w:b w:val="false"/>
                <w:i w:val="false"/>
                <w:color w:val="000000"/>
                <w:sz w:val="20"/>
              </w:rPr>
              <w:t>
Золотарeва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Познание мира. Руководство для учителя.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Байтенова К., Сейтахметова Ж., Кажигалиева Ж.</w:t>
            </w:r>
          </w:p>
          <w:p>
            <w:pPr>
              <w:spacing w:after="20"/>
              <w:ind w:left="20"/>
              <w:jc w:val="both"/>
            </w:pPr>
            <w:r>
              <w:rPr>
                <w:rFonts w:ascii="Times New Roman"/>
                <w:b w:val="false"/>
                <w:i w:val="false"/>
                <w:color w:val="000000"/>
                <w:sz w:val="20"/>
              </w:rPr>
              <w:t>
Орехова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Познание мира.</w:t>
            </w:r>
          </w:p>
          <w:p>
            <w:pPr>
              <w:spacing w:after="20"/>
              <w:ind w:left="20"/>
              <w:jc w:val="both"/>
            </w:pPr>
            <w:r>
              <w:rPr>
                <w:rFonts w:ascii="Times New Roman"/>
                <w:b w:val="false"/>
                <w:i w:val="false"/>
                <w:color w:val="000000"/>
                <w:sz w:val="20"/>
              </w:rPr>
              <w:t>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Байтенова К., Сейтахметова Ж., Орехова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Познание мира. Методическое руководство</w:t>
            </w:r>
          </w:p>
          <w:p>
            <w:pPr>
              <w:spacing w:after="20"/>
              <w:ind w:left="20"/>
              <w:jc w:val="both"/>
            </w:pPr>
            <w:r>
              <w:rPr>
                <w:rFonts w:ascii="Times New Roman"/>
                <w:b w:val="false"/>
                <w:i w:val="false"/>
                <w:color w:val="000000"/>
                <w:sz w:val="20"/>
              </w:rPr>
              <w:t>
(электронная версия)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Зворыгина В., Болтушенко Н., Яндулова Т.,</w:t>
            </w:r>
          </w:p>
          <w:p>
            <w:pPr>
              <w:spacing w:after="20"/>
              <w:ind w:left="20"/>
              <w:jc w:val="both"/>
            </w:pPr>
            <w:r>
              <w:rPr>
                <w:rFonts w:ascii="Times New Roman"/>
                <w:b w:val="false"/>
                <w:i w:val="false"/>
                <w:color w:val="000000"/>
                <w:sz w:val="20"/>
              </w:rPr>
              <w:t>
Тарасова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Познание мира.</w:t>
            </w:r>
          </w:p>
          <w:p>
            <w:pPr>
              <w:spacing w:after="20"/>
              <w:ind w:left="20"/>
              <w:jc w:val="both"/>
            </w:pPr>
            <w:r>
              <w:rPr>
                <w:rFonts w:ascii="Times New Roman"/>
                <w:b w:val="false"/>
                <w:i w:val="false"/>
                <w:color w:val="000000"/>
                <w:sz w:val="20"/>
              </w:rPr>
              <w:t>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Болтушенко Н., </w:t>
            </w:r>
          </w:p>
          <w:p>
            <w:pPr>
              <w:spacing w:after="20"/>
              <w:ind w:left="20"/>
              <w:jc w:val="both"/>
            </w:pPr>
            <w:r>
              <w:rPr>
                <w:rFonts w:ascii="Times New Roman"/>
                <w:b w:val="false"/>
                <w:i w:val="false"/>
                <w:color w:val="000000"/>
                <w:sz w:val="20"/>
              </w:rPr>
              <w:t>
Зворыгина В., Яндулова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w:t>
            </w:r>
          </w:p>
          <w:p>
            <w:pPr>
              <w:spacing w:after="20"/>
              <w:ind w:left="20"/>
              <w:jc w:val="both"/>
            </w:pPr>
            <w:r>
              <w:rPr>
                <w:rFonts w:ascii="Times New Roman"/>
                <w:b w:val="false"/>
                <w:i w:val="false"/>
                <w:color w:val="000000"/>
                <w:sz w:val="20"/>
              </w:rPr>
              <w:t xml:space="preserve">
Методическое пособие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Мукажанова Р., </w:t>
            </w:r>
          </w:p>
          <w:p>
            <w:pPr>
              <w:spacing w:after="20"/>
              <w:ind w:left="20"/>
              <w:jc w:val="both"/>
            </w:pPr>
            <w:r>
              <w:rPr>
                <w:rFonts w:ascii="Times New Roman"/>
                <w:b w:val="false"/>
                <w:i w:val="false"/>
                <w:color w:val="000000"/>
                <w:sz w:val="20"/>
              </w:rPr>
              <w:t xml:space="preserve">
Омарова Г., Карабутова А.,. Керимбаева С., Лосева Е., Токовенко О., Ковригина 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"Национальный институт гармоничного развития человека"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w:t>
            </w:r>
          </w:p>
          <w:p>
            <w:pPr>
              <w:spacing w:after="20"/>
              <w:ind w:left="20"/>
              <w:jc w:val="both"/>
            </w:pPr>
            <w:r>
              <w:rPr>
                <w:rFonts w:ascii="Times New Roman"/>
                <w:b w:val="false"/>
                <w:i w:val="false"/>
                <w:color w:val="000000"/>
                <w:sz w:val="20"/>
              </w:rPr>
              <w:t>
Тетрадь ученика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Мукажанова Р., </w:t>
            </w:r>
          </w:p>
          <w:p>
            <w:pPr>
              <w:spacing w:after="20"/>
              <w:ind w:left="20"/>
              <w:jc w:val="both"/>
            </w:pPr>
            <w:r>
              <w:rPr>
                <w:rFonts w:ascii="Times New Roman"/>
                <w:b w:val="false"/>
                <w:i w:val="false"/>
                <w:color w:val="000000"/>
                <w:sz w:val="20"/>
              </w:rPr>
              <w:t xml:space="preserve">
Омарова Г., Карабутова А.,. Керимбаева С., Лосева Е., Токовенко О., Ковригина 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"Национальный институт гармоничного развития человека"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Художественный труд. Методическое руководство </w:t>
            </w:r>
          </w:p>
          <w:p>
            <w:pPr>
              <w:spacing w:after="20"/>
              <w:ind w:left="20"/>
              <w:jc w:val="both"/>
            </w:pPr>
            <w:r>
              <w:rPr>
                <w:rFonts w:ascii="Times New Roman"/>
                <w:b w:val="false"/>
                <w:i w:val="false"/>
                <w:color w:val="000000"/>
                <w:sz w:val="20"/>
              </w:rPr>
              <w:t xml:space="preserve">
(электронная версия)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Королькова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w:t>
            </w:r>
          </w:p>
          <w:p>
            <w:pPr>
              <w:spacing w:after="20"/>
              <w:ind w:left="20"/>
              <w:jc w:val="both"/>
            </w:pPr>
            <w:r>
              <w:rPr>
                <w:rFonts w:ascii="Times New Roman"/>
                <w:b w:val="false"/>
                <w:i w:val="false"/>
                <w:color w:val="000000"/>
                <w:sz w:val="20"/>
              </w:rPr>
              <w:t>
Рабочая тетрадь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Королькова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В. Ермилова, </w:t>
            </w:r>
          </w:p>
          <w:p>
            <w:pPr>
              <w:spacing w:after="20"/>
              <w:ind w:left="20"/>
              <w:jc w:val="both"/>
            </w:pPr>
            <w:r>
              <w:rPr>
                <w:rFonts w:ascii="Times New Roman"/>
                <w:b w:val="false"/>
                <w:i w:val="false"/>
                <w:color w:val="000000"/>
                <w:sz w:val="20"/>
              </w:rPr>
              <w:t xml:space="preserve">
С.В. Попкова, С.С.Козина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В. Ермилова,</w:t>
            </w:r>
          </w:p>
          <w:p>
            <w:pPr>
              <w:spacing w:after="20"/>
              <w:ind w:left="20"/>
              <w:jc w:val="both"/>
            </w:pPr>
            <w:r>
              <w:rPr>
                <w:rFonts w:ascii="Times New Roman"/>
                <w:b w:val="false"/>
                <w:i w:val="false"/>
                <w:color w:val="000000"/>
                <w:sz w:val="20"/>
              </w:rPr>
              <w:t xml:space="preserve">
С.В. Попкова, С.С.Козина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Методическое руководство</w:t>
            </w:r>
          </w:p>
          <w:p>
            <w:pPr>
              <w:spacing w:after="20"/>
              <w:ind w:left="20"/>
              <w:jc w:val="both"/>
            </w:pPr>
            <w:r>
              <w:rPr>
                <w:rFonts w:ascii="Times New Roman"/>
                <w:b w:val="false"/>
                <w:i w:val="false"/>
                <w:color w:val="000000"/>
                <w:sz w:val="20"/>
              </w:rPr>
              <w:t>
(электронное приложение)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Раупова, А. Бочкарев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Рабочая тетрадь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Раупова, А. Тулебиев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Методическое руководство + Фонохрестоматия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Валиуллина Р., Маханова А., Каппучи О.</w:t>
            </w:r>
          </w:p>
          <w:p>
            <w:pPr>
              <w:spacing w:after="20"/>
              <w:ind w:left="20"/>
              <w:jc w:val="both"/>
            </w:pPr>
            <w:r>
              <w:rPr>
                <w:rFonts w:ascii="Times New Roman"/>
                <w:b w:val="false"/>
                <w:i w:val="false"/>
                <w:color w:val="000000"/>
                <w:sz w:val="20"/>
              </w:rPr>
              <w:t>
(СD-Валиуллина Р., Маханова А. , Джумабеков 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Нотная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Валиуллина Р., Маханова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Калиакбарова Л., Анисова Т., Әділбек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бiлiм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p>
          <w:p>
            <w:pPr>
              <w:spacing w:after="20"/>
              <w:ind w:left="20"/>
              <w:jc w:val="both"/>
            </w:pPr>
            <w:r>
              <w:rPr>
                <w:rFonts w:ascii="Times New Roman"/>
                <w:b w:val="false"/>
                <w:i w:val="false"/>
                <w:color w:val="000000"/>
                <w:sz w:val="20"/>
              </w:rPr>
              <w:t>
Руководство для учителя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Ажгереева К., </w:t>
            </w:r>
          </w:p>
          <w:p>
            <w:pPr>
              <w:spacing w:after="20"/>
              <w:ind w:left="20"/>
              <w:jc w:val="both"/>
            </w:pPr>
            <w:r>
              <w:rPr>
                <w:rFonts w:ascii="Times New Roman"/>
                <w:b w:val="false"/>
                <w:i w:val="false"/>
                <w:color w:val="000000"/>
                <w:sz w:val="20"/>
              </w:rPr>
              <w:t xml:space="preserve">
Дрозд Н., </w:t>
            </w:r>
          </w:p>
          <w:p>
            <w:pPr>
              <w:spacing w:after="20"/>
              <w:ind w:left="20"/>
              <w:jc w:val="both"/>
            </w:pPr>
            <w:r>
              <w:rPr>
                <w:rFonts w:ascii="Times New Roman"/>
                <w:b w:val="false"/>
                <w:i w:val="false"/>
                <w:color w:val="000000"/>
                <w:sz w:val="20"/>
              </w:rPr>
              <w:t>
Кайдарова А.,</w:t>
            </w:r>
          </w:p>
          <w:p>
            <w:pPr>
              <w:spacing w:after="20"/>
              <w:ind w:left="20"/>
              <w:jc w:val="both"/>
            </w:pPr>
            <w:r>
              <w:rPr>
                <w:rFonts w:ascii="Times New Roman"/>
                <w:b w:val="false"/>
                <w:i w:val="false"/>
                <w:color w:val="000000"/>
                <w:sz w:val="20"/>
              </w:rPr>
              <w:t>
Оспанова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Ажгереева К., </w:t>
            </w:r>
          </w:p>
          <w:p>
            <w:pPr>
              <w:spacing w:after="20"/>
              <w:ind w:left="20"/>
              <w:jc w:val="both"/>
            </w:pPr>
            <w:r>
              <w:rPr>
                <w:rFonts w:ascii="Times New Roman"/>
                <w:b w:val="false"/>
                <w:i w:val="false"/>
                <w:color w:val="000000"/>
                <w:sz w:val="20"/>
              </w:rPr>
              <w:t xml:space="preserve">
Дрозд Н., </w:t>
            </w:r>
          </w:p>
          <w:p>
            <w:pPr>
              <w:spacing w:after="20"/>
              <w:ind w:left="20"/>
              <w:jc w:val="both"/>
            </w:pPr>
            <w:r>
              <w:rPr>
                <w:rFonts w:ascii="Times New Roman"/>
                <w:b w:val="false"/>
                <w:i w:val="false"/>
                <w:color w:val="000000"/>
                <w:sz w:val="20"/>
              </w:rPr>
              <w:t>
Кайдарова А., Оспанова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руководство. 1, 2 часть. Электронный вариант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Богатырева Е., Бучина Р., Регель Н., Труханова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Рабочая тетрадь № 1, 2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Богатырева Е., Бучина Р., Регель Н., Труханова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Литературное чтение. Методическое руководство. 1, 2 часть. Электронный вариант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Регель Н., Труханова О., Богатырева Е., Бучина 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Литературное чтение. Рабочая тетрадь № 1, 2, 3,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Регель Н., Труханова О., Богатырева Е., Бучина 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Мұғалім кітабы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Оразбаева, Ж. Дәулетбекова, Р. Рахметова, А. Рауандина, А. Юсуп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Дидактикалық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Оразбаева, Ж. Дәулетбекова, Р. Рахметова, А. Рауандина, Қ. Жайлаубаева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Лексикалық минимум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Оразбаева, Ж. Дәулетбекова, Р. Рахметова, А. Рауандина, Б. Мукеева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 1, № 2 жазу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Оразбаева, Ж. Дәулетбекова, Р. Рахметова, А. Рауандина, Л. Нұрмұханова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Қазақтілі. Жиынтық бағалау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Оразбаева, Ж. Дәулетбекова, Р. Рахметова, А. Рауандина, Л. Нұрмұханова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Методическое руководство + СD. Электронный вариант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Акпаева А., Лебедева Л., Мынжасарова М., Лихобабенко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Рабочая тетрадь № 1, 2, 3,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Акпаева А., Лебедева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Цифровая грамотность. Методическое руководство</w:t>
            </w:r>
          </w:p>
          <w:p>
            <w:pPr>
              <w:spacing w:after="20"/>
              <w:ind w:left="20"/>
              <w:jc w:val="both"/>
            </w:pPr>
            <w:r>
              <w:rPr>
                <w:rFonts w:ascii="Times New Roman"/>
                <w:b w:val="false"/>
                <w:i w:val="false"/>
                <w:color w:val="000000"/>
                <w:sz w:val="20"/>
              </w:rPr>
              <w:t>
(электронная версия)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Кадиркулов Р., Рыскулбекова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Кучербаева С., Темникова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Тетрадь ученика №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Кучербаева С., Темникова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Познание мира. Методическое руководство +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Турмашева Б., Салиш С., Пугач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Познание мира. Тетрадь ученика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Турмашева Б., Салиш С., Пугач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Валиуллина Р., Маханова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Фонохрестоматия (Диск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Валиуллина Р., МахановаА. , Джумабеков 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Рабочая тетрадь №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Валиуллина Р., Маханова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Нотная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Валиуллина Р., Маханова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Методическое руководство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Раупова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Рабочая тетрадь №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Раупова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 Методическое пособие для учителя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Карабутова А., Ковригина О., Токовенко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 Тетрадь ученика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Карабутова А., Ковригина О., Токовенко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руководство 1, 2 часть (электронная версия)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Богатырева Е., Бучина Р., Есекеева Г., Регель Н., Труханова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Рабочая тетрадь №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Богатырева Е., Бучина Р., Регель Н., Труханова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Литературное чтение. Методическое руководство 1, 2 часть (электронная версия)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Регель Н., Труханова О., Богатырева Е., Бучина 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Литературное чтение. Рабочая тетрадь № 1, 2, 3,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Регель Н., Труханова О., Богатырева Е., Бучина 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Әдістемелік нұсқау (электрондық нұсқа))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Н.Дәулеткереева, А. Бекетова, А. Кенжина, А. Кожагалиева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 1, 2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Дәулеткереева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Методическое руководство (электронная версия). Часть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Акпаева А., Лебедева Л., Мынжасарова М., Лихобабенко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Рабочие тетради № 1, 2, 3,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Акпаева А., Лебедева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Информационно-коммуникационные технологии. Книга для учителя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Копеева Г., Каптагаева А., Юсупова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 -ПВ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Информационно-коммуникационные технологии.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Копеева Г., Каптагаева А., Юсупова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Руководство для учителя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Бигазина, А. Жаманкулова, Э. Кажекенова, Г. Тураканова, М. Хонтай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Рабочая тетрадь. 1, 2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Бигазина, А. Жаманкулова, Э. Кажекенова, Г. Тураканова, М. Хонтай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Познание мира. Тетрадь ученика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Турмашева Б., Салиш С., Пугач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Познание мира. Методическое руководство+СD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Турмашева Б., Салиш С., Пугач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 Методическое пособие для учителя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Карабутова А., Ковригина О., Токовенко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 Тетрадь ученика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Карабутова А., Ковригина О., Токовенко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Горчакова Е., Плешакова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Нотная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Горчакова Е., Плешакова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Методическое руководство + фонохрестоматия (электронная версия)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Горчакова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Рабочая тетрадь №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Раупова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Методическое руководство+СD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Раупова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Бәйшешек. Мұғалім кітабы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Оразбаева, Ж. Дәулетбекова, А. Рауандина, Р. Рахметова, А. Юсуп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Бәйшешек. Дидактикалық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Оразбаева, Ж. Дәулетбекова, А. Рауандина, Р. Рахметова, Қ. Жайлаубаева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Бәйшешек. Лексикалық минимум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Оразбаева, Ж. Дәулетбекова, А. Рауандина, Р. Рахметова, Б. Мукеева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Сабитова З., Дюсенова Д., Дюсетаева Р., Скляренко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Руководство для учителя +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Клокова Е., Белозерова О., Ибраева Т., Сулейменова Г., Муханбеткалиев А., Касымова А., Опря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Локтионова Н., Забинякова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Сафронова Л., Чаплышкина Т., Свидова Н., Белоус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Дидактический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Сафронова Л., Чаплышкина Т., Свидова Н., Белоус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Сафронова Л., Чаплышкина Т., Свидова Н., Белоус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Алдамуратова Т., Абдибаева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Логические задачи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Алдамуратова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Абылкасымова А., Кучер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Сборник задач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Кучер Т., Жумагулова З., Дюсов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Методическое руководство+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Мухамбетжанова С., Тен А., Рахметова Г., Одинцова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Кадиркулов Р., Беристемова Н., Гаипбаева 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Книга для учителя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Копеева Г., Каптагаева А., Юсупова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Методическое пособие. Часть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Верховцева Л., Костюченко О., Ушакова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Руководство для учителя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Аксенова И., Ибраева О., Карсултанова А., Ключанцева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Сулейменова Г., Бошакова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 практических заданий по естествознанию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Абдиманапов Б., Абулгазиев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Атлас с комплектом контурных карт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Абдиманапов Б., Искакова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Кумеков Б., Жумаганбетов Т., Игликова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Дидактические материалы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Кумеков Б., Жумаганбетов Т., Игликова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Кумеков Б., Жумаганбетов Т., Игликова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Руководство для учителя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Ахметова С., Ибраева А., Кулымбетова А., Магзумова А., Маркабаева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Атлас. История древнего Казахстана.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Кругликова С. Пак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 Руководство для учителя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Букаева Б., Зикирина Г., Макашева Ж., Мукатаева Д., Тен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Толбаева Л., Момынтаева Л., Махаева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Атлас. История древнего мира.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Кругликова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 Методическое пособие для учителя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Калиева Г., Карабутова А., Лосева Е., Рудькова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Кульманова Ш., Сулейменова Б., Сивакова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Нотная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Составители: Кульманова Ш., Сулейменова Б., Мирманов Н., Токжанов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Фонохрестоматия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Составители: Кульманова Ш., Сулейменова Б., Мирманов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(вариант для мальчиков). Методическое руководство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Чукалин В., Танбаев Х., Развенкова И., Лосенко О., Велькер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(вариант для девочек) Методическое руководство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Алимсаева Р., Развенкова И., Лосенко О., Велькер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Қосымова, А. Сатбекова, К. Берденова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Бәйшешек. Мұғалім кітабы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Оразбаева, Ж. Дәулетбекова, Р. Рахметова, А. Рауандина, А. Юсуп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Бәйшешек. Дидактикалық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Оразбаева, Ж. Дәулетбекова, А. Рауандина, Р. Рахметова, Қ. Жайлаубаева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 Бәйшешек. Лексикалық минимум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Оразбаева, Ж. Дәулетбекова, А. Рауандина, Р. Рахметова, Б. Мукеева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Сабитова З., Бейсембаев А., Дюсенова Д., Дюсетаева Р., Скляренко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Книга для учителя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Капенова Ж., Валова М., Мирошникова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Рыгалова Л., Берденова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Рыгалова Л., Берденова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Локтионова Н., Забинякова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Методическое пособие. Электронный вариант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Бодрова Е., Франк А., Кравченко О., Винникова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Алдамуратова Т., Бейсенбаева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Сборник задач для подготовки к олимпиадам (5-6-классы)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Алдамуратова Т., Байшоланов Т., Байшоланов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Методическое руководство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Абылкасымова А., Кучер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Дидактические материалы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Корчевский В., Жумагулова З., Белошистова 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Сборник задач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Корчевский В., Жумагулова З., Белошистова 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Методическое руководство+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Мухамбетжанова С., Тен А., Рахметова Г., Одинцова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Методическое руководство</w:t>
            </w:r>
          </w:p>
          <w:p>
            <w:pPr>
              <w:spacing w:after="20"/>
              <w:ind w:left="20"/>
              <w:jc w:val="both"/>
            </w:pPr>
            <w:r>
              <w:rPr>
                <w:rFonts w:ascii="Times New Roman"/>
                <w:b w:val="false"/>
                <w:i w:val="false"/>
                <w:color w:val="000000"/>
                <w:sz w:val="20"/>
              </w:rPr>
              <w:t>
(электронная версия)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Кадиркулов Р., Беристемова Н., Гаипбаева 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Книга для учителя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Копеева Г., Каптагаева А., Юсупова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Бакина Н., Пастухова Н., Соскин О., Гвоздева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Дидактические материалы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Бакина Н., Митинева С., Лукина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Атлас. История Казахстана в период средневековья.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Окунева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Касымова А., Ешмукамбетов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Машимбаев С., Маженова М., Тортаев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Копекбай А., Джуматаева 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Кокебаева Г., Мырзабекова Р., Картабаева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Сулейменова Г., Касимова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Очкур Е., Белоусова Т., Паимцева Н., Ударцева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Методическое пособие. Электронный вариант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Бойко Г., Верховцева Л., Костюченко О., Матвеева С., Прахнау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 Методическое пособие для учителя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Калачева И., Керимбаева С., Калиева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Методическое руководство для учителей (вариант для девочек)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Алимсаева Р., Развенкова И., Лосенко О., Велькер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Комплект наглядных пособий (вариант для девочек)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Алимсаева 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Методическое руководство для учителей (вариант для мальчиков)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Чукалин В., Танбаев Х., Велькер Е., Лосенко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Нотная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Составители: Мусахаджаева А., Сабырова А., Абугазы М., Гизатова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энциклопедиясы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Бәйшешек. Мұғалім кітабы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Оразбаева, Ж. Дәулетбекова, Р. Рахметова, А. Рауандина, А. Юсуп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Бәйшешек. Дидактикалық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Оразбаева, Ж. Дәулетбекова, Р. Рахметова, А. Рауандина, Ж. Сәметова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Бәйшешек. Лексикалық минимум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Оразбаева, Ж. Дәулетбекова, А. Рауандина, Р. Рахметова, Б. Мукеева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Сабитова З., Дюсенова Д., Дюсетаева Р., Скляренко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Локтионова Н., Забинякова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Савельева В., Лукпанова Г., Ярмухамедова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Савельева В., Лукпанова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 Шыныбеков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Дидактические материалы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 Шыныбеков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Дидактические материалы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Абылкасымова А., Кучер Т., Корчевский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Сборник задач.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Жумагулова З., Жумалиева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Дидактические материалы.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Кучер Т., Жумагулова З., Корчевский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Смирнов В., Туяков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Сборник задач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Смирнов В., Туяков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Дидактические материалы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Смирнов В., Туяков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Методическое руководство</w:t>
            </w:r>
          </w:p>
          <w:p>
            <w:pPr>
              <w:spacing w:after="20"/>
              <w:ind w:left="20"/>
              <w:jc w:val="both"/>
            </w:pPr>
            <w:r>
              <w:rPr>
                <w:rFonts w:ascii="Times New Roman"/>
                <w:b w:val="false"/>
                <w:i w:val="false"/>
                <w:color w:val="000000"/>
                <w:sz w:val="20"/>
              </w:rPr>
              <w:t>
(электронная версия)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Кадиркулов Р., Беристемова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Методическое руководство для учителя.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Салғараева Г., Маханова А., Рсалина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Методическое руководство+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Мухамбетжанова С., Тен А., Ахмадуллаева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Нуркенова С., Егорина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Атлас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Нуркенова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Головина Г., Козина С., Толыбекова 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Дидактические материалы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Толыбекова Ш., Головина Г., Козина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Методическое пособие</w:t>
            </w:r>
          </w:p>
          <w:p>
            <w:pPr>
              <w:spacing w:after="20"/>
              <w:ind w:left="20"/>
              <w:jc w:val="both"/>
            </w:pPr>
            <w:r>
              <w:rPr>
                <w:rFonts w:ascii="Times New Roman"/>
                <w:b w:val="false"/>
                <w:i w:val="false"/>
                <w:color w:val="000000"/>
                <w:sz w:val="20"/>
              </w:rPr>
              <w:t>
(электронная версия)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Каратабанов Р., Байметова 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Соловьева А., Ибраимова Б., Алина 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Очкур Е., Курмангалиева 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Токбергенова У., Турсынбаева Д., Ерженбек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Башарұлы Р., Шуиншина Ш., Сейфоллина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Сборник задач и упражнений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Кронгарт Б., Кем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Книга для учителя+CD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Закирова Н., Аширов 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Белоусова Т., Аухадиева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Дидактические материалы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Оспанова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Момунтаева Л., Мамытова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Кабульдинов 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Атлас. </w:t>
            </w:r>
          </w:p>
          <w:p>
            <w:pPr>
              <w:spacing w:after="20"/>
              <w:ind w:left="20"/>
              <w:jc w:val="both"/>
            </w:pPr>
            <w:r>
              <w:rPr>
                <w:rFonts w:ascii="Times New Roman"/>
                <w:b w:val="false"/>
                <w:i w:val="false"/>
                <w:color w:val="000000"/>
                <w:sz w:val="20"/>
              </w:rPr>
              <w:t>
Всемирная история 1640-1900 гг.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Окунева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 Методическое пособие для учителя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Калачева И., Керимбаева С., Сакенова Е., Юраш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(вариант для мальчиков). Методическое руководство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Чукалин В., Танбаев Х., Развенкова И., Лосенко О., Велькер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(вариант для девочек) Методическое руководство+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Алимсаева Р., Развенкова И., Лосенко О., Велькер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для мальчиков. Руководство для учителя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Жақманов М., Кульбекова Ж., Пак О., Хасенов 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для девочек. Руководство для учителя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Дуйсенова Б., Жолдасбекова С., Кульбекова Ж., Курабаева 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Қосымова, А. Сатбекова, Е. Арын, К. Рахымжанов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Бәйтерек. Мұғалім кітабы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Оразбаева, Ж. Дәулетбекова, Р. Рахметова, А. Рауандина, А. Юсуп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Бәйтерек. Дидактикалық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Оразбаева, Ж. Дәулетбекова, А. Рауандина, Р. Рахметова, Қ. Жайлаубаева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Бәйтерек. Лексикалық минимум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Оразбаева, Ж. Дәулетбекова, А. Рауандина, Р. Рахметова, Б. Мукеева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Сабитова З., Дюсенова Д., Дюсетаева Р., Скляренко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Книга для учителя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Капенова Ж., Валова М., Мирошникова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Шашкина Г., Анищенко О., Кожахметов К., Шмельцер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Шашкина Г., Анищенко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Книга для учителя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Андриянова Т., Филимонова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Хрестомати.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Андриянова Т., Филимонова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 Шыныбеков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Методическое Руководство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Абылкасымова А., Кучер Т., Корчевский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Дидактические материалы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Жумагулова З., Корчевский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Сборник задач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Корчевский В., Жумагулова 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Солтан Г., Солтан А., Жумадилова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Сборник задач и тестовых заданий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Солтан Г., Солтан А., Жумадилова А., Алибеков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 Шыныбеков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Дидактические материалы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Смирнов В., Туяков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Дидактические материалы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Смирнов В., Туяков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Сборник задач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Смирнов В., Туяков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Методическое руководство + тренажер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Солтан Г., Солтан А., Жумадилова А. Тренажер/ авт.: Колубекова О., Алибеков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Сборник задач и тестовых заданий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Солтан Г., Солтан А., Жумадилова А., Алибеков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Методическое руководство (электронная версия)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Кадиркулов Р., Гайыпбаева 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Салгараева Г., Бекежанова А., Базаева 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Методическое руководство+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Мухамбетжанова С., Тен А., Комова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Абилмажинова С., Бейкитова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Методическое пособие. Электронный вариант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Байметова Ж., Каратабанов Р., Куанышева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Соловьева А., Ибраимова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Книга для учителя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Закирова Н., Аширов 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Усманова М., Сакарьянова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Сборник задач и упражнений (7-8-классы)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Усманова М., Сакарьянова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Белоусова Т., Аухадиева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Дидактические материалы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Оспанова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МясниковЕ., Кабульдинов З., Шаймерденова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Кабульдинов З., Оразов 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Алдабек Н., Аманкулова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Алдабек Н., Байзакова К., Макашева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 Методическое пособие для учителя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Сакенова Е., Рысбаева А., Лосева Е., Песина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Методическое руководство (вариант для девочек)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Алимсаева Р., Велькер Е., Лосенко О., Развенкова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Комплект наглядных пособий (вариант для девочек)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Алимсаева 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Методическое руководство (вариант для мальчиков)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Чукалин В., Яковлев Р., Танбаев Х., Ермилова Е., Велькер Е., Лосенко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Сабитова З., Дюсенова Д., Дюсетаева Р., Скляренко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Шашкина Г., Анищенко О., Шмельцер В., Полуянова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Хрестоматия.1, 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Шашкина Г., Анищенко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Сафронова Л., Свидова И., Джундубаева А., Белоус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Сафронова Л., Свидова И., Джундубаева А., Белоус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Багдашкина И., Захарова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Савельева В., Лукпанова Г., Мучник Г.М., Нусупбекова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Савельева В., Лукпанова Г., Мучник Г.М., Нусупбекова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Косымова, М. Бисенбаева, Ж. Бекжанова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Құрманәлиева, А. Үсібалиева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Бәйтерек. Мұғалім кітабы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Оразбаева, Ж. Дәулетбекова, Р. Рахметова, А. Рауандина, А. Юсуп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Бәйтерек. Дидактикалық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Оразбаева, Ж. Дәулетбекова, Р. Рахметова, А. Рауандина, Қ. Жайлаубаева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Бәйтерек. Лексикалық минимум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Оразбаева, Ж. Дәулетбекова, А. Рауандина, Р. Рахметова, Б. Мүкеева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Методическое руководство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Абылкасымова А., Кучер Т., Корчевский В., Жумагулова 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Дидактические материалы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Корчевский В., Жумагулова 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Сборник задач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Корчевский В., Жумагулова 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Смирнов В., Туяков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Дидактические материалы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Смирнов В., Туяков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Сборник задач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Дюсов М., Ардабаева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 Шыныбеков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Дидактические материалы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 Шыныбеков Д., Мендигалиева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 Шыныбеков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Дидактические материалы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 Шыныбеков Д., Мендигалиева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Солтан Г., Солтан А., Жумадилова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Сборник задач и тестовых заданий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Солтан Г., Солтан А., Жумадилова А., Алибеков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Солтан Г., Солтан А., Жумадилова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Сборник задач и тестовых заданий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Солтан Г., Солтан А., Жумадилова А., Алибеков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Жаттықтырғыш/ Тренажер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Колубекова О., Алибеков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Методическое руководство</w:t>
            </w:r>
          </w:p>
          <w:p>
            <w:pPr>
              <w:spacing w:after="20"/>
              <w:ind w:left="20"/>
              <w:jc w:val="both"/>
            </w:pPr>
            <w:r>
              <w:rPr>
                <w:rFonts w:ascii="Times New Roman"/>
                <w:b w:val="false"/>
                <w:i w:val="false"/>
                <w:color w:val="000000"/>
                <w:sz w:val="20"/>
              </w:rPr>
              <w:t>
(электронная версия)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Кадиркулов Р., Гайпбаева 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Мухамбетжанова С., Тен А., Захаржевская А., Смирнова Э.</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Кольева Н., Шевчук Е., Завертунова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Книга для учителя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Салгараева Г., Калымова Г., Орынтаева 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Казахстана. Методическое руководство (электронная версия)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Каратабанов Р., Бекдаирова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Казахстана.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Козина С., Головина Г., Толыбекова 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Казахстана. Дидактические материалы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Толыбекова Ш., Головина Г., Козина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Казахстана.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Усиков В., Усикова А., Забенова Б., Королева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Соловьева А., Ибраимова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Книга для учителя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Закирова Н., Аширов 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Аухадиева К., Белоусова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Сборник задач и упражнений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Оспанова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Усманова М., Сакарьянова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Сборник задач и упражнений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Усманова М., Сакарьянова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в таблицах (9-11). Дидактический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Сакарьянова К., Усманова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8-9. Методическое руководство 1, 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Ускембаев К., Мырзахметова А., Мусабаев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Аяган Б., Адиет К., Сатанов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Аяган Б., Адиет К., Сатанов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Всемирная история. 8-9 Методическое руководство </w:t>
            </w:r>
          </w:p>
          <w:p>
            <w:pPr>
              <w:spacing w:after="20"/>
              <w:ind w:left="20"/>
              <w:jc w:val="both"/>
            </w:pPr>
            <w:r>
              <w:rPr>
                <w:rFonts w:ascii="Times New Roman"/>
                <w:b w:val="false"/>
                <w:i w:val="false"/>
                <w:color w:val="000000"/>
                <w:sz w:val="20"/>
              </w:rPr>
              <w:t>
1, 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Алдабек Н., Аманкулова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права.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Ибраева А., Гончаров С., Логвиненко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 Методическое пособие для учителя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Калачева И., Калиева Г., Леканова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Методическое руководство для учителей общеобразовательной школы (вариант для девочек)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Алимсаева Р., Велькер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Комплек наглядных пособий для 9-класса общеобразовательной школы (вариант для девочек)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Алимсаева 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Методическое руководство для учителей общеобразовательной школы (вариант для мальчиков)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Чукалин В., Тулеуов Н., Танбаев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қоғамдық-гуманитарлық бағыт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Сабитова З., Алтынбекова О., Дюсенова Д., Дюсетаева Р., Скляренко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Салханова Ж., Демченко А., Зайцева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Салханова Ж., Демченко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Лукпанова Г., Савельева Г., Кутукова Е., Асадиллаева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Емельянова О., Лукпанова Г., Савельева В., Кутукова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 Методическое руководство (электронная версия)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 О., Ескендирова Е., Ардакулы Д., Курман Б., Анапинова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 Методическое руководство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Абылкасымова А., Жумагулова 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 Дидактические материалы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Абылкасымова А., Жумагулова 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 Сборник задач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Абылкасымова А., Жумагулова 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Смирнов В., Туяков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Сборник задач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Смирнов В., Туяков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Кольева Н., Шевчук Е., Завертунова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Исабаева Д., Бекмолдаева А., Керейбаева Е., Ахмадуллаева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Книга для учителя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Салгараева Г., Базаева Ж., Маханова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Бейкитова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Соловьева А., Ибраимова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Книга для учителя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Закирова Н., Аширов 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Методическое руководство. 1, 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Белоусова Т., Аухадиева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Сборник задач и упражнений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Оспанова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Джуматаева 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права.Методическое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Ибраева А., Гончаров С., Маджара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жаратылыстану-математикалық бағыт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пособие (электронная версия)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Сарсенбекова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Сабитова З., Алтынбекова О., Дюсенова Д., Дюсетаева Р., Скляренко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Салханова Ж., Демченко А., Зайцева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Салханова Ж., Демченко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Савельева В., Лукпанова Г., Емельянова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Емельянова О., Савельева В., Лукпанова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 Дидактические материалы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 Шыныбеков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Дидактические материалы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 Методическое руководство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Абылкасымова А., Кучер Т., Корчевский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 Дидактические материалы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Корчевский В., Жумагулова 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 Сборник задач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Корчевский В., Жумагулова 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Смирнов В., Туяков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Сборник задач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Смирнов В., Туяков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Методическое руководство</w:t>
            </w:r>
          </w:p>
          <w:p>
            <w:pPr>
              <w:spacing w:after="20"/>
              <w:ind w:left="20"/>
              <w:jc w:val="both"/>
            </w:pPr>
            <w:r>
              <w:rPr>
                <w:rFonts w:ascii="Times New Roman"/>
                <w:b w:val="false"/>
                <w:i w:val="false"/>
                <w:color w:val="000000"/>
                <w:sz w:val="20"/>
              </w:rPr>
              <w:t>
(электронная версия)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Кадиркулов Р., Гайпбаева 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Исабаева Д., Бекмолдаева А., Керейбаева Е., Ахмадуллаева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Кольева Н., Шевчук Е., Завертунова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Книга для учителя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Салгараева Г., Базаева Ж., Маханова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Методическое руководство (электронная версия)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Тулепбекова С., Жапанова Г., Былинская С., Чистякова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Бейкитова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Методическое руководство. 1, 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Очкур Е., Курмангалиева Ж., Нуртаева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Книга для учителя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Закирова Н., Аширов 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Методическое руководство 1, 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Белоусова Т., Аухадиева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Сборник задач и упражнений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Оспанова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Джуматаева 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права.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Ибраева А., Гончаров С., Маджара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қоғамдық-гуманитарлық және жаратылыстану-математикалық бағыттар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Косымова, Ш. Ергожина, Е. Арын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Тіл-Байрақ. Мұғалім кітабы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Оразбаева, Ж. Дәулетбекова, Р. Рахметова, А. Рауандина, А. Юсуп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Тіл-Байрақ. Дидактикалық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Оразбаева, Ж. Дәулетбекова, Р. Рахметова, А. Рауандина, Ж. Саметова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Тіл-Байрақ. Лексикалық минимум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Оразбаева, Ж. Дәулетбекова, А. Рауандина, Р. Рахметова, Б. Мүкеева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Джандосова З., Джуматаева 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Джандосова 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 Методическое пособие для учителя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Калиева Г., Леканова Т., Маркус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военная и технологическая подготовка. Методическое руководство для преподавателей-организаторов общеобразовательной школы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Рыспаев А., Адельбаев Е., Асилов Н., Рихтер А., Ерекешев А., Усербаев А., Саткулов Ж., Куптилеуова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военная и технологическая подготовка. Учебно-материальная база по начальной военной и технологической подготовке. Рекомендации по оборудованию и совершенствованию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Яковенко В., Рихтер А., Букин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военная и технологическая подготовка. Комплект наглядных пособий для общеобразовательных школ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Яковенко В., Рихтер А., Букин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 и проектирование.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Кульбаева В., Танбаев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предпринимательства и бизнеса. Книга для учителя (ОГН; ЕМН)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Аганина К., Кобдикова Ж., Караев Р., Султанов Ж. Караев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предпринимательства и бизнеса.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Щеглов С., Дуйсенханов Е., Сейтенова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қоғамдық-гуманитарлық бағыт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руководство. Часть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Сабитова З., Бейсембаев А., Дюсенова Д., Дюсетаева Р., Скляренко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Никитина С., Казабеева В., Корнилова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Книга для учителя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Ашимбетова Д., Валова М., Мирошникова Н., Остапенко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Мухамадиев Х., Мантаева Р., Сагимбаева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білім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Методическое руководство Часть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Локтионова Н., Забинякова Г., Иттерова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Хрестоматия. 1, 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Локтионова Н., Забинякова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Методическое руководство</w:t>
            </w:r>
          </w:p>
          <w:p>
            <w:pPr>
              <w:spacing w:after="20"/>
              <w:ind w:left="20"/>
              <w:jc w:val="both"/>
            </w:pPr>
            <w:r>
              <w:rPr>
                <w:rFonts w:ascii="Times New Roman"/>
                <w:b w:val="false"/>
                <w:i w:val="false"/>
                <w:color w:val="000000"/>
                <w:sz w:val="20"/>
              </w:rPr>
              <w:t>
(электронная версия)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Абишева С., Асылбекова М., Поляк З., Сабирова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Абишева С., Асылбекова М., Поляк З., Сабирова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 Методическое руководство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Абылкасымова А., Жумагулова 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 Дидактические материалы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Абылкасымова А., Жумагулова 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 Сборник задач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Абылкасымова А., Жумагулова 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 Электронный тренажер. CD-диск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Абылкасымова А., Корчевский В., Жумагулова 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Смирнов В., Туяков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Сборник задач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Туяков Е., Дюсов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ОГН Методическое руководство. 10, 11 классы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Солтан Г., Солтан А., Жумадилова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Тренажер. Базовый уровень. 10, 11 классы. ОГН, ЕМН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Колубекова О., Алибеков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Исабаева Д., Бекмолдаева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Книга для учителя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Салгараева Г., Рсалина Л., Есенкул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Методическое руководство</w:t>
            </w:r>
          </w:p>
          <w:p>
            <w:pPr>
              <w:spacing w:after="20"/>
              <w:ind w:left="20"/>
              <w:jc w:val="both"/>
            </w:pPr>
            <w:r>
              <w:rPr>
                <w:rFonts w:ascii="Times New Roman"/>
                <w:b w:val="false"/>
                <w:i w:val="false"/>
                <w:color w:val="000000"/>
                <w:sz w:val="20"/>
              </w:rPr>
              <w:t>
(электронная версия)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Архипова В., Амдамова Р., Кадыракунов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Методическое руководство. Часть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Бейкитова А., Шакирова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Методическое руководство+СD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Соловьева А., Куприй С., ИбраимоваБ.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Книга для учителя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Закирова Н., Аширов 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Сборник задач и упражнений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Оспанова М., Аухадиева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Джуматаева Ж., Каирбекова Р., Алиакбарова 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права. Методическое руководство. Часть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Ибраева А., Гончаров С., Серикбаева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жаратылыстану-математикалық бағыт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Сабитова З., Бейсембаев А., Дюсенова Д., Дюсетаева Р., Скляренко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Никитина С., Казабеева В., Корнилова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руководство</w:t>
            </w:r>
          </w:p>
          <w:p>
            <w:pPr>
              <w:spacing w:after="20"/>
              <w:ind w:left="20"/>
              <w:jc w:val="both"/>
            </w:pPr>
            <w:r>
              <w:rPr>
                <w:rFonts w:ascii="Times New Roman"/>
                <w:b w:val="false"/>
                <w:i w:val="false"/>
                <w:color w:val="000000"/>
                <w:sz w:val="20"/>
              </w:rPr>
              <w:t>
(электронная версия)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Сарсенбекова А., Султанова А., Бондаренко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Книга для учителя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Ашимбетова Д., Валова М., Остапенко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Кабдулова К., Аульбекова Г., Сырымбетова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Локтионова Н., Забинякова Г., Иттерова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Хрестоматия. 1, 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Локтионова Н., Забинякова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Методическое руководство</w:t>
            </w:r>
          </w:p>
          <w:p>
            <w:pPr>
              <w:spacing w:after="20"/>
              <w:ind w:left="20"/>
              <w:jc w:val="both"/>
            </w:pPr>
            <w:r>
              <w:rPr>
                <w:rFonts w:ascii="Times New Roman"/>
                <w:b w:val="false"/>
                <w:i w:val="false"/>
                <w:color w:val="000000"/>
                <w:sz w:val="20"/>
              </w:rPr>
              <w:t>
(электронная версия)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Абишева С., Асылбекова М., Поляк З., Сабирова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Абишева С., Асылбекова М., Поляк З., Сабирова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 Методическое руководство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Абылкасымова А., Корчевский В., Жумагулова 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 Дидактические материалы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Абылкасымова А., Корчевский В., Жумагулова 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 Сборник задач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Абылкасымова А., Корчевский В., Жумагулова 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 Электронный тренажер. CD-диск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Абылкасымова А., Корчевский В., Жумагулова 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 Шыныбеков Д., Жумабаев Р., Маделханов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 Дидактические материалы+CD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 Шыныбеков Д., Жумабаев Р., Маделханов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Смирнов В., Туяков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Сборник задач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Туяков Е., Дюсов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 Шыныбеков Д., Жумабаев Р., Маделханов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Дидактические материалы+CD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 Шыныбеков Д., Жумабаев Р., Маделханов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Методическое руководство. 10, 11 классы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Солтан Г., Солтан А., Жумадилова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Исабаева Д., Бекмолдаева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Методическое руководство</w:t>
            </w:r>
          </w:p>
          <w:p>
            <w:pPr>
              <w:spacing w:after="20"/>
              <w:ind w:left="20"/>
              <w:jc w:val="both"/>
            </w:pPr>
            <w:r>
              <w:rPr>
                <w:rFonts w:ascii="Times New Roman"/>
                <w:b w:val="false"/>
                <w:i w:val="false"/>
                <w:color w:val="000000"/>
                <w:sz w:val="20"/>
              </w:rPr>
              <w:t>
(электронная версия)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Архипова В., Амдамова Р., Кадыракунов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Книгадля учителя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Салгараева Г., Базаева Ж., Маханова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Методическое руководство. Часть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Бейкитова А., Шакирова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Методическое руководство. Часть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Нурпейсова К., Абылайханова Н., Швецова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Книгадля учителя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Закирова Н., Аширов 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Сборник задач и упражнений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Оспанова М., Аухадиева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Джуматаева Ж., Каирбекова Р., Алиакбарова 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права. Методическое руководство. Часть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Ибраева А., Гончаров С., Серикбаева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жаратылыстану-математикалық және қоғамдық-гуманитарлық бағыттар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Косымова, М. Бисенбаева, К. Берденова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Ерназарова, А. Бекетова, С. Кужакова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Тіл-Байрақ. Мұғалім кітабы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Оразбаева, Ж. Дәулетбекова, Р. Рахметова, А. Рауандина, А. Юсуп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Тіл-Байрақ. Дидактикалық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Оразбаева, Ж. Дәулетбекова, Р. Рахметова, А. Рауандина, Қ. Жайлаубаева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Тіл-Байрақ. Лексикалық минимум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Оразбаева, Ж. Дәулетбекова, А. Рауандина, Р. Рахметова, Б. Мүкеева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Игликова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Кабульдинов З., Куркеев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 Методическое пособие для учителя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Омарова Г., Рыспаева А., Лосева Е., Сапарбаева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военная и технологическая подготовка. Методическое руководство +приложение +диск+наглядные пособия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Тасбулатов А., Майхиев Д., Лим В., Гудков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военнаяи технологическая подготовка. Методическое руководство для преподавателей-организаторов общеобразовательной школы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Рихтер А., Яковенко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военнаяи технологическая подготовка.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Яковенко В., Рихтер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военная и технологическая подготовка. Комплект карточек для индивидуальной и групповой работы к разделу "Технологическая подготовка".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Рихтер А., Яковенко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военная и технологическая подготовка. Комплект наглядных пособий для общеобразовательной школы раздела "Технологическая подготовка" Часть 1; раздела "Основы безопасности жизнедеятельности"Часть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Яковенко В, Рихтер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военная и технологическая подготовка. Сборник материалов по организации и проведению контроля с учащимися 10, 11 классов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Составители: Букин В., Яковенко В., Рихтер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 и проектирование.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Дубинец И., Кульбаева В., Ергалиев 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предпринимательства и бизнеса.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Дуйсенханов Е., Щеглов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сыныптар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 психологических упражнений по здоровой самооценке "Будь на своей стороне"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Акерке Махмуд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Древняя история. Средние века. Новая история.Новейшая история. Комплект карт для общеобразовательной школы.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Балсарин 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 Древняя история. Средние века. Новая история. Новейшая история. Комплект карт для общеобразовательной школы.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Бектасов Ш., Кушкумбаев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сыныптар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Географические карты Казахстана, мира и отдельных частей света. 1, 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Плачинта И., Федорова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басылымдар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орыс тілінде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жаратылыстану-математикалық және қоғамдық-гуманитарлық бағыттар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ЕМН. Хрестоматия. Электронное пособие 11 класс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Абишева С., Асылбекова М., Поляк З., Сабирова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Русская литература ОГН. Хрестоматия. Электронное пособие 11 класс (web-платформа) https://topiq.kz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Абишева С., Асылбекова М., Поляк З., Сабирова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Электронная тетрадь-конструктор для суммативного оценивания. 7 класс (web-платформа) http://keleshek-2030.kz/portal.php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Ефимик М., Калинина О., Шаргалина О., Ергалиев 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Электронная тетрадь. 7 класс (web-платформа) http://keleshek-2030.kz/portal.php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Колубекова О., Алибеков С., Ергалиев 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Электронная тетрадь-конструктор для суммативного оценивания. 8 класс (web-платформа) http://keleshek-2030.kz/portal.php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Нипрук Е., Калинина О., Ергалиев 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Электронная тетрадь-конструктор для суммативного оценивания. 9 класс (web-платформа) http://keleshek-2030.kz/portal.php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Гудовщикова Д., Бащук Е., КимЮ., Калинина О., Ергалиев 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военная и технологическая подготовка. Материалы по организации и проведению контроля с учащимися. Электронная тетрадь. 10 класс (web-платформа) http://keleshek-2030.kz/portal.php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Яковенко В., Букин В., Рихтер А., Зайко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Электронная тетрадь. По направлениям ЕМН и ОГН. 11 класс (web-платформа) http://keleshek-2030.kz/portal.php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Колубекова О., Алибеков С., Ергалиев 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военная и технологическая подготовка. Материалы по организации и проведению контроля с учащимися. Электронная тетрадь. 11 класс (web-платформа) http://keleshek-2030.kz/portal.php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Яковенко В., Букин В., Рихтер А., Зайко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Өлкетану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сыныптар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Бухар жырау – "Певец народного единства"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Павлодарский государственный педагогический университет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Муса Шорманов – "Личность евразийского масштаба"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Павлодарский государственный педагогический университет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Машхур Жусуп Копеев – "Я – камень, забытый Богом на земле"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Павлодарский государственный педагогический университет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Естай Беркимбаев – "Песня на все времена"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Павлодарский государственный педагогический университет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Султанмахмут Торайгыров – "Наперекор судьбе"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Павлодарский государственный педагогический университет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Каныш Сатпаев - "Личность планетарного масшатаба"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Павлодарский государственный педагогический университет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Рафика Нуртазина – "Уроки жизни"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Павлодарский государственный педагогический университет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Жаяу Муса – "Мечты поэта"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Павлодарский государственный педагогический университет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Косым Пшембаев - "С камнем на "ты"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Павлодарский государственный педагогический университет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Алькей Маргулан - "Великий ученый-энциклопедист"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Павлодарский государственный педагогический университет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Краеведение. Шапык Чокин – "Жизнь – на алтарь науки"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Павлодарский государственный педагогический университет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Малайсары батыр – "Великий воин степи"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Павлодарский государственный педагогический университет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Жасыбай батыр – "Жизнь, ставшая легендой"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Павлодарский государственный педагогический университет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 батыр – "Полководец Великой степи"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Павлодарский государственный педагогический университет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Абикей Сатпаев - "Педагог - просветитель"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Павлодарский государственный педагогический университет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Абикен Бектуров – "Легендарный академик"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Павлодарский государственный педагогический университет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Шакен Айманов – "Легенда казахского кино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Павлодарский государственный педагогический университет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Григорий Потанин – "Великий путешественник"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Павлодарский государственный педагогический университет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Ермухан Бекмаханов – "По стопам истории"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Павлодарский государственный педагогический университет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Павел Васильев – "Прерванный путь"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Павлодарский государственный педагогический университет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Кемель Акишев – "Золотой человек"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Павлодарский государственный педагогический университет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Дмитрий Багаев – "Мир из объектива"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Павлодарский государственный педагогический университет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Калижан Бекхожин: "С поэзией иду..."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Павлодарский государственный педагогический университет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 Байзаков: "Мастер поэтического слова"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Павлодарский государственный педагогический университет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Жусипбек Аймауытов: "Свет казахской интеллигенции"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Павлодарский государственный педагогический университет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Шорман би: "Светоч справедливости"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Павлодарский государственный педагогический университет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Сабит Донентаев: "Золотое перо казахской поэзии"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Павлодарский государственный педагогический университет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Мухтар Саматов: "Деятель национального масштаба"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Павлодарский государственный педагогический университет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Рустембек Омаров: "Наследник великих кюйши"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Павлодарский государственный педагогический университет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Мусахан Канапиянов: "Наставник"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Павлодарский государственный педагогический университет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Жумат Шанин: "Легенда казахского театра"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Павлодарский государственный педагогический университет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Всеволод Иванов: "Жизненные перевалы"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Павлодарский государственный педагогический университет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Иманжүсип Кутпанов: "Трагический дух эпохи"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Павлодарский государственный педагогический университет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Канаш Камзин: "Доблестный воин"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Павлодарский государственный педагогический университет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Зейин Шашкин: "Казахский Чехов"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Павлодарский государственный педагогический университет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Зейтин Акишев: "Педагог-писатель"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Павлодарский государственный педагогический университет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Хамза Жуматов: "Великое наследие ученого"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Павлодарский государственный педагогический университет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Музафар Алимбаев: "Стихи свои я детям подарю…"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Павлодарский государственный педагогический университет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Абилкас Сагинов: "Яркий след академика"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Павлодарский государственный педагогический университет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Жабайхан Абдильдин: "Восхождение к вершинам мировой философии"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Павлодарский государственный педагогический университет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Олжас Сулейменов: "Личность мировой величины"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Павлодарский государственный педагогический университет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сыныптар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Өлкетану. Хрестоматия. 1, 2 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Байпаков, З. Қабылдинов, Г. Кан, С. Қорабай, Б. Әбдіғалиев, А. Сужикова, Ө. Әбдішүкірұлы, А. Диденко, О. Мазбаев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орыс тілінде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Краеведение. Хрестоматия. 1, 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Байпаков К., Кабульдинов З., Кан Г., Корабаев С., Абдигалиев Б., Сужикова А., Абдишукурулы О., Диденко А., Мазбаев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қазақ және орыс тілдерінде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Неміс тілі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Deutsch 1. Arbeitsbuch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Diana Kabenova, Asina Ospanova Beibytnur Shumabekova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 (Ernst Klett Sprachen материалдары негізінде)"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Deutsch 1. Lehrerhandbuch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Kulshanat Bulatbayeva, Beibytnur Shumabekova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Deutsch 1. Bildkarten “Zug mit Buchstaben”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Diana Kabenova, Asina Ospanova Beibytnur Shumabekova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Deutsch 2. Klasse Arbeitsbuch Teil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Diana Kabenova, Asina Ospanova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NUR-SULTAN BASPASY (Ernst Klett Sprachen GmbH материалдары негізінде)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Deutsch 2. Klasse Lehrerhandbuch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Aiman Baigoshayeva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Deutsch 2. KlasseHörtextezumLehrbuchundArbeitsbuch (Аудиоматериалы к учебнику и рабочей тетради)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Diana Kabenova, Asina Ospanova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Deutsch 4.Klasse Arbeitsbuch Teil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Kristina Samosledova, Anastasia Potemkina, Kulasch Schubakova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NUR-SULTAN BASPASY (Ernst Klett Sprachen GmbH материалдары негізінде)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Deutsch 4. Klasse Lehrerhandbuch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Aigul Bishkenova, Kulshanat Bulatbayeva, Kristina Samosledova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Deutsch 4.KlasseCDHörtextezum LehrbuchundArbeitsbuch (Аудиоматериалы к учебнику и рабочей тетради)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Kristina Samosledova, Anastasia Potemkina, Kulshanat Bulatbayeva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5-сынып</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Deutsch 5.Klasse Arbeitsbuch Teil 1, 2, 3,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Kulshanat Bulatbayeva, Assemgul Magsam, Ulshan Abdrachimova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NUR-SULTAN BASPASY (Ernst Klett Sprachen GmbH материалдары негізінде)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Deutsch 5. Klasse Lehrerhandbuch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Aigul Bishkenova, Kulshanat Bulatbayeva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Deutsch 5. KlasseCDHörtextezumLehrbuchundArbeitsbuch (Аудиоматериалы к учебнику и рабочей тетради)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Kulshanat Bulatbayeva, Assemgul Magsam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Beste Freunde A1.1 Deutsch fur Kinder. Lehrerhandbuch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Manuela Georgiakaki, Elisabeth Graf-Riemann, </w:t>
            </w:r>
          </w:p>
          <w:p>
            <w:pPr>
              <w:spacing w:after="20"/>
              <w:ind w:left="20"/>
              <w:jc w:val="both"/>
            </w:pPr>
            <w:r>
              <w:rPr>
                <w:rFonts w:ascii="Times New Roman"/>
                <w:b w:val="false"/>
                <w:i w:val="false"/>
                <w:color w:val="000000"/>
                <w:sz w:val="20"/>
              </w:rPr>
              <w:t>
Schürmann Anja, Seuthe Christiane, Saule Shunkeyeva, Vassilja Kumpeissova, Assima Omarova, Irina Alberti, Margarita Svettsova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Hueber Verlag (InterPress Distribution)</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Beste Freunde A1.1 Deutsch fur Kinder. Arbeitsbuch+Audio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Manuela Georgiakaki, Elisabeth Graf-Riemann, </w:t>
            </w:r>
          </w:p>
          <w:p>
            <w:pPr>
              <w:spacing w:after="20"/>
              <w:ind w:left="20"/>
              <w:jc w:val="both"/>
            </w:pPr>
            <w:r>
              <w:rPr>
                <w:rFonts w:ascii="Times New Roman"/>
                <w:b w:val="false"/>
                <w:i w:val="false"/>
                <w:color w:val="000000"/>
                <w:sz w:val="20"/>
              </w:rPr>
              <w:t>
Schürmann Anja, Seuthe Christiane, Saule Shunkeyeva, Vassilja Kumpeissova, Assima Omarova, Irina Alberti, Margarita Svettsova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Hueber Verlag</w:t>
            </w:r>
          </w:p>
          <w:p>
            <w:pPr>
              <w:spacing w:after="20"/>
              <w:ind w:left="20"/>
              <w:jc w:val="both"/>
            </w:pPr>
            <w:r>
              <w:rPr>
                <w:rFonts w:ascii="Times New Roman"/>
                <w:b w:val="false"/>
                <w:i w:val="false"/>
                <w:color w:val="000000"/>
                <w:sz w:val="20"/>
              </w:rPr>
              <w:t xml:space="preserve">
(InterPress Distribution)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6-сынып</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Deutsch 6.Klasse Arbeitsbuch Teil 1, 2, 3,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Kulshanat Bulatbayeva, Sagyngul Schakenova, Gulmira Arystankulova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NUR-SULTAN BASPASY (Ernst Klett Sprachen GmbH материалдары негізінде)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Deutsch 6. Klasse Lehrerhandbuch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Aigul Bishkenova, Kulshanat Bulatbayeva, Gulsira Kenshetaeva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Deutsch 6. Klasse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Kulshanat Bulatbayeva, Sagyngul Schakenova, Gulmira Arystankulova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7-сынып</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Beste Freunde A2.1 Deutsch fur Jugendliche. Lehrerhandbuch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Manuela Georgiakaki, Elisabeth Graf-Riemann, </w:t>
            </w:r>
          </w:p>
          <w:p>
            <w:pPr>
              <w:spacing w:after="20"/>
              <w:ind w:left="20"/>
              <w:jc w:val="both"/>
            </w:pPr>
            <w:r>
              <w:rPr>
                <w:rFonts w:ascii="Times New Roman"/>
                <w:b w:val="false"/>
                <w:i w:val="false"/>
                <w:color w:val="000000"/>
                <w:sz w:val="20"/>
              </w:rPr>
              <w:t>
Schürmann Anja, Seuthe Christiane, Saule Shunkeyeva, Bakhytgul Zhetpisbayeva, Madina Issayeva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Hueber Verlag (InterPress Distribution)</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Beste Freunde A2.1 Deutsch fur Jugendliche. Arbeitsbuch+Audio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Manuela Georgiakaki, Elisabeth Graf-Riemann, </w:t>
            </w:r>
          </w:p>
          <w:p>
            <w:pPr>
              <w:spacing w:after="20"/>
              <w:ind w:left="20"/>
              <w:jc w:val="both"/>
            </w:pPr>
            <w:r>
              <w:rPr>
                <w:rFonts w:ascii="Times New Roman"/>
                <w:b w:val="false"/>
                <w:i w:val="false"/>
                <w:color w:val="000000"/>
                <w:sz w:val="20"/>
              </w:rPr>
              <w:t>
Schürmann Anja, Seuthe Christiane, Saule Shunkeyeva, Bakhytgul Zhetpisbayeva, Madina Issayeva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Hueber Verlag (InterPress Distribution)</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 тілі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 Francais Pour le Kazakhstan classe 1. Cahier d’activites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A.Gousseva A.Gubernieva D.Kouzatbek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EDU Stream и Просвещение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 Francais Pour le Kazakhstan classe 1. I-e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A.Gousseva A.Gubernieva D.Kouzatbek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 Francais Pour le Kazakhstan classe 1. Livre du professeur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M.Kalougina D.Kouzatbek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 Francais Pour le Kazakhstan classe 2 Cahier d’activités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 Kalouguina N. Bourobina D. Kouzatbek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Просвещение и EDU Stream</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Le Francais Pour le Kazakhstan classe 2 Livre du professeur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 Kalouguina D. Kouzatbek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Просвещение и EDU Stream</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 Francais Pour le Kazakhstan classe 2 Le manuel électronique (I-e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 Kalouguina D. Kouzatbek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Просвещение и EDU Stream</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for Kazakhstan Grade 1. Workbook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 Natalya 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for Kazakhstan Grade 1. Teacher`s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 Natalya 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for Kazakhstan Grade 1. Interactive Whiteboard Software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 Natalya 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for Kazakhstan Grade 1. E-book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 Natalya 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for Kazakhstan Grade 1. Pupil`s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 Natalya 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for Kazakhstan Grade 1. Picture Flashcards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 Natalya 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for Kazakhstan Grade 1. Story Cards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 Natalya 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for Kazakhstan Grade 1. Teacher’s Multimedia Resource Pack, Multi-ROM (Class CD 1 &amp; DVD PAL), Class CD 2, Teacher’s Resource Pack CD-ROM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 Natalya 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for Kazakhstan Grade 1. Posters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 Natalya 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Family and Friends Kazakhstan Edition 2. Teacher’s Book with Teacher’s Resource Pack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Naomi Simmons, Kamila Beibitbayeva, Julie Penn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University Press</w:t>
            </w:r>
          </w:p>
          <w:p>
            <w:pPr>
              <w:spacing w:after="20"/>
              <w:ind w:left="20"/>
              <w:jc w:val="both"/>
            </w:pPr>
            <w:r>
              <w:rPr>
                <w:rFonts w:ascii="Times New Roman"/>
                <w:b w:val="false"/>
                <w:i w:val="false"/>
                <w:color w:val="000000"/>
                <w:sz w:val="20"/>
              </w:rPr>
              <w:t>
(InterPress Distribution)</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Family and Friends Kazakhstan Edition 2. Workbook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Naomi Simmons, Kamila Beibitbayeva,</w:t>
            </w:r>
          </w:p>
          <w:p>
            <w:pPr>
              <w:spacing w:after="20"/>
              <w:ind w:left="20"/>
              <w:jc w:val="both"/>
            </w:pPr>
            <w:r>
              <w:rPr>
                <w:rFonts w:ascii="Times New Roman"/>
                <w:b w:val="false"/>
                <w:i w:val="false"/>
                <w:color w:val="000000"/>
                <w:sz w:val="20"/>
              </w:rPr>
              <w:t>
Julie Penn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Family and Friends 2 Kazakhstan Edition. E-book with Classroom Presentation Tool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Naomi Simmons, Kamila Beibitbayeva, Julie Penn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Language for Kazakhstan Grade 2 Teacher's Book (Story Cards/ Picture Flashcards/ Teachers Multimedia Resource Pack CD-ROM/ Class CDs/ DVD/ Posters/ Interactive WhiteBoard Software)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Dooley-Virginia Evans Series Consultants: Bob Obee, N. 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p>
            <w:pPr>
              <w:spacing w:after="20"/>
              <w:ind w:left="20"/>
              <w:jc w:val="both"/>
            </w:pPr>
            <w:r>
              <w:rPr>
                <w:rFonts w:ascii="Times New Roman"/>
                <w:b w:val="false"/>
                <w:i w:val="false"/>
                <w:color w:val="000000"/>
                <w:sz w:val="20"/>
              </w:rPr>
              <w:t>
(ТОО EDU Stream)</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Language for Kazakhstan Grade 2 Activity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Dooley-Virginia Evans Series Consultants: Bob Obee, N. 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Language for Kazakhstan Grade 2 Vocabulary and Grammar Practice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Dooley-Virginia Evans Series Consultants: Bob Obee, N. 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2. English Language for Kazakhstan Grade 2. IeBook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 Virginia Evans Series Consultants: Bob Obee, N. 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3 for Kazakhstan (Grade 3) Activity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Dooley,Series Consultant: Bob Obee. Translationsby N.Mukhamedjanova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for Kazakhstan (Grade 3) Teacher's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Series Consultant: Bob Obee. Translationsby N.Mukhamedjanova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for Kazakhstan (Grade 3) Vocabulary and Grammar Practice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SeriesConsultant: Bob Obee. Translationsby N.Mukhamedjanova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for Kazakhstan (Grade 3) Teacher's Multimedia Resource Pack (Class CDs/DVD/ Resource Pack CD-ROM)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JennyDooley, VirginiaEvans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for Kazakhstan (Grade 3). Interactive Whiteboard Software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JennyDooley, VirginiaEvans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for Kazakhstan (Grade 3) e-Book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JennyDooley, VirginiaEvans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for Kazakhstan (Grade 3) Picture Flashcards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SeriesConsultant: Bob Obee. Translationsby N.Mukhamedjanova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for Kazakhstan (Grade 3) Posters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SeriesConsultant: Bob Obee. Translationsby N.Mukhamedjanova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for Kazakhstan Grade 4 Activity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 Translations by N.Mukhamedjanova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for Kazakhstan Grade 4 Teacher's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 Translations by N.Mukhamedjanova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for Kazakhstan Grade 4 Vocabulary and Grammar Practice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 Translations by N.Mukhamedjanova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for Kazakhstan Grade 4 Interactive Whiteboard Software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Series Consultant: Bob Obee. Translationsby N.Mukhamedjanova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for Kazakhstan Grade 4 Picture Flashcards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 Translations by N.Mukhamedjanova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for Kazakhstan Grade 4 Posters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JennyDooley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for Kazakhstan Grade 4 Pupil's Multi-ROM (Pupil`s CD\DVD)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JennyDooley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for Kazakhstan Grade 4 Teacher's Resource Pack CD-Rom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JennyDooley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for Kazakhstan Grade 4 e-Book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JennyDooley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5-сынып</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Eyes Open 1 for Kazakhstan Grade 5 Workbook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VickiAnderson, EoinHiggins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Eyes Open 1 for Kazakhstan Grade 5 Teacher`s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GaranHolcombe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Eyes Open 1 for Kazakhstan Grade 5 Course plan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 Goldstein, Ceri Jones, David McKeegan, Vicki Anderson, Eoin Higgins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Eyes Open 1 ClassAudio CD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EyesOpen 1 Video DVD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5) Workbook &amp; Grammar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 Jenny Dooley, Bob Obee. Translationsby: Natalya Mukhamedjianova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5). Teacher`s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 Jenny Dooley, Bob Obee. Translationsby: Natalya Mukhamedjianova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5) DVD Activity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 Jenny Dooley, Bob Obee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5) DVD Activity Book Key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 Jenny Dooley, Bob Obee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5) Class CD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 Jenny Dooley, Bob Obee.Translations by: Natalya Mukhamedjianova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5) Interactive Whiteboard Software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 Jenny Dooley, Bob Obee. Translationsby: NatalyaMukhamedjianova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5) Teacher`s Resource Pack &amp; Tests (CD-ROM)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 Jenny Dooley, Bob Obee. Translationsby: Natalya Mukhamedjianova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5) e-Book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 Jenny Dooley, Bob Obee. Translationsby: Natalya Mukhamedjianova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5) PAL Express DVD Video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 Jenny Dooley, Bob Obee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Plus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JanetHardy-Gould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University Press</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Plus Мұғалім кітабы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Ronan McGuinness, Lara Storton, Beth Godfrey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Plus Аудио CD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Plus Тест дискісі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RobSved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Tiger Time 5 for Kazakhstan Activity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CarolRead, MarkOrmerod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Tiger Time 5 for Kazakhstan Teacher`s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CarolRead, MarkOrmerod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TigerTime 5 Ресурсный диск по УМК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CarolRead, MarkOrmerod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6-сынып</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Eyes Open 2 for Kazakhstan (Grade 6) Workbook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VickiAnderson, EoinHiggins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Eyes Open 2 for Kazakhstan (Grade 6) Teacher`s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GaranHolcombe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Eyes Open 2 for Kazakhstan (Grade 6) Class Audio CD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 Goldstein, Ceri Jones, Emma Heyderman, Meredith Levy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Eyes Open 2 for Kazakhstan (Grade 6) Video DVD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GaranHolcombe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Eyes Open 2 for Kazakhstan (Grade 6) Supplementary Materials for teachers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 Goldstein, Ceri Jones, David McKeegan, Meredith Levy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6) Workbook &amp; Grammar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 Jenny Dooley, Bob Obee. Translationsby: Natalya 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6) Teacher`s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 Jenny Dooley, Bob Obee. Translationsby: Natalya 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6) Class CD (1,2,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 Jenny Dooley, Bob Obee. Translationsby: Natalya 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6) e-Book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 Jenny Dooley, Bob Obee.</w:t>
            </w:r>
          </w:p>
          <w:p>
            <w:pPr>
              <w:spacing w:after="20"/>
              <w:ind w:left="20"/>
              <w:jc w:val="both"/>
            </w:pPr>
            <w:r>
              <w:rPr>
                <w:rFonts w:ascii="Times New Roman"/>
                <w:b w:val="false"/>
                <w:i w:val="false"/>
                <w:color w:val="000000"/>
                <w:sz w:val="20"/>
              </w:rPr>
              <w:t>
Translations by: Natalya 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6) Teacher`s Resource Pack &amp; Tests (CD-ROM)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 Jenny Dooley, Bob Obee.</w:t>
            </w:r>
          </w:p>
          <w:p>
            <w:pPr>
              <w:spacing w:after="20"/>
              <w:ind w:left="20"/>
              <w:jc w:val="both"/>
            </w:pPr>
            <w:r>
              <w:rPr>
                <w:rFonts w:ascii="Times New Roman"/>
                <w:b w:val="false"/>
                <w:i w:val="false"/>
                <w:color w:val="000000"/>
                <w:sz w:val="20"/>
              </w:rPr>
              <w:t>
Translations by: Natalya 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6) Interactive Whiteboard Software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 Jenny Dooley, Bob Obee.</w:t>
            </w:r>
          </w:p>
          <w:p>
            <w:pPr>
              <w:spacing w:after="20"/>
              <w:ind w:left="20"/>
              <w:jc w:val="both"/>
            </w:pPr>
            <w:r>
              <w:rPr>
                <w:rFonts w:ascii="Times New Roman"/>
                <w:b w:val="false"/>
                <w:i w:val="false"/>
                <w:color w:val="000000"/>
                <w:sz w:val="20"/>
              </w:rPr>
              <w:t>
Translations by: Natalya 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6) Express DVD Video (PAL)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 Jenny Dooley,</w:t>
            </w:r>
          </w:p>
          <w:p>
            <w:pPr>
              <w:spacing w:after="20"/>
              <w:ind w:left="20"/>
              <w:jc w:val="both"/>
            </w:pPr>
            <w:r>
              <w:rPr>
                <w:rFonts w:ascii="Times New Roman"/>
                <w:b w:val="false"/>
                <w:i w:val="false"/>
                <w:color w:val="000000"/>
                <w:sz w:val="20"/>
              </w:rPr>
              <w:t>
Bob Obee.</w:t>
            </w:r>
          </w:p>
          <w:p>
            <w:pPr>
              <w:spacing w:after="20"/>
              <w:ind w:left="20"/>
              <w:jc w:val="both"/>
            </w:pPr>
            <w:r>
              <w:rPr>
                <w:rFonts w:ascii="Times New Roman"/>
                <w:b w:val="false"/>
                <w:i w:val="false"/>
                <w:color w:val="000000"/>
                <w:sz w:val="20"/>
              </w:rPr>
              <w:t>
Translations by: Natalya 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6) DVD Activity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Virginia Evans, Jenny Dooley, </w:t>
            </w:r>
          </w:p>
          <w:p>
            <w:pPr>
              <w:spacing w:after="20"/>
              <w:ind w:left="20"/>
              <w:jc w:val="both"/>
            </w:pPr>
            <w:r>
              <w:rPr>
                <w:rFonts w:ascii="Times New Roman"/>
                <w:b w:val="false"/>
                <w:i w:val="false"/>
                <w:color w:val="000000"/>
                <w:sz w:val="20"/>
              </w:rPr>
              <w:t>
Bob Obee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6) DVD Activity Book Key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 Jenny Dooley, Bob Obee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Plus for Kazakhstan (Grade 6) Workbook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JanetHardy-Gould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University Press</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Plus for Kazakhstan (Grade 6) Teacher`s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Sheila Dignen, Emma Watkins, Bess Bradfield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Plus for Kazakhstan (Grade 6) Class Audio CDs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Plus for Kazakhstan (Grade 6) Test CDs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BessBradfield, SheilaDignen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Laser A1+ for Kazakhstan (Grade 6) Workbook)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Maclolm Mann, Steve Taylore-Knowles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Laser A1+ for Kazakhstan (Grade 6) Teacher`s Book (Digibook, Teacher`s DVD-ROM)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Maclolm Mann, Steve Taylore-Knowles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Laser A1+ for Kazakhstan (Grade 6) Class Audio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Maclolm Mann, Steve Taylore-Knowles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Blast for Kazakhstan Grade 6 Workbook &amp; Grammar Section+ Student’s CD/CD-ROM)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Q. Mitchell – Marileni Malkogianni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MM Publications</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Blast for Kazakhstan Grade 6 Teacher’s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Q. Mitchell – Marileni Malkogianni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Blast for Kazakhstan Grade 6 Teacher’s Resource CD/CD-ROM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Q. Mitchell – Marileni Malkogianni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Blast for Kazakhstan Grade 6 Class CDs (1, 2, 3,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Q. Mitchell – Marileni Malkogianni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Blast for Kazakhstan Grade 6 Interactive Whiteboard Material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Q. Mitchell – Marileni Malkogianni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Blast for Kazakhstan Grade 6 Online Material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Q. Mitchell – Marileni Malkogianni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7-сынып</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Eyes Open 3 for Kazakhstan Grade 7 Workbook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VickiAnderson, EoinHiggins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Eyes Open 3 for Kazakhstan Grade 7 Teacher`s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GaranHolcombe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Eyes Open 3 for Kazakhstan Grade 7 Course plan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 Goldstein, Ceri Jones, David McKeegan, Vicki Anderson, Eoin Higgins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Eyes Open 3 Class Audio CD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EyesOpen 3 Video DVD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7) Workbook &amp; Grammar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 Jenny Dooley, Bob Obee. Translationsby: Natalya Mukhamedjianova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7) Teacher`s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 Jenny Dooley, Bob Obee. Translationsby: Natalya Mukhamedjianova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7) DVD Activity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 Jenny Dooley, Bob Obee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7) DVD Activity Book Key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 Jenny Dooley, Bob Obee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7) Class CD (1,2,3,4)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 Jenny Dooley,BobObee. Translationsby: Natalya Mukhamedjianova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7) Interactive Whiteboard Software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 Jenny Dooley, Bob Obee. Translationsby: Natalya Mukhamedjianova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7) Teacher`s Resource Pack &amp; Tests (CD-ROM)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 Jenny Dooley, Bob Obee. Translationsby: Natalya Mukhamedjianova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7) e-Book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 Jenny Dooley, Bob Obee. Translationsby: Natalya Mukhamedjianova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7) PAL Express DVD Video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 Jenny Dooley, Bob Obee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EnglishPlus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Janet Hardy-Gould, Kate Mellersh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University Press</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EnglishPlus Мұғалімкітабы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Sheila Dignen, Emma Watkins, Peter Redpath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Plus Аудио CD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Plus Тест дискісі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BessBradfield, SheilaDignen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Laser A2 for Kazakhstan Work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Malcolm Mann, Steve Taylore-Knowles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Laser A2 for Kazakhstan Teacher`s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Malcolm Mann, Steve Taylore-Knowles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Laser A2 Digibook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Malcolm Mann, Steve Taylore-Knowles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Laser A2 Teacher`s DVD-ROM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Malcolm Mann, Steve Taylore-Knowles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Laser A2 Class Audio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Malcolm Mann, Steve Taylore-Knowles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8-сынып</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Eyes Open 4 for Kazakhstan (Grade 8) Class Audio CD (1, 2,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 Goldstein, Ceri Jones, Vicki Anderson, Laura McKenzie, Liz Kilbey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Eyes Open 4 for Kazakhstan (Grade 8) Workbook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VickiAnderson, EoinHiggins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Eyes Open 4 for Kazakhstan (Grade 8) Teacher`s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GaranHolcombe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Eyes Open 4 for Kazakhstan (Grade 8) Video DVD)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GaranHolcombe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Eyes Open 4 for Kazakhstan (Grade 8) Supplementary Materials for teachers)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 Goldstein, Ceri Jones, Vicki Anderson, Eoin Higgins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8) Workbook &amp; Grammar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 Jenny Dooley, Bob Obee. Translationsby: Natalya 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8) Teacher`s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 Jenny Dooley, Bob Obee. Translationsby: Natalya 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8) Class CD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 Jenny Dooley, Bob Obee. Translationsby: Natalya 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8) e-Book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 Jenny Dooley, Bob Obee. Translationsby: Natalya 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8) Teacher`s Resource Pack &amp;Tests (CD-ROM)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 Jenny Dooley, Bob Obee. Translationsby: Natalya 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8) Interactive Whiteboard Software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 Jenny Dooley, Bob Obee. Translationsby: Natalya 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8) DVD Video (PAL)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 Jenny Dooley, Bob Obee. Translationsby: Natalya 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8) DVD Activity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 Jenny Dooley, Bob Obee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8) DVD Activity Book Key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 Jenny Dooley, Bob Obee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Plus for Kazakhstan (Grade 8) Workbook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Janet Hardy-Gould, James Styring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University Press</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Plus for Kazakhstan (Grade 8) Teacher`s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Sheila Dignen, Emma Watkins, Peter Redpath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Plus for Kazakhstan (Grade 8) Class Audio CDs (1, 2,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BenWetz, DianaPye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Plus for Kazakhstan (Grade 8) Test CDs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Sheila Dignen, Peter Redpath, Emma Watkins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Laser B1 for Kazakhstan Workbook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Maclolm Mann, Steve Taylore-Knowles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Laser B1 for Kazakhstan Teacher`s Book (Digibook, Teacher`s DVD-ROM)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Maclolm Mann, Steve Taylore-Knowles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Laser B1 for Kazakhstan Class Audio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Maclolm Mann, Steve Taylore-Knowles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Blast for Kazakhstan Grade 8 Workbook &amp; Grammar Section+ Student’s CD/CD-ROM)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Q. Mitchell – Marileni Malkogianni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MM Publications</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Blast for Kazakhstan Grade 8 Teacher’s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Q. Mitchell – Marileni Malkogianni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Blast for Kazakhstan Grade 8 Teacher’s Resource CD/CD-ROM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Q. Mitchell – Marileni Malkogianni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Blast for Kazakhstan Grade 8 Class CDs (1, 2, 3,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Q. Mitchell – Marileni Malkogianni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Blast for Kazakhstan Grade 8 Interactive Whiteboard Material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Q. Mitchell – Marileni Malkogianni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Blast for Kazakhstan Grade 8 Online Material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Q. Mitchell – Marileni Malkogianni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PhysicsGrade 8 Teacher’sBook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Michael O`Callaghan, Pat Doyle, Orla Molamphy, Ger Reilly, Zakhidam Dzhulai, Aizat Aimakhanova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Physics Grade 8 Student’sPortfolio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Michael O`Callaghan, Pat Doyle, Orla Molamphy, Ger Reilly, Zakhidam Dzhulai, Aizat Aimakhanova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Chemistry Grade 8 Teacher’sBook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Michael O’Callaghan, Pat Doyle, Orla Molamphy, Ger Reily, Olga Poluyeva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Chemistry Grade 8 Student`s Portfolio)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Michael O’Callaghan, Pat Doyle, Orla Molamphy, Ger Reily, Olga Poluyeva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Biology Grade 8 Teacher`s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Michael O`Callaghan, Pat Doyle, Orla Molamphy, Ger Reilly, Dyakina Elena, Yntyk Shayakhmetova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Biology Grade 8 Student`s Portfolio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Michael O`Callaghan, Pat Doyle, Orla Molamphy, Ger Reilly, Dyakina Elena, Yntyk Shayakhmetova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9-сынып</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9) Workbook &amp; Grammar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 Translations by: Natalya Mukhamedjianova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9) Teacher`s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 Translations by: Natalya Mukhamedjianova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9) DVD Activity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JennyDooley, BobObee.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9) DVD Activity Book Key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JennyDooley, BobObee.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9) Interactive Whiteboard Software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 Translations by: Natalya Mukhamedjianova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9) Class CD(1, 2, 3,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 Translations by: Natalya Mukhamedjianova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9) Teacher`s Resource Pack &amp; Tests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 Translations by: Natalya Mukhamedjianova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9) DVD Video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JennyDooley, BobObee.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9) e-Book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JennyDooley, BobObee.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Blast for Kazakhstan Grade 9 Workbook (Term 1, 2, 3, 4) (includes free CD-ROM)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Q. Mitchel, Marileni Malkogianni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MM Publications</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Blast for Kazakhstan Grade 9 Teacher`s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Q. Mitchel, Marileni Malkogianni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Blast for Kazakhstan Grade 9 Class CDs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Q. Mitchel, Marileni Malkogianni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Blast for Kazakhstan Grade 9 Teacher`s Resourse CD-ROM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Q. Mitchel, Marileni Malkogianni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Blast for Kazakhstan Grade 9 Interactive Whiteboard Material DVD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Q. Mitchel, MarileniMalkogianni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Blast for Kazakhstan Grade 9 Student’sOnlineMaterial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Q. Mitchel, Marileni Malkogianni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Think for Kazakhstan Grade 9 Workbook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Herbert Puchta, Jeff Stranks, Peter Lewis-Jones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Think for Kazakhstan Grade 9 Teacher`s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Brian Hart, Herbert Puchta, Jeff Stranks, Peter Lewis-Jones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Think for Kazakhstan Grade 9 Supplementary Materials forTeachers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Akysheva N. Tutbayeva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Think for Kazakhstan Grade 9 Class Audio CD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Herbert Puchta, Jeff Stranks, Peter Lewis-Jones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Think for Kazakhstan Grade 9 Video DVD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Herbert Puchta, Jeff Stranks, Peter Lewis-Jones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Plus Grade 9 Workbook (Kazakhstan Edition)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Janet Hardy-Gould James Styring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University Press</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Plus Grade 9 Teacher`s book (Kazakhstan Edition)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Sheila Dignen Helen Casey and de la Mare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Plus Grade 9 Class Audio CDs (1,2,3) (Kazakhstan Edition)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Plus Grade 9 CDs (Kazakhstan Edition)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Laser B1+ for Kazakhstan Grade 9 Workbook+ Workbook Audio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Malcolm Mann, Steve Taylore-Knowles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Laser B1+ for Kazakhstan Grade 9 Teacher`s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Malcolm Mann, Steve Taylore-Knowles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Laser B1+ for Kazakhstan Grade 9 Class Audio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Malcolm Mann, Steve Taylore-Knowles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Biology. Grade 9. Student`s Portfolio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Michael O`Callaghan, Pat Doyle, Orla Molamphy, Ger Reilly, Dyakina Elena, Yntyk Shayakhmetova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Physics Grade 9 Teacher`s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Tom Tierney, Pat Doyle, Zakhidam Julay, Aizat Aimakhanova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Physics Grade 9 Student`s Portfolio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Tom Tierney, Pat Doyle, Zakhidam Julay, Aizat Aimakhanova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Physics Grade 9 DigitalResources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Chemistry Grade 9 Teacher`s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Jim McCarty, Terence White, Olga Poluyeva, Galymzhan Karamyrzayev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Chemistry Grade 9 Student`s Portfolio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Jim McCarty, Terence White, Olga Poluyeva, Galymzhan Karamyrzayev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Chemistry Grade 9 DigitalResources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қоғамдық-гуманитарлық бағыт</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Aspect for Kazakhstan Grade 10 (Grammar Schools) Workbook &amp; Grammar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JennyDooley, BobObee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Aspect for Kazakhstan Grade 10 (Grammar Schools) Teacher`s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JennyDooley, BobObee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Aspect for Kazakhstan Grade 10 (Grammar Schools) DVD Activity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JennyDooley, BobObee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Aspect for Kazakhstan Grade 10 (Grammar Schools) DVD Activity Book KEY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JennyDooley, BobObee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Aspect for Kazakhstan Grade 10 (Grammar Schools) Class CDs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JennyDooley, BobObee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Aspect for Kazakhstan Grade 10 (Grammar Schools) Interactive Whiteboard Software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JennyDooley, BobObee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Aspect for Kazakhstan Grade 10 (Grammar Schools) Teacher`s Resource Pack &amp; Test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JennyDooley, BobObee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Aspect for Kazakhstan Grade 10 (Grammar Schools) DVD Video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JennyDooley, BobObee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Aspect for Kazakhstan Grade 10 (Grammar Schools) e-Book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JennyDooley, BobObee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Gateway for Kazakhstan Grade 10 (Humanities schools) Workbook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AnnieCornford, FrancesWatkins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Gateway for Kazakhstan Grade 10 (Humanities schools) Teacher`s Book Premium Pack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AnnaCole, UrsulaMallows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Gateway for Kazakhstan Grade 10 (Humanities schools) Class CDs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Biology Grade 10 Teacher`s book (Grammar Schools)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Michael O`Callaghan, Special advisor: Andela Bury, Dyakina Elena, Yntyk Shayakhmetova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Biology Grade 10 Digital Resources (Grammar Schools)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Physics Grade 10 Student`s Portfolio (Grammar Schools)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Tom Tierney, ZakhidamDzhulai, AizatAimakhanova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Physics Grade 10 Teacher`s book (Grammar Schools)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Tom Tierney, Special advisor: Pat Doyle, ZakhidamDzhulai, AizatAimakhanova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Physics Grade 10 Digital Resources (Grammar Schools)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Chemistry Grade 10 Student`s Portfolio (Grammar School)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Jim McCarthy, Terence White, Olga Polueva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Chemistry Grade 10 Teacher`s book (Grammar Schools)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Jim McCarthy, Terence White, Olga Polueva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Chemistry Grade 10 Digital Resources (Grammar Schools)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жаратылыстану-математикалық бағыт</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Action for Kazakhstan Grade 10 (Science Schools) Workbook &amp; Grammar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JennyDooley, BobObee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Action for Kazakhstan Grade 10 (Science Schools) Teacher`s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JennyDooley, BobObee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Action for Kazakhstan Grade 10 (Science Schools) DVD Activity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BobObee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Action for Kazakhstan Grade 10 (Science Schools) DVD Activity Book KEY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JennyDooley, BobObee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Action for Kazakhstan Grade 10 (Science Schools) Class CDs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JennyDooley, BobObee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Action for Kazakhstan Grade 10 (Science Schools) Interactive Whiteboard Software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JennyDooley, BobObee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Action for Kazakhstan Grade 10 (Science Schools) Teacher`s Resource Pack &amp; Test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JennyDooley, BobObee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Action for Kazakhstan Grade 10 (Science Schools) e-Book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JennyDooley, BobObee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Action for Kazakhstan Grade 10 (Science Schools) DVD Video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JennyDooley, BobObee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Grade 10 (Sciences) Workbook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Jessica Williams, Chris Sowton, Lewis Lansford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Study Inn-Cambridge University Press</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Grade 10 (Sciences) Teacher`s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Lewis Lansford, Robyn Brinks Lockwood, Chris Sowton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Grade 10 (Sciences) Suplementary Materials for Teachers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Tutbayeva R. Akysheva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Grade 10 (Sciences) Disc with Class Audio and Video materials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Lewis Lansford, Robyn Brinks Lockwood, Chris Sowton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Gateway for Kazakhstan Grade 10 (Science Schools) Workbook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FrancesTreloar, GillHolley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Gateway for Kazakhstan Grade 10 (Science Schools) Teacher`s Book Premium Pack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AnnaCole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Gateway for Kazakhstan Grade 10 (Science Schools) Class CDs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Biology Grade 10 Teacher`s book (Science Schools)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Michael O`Callaghan, Special advisor: Andela Bury, Dyakina Elena, Yntyk Shayakhmetova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Biology Grade 10 Digital Resources (Science Schools)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Physics Grade 10 Student`s Portfolio (Science Schools)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Tom Tierney, ZakhidamJulay, AizatAimakhanova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Physics Grade 10 Teacher`s book (Science Schools)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Tom Tierney, Special advisor: Pat Doyle, Zakhidam Dzhulai, Aizat Aimakhanova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Physics Grade 10 Digital Resources (Science Schools)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Chemistry Grade 10 Student`s Portfolio (Science School)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Jim McCarthy, Terence White, Olga Polueva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Chemistry Grade 10 Teacher`s book (Science Schools)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Jim McCarthy, Terence White, Olga Polueva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Chemistry Grade 10 Digital Resources (Science Schools)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қоғамдық-гуманитарлық бағыт</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Laser B2 forKazakhstan (Humanities )Workbook Audio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Malcolm Mann, Steve Taylore-Knowles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Education</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Laser B2 forKazakhstan (Humanities )Teacher`s Book with DVD-ROM and Digibook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Malcolm Mann, Steve Taylore-Knowles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Laser B2 forKazakhstan (Humanities )Class Audio CDs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Malcolm Mann, Steve Taylore-Knowles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New Destinations for Kazakhstan Grade 11HumanitiesWorkbook (Term 1, 2, 3, 4) (includes CD-ROM)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Q. Mitchel,</w:t>
            </w:r>
          </w:p>
          <w:p>
            <w:pPr>
              <w:spacing w:after="20"/>
              <w:ind w:left="20"/>
              <w:jc w:val="both"/>
            </w:pPr>
            <w:r>
              <w:rPr>
                <w:rFonts w:ascii="Times New Roman"/>
                <w:b w:val="false"/>
                <w:i w:val="false"/>
                <w:color w:val="000000"/>
                <w:sz w:val="20"/>
              </w:rPr>
              <w:t>
Marileni</w:t>
            </w:r>
          </w:p>
          <w:p>
            <w:pPr>
              <w:spacing w:after="20"/>
              <w:ind w:left="20"/>
              <w:jc w:val="both"/>
            </w:pPr>
            <w:r>
              <w:rPr>
                <w:rFonts w:ascii="Times New Roman"/>
                <w:b w:val="false"/>
                <w:i w:val="false"/>
                <w:color w:val="000000"/>
                <w:sz w:val="20"/>
              </w:rPr>
              <w:t>
Malkogianni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MM Publications</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New Destinations for Kazakhstan Grade 11 Humanities Teacher`s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Q. Mitchel, Marileni Malkogianni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New Destinations for Kazakhstan Grade 11HumanitiesClass CDs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Q. Mitchel, Marileni Malkogianni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New Destinations for Kazakhstan Grade 11 Humanities Interactive Whiteboard Material DVD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Q. Mitchel, Marileni Malkogianni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New Destinations for Kazakhstan Grade 11Humanities Teacher`s Resourсe CD-ROM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Q. Mitchel, Marileni Malkogianni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New Destinations for Kazakhstan Grade 11HumanitiesStudent’s Online Material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Q. Mitchel, Marileni Malkogianni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Grade 11 (Humanities) Workbook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G.Bekzhanova, J.Smagulova, Zh.Tutbayeva, N.Tutbayeva, R.Akysheva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"Study Inn (Cambridge University Press материалдары негізінде)"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Grade 11 (Humanities) Teacher`s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G.Bekzhanova, J.Smagulova, Zh.Tutbayeva, N.Tutbayeva, R.Akysheva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Grade 11 (Humanities) Class Audio and Video Materials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J.Smagulova, Zh.Tutbayeva, N.Tutbayeva, R.Akysheva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Grade 11 (Humanities) Supplementary materials for teachers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Zh.Tutbayeva, N.Tutbayeva, R.Akysheva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Aspect for Kazakhstan Grade 11 (Grammar Schools) Workbook&amp; Grammar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 N.Mukhamedjanova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Aspect for Kazakhstan Grade 11 (Grammar Schools) Teacher`s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 N.Mukhamedjanova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Aspect for Kazakhstan Grade 11 (Grammar Schools) Class CDs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 N.Mukhamedjanova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Aspect for Kazakhstan Grade 11 (Grammar Schools) eBook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 N.Mukhamedjanova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Aspect for Kazakhstan Grade 11 (Grammar Schools) DVD Video (PAL)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 N.Mukhamedjanova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Aspect for Kazakhstan Grade 11 (Grammar Schools) DVD Activity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 N.Mukhamedjanova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Aspect for Kazakhstan Grade 11 (Grammar Schools) DVD Activity Book KEY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 N.Mukhamedjanova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Aspect for Kazakhstan Grade 11 (Grammar Schools) Interactive Whiteboard Software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 N.Mukhamedjanova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Aspect for Kazakhstan Grade 11 (Grammar Schools) Teacher`s Resource Pack &amp; Tests CD-ROM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 N.Mukhamedjanova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жаратылыстану-математикалық бағыт</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Action for Kazakhstan Grade 11 (Science Schools) Workbook &amp; Grammar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 N.Mukhamedjanova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Action for KazakhstanGrade 11 (Science Schools) Teacher`s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 N.Mukhamedjanova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Action for KazakhstanGrade 11 (Science Schools) Class CDs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 N.Mukhamedjanova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Action for KazakhstanGrade 11 (Science Schools) eBook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 N.Mukhamedjanova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Action for Kazakhstan Grade 11 (Science Schools) DVD Video (PAL)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 N.Mukhamedjanova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Action for Kazakhstan Grade 11(Science Schools) DVDActivity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JennyDooley, BobObee, N.Mukhamedjanova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Action for KazakhstanGrade 11 (Science Schools) DVD Activity BookKEY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 N.Mukhamedjanova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Action for Kazakhstan Grade 11(Science Schools) Interactive Whiteboard Software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JennyDooley, BobObee, N.Mukhamedjanova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Action for Kazakhstan Grade 11 (Science Schools) Teacher`s Resource Pack &amp; Tests CD-ROM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 N.Mukhamedjanova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SolutionsKazakhstanEdition Grade 11 (ScienceSchools) Workbook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TimFalla, Paul A Davies, Paul Kelly, Helen Wendholt, Sylvia Wheeldon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University Press</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SolutionsKazakhstanEdition Grade 11 (ScienceSchools) Teacher`sBook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Helen Halliwell, Katherine Stannett Jeremy Bowell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SolutionsKazakhstan Edition Grade 11 (Science Schools) Class Audio CDs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Paul A Davies, Tim Falla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SolutionsKazakhstan Edition Grade 11 (Science Schools) Teacher`s Resource Disk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Paul A Davies, Tim Falla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қазақ және орыс тілдерінде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Кескін карталар. Ежелгі Қазақстан тарихы / Контурные карты. История древнего Казахстана.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Кругликова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Кескін карталар. Орта ғасырлардағы Қазақстан тарихы / Контурные карты. История Казахстана в период средневековья.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Окунева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ұйғыр тілінде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Елипбә. Һөсни хәт №1, 2,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Махамдинов, Г. Азнибакиева, Г. Садирова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Елипбә. Оқутуш методикиси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Махамдинов, Г. Азнабакиева, Г. Садирова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тили. Иш дәптири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Махамдинов, Г. Азнибакиева, Г. Садирова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тили. Оқутуш методикиси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Махамдинов, Г. Азнабакиева, Г. Садирова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тили. Диктантлар топлими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Махамдинов, Г. Азнибакиева, Г. Садирова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№1, 2, 3, 4 иш дәптири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Ақпаева, Л.Лебедева, М. Мыңжасарова, Т. Лихобабенко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Цифрлиқ саватлиқ. Иш дәптири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Көпеева, Ә. Қаптағаева, А. Юсупова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Өзини-өзи тонуш. Муәллимгә беғишланған методикилиқ қолланма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Мукажанова, Г. Омарова, Р. Изгуттынова, Ж.Акимбаева, Л.Жетписбаева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ҰҒПББСО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Өзини-өзи тонуш. Оқуғучи дәптири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Мукажанова, Г. Омарова, Р. Изғуттынова, Ж.Әкимбаева, Л.Жетписбаева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ҰҒПББСО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Бәдиий әмгәк. Иш дәптири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Ермилова, С. Попкова, С. Козина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Уйғур тили .Оқутуш методикиси </w:t>
            </w:r>
          </w:p>
          <w:p>
            <w:pPr>
              <w:spacing w:after="20"/>
              <w:ind w:left="20"/>
              <w:jc w:val="both"/>
            </w:pPr>
            <w:r>
              <w:rPr>
                <w:rFonts w:ascii="Times New Roman"/>
                <w:b w:val="false"/>
                <w:i w:val="false"/>
                <w:color w:val="000000"/>
                <w:sz w:val="20"/>
              </w:rPr>
              <w:t>
1, 2 қисим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Арзиева, </w:t>
            </w:r>
          </w:p>
          <w:p>
            <w:pPr>
              <w:spacing w:after="20"/>
              <w:ind w:left="20"/>
              <w:jc w:val="both"/>
            </w:pPr>
            <w:r>
              <w:rPr>
                <w:rFonts w:ascii="Times New Roman"/>
                <w:b w:val="false"/>
                <w:i w:val="false"/>
                <w:color w:val="000000"/>
                <w:sz w:val="20"/>
              </w:rPr>
              <w:t xml:space="preserve">
С. Қурбанова, </w:t>
            </w:r>
          </w:p>
          <w:p>
            <w:pPr>
              <w:spacing w:after="20"/>
              <w:ind w:left="20"/>
              <w:jc w:val="both"/>
            </w:pPr>
            <w:r>
              <w:rPr>
                <w:rFonts w:ascii="Times New Roman"/>
                <w:b w:val="false"/>
                <w:i w:val="false"/>
                <w:color w:val="000000"/>
                <w:sz w:val="20"/>
              </w:rPr>
              <w:t xml:space="preserve">
М. Ибрагимова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Уйғур тили. №1, 2 иш дәптири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Арзиева, </w:t>
            </w:r>
          </w:p>
          <w:p>
            <w:pPr>
              <w:spacing w:after="20"/>
              <w:ind w:left="20"/>
              <w:jc w:val="both"/>
            </w:pPr>
            <w:r>
              <w:rPr>
                <w:rFonts w:ascii="Times New Roman"/>
                <w:b w:val="false"/>
                <w:i w:val="false"/>
                <w:color w:val="000000"/>
                <w:sz w:val="20"/>
              </w:rPr>
              <w:t xml:space="preserve">
С. Қурбанова, </w:t>
            </w:r>
          </w:p>
          <w:p>
            <w:pPr>
              <w:spacing w:after="20"/>
              <w:ind w:left="20"/>
              <w:jc w:val="both"/>
            </w:pPr>
            <w:r>
              <w:rPr>
                <w:rFonts w:ascii="Times New Roman"/>
                <w:b w:val="false"/>
                <w:i w:val="false"/>
                <w:color w:val="000000"/>
                <w:sz w:val="20"/>
              </w:rPr>
              <w:t xml:space="preserve">
М. Ибрагимова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тили. Диктантлар топлими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Садирова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Әдәбий оқуш.</w:t>
            </w:r>
          </w:p>
          <w:p>
            <w:pPr>
              <w:spacing w:after="20"/>
              <w:ind w:left="20"/>
              <w:jc w:val="both"/>
            </w:pPr>
            <w:r>
              <w:rPr>
                <w:rFonts w:ascii="Times New Roman"/>
                <w:b w:val="false"/>
                <w:i w:val="false"/>
                <w:color w:val="000000"/>
                <w:sz w:val="20"/>
              </w:rPr>
              <w:t xml:space="preserve">
Оқутуш методикиси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Мәһәмдинов, </w:t>
            </w:r>
          </w:p>
          <w:p>
            <w:pPr>
              <w:spacing w:after="20"/>
              <w:ind w:left="20"/>
              <w:jc w:val="both"/>
            </w:pPr>
            <w:r>
              <w:rPr>
                <w:rFonts w:ascii="Times New Roman"/>
                <w:b w:val="false"/>
                <w:i w:val="false"/>
                <w:color w:val="000000"/>
                <w:sz w:val="20"/>
              </w:rPr>
              <w:t xml:space="preserve">
Г. Садирова, </w:t>
            </w:r>
          </w:p>
          <w:p>
            <w:pPr>
              <w:spacing w:after="20"/>
              <w:ind w:left="20"/>
              <w:jc w:val="both"/>
            </w:pPr>
            <w:r>
              <w:rPr>
                <w:rFonts w:ascii="Times New Roman"/>
                <w:b w:val="false"/>
                <w:i w:val="false"/>
                <w:color w:val="000000"/>
                <w:sz w:val="20"/>
              </w:rPr>
              <w:t>
С. Кутамова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Әдәбий оқуш. Хрестоматия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Мәһәмдинов,</w:t>
            </w:r>
          </w:p>
          <w:p>
            <w:pPr>
              <w:spacing w:after="20"/>
              <w:ind w:left="20"/>
              <w:jc w:val="both"/>
            </w:pPr>
            <w:r>
              <w:rPr>
                <w:rFonts w:ascii="Times New Roman"/>
                <w:b w:val="false"/>
                <w:i w:val="false"/>
                <w:color w:val="000000"/>
                <w:sz w:val="20"/>
              </w:rPr>
              <w:t xml:space="preserve">
Г. Садирова, </w:t>
            </w:r>
          </w:p>
          <w:p>
            <w:pPr>
              <w:spacing w:after="20"/>
              <w:ind w:left="20"/>
              <w:jc w:val="both"/>
            </w:pPr>
            <w:r>
              <w:rPr>
                <w:rFonts w:ascii="Times New Roman"/>
                <w:b w:val="false"/>
                <w:i w:val="false"/>
                <w:color w:val="000000"/>
                <w:sz w:val="20"/>
              </w:rPr>
              <w:t>
С. Кутамова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Тәбиәтшунаслиқ. Иш дәптири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Очкур, В. Ударцева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Дуниятонуш. Иш дәптири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Толыбекова, Г. Головина, М. Дюжикова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Бәдиий әмгәк. Оқутуш методикиси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Раупова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Бәдиий әмгәк. № 1, 2 иш дәптири.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Раупова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Методикилиқ қурал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Ақпаева, Л. Лебедева, М. Мыңжасарова, Т. Лихобабенко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Иш дәптири. 1, 2, 3, 4 бөлүм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Ақпаева, Л. Лебедева, М. Мыңжасарова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Өзини-өзи тонуш. Методикилиқ қолланма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Мукажанова, Г. Омарова, Ж. Акимбаева, Р. Изгуттынова, Г. Кошкеева, Н. Оналбаева, Б. Ахатаева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Өзини-өзи тонуш. Оқуғучи дәптири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Муқажанова, Г. Омарова, Р. Изғуттынова, Г. Кошкеева, Н. Оналбаева, Б. Ахатаева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тили. Оқутуш методикиси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Арзиева, Г. Азнибақиева, Р. Илиева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тили. Диктантлар топлими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Садирова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тили. № 1, 2 иш дәптири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Арзиева, Р. Илиева, Г. Азнибақиева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Әдәбий оқуш.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Мәһәмдинов, Г. Садирова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Әдәбий оқуш. Оқутуш методикиси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Мәһәмдинов, Г. Садирова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Бәдиий әмгәк. № 1, 2 иш дәптири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Раупова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Методикилиқ қурал. Электронлуқ нусха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Акпаева, Л. Лебедева, М. Мынжасарова, Т. Лихобабенко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Иш дәптири. 1, 2, 3, 4 бөлүм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Акпаева, Л. Лебедева, М. Мынжасарова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Өзини-өзи тонуш. Методикилиқ қолланма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Ізғұттынова, Р. Мұратханова, Ә. Оралбекова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Өзини-өзи тонуш. Оқуғучи дәптири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Ізғұттынова, Р. Мұратханова, Ә. Оралбекова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тили. Оқутуш методикиси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Арзиева, Г. Тохтахунова, М. Ибрагимова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тили. Диктантлартоплими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Садирова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Әдәбий оқуш. Оқутуш методикиси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Мәhәмдинов, Г. Садирова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Әдәбий оқуш.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Мәhәмдинов, Г. Садирова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 1, 2, 3, 4 ишдәптири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Ақпаева, Л. Лебедева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Методикилиқ қолланма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Ақпаева, Л. Лебедева, М. Мыңжасарова, Т. Лихобабенко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Тәбиәтшунаслиқ. Ишдәптири. 1, 2 қисим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Бигазина, А. Жаманкулова, Э. Кажекенова, Г. Тураканова, М. Хонтай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Әқлиймәктәплири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Өзини-өзи тонуш. Муәллимгә беғишланған методикилиқ қолланма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Изғуттынова, Ә. Оралбекова, Қ. Тәттимбетова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Өзини-өзит онуш. Оқуғучи дәптири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Изғуттынова, Ә. Оралбекова, Қ. Тәттимбетова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Муәллим китави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Копеева, У. Дилманова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Өзини-өзи тонуш. Методикилиқ қолланма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Изғуттынова, Ә. Оралбекова, Б. Алиев, Г. Көшкеева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Бәдиий әмгәк. Қизлар үчүн нусха. Методикилиқ қолланма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Алимсаева, И. Развенкова, Н. Якупова, О. Лосенко, Е. Велькер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Бәдиий әмгәк. Оғуллар үчүн нусха. Методикилиқ қолланма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Алимсаева, И. Развенкова, Н. Якупова, О. Лосенко, Е. Велькер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Бәдиий әмгәк. Методикилиқ қолланма (қизлар үчүн нусха)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Алимсаева, И. Развенкова, О. Лосенко, Е. Велькер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Бәдиий әмгәк. Методикилиқ қолланма (оғуллар үчүн нусха)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Чукалин, Х. Танбаев, Е. Велькер, О. Лосенко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Өзини-өзи тонуш. Методикилиқ қолланма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Нуркеева, Б. Әлиев, Е. Бакаш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тили. Методикилиқ қолланма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Арзиев, Г. Дуганова, А. Имиров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Уйғурәдәбияти. Методикилиқ қолланма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Һәмраев, Х. Ниязова, Р. Һәмраева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әдәбияти.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Һәмраев, Г. Садирова, Г. Зилавдинова, А. Абдримова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Бәдиийәмгәк. Қизлар үчүн нусха. Методикили ққолланма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Алимсаева, И. Развенкова, О. Лосенко, Е. Велькер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Бәдиий әмгәк. Оғуллар үчүн нусха. Методикилиқ қолланма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Чукалин, Х. Танбаев, И. Развенкова, О. Лосенко, Е. Велькер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Өзини-өзи тонуш. Методикилиқ қолланма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Әкимбаева, Е. Бақаш, С. Нуркеева, Р. Муратханова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Бәдиий әмгәк. Методикилиқ қолланма (қизлар үчүн нусха)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Алимсаева, Е. Велькер, О. Лосенко, И. Развенкова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Бәдиий әмгәк. Методикилиқ қолланма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Чукалин, Р. Яковлев, Х. Танбаев, Е. Ермилова, Е. Велькер, О. Лосенко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тили. Методикилиқ қолланма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Арзиев, Г. Дуганова, И. Имиров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әдәбияти. Методикилиқ қолланма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Мәхсәтова, М. Савутова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әдәбияти.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Мәхсәтова, Г. Тайирова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Өзини-өзи тонуш. Методикилиқ қолланма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Мұратханова Р. Ізғұттынова Б. Әлиев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тили. Методикилиқ қолланма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Арзиев, Г. Дуганова, А. Имиров, Х. Мәсимова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әдәбияти. Методикилиқ қолланма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Һәмраев, Т. Садиров, Р. Исрайилова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әдәбияти.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Д.Рәйһанов, Т. Садиров, Б. Ғожамбәрдиева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Өзини-өзи тонуш. Муәллимгә беғишланған методикилиқ қолланма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Нуркеева, Б. Алиев, Р. Бердибаева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қоғамдық-гуманитарлық бағыт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тили. Методикилиқ қолланма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Арзиев, Г. Дуганова, А. Имиров, Х. Мәсимова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әдәбияти. Методикилиқ қолланма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Мәхсәтова, М. Савутова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әдәбияти.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Мәхсәтова, Р. Муһәммәтова, Г. Тайирова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жаратылыстану-математикалық бағыт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тили. Методикилиқ қолланма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Арзиев, Х. Ниязова, Н. Исмайилжанова, Х.Мәсимова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әдәбияти. Методикилиқ қолланма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Һәмраев, Х. Иминова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әдәбияти.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Аюпов, Т. Нурахунов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қоғамдық-гуманитарлық және жаратылыстану-математикалық бағыттар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Өзини-өзи тонуш. Муәллимгә беғишланған методикилиқ қолланма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Жубатова, Ж. Акимбаева, С. Нуркеева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Тәдбикарлиқвәти?арәтасаслири. Методикилиқ қолланма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С.Щеглов, Е.Дуйсенханов, А.Сейтенова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қоғамдық-гуманитарлық бағыт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тили. Методикилиқ қолланма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Юнусова, Р. Һашимова, Р. Илиева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әдәбияти. Методикилиқ қолланма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Мәхсәтова, М. Савутова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әдәбияти.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Мәхсәтова, Р. Һәмраева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жаратылыстану-математикалық бағыт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тили. Методикилиқ қолланма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Юнусова, Р. Һашимова, Р. Илиева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әдәбияти. Методикилиқ қолланма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Мәхсәтова, Г. Дуганова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әдәбияти.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Мәхсәтова, Г. Дуганова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қоғамдық-гуманитарлық және жаратылыстану-математикалық бағыттар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Өзини-өзи тонуш. Муәллимгә беғишланған методикилиқ қолланма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Акимбаева, Л. Джубатова, Н. Мыркасымова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өзбек тілінде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Алифбе №1, №2 Һуснихат дафтари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Шамадиева Н., Аташикова З., Мусаева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Алифбе Әқув фанининг Әқитиш методикаси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Шамадиева Н., Аташикова З., Мусаева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Она тили. №3, №4 Иш дафтари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Шамадиева Н., Аташикова З., Мусаева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Она тили. Уқув фанини уқитиш методикаси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Мусаева М. Шамадиева Н., Аташикова 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№1, 2, 3, 4 иш дафтари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Ақпаева, Л.Лебедева, М. Минжасарова, Т. Лихобабенко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 -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Табиатшунослик. Ўқувчи дафтари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С.Кучербаева, И.Темникова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Дунетаниш. Ўқувчи дафтари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Турмашева, С. Салиш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Ўз-Әзини англаш. Ўқитувчи учун услубий қӘлланма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Р.Мукажанова, Г.Ўмарова, А.Сапарбаева С.Кедрук, Е.Клевцова,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ҰҒПББСО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Ўз-Әзини англаш.Ўқувчи дафтари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Р.Мукажанова, Г.Ўмарова, А.Сапарбаева, С.Кедрук, Е.Клевцова Т.Рудькова, А.Намазбаева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ҰҒПББСО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Бадиий мехнат. Иш дафтари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Ермилова, С. Попкова, С. Козина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Жазушы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Ўзбек тили. Методик қӘлланма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М.Мусаева, З. Аташикова, Н.Шамадиева.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Ўзбек тили. </w:t>
            </w:r>
          </w:p>
          <w:p>
            <w:pPr>
              <w:spacing w:after="20"/>
              <w:ind w:left="20"/>
              <w:jc w:val="both"/>
            </w:pPr>
            <w:r>
              <w:rPr>
                <w:rFonts w:ascii="Times New Roman"/>
                <w:b w:val="false"/>
                <w:i w:val="false"/>
                <w:color w:val="000000"/>
                <w:sz w:val="20"/>
              </w:rPr>
              <w:t>
Иш дафтари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Н.Шамадиева.</w:t>
            </w:r>
          </w:p>
          <w:p>
            <w:pPr>
              <w:spacing w:after="20"/>
              <w:ind w:left="20"/>
              <w:jc w:val="both"/>
            </w:pPr>
            <w:r>
              <w:rPr>
                <w:rFonts w:ascii="Times New Roman"/>
                <w:b w:val="false"/>
                <w:i w:val="false"/>
                <w:color w:val="000000"/>
                <w:sz w:val="20"/>
              </w:rPr>
              <w:t>
З. Аташикова, М.Мусаева.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Адабий Әқиш. </w:t>
            </w:r>
          </w:p>
          <w:p>
            <w:pPr>
              <w:spacing w:after="20"/>
              <w:ind w:left="20"/>
              <w:jc w:val="both"/>
            </w:pPr>
            <w:r>
              <w:rPr>
                <w:rFonts w:ascii="Times New Roman"/>
                <w:b w:val="false"/>
                <w:i w:val="false"/>
                <w:color w:val="000000"/>
                <w:sz w:val="20"/>
              </w:rPr>
              <w:t>
Методик қӘлланма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Мусаева М., Аташикова З., Шамадиева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Адабий Әқиш.</w:t>
            </w:r>
          </w:p>
          <w:p>
            <w:pPr>
              <w:spacing w:after="20"/>
              <w:ind w:left="20"/>
              <w:jc w:val="both"/>
            </w:pPr>
            <w:r>
              <w:rPr>
                <w:rFonts w:ascii="Times New Roman"/>
                <w:b w:val="false"/>
                <w:i w:val="false"/>
                <w:color w:val="000000"/>
                <w:sz w:val="20"/>
              </w:rPr>
              <w:t xml:space="preserve">
Иш дафтари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Мусаева М., Аташикова З., Шамадиева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 1, 2, 3, 4 иш дафтари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Акпаева, Л. Лебедева, М. Минжасарова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Табиатшунослик. № 1, 2 иш дафтари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Болтушенко, В. Зворыгина, Р. Избасарова, О. Лауто, Т. Помогайко, Т. Яндулова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Уз-узини англаш. Укувчи дафтари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Муқажонова, Г. Омарова, Ж. Акимбоева, Р. Изғуттинова, Н. Оналбоева, Б. Ахатова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Мусиқа. Нота хрестоматияси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Тузувчилар: Ш. Құлманова, Б. Сүлейменова, Н. Мирманов, Ә. Бүшікова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Бадииймехнат. № 1, 2 иш дафтари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Раупова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–Жазушы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тили. Иш дафтари №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Шамадиева, З. Аташикова, М. Мусаева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Адабий уқиш. Ишдафтари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Мусаева, З. Аташикова, Н. Шамадиева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Иш дафтари. 1, 2, 3, 4 қисм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Акпаева, Л. Лебедева, М. Мынжасарова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 -Жазушы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тили. Иш дафтари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Шамадиева, З. Аташикова, М. Мусаева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Адабий уқиш. Иш дафтари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Мусаева, З. Аташикова, Н. Шамадиева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№1, 2, 3, 4 ишдафтари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Ақпаева, Л. Лебедева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Уз-узини англаш. Уқитувчи учун услубий қулланма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Карабутова, О. Ковригина, О.Токовенко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Уз-узини англаш. Уқувчи дафтари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Карабутова, О. Ковригина, О. Токовенко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Уқитувчи учун китоб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Көпеева, У. Дилманова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Бадиий мехнат. Методик қулланма (уғил болалар учун нусха)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Чукалин, Х. Танбаев, И. Развенкова, О. Лосенко, Е. Велькер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Бадиий мехнат. Дарслик (қизлар учун нусха)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Алимсаева, И. Развенкова, Н. Якупова, О. Лосенко, Е. Велькер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Бадиий мехнат. Методик қулланма (қизлар учун нусха)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Алимсаева, И. Развенкова, Н. Якупова, О. Лосенко, Е. Велькер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адабиети. Мажмуа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Составители: (Тузувчилар) Б. Турдикулов, З. Ташева, А. Урмонова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Бадиий мехнат. Методик қулланма (уғил болалар учун нусха)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Чукалин, Х. Танбаев, Е. Велькер, О. Лосенко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Бадиий мехнат. Методик қулланма (қизлар учун нусха)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Алимсаева, И. Развенкова, О. Лосенко, Е. Велькер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Уз-узини англаш. Методик қулланма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Калачева, С. Керимбаева, Г.Калиева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Бадиий мехнат. Методик қулланма ( уғил болалар учун нусха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Чукалин, Х. Танбаев, И. Развенкова, О. Лосенко, Е. Велькер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Бадиий мехнат. Методик қулланма (қизлар учун нусха)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Алимсаева, И. Развенкова, О. Лосенко, Е. Велькер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адабиети. Мажмуа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Составители: (Тузувчилар) Б. Турдиқулов, З. Ташева, Н. Абдалиев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Бадиий мехнат. Методик қулланма (уғил болалар учун нусха)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Чукалин, Р. Яковлев, Х. Танбаев, Е. Ермилова, Е. Велькер, О. Лосенко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Бадиий мехнат. Методик қулланма (қизлар учун нусха)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Алимсаева, Е. Велькер, О. Лосенко, И. Развенкова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адабиети. Мажмуа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Турдиқулов, З. Ташева, Н. Абдалиев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Уз-узини англаш. Уқитувчи учун услубий қулланма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Калачева, Г. Калиева, Т. Леканова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жаратылыстану-математикалық бағыт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адабиети. Мажмуа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Турдиқулов, З. Ташева, Н.Абдалиев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қоғамдық-гуманитарлық және жаратылыстану-математикалық бағыттар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Тадбиркорликва бизнес асослари. Услубий кӘлланма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Шчеглов, Е. Дуйсенханов, А. Сейтенова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жаратылыстану-математикалық бағыт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адабиети. Мажмуа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Турдиқулов, З. Ташева, Н.Абдалиев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қоғамдық-гуманитарлық және жаратылыстану-математикалық бағыттар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Уз-узини англаш. Уқитувчи учун услубий қӘлланма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Омарова, А. Рысбаева, Е. Лосева, А. Сапарбаева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Тадбиркорликва бизнес асослари. Услубий кулланма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Дуйсенханов, С. Шчеглов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тәжік тілінде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Худшиносй. Дафтариталаба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Мукажанова, Г. Омарова, А. Сапарбаева, С. Кедрук, Е. Клевцова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Худшиносй. Дастури методй бароимуаллим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Мукажанова, Г. Омарова, А. Сапарбаева, С. Кедрук, Е. Клевцова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беруге қажеттілігі бар балаларғы арналған оқу әдебиеттері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қазақ тілінде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Біз сөйлеп үйренеміз. Есту қабілетінде бұзылыстары бар мектеп жасына дейінгі балалар мен төменгі сынып оқушыларына арналған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Ибрагимова, Г. Өміржанова, А. Ибраимова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ДауыссызК, Х, дыбыстарын дұрыс</w:t>
            </w:r>
          </w:p>
          <w:p>
            <w:pPr>
              <w:spacing w:after="20"/>
              <w:ind w:left="20"/>
              <w:jc w:val="both"/>
            </w:pPr>
            <w:r>
              <w:rPr>
                <w:rFonts w:ascii="Times New Roman"/>
                <w:b w:val="false"/>
                <w:i w:val="false"/>
                <w:color w:val="000000"/>
                <w:sz w:val="20"/>
              </w:rPr>
              <w:t>
айтуға үйрету. Оқу-әдістемелік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Өмірбекова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Біз сөйлеп үйренеміз. Есту қабілетінде бұзылыстары бар мектеп жасына дейінгі балалар мен төменгі сынып оқушыларына арналған оқу құралы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Ибрагимова, Г. Өміржанова, А. Ибраимова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жастағы балалардың даму ерекшеліктері. Мұғалімдерге, тәрбиешілерге, психологтарға арналған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Есенжолова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Көрмейтін білім алушыларға арналған Брайль қарпімен әзірленген (бейімделген) оқу-әдістемелік кешендер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(тифлографика)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Вишневская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Рельефті-нүктелі әліппе. Әдістемелік нұсқау. Көру қабілеті зақымдалған бастауыш сынып мұғалімдеріне арналған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Абаева, Р. Шаканова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(тифлографика)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Вишневская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Көру қабілеті бұзылған (көрмейтін) балаларға арналған арнайы жалпы білім беретін мектептердің (сыныптардың) 8-сыныбына арналған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С.Тұрсынғалиева, </w:t>
            </w:r>
          </w:p>
          <w:p>
            <w:pPr>
              <w:spacing w:after="20"/>
              <w:ind w:left="20"/>
              <w:jc w:val="both"/>
            </w:pPr>
            <w:r>
              <w:rPr>
                <w:rFonts w:ascii="Times New Roman"/>
                <w:b w:val="false"/>
                <w:i w:val="false"/>
                <w:color w:val="000000"/>
                <w:sz w:val="20"/>
              </w:rPr>
              <w:t xml:space="preserve">
Р. Зайкенова. </w:t>
            </w:r>
          </w:p>
          <w:p>
            <w:pPr>
              <w:spacing w:after="20"/>
              <w:ind w:left="20"/>
              <w:jc w:val="both"/>
            </w:pPr>
            <w:r>
              <w:rPr>
                <w:rFonts w:ascii="Times New Roman"/>
                <w:b w:val="false"/>
                <w:i w:val="false"/>
                <w:color w:val="000000"/>
                <w:sz w:val="20"/>
              </w:rPr>
              <w:t>
Бейімдеген:</w:t>
            </w:r>
          </w:p>
          <w:p>
            <w:pPr>
              <w:spacing w:after="20"/>
              <w:ind w:left="20"/>
              <w:jc w:val="both"/>
            </w:pPr>
            <w:r>
              <w:rPr>
                <w:rFonts w:ascii="Times New Roman"/>
                <w:b w:val="false"/>
                <w:i w:val="false"/>
                <w:color w:val="000000"/>
                <w:sz w:val="20"/>
              </w:rPr>
              <w:t>
Толеутаева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 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 көретін білім алушыларға арналған үлкейтілген қаріпті оқу-әдістемелік кешендер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Жазу дәптері № 1, 2, 3, 4,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Жұмабаева Бейімдеген: К. Есенжолова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Жұмыс дәптері №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Ақжолова, А. Жакеева Бейімдеген: К. Есенжолова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Рабочая тетрадь № 1, 2, 3 для школ с казахским языком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Калашникова Т., Беспалова Р. Адаптировала: Белинская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 -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Жұмыс дәптері № 1, 2, 3,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Жакупова, Н. Орехова, Н. Лебедева, С. Уақбаева, А. Мукашева Бейімдеген: Э. Жұмабекова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 -ӘБЕО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№1-4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Жұмабаева, А. Амирова, М. Оспанбекова Бейімдеген: З. Дауленова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 №1-3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Қалиева Бейімдеген: З. Дауленова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№1-8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Ақпаева, Л. Лебедева, М. Мыңжасарова Бейімдеген: Э. Жумабекова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 -ӘБЕО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Арнайы мектептердің (сыныптардың) көру қабілеті бұзылған (нашар көретін) 4-сынып оқушыларына арналған жұмыс дәптері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Ә.Жұмабаева, А.Амирова, М.Оспанбекова Бейімдеген: И. Жунусканова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 Арнайы мектептердің (сыныптардың) көру қабілеті бұзылған (нашар көретін) 4-сынып оқушыларына арналған жұмыс дәптері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Мүфтибекова, Ә. Рысқұлбекова Бейімдеген: И. Жунусканова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 Арнайы мектептердің (сыныптардың) көру қабілеті бұзылған (нашар көретін) 4-сынып оқушыларына арналған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Мүфтибекова, Бейімдеген: И. Жунусканова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Арнайы мектептердің (сыныптардың) көру қабілеті бұзылған (нашар көретін) 4-сынып оқушыларына арналған жұмыс дәптері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Ә.Ақпаева, Л.Лебедева, Бейімдеген: Р. Шаканова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Арнайы мектептердің (сыныптардың) көру қабілеті бұзылған (нашар көретін) 6-сынып оқушыларына арналған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Ақтанова, А. Жүндібаева Бейімдеген: М. Нүсіпова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Тұрсынғалиева, </w:t>
            </w:r>
          </w:p>
          <w:p>
            <w:pPr>
              <w:spacing w:after="20"/>
              <w:ind w:left="20"/>
              <w:jc w:val="both"/>
            </w:pPr>
            <w:r>
              <w:rPr>
                <w:rFonts w:ascii="Times New Roman"/>
                <w:b w:val="false"/>
                <w:i w:val="false"/>
                <w:color w:val="000000"/>
                <w:sz w:val="20"/>
              </w:rPr>
              <w:t xml:space="preserve">
Р. Зайкенова. </w:t>
            </w:r>
          </w:p>
          <w:p>
            <w:pPr>
              <w:spacing w:after="20"/>
              <w:ind w:left="20"/>
              <w:jc w:val="both"/>
            </w:pPr>
            <w:r>
              <w:rPr>
                <w:rFonts w:ascii="Times New Roman"/>
                <w:b w:val="false"/>
                <w:i w:val="false"/>
                <w:color w:val="000000"/>
                <w:sz w:val="20"/>
              </w:rPr>
              <w:t>
Бейімдеген:</w:t>
            </w:r>
          </w:p>
          <w:p>
            <w:pPr>
              <w:spacing w:after="20"/>
              <w:ind w:left="20"/>
              <w:jc w:val="both"/>
            </w:pPr>
            <w:r>
              <w:rPr>
                <w:rFonts w:ascii="Times New Roman"/>
                <w:b w:val="false"/>
                <w:i w:val="false"/>
                <w:color w:val="000000"/>
                <w:sz w:val="20"/>
              </w:rPr>
              <w:t>
Толеутаева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 - 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Зерде бұзылыстары бар білім алушылар үшін арнайы мектептерге (сыныптарға) арналған оқу-әдістемелік кешендер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Халықова, Г. Есенжолова, А .Биисова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Жұмыс дәптері №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Халықова, Г. Есенжолова, А. Биисова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Сулейменова, И. Елисеева, Ш. Кәріпжанова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Сулейменова, И. Елисеева, Ш. Кәріпжанова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Айналадағы әлем.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Мовкебаева, Д. Хамитова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Айналадағы әлем. Жұмыс дәптері №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Мовкебаева, Д. Хамитова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Қолеңбегі. Зерде бұзылыстары бар білім алушыларға арналған арнайы мектептің 0-сыныбындағы жеңіл ақыл-ой кемістігі бар білім алушыларды оқытуға арналған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Халықова, А. Рсалдинова, Н. Юлдабаева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еңбегі. Жұмыс дәптері №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Халықова, А. Рсалдинова, Н. Юлдабаева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 Зерде бұзылыстары бар білім алушыларға арналған арнайы мектептің 0 сыныбындағы жеңіл ақыл-ой кемістігі бар білім алушыларды оқытуға арналған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Халықова, Н. Юлдабаева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 Жұмыс дәптері №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Халықова, Н. Юлдабаева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Әдістемелікқұрал.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Ибрагимова, Г. Өміржанова, А. Ибраимова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Жұмыс дәптері №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Ибрагимова, Г. Өміржанова, А. Ибраимова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Өмірбекова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Жұмыс дәптері №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Өмірбекова, Ж. Нұрсеитова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Айналадағы әлем.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Мовкебаева, Д. Хамитова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Айналадағы әлем. Жұмыс дәптері №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Мовкебаева, Д. Хамитова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Сулейменова, И. Елисеева, Ш. Кәріпжанова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Жұмыс дәптері №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Сулейменова, И. Елисеева, Ш. Кәріпжанова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еңбегі. Зерде бұзылыстары бар білім алушыларға арналған арнайы мектептің 1 сыныбындағы жеңіл ақыл-ой кемістігі бар білім алушыларды оқытуға арналған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Халықова, А. Рсалдинова, Н. Юлдабаева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еңбегі. Жұмыс дәптері №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Халықова, А. Рсалдинова, Н. Юлдабаева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 Зерде бұзылыстары бар білім алушыларға арналған арнайы мектептің 1 сыныбындағы жеңіл ақыл-ой кемістігі бар білім алушыларды оқытуға арналған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Халықова, А. Юлдабаева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 Жұмыс дәптері №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Халықова, А. Юлдабаева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К.Бекмұхамбетова, А. Биисова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К.Бекмұхамбетова, А. Биисова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Сүлейменова, И. Елисеева, Ш. Карипжанова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Сүлейменова, И. Елисеева, Ш. Карипжанова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тіл дамыту.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Бектаева, Г. Букежанова, Ж. Нұрсеитова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тіл дамыту.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Бектаева, Г. Букежанова, Ж. Нұрсеитова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Халықова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Халықова Б., Юлдабаева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Айналадағы әлем.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Мовкебаева, Д. Хамитова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Айналадағы әлем.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Мовкебаева, Д. Хамитова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Зерде даму бұзылыстары бар балаларға арналған арнайы мектептің 3 сыныбына арналған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К.Бекмұхамбетова, А. Биисова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Зерде даму бұзылыстары бар балаларға арналған арнайы мектептің 3 сыныбына арналған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К.Бекмұхамбетова, А. Биисова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Зерде даму бұзылыстары бар балаларға арналған арнайы мектептің бірінші бөліміне арналған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Кәріпжанова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Зерде даму бұзылыстары бар балаларға арналған арнайы мектептің бірінші бөліміне арналған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Елисеева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Биисова, А. Байтурсынова, Л. Джусупкалиева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Биисова, А. Байтурсынова, Л. Джусупкалиева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Әдістемелікқұрал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И.Елисеева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Ш.Карипжанова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тіл дамыту.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Сүлейменова, А. Калиева, Ә. Оспанова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тіл дамыту.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Сүлейменова, А. Калиева, Ә. Оспанова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Халықова Б., Карелина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Халықова Б., Карелина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Айналадағы әлем.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 Кислякова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Айналадағыәлем.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Юсупова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Биисова, Л. Джусупкалиева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Биисова, Л. Джусупкалиева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Кестелік көбейту және бөлу. Білім алуда ерекше қажеттіліктері бар оқушыларға арналған №1, №2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Елисеева, С. Заславская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Кестелік көбейту және бөлу.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Елисеева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Сүлейменова, И.Елисеева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Карипжанова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тіл дамыту.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Сүлейменова, А.Алтыбаева, А. Калиева, Л. Турсунова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тіл дамыту.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Сүлейменова, А.Алтыбаева, А. Калиева, Л. Турсунова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Халыкова, О. Карелина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Халыкова, О. Карелина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Айналадағы әлем.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Юсупова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Айналадағы әлем.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Юсупова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К.Бекмұхамбетова, А. Биисова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К.Бекмұхамбетова, А. Биисова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Сүлейменова, И. Елисеева, Ш. Карипжанова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Сүлейменова, И. Елисеева, Ш. Карипжанова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тіл дамыту.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Бектаева, А. Иманова, Э. Мұқажанова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тіл дамыту.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Бектаева, А. Иманова, Э. Мұқажанова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Халыкова Б., Рымханова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Халыкова Б., Рымханова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Айналадағы әлем.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Мовкебаева Д. Хамитова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Айналадағы әлем.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Мовкебаева Д. Хамитова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әдебиеті.Хрестоматия. 5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Есенжолова, Т. Мельникова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арнайы білім беру мекемелеріне арналған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Есенжолова, Т. Мельникова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А.Биисова, А. Байтурсынова, Ф. Жалетденова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А.Биисова, А. Байтурсынова, Ф. Жалетденова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тіл дамыту.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Сүлейменова, А. Мусина, Ш. Нұғманова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тіл дамыту.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Сүлейменова, А. Мусина, Ш. Нұғманова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Хвойницкая В., Халыкова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Хвойницкая В., Халыкова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И.Елисеева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Ш.Карипжанова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Халыкова, Н. Юлдабаева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Халыкова, Н. Юлдабаева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К.Бекмұхамбетова, А. Биисова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К.Бекмұхамбетова, А. Биисова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Сүлейменова, И. Елисеева, Ш. Карипжанова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Сүлейменова, И. Елисеева, Ш. Карипжанова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тіл дамыту.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Бектаева, Қ. Каменова, Ә. Ермағамбет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тіл дамыту.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Бектаева, Қ. Каменова, Ә. Ермағамбет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Халыкова Б., Юлдабаева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Халыкова Б., Юлдабаева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Айдарбекова, Н. Юлдабаева, Т. Даутова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Айдарбекова, Н. Юлдабаева, Т. Даутова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Әбіл, Г. Абаева, Г. Кертаева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Консалтинг &amp; Тренинг Компаниясы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Есенжолова, Т. Мельникова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"Диалогтық сөйлеу тілін дамыту" логопедтер мен тәрбиешілерге арналған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Есенжолова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Биисова, Ф. Жалетденова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тіл дамыту.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Р.Сүлейменова, А. Иманова, А. Ахметоллина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Халыкова Б., Юлдабаева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И.Елисеева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Халыкова, Н. Юлдабаева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Әбіл, Г. Абаева, Г. Кертаева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Консалтинг &amp; Тренинг Компаниясы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Көмекші мектепке арналған. Мұғалімге арналған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К.Бекмухамбетова, А. Биисова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Көмекші мектепке арналған.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К.Бекмухамбетова, А. Биисова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Биисова, Ф. Жалетденова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Сүлейменова, И. Елисеева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тіл дамыту.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Сүлейменова, К. Каменова, М. Каржаубаева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Хвойницкая, Б. Халыкова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Халықова, Н. Юлдабаева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Абаева, Г. Кертаева, Е. Әбіл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Консалтинг &amp; Тренинг Компаниясы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Зерде даму бұзылыстары бар балаларға арналған арнайы мектеп тің 10-сыныбына арналған.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К.Бекмухамбетова, А. Биисова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Зерде даму бұзылыстары бар балаларға арналған арнайы мектеп тің 10-сыныбына арналған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К.Бекмухамбетова, А. Биисова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Білім берудің бірінші кезеңі (дайындық кезеңі).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Елисеева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Әдістемелік құрал. Білім берудің бірінші кезеңі (дайындық кезеңі)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Елисеева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 Қол өнеркәсібі. Зерде даму бұзылыстары бар балаларға арналған арнайы мектеп. 2- бөлім. Оқу-әдістемелік кешен. "Қағазбен және қатырма қағазбен жұмыс": Мұғалімге арналған бағдарламалық-әдістемелік кұрал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Юдина, К. Жагипарова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 Қолөнер кәсібі. Зерде даму бұзылыстары бар балаларға арналған арнайы мектеп. 2-бөлім. "Моншақпен және шытыра моншақпен жұмыс": Оқу-әдістемелік кешен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Қойшибаева, К. Жагипарова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 Қолөнер кәсібі. "Моншақпен және шытыра моншақпен жұмыс": Бұйымдардың технологиялық картасы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Қойшибаева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 Қолөнер кәсібі. "Моншақпен және шытыра моншақпен жұмыс":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Қойшибаева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 Қолөнер кәсібі. Зерде даму бұзылыстары бар балаларға арналған арнайы мектеп. 2- бөлім. Оқу-әдістемелік кешен. "Қалдық материалдармен жұмыс": Мұғалімге арналған бағдарламалық-әдістемелік кұрал.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Гелеверя, К. Жагипарова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 Қолөнер кәсібі. Қалдық материалдармен жұмыс Бұйымдарды жасаудың технологиялық картасы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Гелеверя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 Қолөнер кәсібі. Қалдық материалдармен жұмыс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Гелеверя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 Қолөнер кәсібі. Зерде даму бұзылыстары бар балаларға арналған арнайы мектеп. 2- бөлім. Оқу-әдістемелік кешен. Сазбен және тұзды қамырмен жұмыс. Мұғалімге арналған бағдарламалық-әдістемелік кұрал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Петрова, В. Юдина, К. Жагипарова, А. Ахметзянова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 Қолөнер кәсібі. Сазбен жұмыс. Жұмыс дәптер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Петрова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 Қолөнер кәсібі. Сазбен жұмыс. Жұмыс дәптері№2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Петрова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 Қолөнер кәсібі. Сазбен және тұзды қамырмен жұмыс. Бұйымдарды жасаудың технологиялық картасы. Сазбен жұмыс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Петрова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 Қолөнер кәсібі. Сазбен және тұзды қамырмен жұмыс. Бұйымдарды жасаудың технологиялық картасы. Тұзды қамырмен жұмыс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Юдина, А. Ахметзянова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 Қолөнер кәсібі. Тұзды қамырмен жұмыс. Жұмыс дәптер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Юдина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 Қолөнер кәсібі. Зерде даму бұзылыстары бар балаларға арналған арнайы мектеп 2- бөлім. Оқу-әдістемелік кешен. Ағашпен жұмыс. Мұғалімге арналған бағдарламалық-әдістемелік құрал.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Гелеверя, К. Жагипарова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 Қолөнер кәсібі. Ағашпен жұмыс. Бұйымдарды жасаудың технологиялық картасы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К.Гелеверя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 Қолөнер кәсібі. Ағашпен жұмыс.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Гелеверя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 Қолөнер кәсібі. Табиғи материалдармен жұмыс. Бұйымдардың технологиялық картасы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Самратова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 Қолөнер кәсібі. Табиғи материалдармен жұмыс.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Самратова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 Қолөнер кәсібі. Зерде даму бұзылыстары бар балаларға арналған арнайы мектеп 2- бөлім. Оқу-әдістемелік кешен. Тоқыма материалдармен жұмыс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Петрова, К. Жағипарова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 Қолөнер кәсібі. Тоқыма материалдармен жұмыс. Изонить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Петрова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 Қолөнер кәсібі. Тоқыма материалдармен жұмыс. Құрақ құрау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Петрова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 Қолөнер кәсібі. Тоқыма материалдармен жұмыс. Матадан жасалатын жапсырма құрақ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Петрова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 Қолөнер кәсібі. Тоқыма материалдармен жұмыс. Бұйымдарды жасаудың технологиялық картасы. Жұмсақ ойыншық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Петрова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 Қолөнер кәсібі. Зерде даму бұзылыстары бар балаларға арналған арнайы мектеп (2- бөлім). Әдістемелік кұрал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Айдарбекова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 Қолөнер кәcібі. Қағазбен және қатырма қағазбен жұмыс. Бұйымдардың технологиялық картасы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Юдина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 Қолөнер кәcібі. Қағазбен және қатырма қағазбен жұмыс.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Юдина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орыс тілінде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Көрмейтін білім алушыларға арналған Брайль қарпімен әзірленген (бейімделген) оқу-әдістемелік кешендер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(тифлографика)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Вишневская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грамоте. Рельефно-точечная грамота. Методические рекомендации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Абаева Г., Жангельдина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(тифлографика)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Вишневская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Хрестоматия для 8 класса специальных общеобразовательных школ (классов) для детей с нарушением зрения (незрячих)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Шашкина Г., Анищенко О.,</w:t>
            </w:r>
          </w:p>
          <w:p>
            <w:pPr>
              <w:spacing w:after="20"/>
              <w:ind w:left="20"/>
              <w:jc w:val="both"/>
            </w:pPr>
            <w:r>
              <w:rPr>
                <w:rFonts w:ascii="Times New Roman"/>
                <w:b w:val="false"/>
                <w:i w:val="false"/>
                <w:color w:val="000000"/>
                <w:sz w:val="20"/>
              </w:rPr>
              <w:t>
Автор адаптации-Жунусканова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Мектеп-САТР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 көретін білім алушыларға арналған үлкейтілген қаріпті оқу-әдістемелік кешендер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грамоте, пропись № 1, 2, 3, 4, 5, 6,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Богатырева Е., Бучина Р., Остроухова Н., Регель Н., Труханова О. Адаптировали: Вишневская Т., Тулегенова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 -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грамоте. Рабочая тетрадь №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Богатырева Е., Бучина Р., Остроухова Н., Регель Н., Труханова О. Адаптировали: Вишневская Т., Тулегенова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 -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Рабочая тетрадь № 1, 2, 3, 4 для школ с русским языком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Хазимова, Б. Салыхова, М. Бейсебекова Адаптировала: К. Есенжолова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 -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Рабочая тетрадь № 1, 2, 3,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Жакупова Г., Орехова Н., Лебедева Н., Уакбаева С., Мадхалыкова А., Иманбаева Н., Мукашева А. Адаптировали: Анищенко Н., Кучикова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 САТР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Рабочая тетрадь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Богатырева Е., Бучина Р., Регель Н., Труханова О. Адаптировала: Жунисканова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 -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Литературное чтение. Рабочая тетрадь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Регель Н., Труханова О., Богатырева Е., Бучина Р. Адаптировала: Жунисканова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 -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Рабочая тетрадь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Акпаева А., Лебедева Л., Мынжасарова М., Лихобабенко Т. Адаптировала: Жумабекова Э.</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 - САТР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Рабочая тетрадь 1-4 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Е.БогатырҰва, Р.Бучина, Н.Регель, О.Труханова, Адаптировала: Р. Шаканова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 -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Литературное чтение. Рабочая тетрадь 1-8 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Регель, О.Труханова, Е. БогатырҰва, Р. Бучина, Адаптировала: Р. Шаканова.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 -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Рабочая тетрадь 1-8 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А.Акпаева, Л.Лебедева Адаптировала: Р. Шаканова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 -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 язык. Рабочая тетрадь 1-4 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 N. Mukhamedjanova Адаптировала: D. Bakbergenova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 САТР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Рыгалова, Д. Берденова, Адаптировала: И.Жунусканова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САТР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Хрестоматия. Часть 1, 2, 3,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Шашкина Г., Анищенко О., Шмельцер В. </w:t>
            </w:r>
          </w:p>
          <w:p>
            <w:pPr>
              <w:spacing w:after="20"/>
              <w:ind w:left="20"/>
              <w:jc w:val="both"/>
            </w:pPr>
            <w:r>
              <w:rPr>
                <w:rFonts w:ascii="Times New Roman"/>
                <w:b w:val="false"/>
                <w:i w:val="false"/>
                <w:color w:val="000000"/>
                <w:sz w:val="20"/>
              </w:rPr>
              <w:t>
Автор адаптации-Жунусканова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 САТР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Зерде бұзылыстары бар білім алушылар үшін арнайы мектептерге (сыныптарға) арналған оқу-әдістемелік кешендер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грамоте.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Мовкебаева 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грамоте. Рабочая тетрадь №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Мовкебаева З., Хамитова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Сулейменова Р., Елисеева И., Карипжанова 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Сулейменова Р., Елисеева И., Карипжанова 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вокруг.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Мовкебаева З., Хамитова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вокруг. Рабочая тетрадь №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Мовкебаева З., Хамитова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Ручной труд. Методическое пособие для специальной школы для детей с нарушением интеллекта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Халыкова Б., Рсалдинова А., Юлдабаева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Ручной труд. Рабочая тетрадь №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Халыкова Б., Рсалдинова А., Юлдабаева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Изобразительное искусство Методическое пособие для специальной школы для детей с нарушением интеллекта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Халыкова Б., Юлдабаева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Изобразительное искусство. Рабочая тетрадь №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Халыкова Б., Юлдабаева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грамоте.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Воронкова В., Мовкебаева 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грамоте. Рабочая тетрадь №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Мовкебаева З. Хамитова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Методическое пособи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Сулейменова Р., Елисеева И., Карипжанова 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Рабочая тетрадь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Сулейменова Р., Елисеева И., Карипжанова 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вокруг.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Мовкебаева З. Хамитова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вокруг. Рабочая тетрадь №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Мовкебаева З. Хамитова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Ручной труд. Методическое пособие для специальной школы для детей с нарушением интеллекта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Халыкова Б., Рсалдинова А., Юлдабаева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Ручной труд. Рабочая тетрадь №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Халыкова Б., Рсалдинова А., Юлдабаева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Изобразительное искусство. Методическое пособие для специальной школы для детей с нарушением интеллекта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Халыкова Б., Юлдабаева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Изобразительное искусство. Рабочая тетрадь №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Халыкова Б., Юлдабаева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Кислякова 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Кислякова Ю, Чумакова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Сулейменова Р., Елисеева И., Карипжанова 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Сулейменова Р., Елисеева И., Карипжанова 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 и развитие речи.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Айдарбекова А., Радионова В., Летошко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 и развитие речи.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Айдарбекова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Сулейменова, Г. Есенжолова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Сулейменова, Г. Есенжолова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вокруг.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Мовкебаева З., Хамитова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вокруг.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Мовкебаева З., Хамитова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Методические указания для 1 отделения специальной школы для детей с нарушением интеллекта с русским языком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Елисеева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Рабочая тетрадь для 1 отделения специальной школы для детей с нарушением интеллекта с русским языком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Карипжанова 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Кислякова Ю., Чумакова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Кислякова Ю., Чумакова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Елисеева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Карипжанова 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 и развитие речи.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Радионова В., Летошко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 и развитие речи.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Дербисалова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Есенжолова, А. Ермағамбет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Есенжолова, А. Ермағамбет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вокруг.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Кислякова 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вокруг.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Юсупова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Чумакова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Чумакова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Изучение табличного умножения и деления со школьниками, имеющими трудности в обучении. Методические рекомендации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Елисеева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Табличное умножение и деление. Рабочая тетрадь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Елисеева И., Заславская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Елисеева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Карипжанова 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 и развитие речи.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Радионова В., Летошко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 и развитие речи.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Мельникова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Есенжолова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Ермағамбет Ә.</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вокруг.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Юсупова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вокруг.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Юсупова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 и развитие речи.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Радионова В., Летошко М., Дербисалова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 и развитие речи.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Дербисалова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Сулейменова, Г. Есенжолова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Сулейменова, Г. Есенжолова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вокруг.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Мовкебаева 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вокруг.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Мовкебаева З., Хамитова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Чумакова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МельниковаТ.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Сулейменова Р., Елисеева И., Карипжанова 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Сулейменова Р., Елисеева И., Карипжанова 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Казахская литература. Хрестоматия. 5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Т.Мельникова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Казахская литература.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Т.Мельникова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Казахская литература. Хрестоматия для всех типов специальных (коррекционных) школ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Т.Мельникова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Мельникова Т., Чумакова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Мельникова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Елисеева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Карипжанова 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 и развитие речи.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Радионова В., Летошко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 и развитие речи.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Дербисалова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Есенжолова, А. Ермағамбет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Есенжолова, А. Ермағамбет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Халыкова Б., Юлдабаева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Халыкова Б., Юлдабаева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Чумакова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МельниковаТ.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 и развитие речи.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Радионова В., Летошко М., Дербисалова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 и развитие речи.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Дербисалова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Сулейменова, Г. Есенжолова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Сулейменова, Г. Есенжолова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Айдарбекова А., Юлдабаева Н., Даутова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Айдарбекова А., Юлдабаева Н., Даутова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Сулейменова Р., Елисеева И., Карипжанова 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Сулейменова Р., Елисеева И., Карипжанова 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Абиль А., Абаева Г., Кертаева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 Консалтинг &amp; Тренинг</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Казахская литература.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Т.Мельникова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Казахская литература. Хрестоматия для всех типов специальных (коррекционных) школ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Т.Мельникова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Мельникова Т., Юсупова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 и развитие речи.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Мельникова Т., Чумакова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Есенжолова, А. Ермағамбет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Елисеева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Халыкова Б., Юлдабаева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Абаева Г., Кертаева Г., Абиль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 Консалтинг &amp; Тренинг</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Змушко А., Мельникова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Елисеева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 и развитие речи.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Змушко А., Мельникова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Есенжолова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Халыкова Б., Юлдабаева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Абиль А., Абаева Г., Кертаева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 Консалтинг &amp;ТренингСD</w:t>
            </w:r>
          </w:p>
        </w:tc>
      </w:tr>
    </w:tbl>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