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59cb" w14:textId="f325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басқару тиімділігін бағалау қағидаларын бекіту туралы" Қазақстан Республикасы Ұлттық экономика министрінің 2015 жылғы 11 наурыздағы № 193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20 маусымдағы № 47 бұйрығы. Қазақстан Республикасының Әділет министрлігінде 2022 жылғы 21 маусымда № 28542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мүлікті басқару тиімділігін бағалау қағидаларын бекіту туралы" Қазақстан Республикасы Ұлттық экономика министрінің 2015 жылғы 11 наурыздағы № 193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10681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мүлік туралы" Қазақстан Республикасы Заңының 202-бабының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мүлікті басқару тиімділігін бағалау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Мемлекеттік мүлікті басқару тиімділігін бағалау қағидалары (бұдан әрі – Қағидалар) "Мемлекеттік мүлік туралы" Қазақстан Республикасының Заңы (бұдан әрі – Заң) 202-бабының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мемлекеттік мүлікті басқару тиімділігін бағалау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"5. Қағидаларда мынадай ұғымдар пайдаланылады:</w:t>
      </w:r>
    </w:p>
    <w:bookmarkEnd w:id="1"/>
    <w:p>
      <w:pPr>
        <w:spacing w:after="0"/>
        <w:ind w:left="0"/>
        <w:jc w:val="both"/>
      </w:pPr>
      <w:r>
        <w:rPr>
          <w:rFonts w:ascii="Times New Roman"/>
          <w:b w:val="false"/>
          <w:i w:val="false"/>
          <w:color w:val="000000"/>
          <w:sz w:val="28"/>
        </w:rPr>
        <w:t>
      1) даму жоспары – мемлекеттік кәсіпорынның, акцияларының бақылау пакеті (жарғылық капиталға қатысу үлесі) мемлекетке тиесілі акционерлік қоғамның және жауапкершілігі шектеулі серіктестіктің бес жылдық кезеңге арналған қызметінің негізгі бағыттары мен қаржы-шаруашылық қызметінің көрсеткіштерін айқындайтын құжат;</w:t>
      </w:r>
    </w:p>
    <w:p>
      <w:pPr>
        <w:spacing w:after="0"/>
        <w:ind w:left="0"/>
        <w:jc w:val="both"/>
      </w:pPr>
      <w:r>
        <w:rPr>
          <w:rFonts w:ascii="Times New Roman"/>
          <w:b w:val="false"/>
          <w:i w:val="false"/>
          <w:color w:val="000000"/>
          <w:sz w:val="28"/>
        </w:rPr>
        <w:t>
      2)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3) мемлекеттік мүлікті есепке алу саласындағы бірыңғай оператор – Қазақстан Республикасы Үкіметінің шешімі бойынша айқындалған, ұйымдастыру және мемлекеттік мүлікті есепке алу саласындағы бірыңғай техникалық саясатты іске асыру жөніндегі міндеттер жүктелген заңды тұлға;</w:t>
      </w:r>
    </w:p>
    <w:p>
      <w:pPr>
        <w:spacing w:after="0"/>
        <w:ind w:left="0"/>
        <w:jc w:val="both"/>
      </w:pPr>
      <w:r>
        <w:rPr>
          <w:rFonts w:ascii="Times New Roman"/>
          <w:b w:val="false"/>
          <w:i w:val="false"/>
          <w:color w:val="000000"/>
          <w:sz w:val="28"/>
        </w:rPr>
        <w:t>
      4) мемлекеттік басқарудың тиісті саласына (аясына) басшылық ету жөніндегі уәкілетті орган (бұдан әрі – тиісті саланың уәкілетті органы) – Қазақстан Республикасының Үкіметі айқындаған, мемлекеттік басқарудың тиісті саласына (аясына) басшылықты жүзеге асыратын және Заңда және Қазақстан Республикасының өзге де заңдарында көзделген шарттарда республикалық мүлікке қатысты құқықтарды иеленетін орталық атқарушы орган немесе орталық атқарушы органның ведомствосы. Қазақстан Республикасының Үкіметі республикалық мүлікке қатысты құқықтарды өзге мемлекеттік органдарға берген жағдайларда, осы Заңның тиісті саланың уәкілетті органы туралы қағидалары осындай мемлекеттік органға қолданылады;</w:t>
      </w:r>
    </w:p>
    <w:p>
      <w:pPr>
        <w:spacing w:after="0"/>
        <w:ind w:left="0"/>
        <w:jc w:val="both"/>
      </w:pPr>
      <w:r>
        <w:rPr>
          <w:rFonts w:ascii="Times New Roman"/>
          <w:b w:val="false"/>
          <w:i w:val="false"/>
          <w:color w:val="000000"/>
          <w:sz w:val="28"/>
        </w:rPr>
        <w:t>
      5) ұйымдар – мемлекеттік заңды тұлғалар (мемлекеттік мекемелер мен мемлекеттік кәсіпорындар) және мемлекет бақылайтын акционерлік қоғамдар мен жауапкершілігі шектеулі серіктестіктер (бұдан әрі – мемлекет бақылайтын АҚ (ЖШС);</w:t>
      </w:r>
    </w:p>
    <w:p>
      <w:pPr>
        <w:spacing w:after="0"/>
        <w:ind w:left="0"/>
        <w:jc w:val="both"/>
      </w:pPr>
      <w:r>
        <w:rPr>
          <w:rFonts w:ascii="Times New Roman"/>
          <w:b w:val="false"/>
          <w:i w:val="false"/>
          <w:color w:val="000000"/>
          <w:sz w:val="28"/>
        </w:rPr>
        <w:t>
      6) іс-шаралар жоспары – ұлттық басқарушы холдингтің, ұлттық холдингтің және ұлттық компанияның бес жылдық кезеңге арналған қызметінің негізгі бағыттары мен қаржы-шаруашылық қызметінің көрсеткіштерін айқындайтын құжат.";</w:t>
      </w:r>
    </w:p>
    <w:bookmarkStart w:name="z10" w:id="2"/>
    <w:p>
      <w:pPr>
        <w:spacing w:after="0"/>
        <w:ind w:left="0"/>
        <w:jc w:val="both"/>
      </w:pPr>
      <w:r>
        <w:rPr>
          <w:rFonts w:ascii="Times New Roman"/>
          <w:b w:val="false"/>
          <w:i w:val="false"/>
          <w:color w:val="000000"/>
          <w:sz w:val="28"/>
        </w:rPr>
        <w:t>
      мынадай мазмұндағы 10-1-тармақпен толықтырылсын:</w:t>
      </w:r>
    </w:p>
    <w:bookmarkEnd w:id="2"/>
    <w:bookmarkStart w:name="z11" w:id="3"/>
    <w:p>
      <w:pPr>
        <w:spacing w:after="0"/>
        <w:ind w:left="0"/>
        <w:jc w:val="both"/>
      </w:pPr>
      <w:r>
        <w:rPr>
          <w:rFonts w:ascii="Times New Roman"/>
          <w:b w:val="false"/>
          <w:i w:val="false"/>
          <w:color w:val="000000"/>
          <w:sz w:val="28"/>
        </w:rPr>
        <w:t>
      "10-1. Мемлекеттік кәсіпорынның басшысы, ұлттық басқарушы холдингтердің, ұлттық холдингтердің, ұлттық компаниялардың бірінші басшылары, мемлекет бақылайтын акционерлік қоғамдар мен жауапкершілігі шектеулі серіктестіктердің атқарушы органдары даму жоспарының жоспарлы көрсеткіштерінің орындалуын қамтамасыз 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4" w:id="4"/>
    <w:p>
      <w:pPr>
        <w:spacing w:after="0"/>
        <w:ind w:left="0"/>
        <w:jc w:val="both"/>
      </w:pPr>
      <w:r>
        <w:rPr>
          <w:rFonts w:ascii="Times New Roman"/>
          <w:b w:val="false"/>
          <w:i w:val="false"/>
          <w:color w:val="000000"/>
          <w:sz w:val="28"/>
        </w:rPr>
        <w:t>
      2. Мемлекеттік активтерді басқару саясаты департаменті заңнамада белгіленген тәртіппен:</w:t>
      </w:r>
    </w:p>
    <w:bookmarkEnd w:id="4"/>
    <w:bookmarkStart w:name="z15"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16" w:id="6"/>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1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1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20 маусымдағы</w:t>
            </w:r>
            <w:r>
              <w:br/>
            </w:r>
            <w:r>
              <w:rPr>
                <w:rFonts w:ascii="Times New Roman"/>
                <w:b w:val="false"/>
                <w:i w:val="false"/>
                <w:color w:val="000000"/>
                <w:sz w:val="20"/>
              </w:rPr>
              <w:t>№ 47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w:t>
            </w:r>
            <w:r>
              <w:br/>
            </w:r>
            <w:r>
              <w:rPr>
                <w:rFonts w:ascii="Times New Roman"/>
                <w:b w:val="false"/>
                <w:i w:val="false"/>
                <w:color w:val="000000"/>
                <w:sz w:val="20"/>
              </w:rPr>
              <w:t>басқару тиімділігін</w:t>
            </w:r>
            <w:r>
              <w:br/>
            </w:r>
            <w:r>
              <w:rPr>
                <w:rFonts w:ascii="Times New Roman"/>
                <w:b w:val="false"/>
                <w:i w:val="false"/>
                <w:color w:val="000000"/>
                <w:sz w:val="20"/>
              </w:rPr>
              <w:t>бағалау қағидаларына</w:t>
            </w:r>
            <w:r>
              <w:br/>
            </w:r>
            <w:r>
              <w:rPr>
                <w:rFonts w:ascii="Times New Roman"/>
                <w:b w:val="false"/>
                <w:i w:val="false"/>
                <w:color w:val="000000"/>
                <w:sz w:val="20"/>
              </w:rPr>
              <w:t>1-қосымша</w:t>
            </w:r>
          </w:p>
        </w:tc>
      </w:tr>
    </w:tbl>
    <w:bookmarkStart w:name="z22" w:id="9"/>
    <w:p>
      <w:pPr>
        <w:spacing w:after="0"/>
        <w:ind w:left="0"/>
        <w:jc w:val="left"/>
      </w:pPr>
      <w:r>
        <w:rPr>
          <w:rFonts w:ascii="Times New Roman"/>
          <w:b/>
          <w:i w:val="false"/>
          <w:color w:val="000000"/>
        </w:rPr>
        <w:t xml:space="preserve"> Өлшемшарттар мен көрсеткіштердің балдары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жағына қарай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 жағына қарай немесе өзгерістерсіз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кірісінің бір бөлігінің және мемлекет бақылауындағы АҚ (ЖШС) акцияларының мемлекеттік пакетіне (жарғылық капиталына қатысу үлестеріне) дивидендтердің (кірістің) бюджетке түсуін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кірістің тиісті бөлігін және мемлекет меншігіндегі акциялардың мемлекеттік пакетіне (қатысу үлестеріне) дивидендтерді бюджетке уақтылы және толық аудармаған ұйымдардың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Бюджет кодексінің (бұдан әрі – Бюджет кодексі) 69-бабының </w:t>
            </w:r>
            <w:r>
              <w:rPr>
                <w:rFonts w:ascii="Times New Roman"/>
                <w:b w:val="false"/>
                <w:i w:val="false"/>
                <w:color w:val="000000"/>
                <w:sz w:val="20"/>
              </w:rPr>
              <w:t>2-тармағына</w:t>
            </w:r>
            <w:r>
              <w:rPr>
                <w:rFonts w:ascii="Times New Roman"/>
                <w:b w:val="false"/>
                <w:i w:val="false"/>
                <w:color w:val="000000"/>
                <w:sz w:val="20"/>
              </w:rPr>
              <w:t xml:space="preserve"> сәйкес бюджеттік жоспарлау жөніндегі уәкілетті орган бекіткен мемлекеттік органдардың аппаратын орналастыруға арналған алаңдармен қамтамасыз етудің заттай нормаларын бұзу белгіленген мемлекеттік мекемелердің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есепті кезеңде тексерулер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кодексінің 69-бабының </w:t>
            </w:r>
            <w:r>
              <w:rPr>
                <w:rFonts w:ascii="Times New Roman"/>
                <w:b w:val="false"/>
                <w:i w:val="false"/>
                <w:color w:val="000000"/>
                <w:sz w:val="20"/>
              </w:rPr>
              <w:t>2-тармағына</w:t>
            </w:r>
            <w:r>
              <w:rPr>
                <w:rFonts w:ascii="Times New Roman"/>
                <w:b w:val="false"/>
                <w:i w:val="false"/>
                <w:color w:val="000000"/>
                <w:sz w:val="20"/>
              </w:rPr>
              <w:t xml:space="preserve"> сәйкес бюджеттік жоспарлау жөніндегі уәкілетті орган бекіткен мемлекеттік органдарды қызметтік және кезекші автомобильдермен қамтамасыз етудің заттай нормаларын бұзу белгіленген 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есепті кезеңде тексерулер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кодексінің 69-бабының </w:t>
            </w:r>
            <w:r>
              <w:rPr>
                <w:rFonts w:ascii="Times New Roman"/>
                <w:b w:val="false"/>
                <w:i w:val="false"/>
                <w:color w:val="000000"/>
                <w:sz w:val="20"/>
              </w:rPr>
              <w:t>2-тармағына</w:t>
            </w:r>
            <w:r>
              <w:rPr>
                <w:rFonts w:ascii="Times New Roman"/>
                <w:b w:val="false"/>
                <w:i w:val="false"/>
                <w:color w:val="000000"/>
                <w:sz w:val="20"/>
              </w:rPr>
              <w:t xml:space="preserve"> сәйкес бюджеттік жоспарлау жөніндегі уәкілетті орган бекіткен мемлекеттік органдарды телефон байланысымен және офистік жиһазбен қамтамасыз етудің заттай нормаларын бұзу белгіленген мемлекеттік мекемелердің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есепті кезеңде тексерулер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қаулысы (бұдан әрі – № 145 қаулы) </w:t>
            </w:r>
            <w:r>
              <w:rPr>
                <w:rFonts w:ascii="Times New Roman"/>
                <w:b w:val="false"/>
                <w:i w:val="false"/>
                <w:color w:val="000000"/>
                <w:sz w:val="20"/>
              </w:rPr>
              <w:t>1-тармағының</w:t>
            </w:r>
            <w:r>
              <w:rPr>
                <w:rFonts w:ascii="Times New Roman"/>
                <w:b w:val="false"/>
                <w:i w:val="false"/>
                <w:color w:val="000000"/>
                <w:sz w:val="20"/>
              </w:rPr>
              <w:t xml:space="preserve"> 3) тармақшасына сәйкес бекітілген әкімшілік аппараттарын орналастыруға арналған алаңдар нормаларының бұзушылығы анықталған мемлекеттік кәсіпорындар мен мемлекет бақылайтын АҚ (ЖШС)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есепті кезеңде тексерулер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w:t>
            </w:r>
            <w:r>
              <w:rPr>
                <w:rFonts w:ascii="Times New Roman"/>
                <w:b w:val="false"/>
                <w:i w:val="false"/>
                <w:color w:val="000000"/>
                <w:sz w:val="20"/>
              </w:rPr>
              <w:t>1-4-тармағының</w:t>
            </w:r>
            <w:r>
              <w:rPr>
                <w:rFonts w:ascii="Times New Roman"/>
                <w:b w:val="false"/>
                <w:i w:val="false"/>
                <w:color w:val="000000"/>
                <w:sz w:val="20"/>
              </w:rPr>
              <w:t xml:space="preserve"> 1) тармақшасына сәйкес бекітілген арнайы көлік құралдарының тиiстiлiк нормативтерiнен артық болуы анықталған мемлекеттік кәсіпорындар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бақылау органдарының есепті кезеңде тексерулер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тұлғалардың балансында бекітілген мүлікке түгендеуді, паспорттауды және қайта бағалауды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Балансында паспорттауды жүргізуді талап ететін объектілері бар мемлекеттік заңды тұлғалардың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мемлекеттік кәсіпорындар мен мемлекет бақылайтын АҚ-ның (ЖШС) бекітілген, оның ішінде түзетілген даму жоспарлары мен олардың орындалуы бойынша есептерін ұсыну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ұсынбаған мемлекеттік кәсіпорындар мен мемлекет бақылайтын АҚ (ЖШС)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ұсынбаған мемлекеттік кәсіпорындар мен мемлекет бақылайтын АҚ (ЖШС)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жоспарларының орындалуы бойынша есептерін ұсынбаған мемлекеттік кәсіпорындар мен мемлекет бақылайтын АҚ (ЖШС)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жоспарларының орындалуы бойынша есептерін ұсынбаған мемлекеттік кәсіпорындар мен мемлекет бақылайтын АҚ (ЖШС)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кәсіпорындар мен мемлекет бақылайтын АҚ (ЖШС) бекітілген даму жоспарында сандық бағаланатын, мемлекеттік органның стратегиялық жоспарында (аумақтарды дамыту жоспарында) көрсетілген стратегиялық бағыттары мен мақсаттарын орындау бойынша ұйымның қызметін сипаттайтын түйінді көрсеткіштері айқындалған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даму жоспарында сандық бағаланатын, мемлекеттік органның стратегиялық жоспарында (аумақтарды дамыту жоспарында) көрсетілген стратегиялық бағыттары мен мақсаттарын орындау бойынша ұйымның қызметін сипаттайтын түйінді көрсеткіштері айқындалмаған мемлекеттік кәсіпорындар мен мемлекет бақылайтын АҚ (ЖШС)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бақылайтын АҚ (ЖШС) мемлекет қаражаты мен активтерін пайдалану тиімділігі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бақылайтын АҚ (ЖШС) қызметінің түйінді көрсеткіштеріне қол жеткізуін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кәсіпорындар мен мемлекет бақылайтын АҚ (ЖШС) даму жоспарында көрсетілген түйінді көрсеткіштерді орындады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жоспарында көрсетілген түйінді көрсеткіштерді орындамаған мемлекеттік кәсіпорындар мен мемлекет бақылайтын АҚ (ЖШС)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бақылайтын АҚ (ЖШС) қаржылық жағдайының тұрақтылығын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қабілетсіз мемлекеттік кәсіпорындар мен мемлекет бақылайтын АҚ (ЖШС)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қабілетсіз мемлекеттік кәсіпорындар мен мемлекет бақылайтын АҚ-ның (ЖШС-нің)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20 маусымдағы</w:t>
            </w:r>
            <w:r>
              <w:br/>
            </w:r>
            <w:r>
              <w:rPr>
                <w:rFonts w:ascii="Times New Roman"/>
                <w:b w:val="false"/>
                <w:i w:val="false"/>
                <w:color w:val="000000"/>
                <w:sz w:val="20"/>
              </w:rPr>
              <w:t>№ 47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w:t>
            </w:r>
            <w:r>
              <w:br/>
            </w:r>
            <w:r>
              <w:rPr>
                <w:rFonts w:ascii="Times New Roman"/>
                <w:b w:val="false"/>
                <w:i w:val="false"/>
                <w:color w:val="000000"/>
                <w:sz w:val="20"/>
              </w:rPr>
              <w:t>басқару тиімділігін</w:t>
            </w:r>
            <w:r>
              <w:br/>
            </w:r>
            <w:r>
              <w:rPr>
                <w:rFonts w:ascii="Times New Roman"/>
                <w:b w:val="false"/>
                <w:i w:val="false"/>
                <w:color w:val="000000"/>
                <w:sz w:val="20"/>
              </w:rPr>
              <w:t>бағалау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10"/>
    <w:p>
      <w:pPr>
        <w:spacing w:after="0"/>
        <w:ind w:left="0"/>
        <w:jc w:val="left"/>
      </w:pPr>
      <w:r>
        <w:rPr>
          <w:rFonts w:ascii="Times New Roman"/>
          <w:b/>
          <w:i w:val="false"/>
          <w:color w:val="000000"/>
        </w:rPr>
        <w:t xml:space="preserve"> Бағалау парағы</w:t>
      </w:r>
    </w:p>
    <w:bookmarkEnd w:id="10"/>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(тиісті саланың уәкілетті органының немесе жергілікті атқарушы органның не </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атауы)</w:t>
      </w:r>
    </w:p>
    <w:p>
      <w:pPr>
        <w:spacing w:after="0"/>
        <w:ind w:left="0"/>
        <w:jc w:val="both"/>
      </w:pPr>
      <w:r>
        <w:rPr>
          <w:rFonts w:ascii="Times New Roman"/>
          <w:b w:val="false"/>
          <w:i w:val="false"/>
          <w:color w:val="000000"/>
          <w:sz w:val="28"/>
        </w:rPr>
        <w:t>
      ______________ (есепті кезең)</w:t>
      </w:r>
    </w:p>
    <w:bookmarkStart w:name="z26" w:id="11"/>
    <w:p>
      <w:pPr>
        <w:spacing w:after="0"/>
        <w:ind w:left="0"/>
        <w:jc w:val="left"/>
      </w:pPr>
      <w:r>
        <w:rPr>
          <w:rFonts w:ascii="Times New Roman"/>
          <w:b/>
          <w:i w:val="false"/>
          <w:color w:val="000000"/>
        </w:rPr>
        <w:t xml:space="preserve"> Мемлекеттік мекемелерді басқару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кодексінің 69-бабының </w:t>
            </w:r>
            <w:r>
              <w:rPr>
                <w:rFonts w:ascii="Times New Roman"/>
                <w:b w:val="false"/>
                <w:i w:val="false"/>
                <w:color w:val="000000"/>
                <w:sz w:val="20"/>
              </w:rPr>
              <w:t>2-тармағына</w:t>
            </w:r>
            <w:r>
              <w:rPr>
                <w:rFonts w:ascii="Times New Roman"/>
                <w:b w:val="false"/>
                <w:i w:val="false"/>
                <w:color w:val="000000"/>
                <w:sz w:val="20"/>
              </w:rPr>
              <w:t xml:space="preserve"> сәйкес бюджеттік жоспарлау жөніндегі уәкілетті орган бекіткен мемлекеттік органдардың аппаратын орналастыруға арналған алаңдармен қамтамасыз етудің заттай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кодексінің 69-бабының </w:t>
            </w:r>
            <w:r>
              <w:rPr>
                <w:rFonts w:ascii="Times New Roman"/>
                <w:b w:val="false"/>
                <w:i w:val="false"/>
                <w:color w:val="000000"/>
                <w:sz w:val="20"/>
              </w:rPr>
              <w:t>2-тармағына</w:t>
            </w:r>
            <w:r>
              <w:rPr>
                <w:rFonts w:ascii="Times New Roman"/>
                <w:b w:val="false"/>
                <w:i w:val="false"/>
                <w:color w:val="000000"/>
                <w:sz w:val="20"/>
              </w:rPr>
              <w:t xml:space="preserve"> сәйкес бюджеттік жоспарлау жөніндегі уәкілетті орган бекіткен мемлекеттік органдарды қызметтік және кезекші автомобильдермен қамтамасыз етудің заттай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кодексінің 69-бабының </w:t>
            </w:r>
            <w:r>
              <w:rPr>
                <w:rFonts w:ascii="Times New Roman"/>
                <w:b w:val="false"/>
                <w:i w:val="false"/>
                <w:color w:val="000000"/>
                <w:sz w:val="20"/>
              </w:rPr>
              <w:t>2-тармағына</w:t>
            </w:r>
            <w:r>
              <w:rPr>
                <w:rFonts w:ascii="Times New Roman"/>
                <w:b w:val="false"/>
                <w:i w:val="false"/>
                <w:color w:val="000000"/>
                <w:sz w:val="20"/>
              </w:rPr>
              <w:t xml:space="preserve"> сәйкес бюджеттік жоспарлау жөніндегі уәкілетті орган бекіткен мемлекеттік органдарды телефон байланысымен және офистік жиһазбен қамтамасыз етудің заттай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 балансында бекітілген мүлікке түгендеуді, паспорттауды және қайта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12"/>
    <w:p>
      <w:pPr>
        <w:spacing w:after="0"/>
        <w:ind w:left="0"/>
        <w:jc w:val="left"/>
      </w:pPr>
      <w:r>
        <w:rPr>
          <w:rFonts w:ascii="Times New Roman"/>
          <w:b/>
          <w:i w:val="false"/>
          <w:color w:val="000000"/>
        </w:rPr>
        <w:t xml:space="preserve"> Мемлекеттік кәсіпорындарды басқару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таза кірісінің бір бөлігінің бюджетке түсуін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қаулысы (бұдан әрі – № 145 қаулы) </w:t>
            </w:r>
            <w:r>
              <w:rPr>
                <w:rFonts w:ascii="Times New Roman"/>
                <w:b w:val="false"/>
                <w:i w:val="false"/>
                <w:color w:val="000000"/>
                <w:sz w:val="20"/>
              </w:rPr>
              <w:t>1-тармағының</w:t>
            </w:r>
            <w:r>
              <w:rPr>
                <w:rFonts w:ascii="Times New Roman"/>
                <w:b w:val="false"/>
                <w:i w:val="false"/>
                <w:color w:val="000000"/>
                <w:sz w:val="20"/>
              </w:rPr>
              <w:t xml:space="preserve"> 3) тармақшасына сәйкес бекітілген әкімшілік аппараттарды орналастыруға арналған алаңдар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w:t>
            </w:r>
            <w:r>
              <w:rPr>
                <w:rFonts w:ascii="Times New Roman"/>
                <w:b w:val="false"/>
                <w:i w:val="false"/>
                <w:color w:val="000000"/>
                <w:sz w:val="20"/>
              </w:rPr>
              <w:t>1-тармағының</w:t>
            </w:r>
            <w:r>
              <w:rPr>
                <w:rFonts w:ascii="Times New Roman"/>
                <w:b w:val="false"/>
                <w:i w:val="false"/>
                <w:color w:val="000000"/>
                <w:sz w:val="20"/>
              </w:rPr>
              <w:t xml:space="preserve"> 3) тармақшасына сәйкес бекітілген қызметтік автомобильдердің тиістілік нормативтерін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w:t>
            </w:r>
            <w:r>
              <w:rPr>
                <w:rFonts w:ascii="Times New Roman"/>
                <w:b w:val="false"/>
                <w:i w:val="false"/>
                <w:color w:val="000000"/>
                <w:sz w:val="20"/>
              </w:rPr>
              <w:t>1-4-тармағының</w:t>
            </w:r>
            <w:r>
              <w:rPr>
                <w:rFonts w:ascii="Times New Roman"/>
                <w:b w:val="false"/>
                <w:i w:val="false"/>
                <w:color w:val="000000"/>
                <w:sz w:val="20"/>
              </w:rPr>
              <w:t xml:space="preserve"> 1) тармақшасына сәйкес арнайы көлік құралдарының тиiстiлiк нормативтерiн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 балансында бекітілген мүлікке түгендеуді, паспорттауды және қайта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 мен олардың орындалуы жөніндегі есептерді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жоспарларының орындалуы жөніндегіесептерді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қаражаты мен активтерін пайдалану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қызметінің түйінді көрсеткіштеріне қол жеткізуді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қаржылық жағдайының тұрақтылығын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13"/>
    <w:p>
      <w:pPr>
        <w:spacing w:after="0"/>
        <w:ind w:left="0"/>
        <w:jc w:val="left"/>
      </w:pPr>
      <w:r>
        <w:rPr>
          <w:rFonts w:ascii="Times New Roman"/>
          <w:b/>
          <w:i w:val="false"/>
          <w:color w:val="000000"/>
        </w:rPr>
        <w:t xml:space="preserve"> Акционерлік қоғамдар акцияларының мемлекеттік пакеттерін басқару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акцияларының мемлекеттік пакеттеріне дивидендтердің бюджетке түсуін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w:t>
            </w:r>
            <w:r>
              <w:rPr>
                <w:rFonts w:ascii="Times New Roman"/>
                <w:b w:val="false"/>
                <w:i w:val="false"/>
                <w:color w:val="000000"/>
                <w:sz w:val="20"/>
              </w:rPr>
              <w:t>1-тармағының</w:t>
            </w:r>
            <w:r>
              <w:rPr>
                <w:rFonts w:ascii="Times New Roman"/>
                <w:b w:val="false"/>
                <w:i w:val="false"/>
                <w:color w:val="000000"/>
                <w:sz w:val="20"/>
              </w:rPr>
              <w:t xml:space="preserve"> 3) тармақшасына сәйкес бекітілген әкімшілік аппараттарды орналастыруға арналған алаңдар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w:t>
            </w:r>
            <w:r>
              <w:rPr>
                <w:rFonts w:ascii="Times New Roman"/>
                <w:b w:val="false"/>
                <w:i w:val="false"/>
                <w:color w:val="000000"/>
                <w:sz w:val="20"/>
              </w:rPr>
              <w:t>1-тармағының</w:t>
            </w:r>
            <w:r>
              <w:rPr>
                <w:rFonts w:ascii="Times New Roman"/>
                <w:b w:val="false"/>
                <w:i w:val="false"/>
                <w:color w:val="000000"/>
                <w:sz w:val="20"/>
              </w:rPr>
              <w:t xml:space="preserve"> 3) тармақшасына сәйкес бекітілген қызметтік автомобильдердің тиістілік нормативтерін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мемлекет бақылайтын АҚ (ЖШС) бекітілген, оның ішінде түзетілген даму жоспарлары мен олардың орындалуы жөніндегі есептерін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жоспарларының орындалуы жөніндегі есептерді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қаражаты мен активтерін пайдалану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АҚ (ЖШС) қызметінің түйінді көрсеткіштеріне қол жеткізуді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АҚ (ЖШС) қаржылық жағдайының тұрақтылығын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14"/>
    <w:p>
      <w:pPr>
        <w:spacing w:after="0"/>
        <w:ind w:left="0"/>
        <w:jc w:val="left"/>
      </w:pPr>
      <w:r>
        <w:rPr>
          <w:rFonts w:ascii="Times New Roman"/>
          <w:b/>
          <w:i w:val="false"/>
          <w:color w:val="000000"/>
        </w:rPr>
        <w:t xml:space="preserve"> Жауапкершілігі шектеулі серіктестіктердің мемлекеттік қатысу үлестерін басқару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 мемлекеттік қатысу үлесіне таза кірістің бір бөлігінің бюджетке түсуін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w:t>
            </w:r>
            <w:r>
              <w:rPr>
                <w:rFonts w:ascii="Times New Roman"/>
                <w:b w:val="false"/>
                <w:i w:val="false"/>
                <w:color w:val="000000"/>
                <w:sz w:val="20"/>
              </w:rPr>
              <w:t>1-тармағының</w:t>
            </w:r>
            <w:r>
              <w:rPr>
                <w:rFonts w:ascii="Times New Roman"/>
                <w:b w:val="false"/>
                <w:i w:val="false"/>
                <w:color w:val="000000"/>
                <w:sz w:val="20"/>
              </w:rPr>
              <w:t xml:space="preserve"> 3) тармақшасына сәйкес бекітілген әкімшілік аппараттарды орналастыруға арналған алаңдар нормаларын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w:t>
            </w:r>
            <w:r>
              <w:rPr>
                <w:rFonts w:ascii="Times New Roman"/>
                <w:b w:val="false"/>
                <w:i w:val="false"/>
                <w:color w:val="000000"/>
                <w:sz w:val="20"/>
              </w:rPr>
              <w:t>1-тармағының</w:t>
            </w:r>
            <w:r>
              <w:rPr>
                <w:rFonts w:ascii="Times New Roman"/>
                <w:b w:val="false"/>
                <w:i w:val="false"/>
                <w:color w:val="000000"/>
                <w:sz w:val="20"/>
              </w:rPr>
              <w:t xml:space="preserve"> 3) тармақшасына сәйкес бекітілген қызметтік автомобильдердің тиістілік нормативтерін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мемлекет бақылайтын АҚ (ЖШС) бекітілген, оның ішінде түзетілген даму жоспарлары мен олардың орындалуы жөніндегіесептерін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жоспарларының орындалуы жөніндегі есептерді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қаражаты мен активтерін пайдалану тиімділігі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АҚ (ЖШС) қызметінің түйінді көрсеткіштеріне қол жеткізуді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АҚ (ЖШС) қаржылық жағдайының тұрақтылығын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