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471d" w14:textId="a5c4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энергиясына шекті тарифтерді бекіту туралы" Қазақстан Республикасы Энергетика министрінің 2018 жылғы 14 желтоқсандағы № 514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30 маусымдағы № 226 бұйрығы. Қазақстан Республикасының Әділет министрлігінде 2022 жылғы 30 маусымда № 28658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энергиясына шекті тарифтерді бекіту туралы" Қазақстан Республикасы Энергетика министрінің 2018 жылғы 14 желтоқсандағы № 514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17956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 энергиясына шекті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 шілдеден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энергиясына шекті тарифтер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теңге/кВтсағ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сататын энергия өндіруші ұйымдар тобы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 электр энергиясына шекті тарифтер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