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29122" w14:textId="a3291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"Денсаулық сақтау ұйымдары желісінің мемлекеттік нормативін бекіту туралы" Қазақстан Республикасы Денсаулық сақтау министрінің міндетін атқарушының 2020 жылғы 15 қазандағы № ҚР ДСМ-133/2020 бұйрығына өзгерістер енгізу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2022 жылғы 30 маусымдағы № ҚР ДСМ-59 бұйрығы. Қазақстан Республикасының Әділет министрлігінде 2022 жылғы 4 шiлдеде № 28682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"Денсаулық сақтау ұйымдары желісінің мемлекеттік нормативін бекіту туралы" Қазақстан Республикасы Денсаулық сақтау министрінің міндетін атқарушының 2020 жылғы 15 қазандағы № ҚР ДСМ-133/2020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21452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Кодексі 7-бабының </w:t>
      </w:r>
      <w:r>
        <w:rPr>
          <w:rFonts w:ascii="Times New Roman"/>
          <w:b w:val="false"/>
          <w:i w:val="false"/>
          <w:color w:val="000000"/>
          <w:sz w:val="28"/>
        </w:rPr>
        <w:t>68)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Денсаулық сақтау ұйымдары желісінің мемлекеттік </w:t>
      </w:r>
      <w:r>
        <w:rPr>
          <w:rFonts w:ascii="Times New Roman"/>
          <w:b w:val="false"/>
          <w:i w:val="false"/>
          <w:color w:val="000000"/>
          <w:sz w:val="28"/>
        </w:rPr>
        <w:t>нормативі</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6" w:id="3"/>
    <w:p>
      <w:pPr>
        <w:spacing w:after="0"/>
        <w:ind w:left="0"/>
        <w:jc w:val="both"/>
      </w:pPr>
      <w:r>
        <w:rPr>
          <w:rFonts w:ascii="Times New Roman"/>
          <w:b w:val="false"/>
          <w:i w:val="false"/>
          <w:color w:val="000000"/>
          <w:sz w:val="28"/>
        </w:rPr>
        <w:t>
      2. Қазақстан Республикасы Денсаулық сақтау министрлігінің Инвестициялық саясат департаменті Қазақстан Республикасының заңнамасында белгіленген тәртіппен:</w:t>
      </w:r>
    </w:p>
    <w:bookmarkEnd w:id="3"/>
    <w:bookmarkStart w:name="z7"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8" w:id="5"/>
    <w:p>
      <w:pPr>
        <w:spacing w:after="0"/>
        <w:ind w:left="0"/>
        <w:jc w:val="both"/>
      </w:pPr>
      <w:r>
        <w:rPr>
          <w:rFonts w:ascii="Times New Roman"/>
          <w:b w:val="false"/>
          <w:i w:val="false"/>
          <w:color w:val="000000"/>
          <w:sz w:val="28"/>
        </w:rPr>
        <w:t>
      2) осы бұйрықты Қазақстан Республикасы Денсаулық сақтау министрлігінің интернет-ресурсына орналастыруды;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Start w:name="z10"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6"/>
    <w:bookmarkStart w:name="z11"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Ғиният</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2022 жылғы 30 маусымдағы</w:t>
            </w:r>
            <w:r>
              <w:br/>
            </w:r>
            <w:r>
              <w:rPr>
                <w:rFonts w:ascii="Times New Roman"/>
                <w:b w:val="false"/>
                <w:i w:val="false"/>
                <w:color w:val="000000"/>
                <w:sz w:val="20"/>
              </w:rPr>
              <w:t xml:space="preserve">№ ҚР ДСМ-59 Бұйрыққа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 xml:space="preserve">міндетін атқарушының </w:t>
            </w:r>
            <w:r>
              <w:br/>
            </w:r>
            <w:r>
              <w:rPr>
                <w:rFonts w:ascii="Times New Roman"/>
                <w:b w:val="false"/>
                <w:i w:val="false"/>
                <w:color w:val="000000"/>
                <w:sz w:val="20"/>
              </w:rPr>
              <w:t>2020 жылғы 15 қазандағы</w:t>
            </w:r>
            <w:r>
              <w:br/>
            </w:r>
            <w:r>
              <w:rPr>
                <w:rFonts w:ascii="Times New Roman"/>
                <w:b w:val="false"/>
                <w:i w:val="false"/>
                <w:color w:val="000000"/>
                <w:sz w:val="20"/>
              </w:rPr>
              <w:t xml:space="preserve">№ ҚР ДСМ-133/2020 бұйрығына </w:t>
            </w:r>
            <w:r>
              <w:br/>
            </w:r>
            <w:r>
              <w:rPr>
                <w:rFonts w:ascii="Times New Roman"/>
                <w:b w:val="false"/>
                <w:i w:val="false"/>
                <w:color w:val="000000"/>
                <w:sz w:val="20"/>
              </w:rPr>
              <w:t>1-қосымша</w:t>
            </w:r>
          </w:p>
        </w:tc>
      </w:tr>
    </w:tbl>
    <w:bookmarkStart w:name="z14" w:id="8"/>
    <w:p>
      <w:pPr>
        <w:spacing w:after="0"/>
        <w:ind w:left="0"/>
        <w:jc w:val="left"/>
      </w:pPr>
      <w:r>
        <w:rPr>
          <w:rFonts w:ascii="Times New Roman"/>
          <w:b/>
          <w:i w:val="false"/>
          <w:color w:val="000000"/>
        </w:rPr>
        <w:t xml:space="preserve"> Денсаулық сақтау ұйымдары желісінің мемлекеттік нормативі</w:t>
      </w:r>
    </w:p>
    <w:bookmarkEnd w:id="8"/>
    <w:bookmarkStart w:name="z15" w:id="9"/>
    <w:p>
      <w:pPr>
        <w:spacing w:after="0"/>
        <w:ind w:left="0"/>
        <w:jc w:val="both"/>
      </w:pPr>
      <w:r>
        <w:rPr>
          <w:rFonts w:ascii="Times New Roman"/>
          <w:b w:val="false"/>
          <w:i w:val="false"/>
          <w:color w:val="000000"/>
          <w:sz w:val="28"/>
        </w:rPr>
        <w:t>
      1. Аудандық деңгейде:</w:t>
      </w:r>
    </w:p>
    <w:bookmarkEnd w:id="9"/>
    <w:bookmarkStart w:name="z16" w:id="10"/>
    <w:p>
      <w:pPr>
        <w:spacing w:after="0"/>
        <w:ind w:left="0"/>
        <w:jc w:val="both"/>
      </w:pPr>
      <w:r>
        <w:rPr>
          <w:rFonts w:ascii="Times New Roman"/>
          <w:b w:val="false"/>
          <w:i w:val="false"/>
          <w:color w:val="000000"/>
          <w:sz w:val="28"/>
        </w:rPr>
        <w:t>
      1) амбулаториялық жағдайларда медициналық көмек көрсететін денсаулық сақтау ұйымдары және (немесе) олардың құрылымдық бөлімшелері:</w:t>
      </w:r>
    </w:p>
    <w:bookmarkEnd w:id="10"/>
    <w:p>
      <w:pPr>
        <w:spacing w:after="0"/>
        <w:ind w:left="0"/>
        <w:jc w:val="both"/>
      </w:pPr>
      <w:r>
        <w:rPr>
          <w:rFonts w:ascii="Times New Roman"/>
          <w:b w:val="false"/>
          <w:i w:val="false"/>
          <w:color w:val="000000"/>
          <w:sz w:val="28"/>
        </w:rPr>
        <w:t>
      халық саны 50 (елу) бастап 500 (бес жүз) адам болатын әрбір елді мекенде (ауылдық округте) құрылатын медициналық пункт*;</w:t>
      </w:r>
    </w:p>
    <w:p>
      <w:pPr>
        <w:spacing w:after="0"/>
        <w:ind w:left="0"/>
        <w:jc w:val="both"/>
      </w:pPr>
      <w:r>
        <w:rPr>
          <w:rFonts w:ascii="Times New Roman"/>
          <w:b w:val="false"/>
          <w:i w:val="false"/>
          <w:color w:val="000000"/>
          <w:sz w:val="28"/>
        </w:rPr>
        <w:t xml:space="preserve">
      халық саны 500-ден (бес жүз) бастап 1 500 (бір мың бес жүз) адам болатын әрбір елді мекенде (ауылдық округте) құрылатын фельдшерлік-акушериялық пункт**; </w:t>
      </w:r>
    </w:p>
    <w:p>
      <w:pPr>
        <w:spacing w:after="0"/>
        <w:ind w:left="0"/>
        <w:jc w:val="both"/>
      </w:pPr>
      <w:r>
        <w:rPr>
          <w:rFonts w:ascii="Times New Roman"/>
          <w:b w:val="false"/>
          <w:i w:val="false"/>
          <w:color w:val="000000"/>
          <w:sz w:val="28"/>
        </w:rPr>
        <w:t>
      бекітілген халық саны 1 500 (бір мың бес жүз) бастап және 5 000 (бес мың) адам болатын елді мекенде (ауылдық округте) құрылатын дәрігерлік амбулатория***;</w:t>
      </w:r>
    </w:p>
    <w:p>
      <w:pPr>
        <w:spacing w:after="0"/>
        <w:ind w:left="0"/>
        <w:jc w:val="both"/>
      </w:pPr>
      <w:r>
        <w:rPr>
          <w:rFonts w:ascii="Times New Roman"/>
          <w:b w:val="false"/>
          <w:i w:val="false"/>
          <w:color w:val="000000"/>
          <w:sz w:val="28"/>
        </w:rPr>
        <w:t>
      бекітілген халық саны 5 000 (бес мың) бастап 30 000 (отыз мың) адам болатын елді мекенде (ауылдық округте) құрылатын медициналық-санитариялық алғашқы көмек орталығы;</w:t>
      </w:r>
    </w:p>
    <w:p>
      <w:pPr>
        <w:spacing w:after="0"/>
        <w:ind w:left="0"/>
        <w:jc w:val="both"/>
      </w:pPr>
      <w:r>
        <w:rPr>
          <w:rFonts w:ascii="Times New Roman"/>
          <w:b w:val="false"/>
          <w:i w:val="false"/>
          <w:color w:val="000000"/>
          <w:sz w:val="28"/>
        </w:rPr>
        <w:t>
      аудандық немесе көп бейінді орталық аудандық аурухана құрамында аудандық орталықта құрылатын аудандық емхана;</w:t>
      </w:r>
    </w:p>
    <w:p>
      <w:pPr>
        <w:spacing w:after="0"/>
        <w:ind w:left="0"/>
        <w:jc w:val="both"/>
      </w:pPr>
      <w:r>
        <w:rPr>
          <w:rFonts w:ascii="Times New Roman"/>
          <w:b w:val="false"/>
          <w:i w:val="false"/>
          <w:color w:val="000000"/>
          <w:sz w:val="28"/>
        </w:rPr>
        <w:t>
      халық саны 30 000 (отыз мың) және одан жоғары адам болатын ауылдық елді мекендері бар аудандық аурухана жанынан құрылатын нөмірлік аудандық емхана;</w:t>
      </w:r>
    </w:p>
    <w:bookmarkStart w:name="z17" w:id="11"/>
    <w:p>
      <w:pPr>
        <w:spacing w:after="0"/>
        <w:ind w:left="0"/>
        <w:jc w:val="both"/>
      </w:pPr>
      <w:r>
        <w:rPr>
          <w:rFonts w:ascii="Times New Roman"/>
          <w:b w:val="false"/>
          <w:i w:val="false"/>
          <w:color w:val="000000"/>
          <w:sz w:val="28"/>
        </w:rPr>
        <w:t>
      2) стационарлық жағдайларда медициналық көмек көрсететін денсаулық сақтау ұйымдары және (немесе) олардың құрылымдық бөлімшелері:</w:t>
      </w:r>
    </w:p>
    <w:bookmarkEnd w:id="11"/>
    <w:p>
      <w:pPr>
        <w:spacing w:after="0"/>
        <w:ind w:left="0"/>
        <w:jc w:val="both"/>
      </w:pPr>
      <w:r>
        <w:rPr>
          <w:rFonts w:ascii="Times New Roman"/>
          <w:b w:val="false"/>
          <w:i w:val="false"/>
          <w:color w:val="000000"/>
          <w:sz w:val="28"/>
        </w:rPr>
        <w:t>
      аудан орталығында және аудандық маңызы бар қалаларда құрылатын аудандық аурухана****;</w:t>
      </w:r>
    </w:p>
    <w:p>
      <w:pPr>
        <w:spacing w:after="0"/>
        <w:ind w:left="0"/>
        <w:jc w:val="both"/>
      </w:pPr>
      <w:r>
        <w:rPr>
          <w:rFonts w:ascii="Times New Roman"/>
          <w:b w:val="false"/>
          <w:i w:val="false"/>
          <w:color w:val="000000"/>
          <w:sz w:val="28"/>
        </w:rPr>
        <w:t>
      халық саны 30 000 (отыз мың) және одан жоғары адам болатын ауылдық елді мекендері бар ауданда құрылатын нөмірлік аудандық аурухана;</w:t>
      </w:r>
    </w:p>
    <w:p>
      <w:pPr>
        <w:spacing w:after="0"/>
        <w:ind w:left="0"/>
        <w:jc w:val="both"/>
      </w:pPr>
      <w:r>
        <w:rPr>
          <w:rFonts w:ascii="Times New Roman"/>
          <w:b w:val="false"/>
          <w:i w:val="false"/>
          <w:color w:val="000000"/>
          <w:sz w:val="28"/>
        </w:rPr>
        <w:t>
      жақын орналасқан аудандардың халқына қызмет көрсету үшін жұмыс істеп тұрған аудандық аурухана базасында құрылатын, құрамында инсульт орталығы және (немесе) тері арқылы коронарлық араласу орталығы, перинаталдық орталық немесе босандыру бөлімшесі, травматология, хирургия және медициналық оңалту бөлімшелері бар көпбейінді орталық аудандық аурухана*****;</w:t>
      </w:r>
    </w:p>
    <w:p>
      <w:pPr>
        <w:spacing w:after="0"/>
        <w:ind w:left="0"/>
        <w:jc w:val="both"/>
      </w:pPr>
      <w:r>
        <w:rPr>
          <w:rFonts w:ascii="Times New Roman"/>
          <w:b w:val="false"/>
          <w:i w:val="false"/>
          <w:color w:val="000000"/>
          <w:sz w:val="28"/>
        </w:rPr>
        <w:t>
      медициналық оңалту, паллиативтік көмек, мейіргерлік күтім аудандық немесе көп бейінді орталық аудандық аурухананың құрылымдық бөлімшесі (төсек) нысанында құрылады;</w:t>
      </w:r>
    </w:p>
    <w:bookmarkStart w:name="z18" w:id="12"/>
    <w:p>
      <w:pPr>
        <w:spacing w:after="0"/>
        <w:ind w:left="0"/>
        <w:jc w:val="both"/>
      </w:pPr>
      <w:r>
        <w:rPr>
          <w:rFonts w:ascii="Times New Roman"/>
          <w:b w:val="false"/>
          <w:i w:val="false"/>
          <w:color w:val="000000"/>
          <w:sz w:val="28"/>
        </w:rPr>
        <w:t>
      3) аудандарда патологиялық анатомия (цитопатология) саласында қызметті жүзеге асыратын ұйымдар аудандық немесе көп бейінді орталық аудандық аурухана құрылымында орталықтандырылған патологиялық-анатомиялық бөлімше ретінде құрылады;</w:t>
      </w:r>
    </w:p>
    <w:bookmarkEnd w:id="12"/>
    <w:bookmarkStart w:name="z19" w:id="13"/>
    <w:p>
      <w:pPr>
        <w:spacing w:after="0"/>
        <w:ind w:left="0"/>
        <w:jc w:val="both"/>
      </w:pPr>
      <w:r>
        <w:rPr>
          <w:rFonts w:ascii="Times New Roman"/>
          <w:b w:val="false"/>
          <w:i w:val="false"/>
          <w:color w:val="000000"/>
          <w:sz w:val="28"/>
        </w:rPr>
        <w:t>
      4) жедел медициналық көмек облыстық жедел медициналық жәрдем станциясының құрылымдық бөлімшесі нысанында ұйымдастырылады;</w:t>
      </w:r>
    </w:p>
    <w:bookmarkEnd w:id="13"/>
    <w:bookmarkStart w:name="z20" w:id="14"/>
    <w:p>
      <w:pPr>
        <w:spacing w:after="0"/>
        <w:ind w:left="0"/>
        <w:jc w:val="both"/>
      </w:pPr>
      <w:r>
        <w:rPr>
          <w:rFonts w:ascii="Times New Roman"/>
          <w:b w:val="false"/>
          <w:i w:val="false"/>
          <w:color w:val="000000"/>
          <w:sz w:val="28"/>
        </w:rPr>
        <w:t>
      5) халықтың санитариялық-эпидемиологиялық саламаттылығы саласындағы қызметті жүзеге асыратын республикалық денсаулық сақтау ұйымдары:</w:t>
      </w:r>
    </w:p>
    <w:bookmarkEnd w:id="14"/>
    <w:p>
      <w:pPr>
        <w:spacing w:after="0"/>
        <w:ind w:left="0"/>
        <w:jc w:val="both"/>
      </w:pPr>
      <w:r>
        <w:rPr>
          <w:rFonts w:ascii="Times New Roman"/>
          <w:b w:val="false"/>
          <w:i w:val="false"/>
          <w:color w:val="000000"/>
          <w:sz w:val="28"/>
        </w:rPr>
        <w:t>
      аудандық деңгейде құрылатын ұлттық сараптау орталығының құрылымдық бөлімшелері;</w:t>
      </w:r>
    </w:p>
    <w:p>
      <w:pPr>
        <w:spacing w:after="0"/>
        <w:ind w:left="0"/>
        <w:jc w:val="both"/>
      </w:pPr>
      <w:r>
        <w:rPr>
          <w:rFonts w:ascii="Times New Roman"/>
          <w:b w:val="false"/>
          <w:i w:val="false"/>
          <w:color w:val="000000"/>
          <w:sz w:val="28"/>
        </w:rPr>
        <w:t>
      инфекциялық аурулардың табиғи ошақтарында құрылатын обаға қарсы станциялардың бөлімшелері;</w:t>
      </w:r>
    </w:p>
    <w:bookmarkStart w:name="z21" w:id="15"/>
    <w:p>
      <w:pPr>
        <w:spacing w:after="0"/>
        <w:ind w:left="0"/>
        <w:jc w:val="both"/>
      </w:pPr>
      <w:r>
        <w:rPr>
          <w:rFonts w:ascii="Times New Roman"/>
          <w:b w:val="false"/>
          <w:i w:val="false"/>
          <w:color w:val="000000"/>
          <w:sz w:val="28"/>
        </w:rPr>
        <w:t>
      6) медициналық оңалту ұйымдары - санаторийлік-курорттық ұйымдар, мамандандырылған санаторий, профилакторий, оңалту орталығы, медициналық ұйымдар жанынан ұйымдастырылатын оңалту бөлімшесі (төсектері).</w:t>
      </w:r>
    </w:p>
    <w:bookmarkEnd w:id="15"/>
    <w:bookmarkStart w:name="z22" w:id="16"/>
    <w:p>
      <w:pPr>
        <w:spacing w:after="0"/>
        <w:ind w:left="0"/>
        <w:jc w:val="both"/>
      </w:pPr>
      <w:r>
        <w:rPr>
          <w:rFonts w:ascii="Times New Roman"/>
          <w:b w:val="false"/>
          <w:i w:val="false"/>
          <w:color w:val="000000"/>
          <w:sz w:val="28"/>
        </w:rPr>
        <w:t>
      2. Қалалық деңгейде:</w:t>
      </w:r>
    </w:p>
    <w:bookmarkEnd w:id="16"/>
    <w:bookmarkStart w:name="z23" w:id="17"/>
    <w:p>
      <w:pPr>
        <w:spacing w:after="0"/>
        <w:ind w:left="0"/>
        <w:jc w:val="both"/>
      </w:pPr>
      <w:r>
        <w:rPr>
          <w:rFonts w:ascii="Times New Roman"/>
          <w:b w:val="false"/>
          <w:i w:val="false"/>
          <w:color w:val="000000"/>
          <w:sz w:val="28"/>
        </w:rPr>
        <w:t>
      1) амбулаториялық жағдайларда медициналық көмек көрсететін денсаулық сақтау ұйымдары және (немесе) олардың құрылымдық бөлімшелері:</w:t>
      </w:r>
    </w:p>
    <w:bookmarkEnd w:id="17"/>
    <w:p>
      <w:pPr>
        <w:spacing w:after="0"/>
        <w:ind w:left="0"/>
        <w:jc w:val="both"/>
      </w:pPr>
      <w:r>
        <w:rPr>
          <w:rFonts w:ascii="Times New Roman"/>
          <w:b w:val="false"/>
          <w:i w:val="false"/>
          <w:color w:val="000000"/>
          <w:sz w:val="28"/>
        </w:rPr>
        <w:t>
      бекітілген халық саны 1500 (бір мың бес жүз) бастап 10 000 (он мың) адам болатын аумақтық қызмет көрсету аймағының шегінде қалаларда құрылатын дәрігерлік амбулатория;</w:t>
      </w:r>
    </w:p>
    <w:p>
      <w:pPr>
        <w:spacing w:after="0"/>
        <w:ind w:left="0"/>
        <w:jc w:val="both"/>
      </w:pPr>
      <w:r>
        <w:rPr>
          <w:rFonts w:ascii="Times New Roman"/>
          <w:b w:val="false"/>
          <w:i w:val="false"/>
          <w:color w:val="000000"/>
          <w:sz w:val="28"/>
        </w:rPr>
        <w:t xml:space="preserve">
      бекітілген халық саны 10 000 (он мың) бастап 30 000 (отыз мың) адам болатын аумақтық қызмет көрсету аймағының шегінде қалаларда құрылатын медициналық-санитариялық алғашқы көмек орталығы; </w:t>
      </w:r>
    </w:p>
    <w:p>
      <w:pPr>
        <w:spacing w:after="0"/>
        <w:ind w:left="0"/>
        <w:jc w:val="both"/>
      </w:pPr>
      <w:r>
        <w:rPr>
          <w:rFonts w:ascii="Times New Roman"/>
          <w:b w:val="false"/>
          <w:i w:val="false"/>
          <w:color w:val="000000"/>
          <w:sz w:val="28"/>
        </w:rPr>
        <w:t>
      бекітілген халық саны 30 000 (отыз мың) адамнан асатын, бірақ кемінде бір қалалық емхана (бұдан әрі – ҚЕ) аумақтық қызмет көрсету аймағының шегінде қалаларда құрылатын ҚЕ;</w:t>
      </w:r>
    </w:p>
    <w:p>
      <w:pPr>
        <w:spacing w:after="0"/>
        <w:ind w:left="0"/>
        <w:jc w:val="both"/>
      </w:pPr>
      <w:r>
        <w:rPr>
          <w:rFonts w:ascii="Times New Roman"/>
          <w:b w:val="false"/>
          <w:i w:val="false"/>
          <w:color w:val="000000"/>
          <w:sz w:val="28"/>
        </w:rPr>
        <w:t>
      алғашқы психикалық денсаулық орталығы бекітілген халық саны 60 000 (алпыс мың) адам және одан жоғары адам болатын ҚЕ-да орналасқан, оның ішінде бір немесе бірнеше жақын орналасқан амбулаториялық жағдайларда медициналық көмек көрсететін ұйымдардың халқына қызмет көрсетуге арналған психикалық денсаулық орталығының құрылымдық бөлімшесі ретінде құрылады;</w:t>
      </w:r>
    </w:p>
    <w:p>
      <w:pPr>
        <w:spacing w:after="0"/>
        <w:ind w:left="0"/>
        <w:jc w:val="both"/>
      </w:pPr>
      <w:r>
        <w:rPr>
          <w:rFonts w:ascii="Times New Roman"/>
          <w:b w:val="false"/>
          <w:i w:val="false"/>
          <w:color w:val="000000"/>
          <w:sz w:val="28"/>
        </w:rPr>
        <w:t>
      республикалық маңызы бар қалаларда және астанада құрылатын стоматологиялық емхана;</w:t>
      </w:r>
    </w:p>
    <w:p>
      <w:pPr>
        <w:spacing w:after="0"/>
        <w:ind w:left="0"/>
        <w:jc w:val="both"/>
      </w:pPr>
      <w:r>
        <w:rPr>
          <w:rFonts w:ascii="Times New Roman"/>
          <w:b w:val="false"/>
          <w:i w:val="false"/>
          <w:color w:val="000000"/>
          <w:sz w:val="28"/>
        </w:rPr>
        <w:t>
      республикалық маңызы бар қалалардағы және астанадағы көп бейінді аурухананың немесе қалалық емхананың құрылымдық бөлімшесі ретінде консультациялық-диагностикалық орталық (200 000 (екі жүз мың) халыққа шаққанда біреу);</w:t>
      </w:r>
    </w:p>
    <w:p>
      <w:pPr>
        <w:spacing w:after="0"/>
        <w:ind w:left="0"/>
        <w:jc w:val="both"/>
      </w:pPr>
      <w:r>
        <w:rPr>
          <w:rFonts w:ascii="Times New Roman"/>
          <w:b w:val="false"/>
          <w:i w:val="false"/>
          <w:color w:val="000000"/>
          <w:sz w:val="28"/>
        </w:rPr>
        <w:t>
      жастар денсаулық орталығы;</w:t>
      </w:r>
    </w:p>
    <w:bookmarkStart w:name="z24" w:id="18"/>
    <w:p>
      <w:pPr>
        <w:spacing w:after="0"/>
        <w:ind w:left="0"/>
        <w:jc w:val="both"/>
      </w:pPr>
      <w:r>
        <w:rPr>
          <w:rFonts w:ascii="Times New Roman"/>
          <w:b w:val="false"/>
          <w:i w:val="false"/>
          <w:color w:val="000000"/>
          <w:sz w:val="28"/>
        </w:rPr>
        <w:t>
      2) стационарлық жағдайларда медициналық көмек көрсететін денсаулық сақтау ұйымдары және (немесе) олардың құрылымдық бөлімшелері:</w:t>
      </w:r>
    </w:p>
    <w:bookmarkEnd w:id="18"/>
    <w:p>
      <w:pPr>
        <w:spacing w:after="0"/>
        <w:ind w:left="0"/>
        <w:jc w:val="both"/>
      </w:pPr>
      <w:r>
        <w:rPr>
          <w:rFonts w:ascii="Times New Roman"/>
          <w:b w:val="false"/>
          <w:i w:val="false"/>
          <w:color w:val="000000"/>
          <w:sz w:val="28"/>
        </w:rPr>
        <w:t>
      халық саны 100 000 (жүз мың) адамнан аспайтын қалаларда құрылатын қалалық аурухана;</w:t>
      </w:r>
    </w:p>
    <w:p>
      <w:pPr>
        <w:spacing w:after="0"/>
        <w:ind w:left="0"/>
        <w:jc w:val="both"/>
      </w:pPr>
      <w:r>
        <w:rPr>
          <w:rFonts w:ascii="Times New Roman"/>
          <w:b w:val="false"/>
          <w:i w:val="false"/>
          <w:color w:val="000000"/>
          <w:sz w:val="28"/>
        </w:rPr>
        <w:t>
      республикалық маңызы бар қалаларда, астанада және қалаларда құрылатын қызмет көрсететін халықтың саны 100 000 (жүз мың) адамнан асатын жақын орналасқан аудандардың халқына қызмет көрсетуге арналған көп бейінді қалалық аурухана;</w:t>
      </w:r>
    </w:p>
    <w:p>
      <w:pPr>
        <w:spacing w:after="0"/>
        <w:ind w:left="0"/>
        <w:jc w:val="both"/>
      </w:pPr>
      <w:r>
        <w:rPr>
          <w:rFonts w:ascii="Times New Roman"/>
          <w:b w:val="false"/>
          <w:i w:val="false"/>
          <w:color w:val="000000"/>
          <w:sz w:val="28"/>
        </w:rPr>
        <w:t>
      халық саны 300 000 (үш жүз мың) мың адамнан асатын қалаларда, республикалық маңызы бар қалаларда және астанада құрылатын көп бейінді қалалық балалар ауруханасы;</w:t>
      </w:r>
    </w:p>
    <w:p>
      <w:pPr>
        <w:spacing w:after="0"/>
        <w:ind w:left="0"/>
        <w:jc w:val="both"/>
      </w:pPr>
      <w:r>
        <w:rPr>
          <w:rFonts w:ascii="Times New Roman"/>
          <w:b w:val="false"/>
          <w:i w:val="false"/>
          <w:color w:val="000000"/>
          <w:sz w:val="28"/>
        </w:rPr>
        <w:t>
      республикалық маңызы бар қалаларда және астанада құрылатын психикалық денсаулық орталығы;</w:t>
      </w:r>
    </w:p>
    <w:p>
      <w:pPr>
        <w:spacing w:after="0"/>
        <w:ind w:left="0"/>
        <w:jc w:val="both"/>
      </w:pPr>
      <w:r>
        <w:rPr>
          <w:rFonts w:ascii="Times New Roman"/>
          <w:b w:val="false"/>
          <w:i w:val="false"/>
          <w:color w:val="000000"/>
          <w:sz w:val="28"/>
        </w:rPr>
        <w:t>
      республикалық маңызы бар қалаларда және астанада құрылатын фтизиопульмонология орталығы;</w:t>
      </w:r>
    </w:p>
    <w:p>
      <w:pPr>
        <w:spacing w:after="0"/>
        <w:ind w:left="0"/>
        <w:jc w:val="both"/>
      </w:pPr>
      <w:r>
        <w:rPr>
          <w:rFonts w:ascii="Times New Roman"/>
          <w:b w:val="false"/>
          <w:i w:val="false"/>
          <w:color w:val="000000"/>
          <w:sz w:val="28"/>
        </w:rPr>
        <w:t>
      көп бейінді ауруханалардың құрылымдық бөлімшесі ретінде құрылатын тері-венерология, травматология, инсульт, ревматология, офтальмология, кардиология және кардиохирургия орталықтары;</w:t>
      </w:r>
    </w:p>
    <w:p>
      <w:pPr>
        <w:spacing w:after="0"/>
        <w:ind w:left="0"/>
        <w:jc w:val="both"/>
      </w:pPr>
      <w:r>
        <w:rPr>
          <w:rFonts w:ascii="Times New Roman"/>
          <w:b w:val="false"/>
          <w:i w:val="false"/>
          <w:color w:val="000000"/>
          <w:sz w:val="28"/>
        </w:rPr>
        <w:t>
      көп бейінді ауруханалар құрамында онкология орталықтарын қоспағанда, оның ішінде денсаулық сақтау саласындағы мемлекеттік-жекешелік әріптестіктің басым жобаларын іске асыру шеңберінде құрылатын республикалық маңызы бар қалаларда және астанада құрылатын онкологиялық орталық;</w:t>
      </w:r>
    </w:p>
    <w:p>
      <w:pPr>
        <w:spacing w:after="0"/>
        <w:ind w:left="0"/>
        <w:jc w:val="both"/>
      </w:pPr>
      <w:r>
        <w:rPr>
          <w:rFonts w:ascii="Times New Roman"/>
          <w:b w:val="false"/>
          <w:i w:val="false"/>
          <w:color w:val="000000"/>
          <w:sz w:val="28"/>
        </w:rPr>
        <w:t>
      қалаларда құрылатын инфекциялық аурухана және (немесе) көп бейінді қалалық аурухана жанынан ұйымдастырылатын инфекциялық бөлімше;</w:t>
      </w:r>
    </w:p>
    <w:p>
      <w:pPr>
        <w:spacing w:after="0"/>
        <w:ind w:left="0"/>
        <w:jc w:val="both"/>
      </w:pPr>
      <w:r>
        <w:rPr>
          <w:rFonts w:ascii="Times New Roman"/>
          <w:b w:val="false"/>
          <w:i w:val="false"/>
          <w:color w:val="000000"/>
          <w:sz w:val="28"/>
        </w:rPr>
        <w:t xml:space="preserve">
      қалаларда құрылатын перинаталдық орталық, перзентхана және (немесе) көп бейінді қалалық аурухана жанынан ұйымдастырылатын перинаталдық орталық, босандыру бөлімшесі; </w:t>
      </w:r>
    </w:p>
    <w:bookmarkStart w:name="z25" w:id="19"/>
    <w:p>
      <w:pPr>
        <w:spacing w:after="0"/>
        <w:ind w:left="0"/>
        <w:jc w:val="both"/>
      </w:pPr>
      <w:r>
        <w:rPr>
          <w:rFonts w:ascii="Times New Roman"/>
          <w:b w:val="false"/>
          <w:i w:val="false"/>
          <w:color w:val="000000"/>
          <w:sz w:val="28"/>
        </w:rPr>
        <w:t xml:space="preserve">
      3) республикалық маңызы бар қалаларда және астанада құрылатын жедел медициналық жәрдем станциясы. </w:t>
      </w:r>
    </w:p>
    <w:bookmarkEnd w:id="19"/>
    <w:p>
      <w:pPr>
        <w:spacing w:after="0"/>
        <w:ind w:left="0"/>
        <w:jc w:val="both"/>
      </w:pPr>
      <w:r>
        <w:rPr>
          <w:rFonts w:ascii="Times New Roman"/>
          <w:b w:val="false"/>
          <w:i w:val="false"/>
          <w:color w:val="000000"/>
          <w:sz w:val="28"/>
        </w:rPr>
        <w:t>
      республикалық маңызы бар қалалар мен астананы қоспағанда қалаларда облыстық жедел медициналық жәрдем станциясының құрылымдық бөлімшесі ретінде құрылады;</w:t>
      </w:r>
    </w:p>
    <w:bookmarkStart w:name="z26" w:id="20"/>
    <w:p>
      <w:pPr>
        <w:spacing w:after="0"/>
        <w:ind w:left="0"/>
        <w:jc w:val="both"/>
      </w:pPr>
      <w:r>
        <w:rPr>
          <w:rFonts w:ascii="Times New Roman"/>
          <w:b w:val="false"/>
          <w:i w:val="false"/>
          <w:color w:val="000000"/>
          <w:sz w:val="28"/>
        </w:rPr>
        <w:t>
      4) медициналық оңалту ұйымдары - санаторийлік-курорттық ұйымдар, мамандандырылған санаторий, профилакторий, оңалту орталығы немесе медициналық ұйымдар жанынан ұйымдастырылатын оңалту бөлімшесі (төсектері);</w:t>
      </w:r>
    </w:p>
    <w:bookmarkEnd w:id="20"/>
    <w:bookmarkStart w:name="z27" w:id="21"/>
    <w:p>
      <w:pPr>
        <w:spacing w:after="0"/>
        <w:ind w:left="0"/>
        <w:jc w:val="both"/>
      </w:pPr>
      <w:r>
        <w:rPr>
          <w:rFonts w:ascii="Times New Roman"/>
          <w:b w:val="false"/>
          <w:i w:val="false"/>
          <w:color w:val="000000"/>
          <w:sz w:val="28"/>
        </w:rPr>
        <w:t>
      5) паллиативтік көмек және мейіргер күтімін көрсететін ұйымдар –хоспис, мейіргер күтімі ауруханасы және (немесе) денсаулық сақтау ұйымдарының жанынан ұйымдастырылатын бөлімше, төсектер;</w:t>
      </w:r>
    </w:p>
    <w:bookmarkEnd w:id="21"/>
    <w:bookmarkStart w:name="z28" w:id="22"/>
    <w:p>
      <w:pPr>
        <w:spacing w:after="0"/>
        <w:ind w:left="0"/>
        <w:jc w:val="both"/>
      </w:pPr>
      <w:r>
        <w:rPr>
          <w:rFonts w:ascii="Times New Roman"/>
          <w:b w:val="false"/>
          <w:i w:val="false"/>
          <w:color w:val="000000"/>
          <w:sz w:val="28"/>
        </w:rPr>
        <w:t>
      6) қан қызметі саласында жұмысты жүзеге асыратын республикалық денсаулық сақтау ұйымдары болмаған кезде қан қызметі саласында жұмысты жүзеге асыратын денсаулық сақтау ұйымдары қала халқының саны 300 000 (үш жүз мың) адамнан асатын қалаларда, республикалық маңызы бар қалаларда және астанада құрылады;</w:t>
      </w:r>
    </w:p>
    <w:bookmarkEnd w:id="22"/>
    <w:bookmarkStart w:name="z29" w:id="23"/>
    <w:p>
      <w:pPr>
        <w:spacing w:after="0"/>
        <w:ind w:left="0"/>
        <w:jc w:val="both"/>
      </w:pPr>
      <w:r>
        <w:rPr>
          <w:rFonts w:ascii="Times New Roman"/>
          <w:b w:val="false"/>
          <w:i w:val="false"/>
          <w:color w:val="000000"/>
          <w:sz w:val="28"/>
        </w:rPr>
        <w:t>
      7) республикалық маңызы бар қалаларда және астанада, сондай-ақ халық саны 300 000 (үш жүз мың) адамнан асатын қалаларда құрылатын патологиялық-анатомиялық (цитопатология) салада қызметті жүзеге асыратын денсаулық сақтау ұйымдары. Халық саны 300 000 (үш жүз мың) адамнан аспайтын қалаларда қалалық немесе көп бейінді орталық аудандық ауруханалар құрылымында орталықтандырылған патологиялық-анатомиялық бөлімше ретінде құрылады;</w:t>
      </w:r>
    </w:p>
    <w:bookmarkEnd w:id="23"/>
    <w:bookmarkStart w:name="z30" w:id="24"/>
    <w:p>
      <w:pPr>
        <w:spacing w:after="0"/>
        <w:ind w:left="0"/>
        <w:jc w:val="both"/>
      </w:pPr>
      <w:r>
        <w:rPr>
          <w:rFonts w:ascii="Times New Roman"/>
          <w:b w:val="false"/>
          <w:i w:val="false"/>
          <w:color w:val="000000"/>
          <w:sz w:val="28"/>
        </w:rPr>
        <w:t>
      8) республикалық маңызы бар қалаларда және астанада құрылатын АИТВ инфекциясы профилактикасы саласында қызметті жүзеге асыратын денсаулық сақтау ұйымдары;</w:t>
      </w:r>
    </w:p>
    <w:bookmarkEnd w:id="24"/>
    <w:bookmarkStart w:name="z31" w:id="25"/>
    <w:p>
      <w:pPr>
        <w:spacing w:after="0"/>
        <w:ind w:left="0"/>
        <w:jc w:val="both"/>
      </w:pPr>
      <w:r>
        <w:rPr>
          <w:rFonts w:ascii="Times New Roman"/>
          <w:b w:val="false"/>
          <w:i w:val="false"/>
          <w:color w:val="000000"/>
          <w:sz w:val="28"/>
        </w:rPr>
        <w:t>
      9) республикалық маңызы бар қалаларда және астанада құрылатын жетім балаларға, туғаннан бастап үш жылға дейін ата-аналарының қамқорлығынсыз қалған балаларға, туғаннан бастап төрт жасқа дейін психикалық және физикалық дамуында ауытқулары бар балаларға арналған, баладан бас тарту қаупі бар отбасылармен психологиялық-педагогикалық қолдауды жүзеге асыратын денсаулық сақтау ұйымдары;</w:t>
      </w:r>
    </w:p>
    <w:bookmarkEnd w:id="25"/>
    <w:bookmarkStart w:name="z32" w:id="26"/>
    <w:p>
      <w:pPr>
        <w:spacing w:after="0"/>
        <w:ind w:left="0"/>
        <w:jc w:val="both"/>
      </w:pPr>
      <w:r>
        <w:rPr>
          <w:rFonts w:ascii="Times New Roman"/>
          <w:b w:val="false"/>
          <w:i w:val="false"/>
          <w:color w:val="000000"/>
          <w:sz w:val="28"/>
        </w:rPr>
        <w:t>
      10) қалаларда, республикалық маңызы бар қалаларда және астанада құрылатын денсаулық сақтау саласындағы техникалық, кәсіптік және орта білімнен кейінгі білім беру ұйымдары;</w:t>
      </w:r>
    </w:p>
    <w:bookmarkEnd w:id="26"/>
    <w:bookmarkStart w:name="z33" w:id="27"/>
    <w:p>
      <w:pPr>
        <w:spacing w:after="0"/>
        <w:ind w:left="0"/>
        <w:jc w:val="both"/>
      </w:pPr>
      <w:r>
        <w:rPr>
          <w:rFonts w:ascii="Times New Roman"/>
          <w:b w:val="false"/>
          <w:i w:val="false"/>
          <w:color w:val="000000"/>
          <w:sz w:val="28"/>
        </w:rPr>
        <w:t>
      11) халықтың санитариялық-эпидемиологиялық саламаттылығы саласындағы қызметті жүзеге асыратын республикалық денсаулық сақтау ұйымдары:</w:t>
      </w:r>
    </w:p>
    <w:bookmarkEnd w:id="27"/>
    <w:p>
      <w:pPr>
        <w:spacing w:after="0"/>
        <w:ind w:left="0"/>
        <w:jc w:val="both"/>
      </w:pPr>
      <w:r>
        <w:rPr>
          <w:rFonts w:ascii="Times New Roman"/>
          <w:b w:val="false"/>
          <w:i w:val="false"/>
          <w:color w:val="000000"/>
          <w:sz w:val="28"/>
        </w:rPr>
        <w:t>
      қалаларда құрылымдық бөлімшелері бар астанада құрылатын Ұлттық сараптау орталығы;</w:t>
      </w:r>
    </w:p>
    <w:p>
      <w:pPr>
        <w:spacing w:after="0"/>
        <w:ind w:left="0"/>
        <w:jc w:val="both"/>
      </w:pPr>
      <w:r>
        <w:rPr>
          <w:rFonts w:ascii="Times New Roman"/>
          <w:b w:val="false"/>
          <w:i w:val="false"/>
          <w:color w:val="000000"/>
          <w:sz w:val="28"/>
        </w:rPr>
        <w:t>
      республикалық маңызы бар қалаларда құрылатын ғылыми ұйымдар;</w:t>
      </w:r>
    </w:p>
    <w:p>
      <w:pPr>
        <w:spacing w:after="0"/>
        <w:ind w:left="0"/>
        <w:jc w:val="both"/>
      </w:pPr>
      <w:r>
        <w:rPr>
          <w:rFonts w:ascii="Times New Roman"/>
          <w:b w:val="false"/>
          <w:i w:val="false"/>
          <w:color w:val="000000"/>
          <w:sz w:val="28"/>
        </w:rPr>
        <w:t>
      инфекциялық аурулардың табиғи ошақтарында құрылатын обаға қарсы станциялар.</w:t>
      </w:r>
    </w:p>
    <w:bookmarkStart w:name="z34" w:id="28"/>
    <w:p>
      <w:pPr>
        <w:spacing w:after="0"/>
        <w:ind w:left="0"/>
        <w:jc w:val="both"/>
      </w:pPr>
      <w:r>
        <w:rPr>
          <w:rFonts w:ascii="Times New Roman"/>
          <w:b w:val="false"/>
          <w:i w:val="false"/>
          <w:color w:val="000000"/>
          <w:sz w:val="28"/>
        </w:rPr>
        <w:t>
      3. Облыстық деңгейде:</w:t>
      </w:r>
    </w:p>
    <w:bookmarkEnd w:id="28"/>
    <w:bookmarkStart w:name="z35" w:id="29"/>
    <w:p>
      <w:pPr>
        <w:spacing w:after="0"/>
        <w:ind w:left="0"/>
        <w:jc w:val="both"/>
      </w:pPr>
      <w:r>
        <w:rPr>
          <w:rFonts w:ascii="Times New Roman"/>
          <w:b w:val="false"/>
          <w:i w:val="false"/>
          <w:color w:val="000000"/>
          <w:sz w:val="28"/>
        </w:rPr>
        <w:t>
      1) амбулаториялық жағдайларда медициналық көмек көрсететін денсаулық сақтау ұйымдары және (немесе) олардың құрылымдық бөлімшелері:</w:t>
      </w:r>
    </w:p>
    <w:bookmarkEnd w:id="29"/>
    <w:p>
      <w:pPr>
        <w:spacing w:after="0"/>
        <w:ind w:left="0"/>
        <w:jc w:val="both"/>
      </w:pPr>
      <w:r>
        <w:rPr>
          <w:rFonts w:ascii="Times New Roman"/>
          <w:b w:val="false"/>
          <w:i w:val="false"/>
          <w:color w:val="000000"/>
          <w:sz w:val="28"/>
        </w:rPr>
        <w:t>
      стоматологиялық емхана;</w:t>
      </w:r>
    </w:p>
    <w:p>
      <w:pPr>
        <w:spacing w:after="0"/>
        <w:ind w:left="0"/>
        <w:jc w:val="both"/>
      </w:pPr>
      <w:r>
        <w:rPr>
          <w:rFonts w:ascii="Times New Roman"/>
          <w:b w:val="false"/>
          <w:i w:val="false"/>
          <w:color w:val="000000"/>
          <w:sz w:val="28"/>
        </w:rPr>
        <w:t>
      көп бейінді облыстық аурухананың немесе қалалық емхананың (200 000 (екі жүз мың) халыққа шаққанда біреу) құрылымдық бөлімшесі ретінде консультациялық - диагностикалық орталық;</w:t>
      </w:r>
    </w:p>
    <w:p>
      <w:pPr>
        <w:spacing w:after="0"/>
        <w:ind w:left="0"/>
        <w:jc w:val="both"/>
      </w:pPr>
      <w:r>
        <w:rPr>
          <w:rFonts w:ascii="Times New Roman"/>
          <w:b w:val="false"/>
          <w:i w:val="false"/>
          <w:color w:val="000000"/>
          <w:sz w:val="28"/>
        </w:rPr>
        <w:t>
      жастар денсаулық орталығы;</w:t>
      </w:r>
    </w:p>
    <w:bookmarkStart w:name="z36" w:id="30"/>
    <w:p>
      <w:pPr>
        <w:spacing w:after="0"/>
        <w:ind w:left="0"/>
        <w:jc w:val="both"/>
      </w:pPr>
      <w:r>
        <w:rPr>
          <w:rFonts w:ascii="Times New Roman"/>
          <w:b w:val="false"/>
          <w:i w:val="false"/>
          <w:color w:val="000000"/>
          <w:sz w:val="28"/>
        </w:rPr>
        <w:t>
      2) стационарлық жағдайларда медициналық көмек көрсететін денсаулық сақтау ұйымдары және (немесе) олардың құрылымдық бөлімшелері:</w:t>
      </w:r>
    </w:p>
    <w:bookmarkEnd w:id="30"/>
    <w:p>
      <w:pPr>
        <w:spacing w:after="0"/>
        <w:ind w:left="0"/>
        <w:jc w:val="both"/>
      </w:pPr>
      <w:r>
        <w:rPr>
          <w:rFonts w:ascii="Times New Roman"/>
          <w:b w:val="false"/>
          <w:i w:val="false"/>
          <w:color w:val="000000"/>
          <w:sz w:val="28"/>
        </w:rPr>
        <w:t>
      облыс орталығында құрылатын көп бейінді облыстық аурухана;</w:t>
      </w:r>
    </w:p>
    <w:p>
      <w:pPr>
        <w:spacing w:after="0"/>
        <w:ind w:left="0"/>
        <w:jc w:val="both"/>
      </w:pPr>
      <w:r>
        <w:rPr>
          <w:rFonts w:ascii="Times New Roman"/>
          <w:b w:val="false"/>
          <w:i w:val="false"/>
          <w:color w:val="000000"/>
          <w:sz w:val="28"/>
        </w:rPr>
        <w:t>
      облыс орталығында құрылатын көп бейінді облыстық балалар ауруханасы;</w:t>
      </w:r>
    </w:p>
    <w:p>
      <w:pPr>
        <w:spacing w:after="0"/>
        <w:ind w:left="0"/>
        <w:jc w:val="both"/>
      </w:pPr>
      <w:r>
        <w:rPr>
          <w:rFonts w:ascii="Times New Roman"/>
          <w:b w:val="false"/>
          <w:i w:val="false"/>
          <w:color w:val="000000"/>
          <w:sz w:val="28"/>
        </w:rPr>
        <w:t>
      облыс орталығында құрылатын облыстық психикалық денсаулық орталығы;</w:t>
      </w:r>
    </w:p>
    <w:p>
      <w:pPr>
        <w:spacing w:after="0"/>
        <w:ind w:left="0"/>
        <w:jc w:val="both"/>
      </w:pPr>
      <w:r>
        <w:rPr>
          <w:rFonts w:ascii="Times New Roman"/>
          <w:b w:val="false"/>
          <w:i w:val="false"/>
          <w:color w:val="000000"/>
          <w:sz w:val="28"/>
        </w:rPr>
        <w:t>
      облыс орталығында құрылатын облыстық фтизиопульмонология орталығы;</w:t>
      </w:r>
    </w:p>
    <w:p>
      <w:pPr>
        <w:spacing w:after="0"/>
        <w:ind w:left="0"/>
        <w:jc w:val="both"/>
      </w:pPr>
      <w:r>
        <w:rPr>
          <w:rFonts w:ascii="Times New Roman"/>
          <w:b w:val="false"/>
          <w:i w:val="false"/>
          <w:color w:val="000000"/>
          <w:sz w:val="28"/>
        </w:rPr>
        <w:t>
      тері-венерология, травматология, инсульт, ревматология, офтальмология, кардиология және кардиохирургия орталықтары көп бейінді ауруханалардың құрылымдық бөлімшесі ретінде құрылады;</w:t>
      </w:r>
    </w:p>
    <w:p>
      <w:pPr>
        <w:spacing w:after="0"/>
        <w:ind w:left="0"/>
        <w:jc w:val="both"/>
      </w:pPr>
      <w:r>
        <w:rPr>
          <w:rFonts w:ascii="Times New Roman"/>
          <w:b w:val="false"/>
          <w:i w:val="false"/>
          <w:color w:val="000000"/>
          <w:sz w:val="28"/>
        </w:rPr>
        <w:t>
      көп бейінді ауруханалар құрамындағы онкология орталықтарын қоспағанда, облыс орталығында құрылатын, оның ішінде денсаулық сақтау саласындағы мемлекеттік-жекешелік әріптестіктің басым жобаларын іске асыру шеңберінде құрылатын онкология орталығы;</w:t>
      </w:r>
    </w:p>
    <w:p>
      <w:pPr>
        <w:spacing w:after="0"/>
        <w:ind w:left="0"/>
        <w:jc w:val="both"/>
      </w:pPr>
      <w:r>
        <w:rPr>
          <w:rFonts w:ascii="Times New Roman"/>
          <w:b w:val="false"/>
          <w:i w:val="false"/>
          <w:color w:val="000000"/>
          <w:sz w:val="28"/>
        </w:rPr>
        <w:t>
      облыс орталығында құрылатын инфекциялық аурухана және (немесе) көп бейінді облыстық аурухана жанынан ұйымдастырылатын инфекциялық бөлімше;</w:t>
      </w:r>
    </w:p>
    <w:p>
      <w:pPr>
        <w:spacing w:after="0"/>
        <w:ind w:left="0"/>
        <w:jc w:val="both"/>
      </w:pPr>
      <w:r>
        <w:rPr>
          <w:rFonts w:ascii="Times New Roman"/>
          <w:b w:val="false"/>
          <w:i w:val="false"/>
          <w:color w:val="000000"/>
          <w:sz w:val="28"/>
        </w:rPr>
        <w:t>
      облыс орталығында құрылатын перинаталдық орталық, перзентхана және (немесе) көп бейінді облыстық аурухана жанынан ұйымдастырылатын перинаталдық орталық, босандыру бөлімшесі;</w:t>
      </w:r>
    </w:p>
    <w:bookmarkStart w:name="z37" w:id="31"/>
    <w:p>
      <w:pPr>
        <w:spacing w:after="0"/>
        <w:ind w:left="0"/>
        <w:jc w:val="both"/>
      </w:pPr>
      <w:r>
        <w:rPr>
          <w:rFonts w:ascii="Times New Roman"/>
          <w:b w:val="false"/>
          <w:i w:val="false"/>
          <w:color w:val="000000"/>
          <w:sz w:val="28"/>
        </w:rPr>
        <w:t>
      3) медициналық авиация бөлімшесін қоса алғанда, облыстық жедел медициналық жәрдем станциясы;</w:t>
      </w:r>
    </w:p>
    <w:bookmarkEnd w:id="31"/>
    <w:bookmarkStart w:name="z38" w:id="32"/>
    <w:p>
      <w:pPr>
        <w:spacing w:after="0"/>
        <w:ind w:left="0"/>
        <w:jc w:val="both"/>
      </w:pPr>
      <w:r>
        <w:rPr>
          <w:rFonts w:ascii="Times New Roman"/>
          <w:b w:val="false"/>
          <w:i w:val="false"/>
          <w:color w:val="000000"/>
          <w:sz w:val="28"/>
        </w:rPr>
        <w:t>
      4) медициналық оңалту ұйымдары - санаторийлік-курорттық ұйымдар, мамандандырылған санаторий, профилакторий, оңалту орталығы немесе медициналық ұйымдар жанынан ұйымдастырылатын оңалту бөлімшелері (төсектері);</w:t>
      </w:r>
    </w:p>
    <w:bookmarkEnd w:id="32"/>
    <w:bookmarkStart w:name="z39" w:id="33"/>
    <w:p>
      <w:pPr>
        <w:spacing w:after="0"/>
        <w:ind w:left="0"/>
        <w:jc w:val="both"/>
      </w:pPr>
      <w:r>
        <w:rPr>
          <w:rFonts w:ascii="Times New Roman"/>
          <w:b w:val="false"/>
          <w:i w:val="false"/>
          <w:color w:val="000000"/>
          <w:sz w:val="28"/>
        </w:rPr>
        <w:t>
      5) паллиативтік көмек және мейіргер күтімін көрсететін ұйымдар – хоспис, мейіргер күтімі ауруханасы және (немесе) денсаулық сақтау ұйымдарының жанынан ұйымдастырылатын бөлімше, төсектер;</w:t>
      </w:r>
    </w:p>
    <w:bookmarkEnd w:id="33"/>
    <w:bookmarkStart w:name="z40" w:id="34"/>
    <w:p>
      <w:pPr>
        <w:spacing w:after="0"/>
        <w:ind w:left="0"/>
        <w:jc w:val="both"/>
      </w:pPr>
      <w:r>
        <w:rPr>
          <w:rFonts w:ascii="Times New Roman"/>
          <w:b w:val="false"/>
          <w:i w:val="false"/>
          <w:color w:val="000000"/>
          <w:sz w:val="28"/>
        </w:rPr>
        <w:t>
      6) қан қызметі саласында жұмысты жүзеге асыратын ұйымдар;</w:t>
      </w:r>
    </w:p>
    <w:bookmarkEnd w:id="34"/>
    <w:bookmarkStart w:name="z41" w:id="35"/>
    <w:p>
      <w:pPr>
        <w:spacing w:after="0"/>
        <w:ind w:left="0"/>
        <w:jc w:val="both"/>
      </w:pPr>
      <w:r>
        <w:rPr>
          <w:rFonts w:ascii="Times New Roman"/>
          <w:b w:val="false"/>
          <w:i w:val="false"/>
          <w:color w:val="000000"/>
          <w:sz w:val="28"/>
        </w:rPr>
        <w:t>
      7) патологиялық-анатомиялық (цитопатология) қызметті жүзеге асыратын ұйымдар;</w:t>
      </w:r>
    </w:p>
    <w:bookmarkEnd w:id="35"/>
    <w:bookmarkStart w:name="z42" w:id="36"/>
    <w:p>
      <w:pPr>
        <w:spacing w:after="0"/>
        <w:ind w:left="0"/>
        <w:jc w:val="both"/>
      </w:pPr>
      <w:r>
        <w:rPr>
          <w:rFonts w:ascii="Times New Roman"/>
          <w:b w:val="false"/>
          <w:i w:val="false"/>
          <w:color w:val="000000"/>
          <w:sz w:val="28"/>
        </w:rPr>
        <w:t>
      8) АИТВ инфекциясы профилактикасы саласында қызметті жүзеге асыратын денсаулық сақтау ұйымдары;</w:t>
      </w:r>
    </w:p>
    <w:bookmarkEnd w:id="36"/>
    <w:bookmarkStart w:name="z43" w:id="37"/>
    <w:p>
      <w:pPr>
        <w:spacing w:after="0"/>
        <w:ind w:left="0"/>
        <w:jc w:val="both"/>
      </w:pPr>
      <w:r>
        <w:rPr>
          <w:rFonts w:ascii="Times New Roman"/>
          <w:b w:val="false"/>
          <w:i w:val="false"/>
          <w:color w:val="000000"/>
          <w:sz w:val="28"/>
        </w:rPr>
        <w:t>
      9) облыстық деңгейде құрылатын жетім балаларға, туғаннан бастап үш жасқа дейін ата-аналарының қамқорлығынсыз қалған балаларға, туғаннан бастап төрт жылға дейін психикалық және физикалық дамуында ауытқулары бар балаларға арналған, баладан бас тарту қаупі бар отбасылармен психологиялық-педагогикалық сүйемелдеу жүргізетін денсаулық сақтау ұйымдары;</w:t>
      </w:r>
    </w:p>
    <w:bookmarkEnd w:id="37"/>
    <w:bookmarkStart w:name="z44" w:id="38"/>
    <w:p>
      <w:pPr>
        <w:spacing w:after="0"/>
        <w:ind w:left="0"/>
        <w:jc w:val="both"/>
      </w:pPr>
      <w:r>
        <w:rPr>
          <w:rFonts w:ascii="Times New Roman"/>
          <w:b w:val="false"/>
          <w:i w:val="false"/>
          <w:color w:val="000000"/>
          <w:sz w:val="28"/>
        </w:rPr>
        <w:t>
      10) облыстық деңгейде құрылатын денсаулық сақтау саласындағы техникалық, кәсіптік және орта білімнен кейінгі білім беру ұйымдары;</w:t>
      </w:r>
    </w:p>
    <w:bookmarkEnd w:id="38"/>
    <w:bookmarkStart w:name="z45" w:id="39"/>
    <w:p>
      <w:pPr>
        <w:spacing w:after="0"/>
        <w:ind w:left="0"/>
        <w:jc w:val="both"/>
      </w:pPr>
      <w:r>
        <w:rPr>
          <w:rFonts w:ascii="Times New Roman"/>
          <w:b w:val="false"/>
          <w:i w:val="false"/>
          <w:color w:val="000000"/>
          <w:sz w:val="28"/>
        </w:rPr>
        <w:t>
      11) халықтың санитариялық-эпидемиологиялық саламаттылығы саласындағы қызметті жүзеге асыратын республикалық денсаулық сақтау ұйымдары:</w:t>
      </w:r>
    </w:p>
    <w:bookmarkEnd w:id="39"/>
    <w:p>
      <w:pPr>
        <w:spacing w:after="0"/>
        <w:ind w:left="0"/>
        <w:jc w:val="both"/>
      </w:pPr>
      <w:r>
        <w:rPr>
          <w:rFonts w:ascii="Times New Roman"/>
          <w:b w:val="false"/>
          <w:i w:val="false"/>
          <w:color w:val="000000"/>
          <w:sz w:val="28"/>
        </w:rPr>
        <w:t>
      облыстық деңгейде (облыс орталықтарында) құрылатын Ұлттық сараптама орталығының құрылымдық бөлімшелері.</w:t>
      </w:r>
    </w:p>
    <w:bookmarkStart w:name="z46" w:id="40"/>
    <w:p>
      <w:pPr>
        <w:spacing w:after="0"/>
        <w:ind w:left="0"/>
        <w:jc w:val="both"/>
      </w:pPr>
      <w:r>
        <w:rPr>
          <w:rFonts w:ascii="Times New Roman"/>
          <w:b w:val="false"/>
          <w:i w:val="false"/>
          <w:color w:val="000000"/>
          <w:sz w:val="28"/>
        </w:rPr>
        <w:t>
      Ескертпе:</w:t>
      </w:r>
    </w:p>
    <w:bookmarkEnd w:id="40"/>
    <w:p>
      <w:pPr>
        <w:spacing w:after="0"/>
        <w:ind w:left="0"/>
        <w:jc w:val="both"/>
      </w:pPr>
      <w:r>
        <w:rPr>
          <w:rFonts w:ascii="Times New Roman"/>
          <w:b w:val="false"/>
          <w:i w:val="false"/>
          <w:color w:val="000000"/>
          <w:sz w:val="28"/>
        </w:rPr>
        <w:t xml:space="preserve">
      * медициналық пункт "Халық денсаулығы және денсаулық сақтау жүйесі туралы" Қазақстан Республикасы Кодексінің (бұдан әрі – Кодекс) 12-бабы 2-тармағының </w:t>
      </w:r>
      <w:r>
        <w:rPr>
          <w:rFonts w:ascii="Times New Roman"/>
          <w:b w:val="false"/>
          <w:i w:val="false"/>
          <w:color w:val="000000"/>
          <w:sz w:val="28"/>
        </w:rPr>
        <w:t>15) тармақшасына</w:t>
      </w:r>
      <w:r>
        <w:rPr>
          <w:rFonts w:ascii="Times New Roman"/>
          <w:b w:val="false"/>
          <w:i w:val="false"/>
          <w:color w:val="000000"/>
          <w:sz w:val="28"/>
        </w:rPr>
        <w:t xml:space="preserve"> сәйкес халық саны 50 (елу) аспайтын адам болатын елді мекенде 5 километрден астам радиуста медициналық ұйым болмаған кезде құрылады.</w:t>
      </w:r>
    </w:p>
    <w:p>
      <w:pPr>
        <w:spacing w:after="0"/>
        <w:ind w:left="0"/>
        <w:jc w:val="both"/>
      </w:pPr>
      <w:r>
        <w:rPr>
          <w:rFonts w:ascii="Times New Roman"/>
          <w:b w:val="false"/>
          <w:i w:val="false"/>
          <w:color w:val="000000"/>
          <w:sz w:val="28"/>
        </w:rPr>
        <w:t>
      Халық саны 50 (елу) аспайтын адам болатын елді мекенде халыққа медициналық көмекті медицина қызметкері үйде көрсетеді.</w:t>
      </w:r>
    </w:p>
    <w:p>
      <w:pPr>
        <w:spacing w:after="0"/>
        <w:ind w:left="0"/>
        <w:jc w:val="both"/>
      </w:pPr>
      <w:r>
        <w:rPr>
          <w:rFonts w:ascii="Times New Roman"/>
          <w:b w:val="false"/>
          <w:i w:val="false"/>
          <w:color w:val="000000"/>
          <w:sz w:val="28"/>
        </w:rPr>
        <w:t xml:space="preserve">
      ** Фельдшерлік-акушерлік пункт Кодекстің 12-бабы 2-тармағының </w:t>
      </w:r>
      <w:r>
        <w:rPr>
          <w:rFonts w:ascii="Times New Roman"/>
          <w:b w:val="false"/>
          <w:i w:val="false"/>
          <w:color w:val="000000"/>
          <w:sz w:val="28"/>
        </w:rPr>
        <w:t>15) тармақшасына</w:t>
      </w:r>
      <w:r>
        <w:rPr>
          <w:rFonts w:ascii="Times New Roman"/>
          <w:b w:val="false"/>
          <w:i w:val="false"/>
          <w:color w:val="000000"/>
          <w:sz w:val="28"/>
        </w:rPr>
        <w:t xml:space="preserve"> сәйкес жергілікті атқарушы органдардың шешімі бойынша дәрігерлік амбулаториялардан, аудандық ауруханалардан және облыс орталықтарынан қашықта орналасқан жағдайда халық саны 500 (бес жүз) аспайтын адам болатын ауылдық елді мекенде құрылады.</w:t>
      </w:r>
    </w:p>
    <w:p>
      <w:pPr>
        <w:spacing w:after="0"/>
        <w:ind w:left="0"/>
        <w:jc w:val="both"/>
      </w:pPr>
      <w:r>
        <w:rPr>
          <w:rFonts w:ascii="Times New Roman"/>
          <w:b w:val="false"/>
          <w:i w:val="false"/>
          <w:color w:val="000000"/>
          <w:sz w:val="28"/>
        </w:rPr>
        <w:t xml:space="preserve">
      *** Дәрігерлік амбулатория Кодекстің 12-бабы 2-тармағының </w:t>
      </w:r>
      <w:r>
        <w:rPr>
          <w:rFonts w:ascii="Times New Roman"/>
          <w:b w:val="false"/>
          <w:i w:val="false"/>
          <w:color w:val="000000"/>
          <w:sz w:val="28"/>
        </w:rPr>
        <w:t>15) тармақшасына</w:t>
      </w:r>
      <w:r>
        <w:rPr>
          <w:rFonts w:ascii="Times New Roman"/>
          <w:b w:val="false"/>
          <w:i w:val="false"/>
          <w:color w:val="000000"/>
          <w:sz w:val="28"/>
        </w:rPr>
        <w:t xml:space="preserve"> сәйкес жергілікті атқарушы органдардың шешімі бойынша аудандық ауруханалар мен облыс орталықтарынан қашықта орналасқан жағдайда халық саны 1 500 (бір мың бес жүз) аспайтын адам болатын ауылдық елді мекенде құрылады.</w:t>
      </w:r>
    </w:p>
    <w:p>
      <w:pPr>
        <w:spacing w:after="0"/>
        <w:ind w:left="0"/>
        <w:jc w:val="both"/>
      </w:pPr>
      <w:r>
        <w:rPr>
          <w:rFonts w:ascii="Times New Roman"/>
          <w:b w:val="false"/>
          <w:i w:val="false"/>
          <w:color w:val="000000"/>
          <w:sz w:val="28"/>
        </w:rPr>
        <w:t xml:space="preserve">
      **** Аудандық аурухананың немесе көп бейінді орталық аудандық аурухананың бөлімшелері Кодекстің 12-бабы 2-тармағының </w:t>
      </w:r>
      <w:r>
        <w:rPr>
          <w:rFonts w:ascii="Times New Roman"/>
          <w:b w:val="false"/>
          <w:i w:val="false"/>
          <w:color w:val="000000"/>
          <w:sz w:val="28"/>
        </w:rPr>
        <w:t>15) тармақшасына</w:t>
      </w:r>
      <w:r>
        <w:rPr>
          <w:rFonts w:ascii="Times New Roman"/>
          <w:b w:val="false"/>
          <w:i w:val="false"/>
          <w:color w:val="000000"/>
          <w:sz w:val="28"/>
        </w:rPr>
        <w:t xml:space="preserve"> сәйкес қызмет көрсететін халық саны кемінде 5 000 (бес мың) адам болатын шалғайдағы ауылдық елді мекендерде (округтерде) құрылады.</w:t>
      </w:r>
    </w:p>
    <w:p>
      <w:pPr>
        <w:spacing w:after="0"/>
        <w:ind w:left="0"/>
        <w:jc w:val="both"/>
      </w:pPr>
      <w:r>
        <w:rPr>
          <w:rFonts w:ascii="Times New Roman"/>
          <w:b w:val="false"/>
          <w:i w:val="false"/>
          <w:color w:val="000000"/>
          <w:sz w:val="28"/>
        </w:rPr>
        <w:t xml:space="preserve">
      ***** Халықтың қажеттігін, нозологиялық нысандар бойынша сырқаттанушылық пен өлім көрсеткіштерін, штаттарды ескере отырып, Кодекстің 12-бабы 2-тармағының </w:t>
      </w:r>
      <w:r>
        <w:rPr>
          <w:rFonts w:ascii="Times New Roman"/>
          <w:b w:val="false"/>
          <w:i w:val="false"/>
          <w:color w:val="000000"/>
          <w:sz w:val="28"/>
        </w:rPr>
        <w:t>15) тармақшасына</w:t>
      </w:r>
      <w:r>
        <w:rPr>
          <w:rFonts w:ascii="Times New Roman"/>
          <w:b w:val="false"/>
          <w:i w:val="false"/>
          <w:color w:val="000000"/>
          <w:sz w:val="28"/>
        </w:rPr>
        <w:t xml:space="preserve"> сәйкес терапия, педиатрия және (немесе) хирургия бөлімшесі құрамында тиісті бейін бойынша төсектер ашылып, басқа бейінді бөлімшелер ашылуы мүмкін.</w:t>
      </w:r>
    </w:p>
    <w:p>
      <w:pPr>
        <w:spacing w:after="0"/>
        <w:ind w:left="0"/>
        <w:jc w:val="both"/>
      </w:pPr>
      <w:r>
        <w:rPr>
          <w:rFonts w:ascii="Times New Roman"/>
          <w:b w:val="false"/>
          <w:i w:val="false"/>
          <w:color w:val="000000"/>
          <w:sz w:val="28"/>
        </w:rPr>
        <w:t xml:space="preserve">
      Осы Денсаулық сақтау ұйымдары желісінің мемлекеттік нормативі 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көрсететін Қазақстан Республикасының денсаулық сақтау ұйымдары желісінің нормативін белгілейді және "Ең төмен әлеуметтік стандарттар және олардың кепілдіктері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сондай-ақ "Денсаулық сақтау салаларындағы ең төмен әлеуметтік стандарттарды бекіту туралы" Қазақстан Республикасы Денсаулық сақтау министрінің 2021 жылғы 2 сәуірдегі № ҚР ДСМ-26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22482 болып тіркелген) сәйкес "Денсаулық сақтау қызметтерінің халыққа қолжетімділігін қамтамасыз ету" ең төмен әлеуметтік стандартын қамтамасыз етеді.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