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8279" w14:textId="2c78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жылы әскери міндеттілерді әскери жиындарға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27 маусымдағы № 457 бұйрығы. Қазақстан Республикасының Әділет министрлігінде 2022 жылғы 4 шiлдеде № 28695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жылы 1 500 әскери міндетті әскери жиындарға шақырылсын.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Ұйымдастыру-жұмылдыру жұмыстары департаменті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жарияланғанкүнінен бастап күнтізбелік он күн ішінде осы тармақтың 1)және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