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f73d1" w14:textId="70f73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Қарулы Күштерінде әскери тасымалдарды ресімдеу және оларға ақы төлеу қағидаларын бекіту туралы" Қазақстан Республикасы Қорғаныс министрінің 2017 жылғы 8 тамыздағы № 428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Қорғаныс министрінің 2022 жылғы 29 маусымдағы № 465 бұйрығы. Қазақстан Республикасының Әділет министрлігінде 2022 жылғы 7 шiлдеде № 28732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Қарулы Күштерінде әскери тасымалдарды ресімдеу және оларға ақы төлеу қағидаларын бекіту туралы" Қазақстан Республикасы Қорғаныс министрінің 2017 жылғы 8 тамыздағы № 428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15676 болып тіркелген)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Қазақстан Республикасының Қарулы Күштерінде әскери тасымалдарды ресімдеу және оларға ақы төлеу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Осы Қағидалардың </w:t>
      </w:r>
      <w:r>
        <w:rPr>
          <w:rFonts w:ascii="Times New Roman"/>
          <w:b w:val="false"/>
          <w:i w:val="false"/>
          <w:color w:val="000000"/>
          <w:sz w:val="28"/>
        </w:rPr>
        <w:t>7-тармағында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адамдардан басқа, олар қызметтік автомобиль көлігінде немесе мемлекеттік авиация кемелерінде жол жүрген жағдайларда әскери жолаушыларға мыналар жатқызылады: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Қарулы Күштердің, басқа да әскерлер мен әскери құралымдардың әскери қызметшілері мен азаматтық персоналы (жұмыскерлері) – олар бірлескен оқу-жатығулар өткізу, төтенше жағдайларды жою, терроризмге қарсы операцияларды, жауынгерлік іс-қимылдарды жүргізу және төтенше немесе соғыс жағдайы шарттарындағы, сондай-ақ қарулы жанжал жағдайларындағы міндеттерді орындау аудандарына дейін және кері қарай жол жүрген кезде;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әскери кафедралардың (әскери факультеттердің) студенттері – оқыту бағдарламаларында көзделген далалық шығуларға, ҚР ҚК жоспарлары бойынша іс-шараларға қатысу, сондай-ақ төтенше жағдайларды жою орындарына дейін және кері қарай жол жүрген кезде;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әскери оқу орындарының талапкерлері – оларды оқуға түсу емтихандарын тапсыру кезеңінде қызметтік автомобиль көлігімен тасымалдау кезінде;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әскери-дипломатиялық корпустың адамдары, шет мемлекеттердің әскери қызметшілері, БҰҰ, ҰҚШҰ, ШЫҰ, НАТО миссияларының және басқа да халықаралық ұйымдардың инспекторлары мен байқаушылары – олар Қазақстан Республикасының халықаралық шарттарына сәйкес Қазақстан Республикасының аумағында өткізілетін халықаралық оқу-жаттығуларға, бірлескен іс-шараларға дайындалу және өткізу аудандарына дейін және кері қарай жол жүрген кезде;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Қазақстан Республикасының әскери оқу орындарында білім алатын шет мемлекеттердің әскери қызметшілері – олар бөлімшемен бірге оқыту бағдарламаларында көзделген далалық шығуларға немесе іс-шараларға қатысу орындарына дейін және кері қарай жол жүрген кезде;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Қазақстан Республикасы Қауіпсіздік Кеңесінің, Үкіметінің мүшелері, Парламентінің депутаттары, мемлекет және қоғам қайраткерлері – олар әскери бөлімдерге, гарнизондарға бару, инспекциялау үшін немесе ҚР ҚК жоспарлары бойынша іс-шараларға қатысу орындарына дейін және кері қарай жол жүрген кезде;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денсаулық сақтау жұмыскерлері – олар медициналық көмек көрсету және стационарлық емдеу орнына науқастармен (жараланғандармен) бірге жүру үшін бөлімшелерге, әскери бөлімдерге жол жүрген кезде;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құқық қорғау және арнаулы мемлекеттік органдардың қызметкерлері – олар ҚР ҚК-да құқық бұзушылықтар немесе қылмыстар фактілері бойынша жедел, тергеу іс-шараларын жүргізу аудандарына дейін және кері қарай жол жүрген кезде;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мәдениет, бұқаралық ақпарат құралдарының жұмыскерлері – олар ҚР ҚК жоспарлары бойынша іс-шараларға қатысу, мәдени-демалыс іс-шараларын немесе түсірілімдерді, оның ішінде ҚР ҚК имиджін арттыруға бағытталған іс-шараларды жүргізу үшін әскери бөлімдерге, гарнизондарға, оқу-жаттығулар, далалық шығулар өткізу аудандарына дейін және кері қарай жол жүрген кезде;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азаматтық адамдар – оларды төтенше жағдайларды жою аймақтарынан, терроризмге қарсы операцияларды жүргізу, жауынгерлік іс-қимылдарды жүргізу аудандарынан, төтенше немесе соғыс жағдайы шарттарында, сондай-ақ қарулы жанжал жағдайларында эвакуациялау кезінде.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халықаралық шарттары, Үкімет қаулылары, шешімдері, жоғары қолбасшылықтың бұйрықтары, нұсқаулары, өкімдері көрсетілген санаттағы әскери жолаушыларды тасымалдау үшін негіздер болып табылады.";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Әскери бөлімнің қаржы бөлімшесі әскери талаптарды дұрыс толтырмаған жағдайларды қоспағанда, әскери жолаушы алған әскери талаптарды пайдаланбаған, сондай-ақ мыналардың: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әскери командаларды, қарауылдарды жөнелту;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әскери оқу орындарына, оның ішінде шетел оқу орындарына қабылданған әскери қызметшілердің кету (келу);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әскери қызметшілерді дәрігерлік комиссияның (емдеу дәрігерінің) қорытындысы бойынша әскери-медициналық (медициналық) бөлімшелерден (ұйымдардан) стационарлық емделуден шығару мерзімдері өзгерген жағдайда оларды қайта беру жүргізілмейді.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Әскери жолаушы әскери талаптарды жоғалтқан кезде жаңа әскери талаптар берілмейді.";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70-тармақтар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"69. Әскери қызметшінің Қазақстан Республикасы шегінде стационарлық емдеу орнынан, сондай-ақ медициналық, әскери-дәрігерлік (ұшу) комиссиядан өту орнынан қызмет өткеру орнына дейін жол жүруі: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теміржол көлігінде – әскери-медициналық бөлімше беретін әскери талаптар бойынша ресімделген жол жүру құжаттары (билеттер) бойынша, бұл ретте әскери талаптың "тасымалдау мақсаты" деген жолында "емделуден" деп көрсетіледі;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автомобиль және ішкі су көлігінде – әскери қызметші ақшалай ризықта тұрған әскери бөлімде кейіннен шығысты төлеумен өз қаражаты есебінен жүзеге асырылады.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Әскери қызметшінің емделуді жалғастыру үшін бір емдеу мекемесінен басқасына Қазақстан Республикасы шегінде жол жүруі: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теміржол көлігінде – әскери-медициналық бөлімше беретін әскери талаптар бойынша ресімделген жол жүру құжаттары (билеттер) бойынша, бұл ретте әскери талаптың "тасымалдау мақсаты" деген жолында "емделуге" деп көрсетіледі;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автомобиль және ішкі су көлігінде – әскери қызметші ақшалай ризықта тұрған әскери бөлімде кейіннен шығысты төлеумен өз қаражаты есебінен жүзеге асырылады.";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73-тармақтар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"72. Медициналық, әскери-дәрігерлік комиссияның қорытындысы бойынша немесе әскери бөлім дәрігерінің қорытындысы бойынша оқшаулауды қажет ететін әскери қызметшінің теміржол көлігінде жол жүруі кез келген санаттағы пойыздардың жеке купесінде бірге жүрушілермен бірге жүзеге асырылады.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Әскери қызметшінің стационарлық емдеу орнына дейін жол жүруіне (тасымалдануына) көлік түрін әскери бөлімнің, әскери-медициналық (медициналық) бөлімшенің (ұйымның) дәрігері айқындайды.".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Қарулы Күштері Тыл және қару-жарақ бастығының басқармасы Қазақстан Республикасының заңнамасында белгіленген тәртіппен: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Қорғаныс министрлігінің интернет-ресурсына орналастыруды;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алғашқы ресми жарияланған күнінен бастап күнтізбелік он күн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Қазақстан Республикасы Қорғаныс министрлігінің Заң департаментіне жолдауды қамтамасыз етсін.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Қорғаныс министрінің жетекшілік ететін орынбасарына жүктелсін.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лауазымды адамдарға, оларға қатысты бөлігінде жеткізілсін.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алғашқы ресми жарияланған күнінен кейін күнтізбелік он күн өткен соң қолданысқа енгізіледі.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Индустрия және инфрақұрылымдық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даму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