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c165" w14:textId="e31c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ұланының механикалық көлік құралдарын және олардың тіркемелерін мемлекеттік тіркеу қағидаларын бекіту туралы" Қазақстан Республикасы Ішкі істер министрінің 2015 жылғы 17 сәуірдегі № 371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5 шiлдедегi № 560 бұйрығы. Қазақстан Республикасының Әділет министрлігінде 2022 жылғы 8 шiлдеде № 28746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ұланының механикалық көлік құралдарын және олардың тіркемелерін мемлекеттік тіркеу қағидаларын бекіту туралы" Қазақстан Республикасы Ішкі істер министрінің 2015 жылғы 17 сәуірдегі № 371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11135 болып тіркелген) мынадай өзгеріс және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ұланының механикалық көлік құралдарын және олардың тіркемелерін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Тіркелген көлік құралына көлік құралдарын мемлекеттік тіркеу туралы куәлік осы Қағидаларға 3-1 қосымшаға сәйкес нысан бойынша беріледі.";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 қосымшамен толықтырылсын.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ұланының Бас қолбасшылығы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– Ұлттық ұланның Бас қолбасшысы генерал-майор Е.С. Ботақановқа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ұланының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кұралдарын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тіркемелерін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 құралын тіркеу куәлігі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10,5см/7,5 см. көлемді екі жақты бланк.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Алдыңғы жағы: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Қарама-қарсы беті: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