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9a2b" w14:textId="1ba9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 және спорт министрлігінің республикалық мемлекеттік қазыналық кәсіпорындары өндіретін және сататын тауарларға (жұмыстарға, көрсетілетін қызметтерге) бағаларды белгілеу туралы" Қазақстан Республикасы Мәдениет және спорт министрінің 2020 жылғы 15 қыркүйектегі № 254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2022 жылғы 5 шiлдедегi № 182 бұйрығы. Қазақстан Республикасының Әділет министрлігінде 2022 жылғы 12 шiлдеде № 28776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Мәдениет және спорт министрлігінің республикалық мемлекеттік қазыналық кәсіпорындары өндіретін және сататын тауарларға (жұмыстарға, көрсетілетін қызметтерге) бағаларды белгілеу туралы" Қазақстан Республикасы Мәдениет және спорт министрінің 2020 жылғы 15 қыркүйектегі № 254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21214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 Заңының 15-бабының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бұйрыққа: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"Абай атындағы Қазақ ұлттық опера және балет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"Мұхтар Әуезов атындағы Қазақ ұлттық драма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"Михаил Лермонтов атындағы Ұлттық орыс драма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"Ғабит Мүсірепов атындағы Қазақ мемлекеттік академиялық балалар мен жасөспірімдер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"Наталия Сац атындағы Орыс мемлекеттік академиялық балалар мен жасөспірімдер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"Республикалық мемлекеттік академиялық корей музыкалық комедия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"Құдыс Қожамияров атындағы республикалық мемлекеттік академиялық ұйғыр музыкалық комедия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"Республикалық академиялық неміс драма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"Жамбыл атындағы Қазақ мемлекеттік филармониясы"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"Құрманғазы атындағы Қазақ ұлттық халық аспаптар оркестрі"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"Салтанат" мемлекеттік би ансамблі"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мемлекеттік академиялық би театры"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Камератасы" классикалық музыка ансамблі"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"Роза Бағланова атындағы "Қазақконцерт" мемлекеттік концерттік ұйымы"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Ұлттық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мемлекеттік орталық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"Әбілхан Қастеев атындағы Қазақстан Республикасының мемлекеттік өнер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"Сирек кездесетін қияқты саз аспаптарының мемлекеттік коллекциясы"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"Мәдениеттерді жақындастыру орталығы" мемлекеттік музейі"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"Ордабасы" ұлттық тарихи-мәдени 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"Берел"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"Есік"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"Отырар" мемлекеттік археологиялық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"Ұлытау" ұлттық тарихи-мәдени және табиғи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"Әзірет Сұлтан"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"Абайдың "Жидебай-Бөрілі" мемлекеттік тарихи-мәдени және әдеби-мемориалдық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"Ежелгі Тараз ескерткіштері"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"Таңбалы" мемлекеттік тарихи-мәдени және табиғи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"Сарайшық"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>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"Ботай"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"Бозоқ" мемлекеттік тарихи-мәдени музей-қорығы"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>32-қосымшаға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"Петр Чайковский атындағы Алматы музыкалық колледжі"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</w:t>
      </w:r>
      <w:r>
        <w:rPr>
          <w:rFonts w:ascii="Times New Roman"/>
          <w:b w:val="false"/>
          <w:i w:val="false"/>
          <w:color w:val="000000"/>
          <w:sz w:val="28"/>
        </w:rPr>
        <w:t>33-қосымшаға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"Жүсіпбек Елебеков атындағы республикалық эстрадалық-цирк колледжі"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</w:t>
      </w:r>
      <w:r>
        <w:rPr>
          <w:rFonts w:ascii="Times New Roman"/>
          <w:b w:val="false"/>
          <w:i w:val="false"/>
          <w:color w:val="000000"/>
          <w:sz w:val="28"/>
        </w:rPr>
        <w:t>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"Александр Селезнев атындағы Алматы хореографиялық училищесі"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</w:t>
      </w:r>
      <w:r>
        <w:rPr>
          <w:rFonts w:ascii="Times New Roman"/>
          <w:b w:val="false"/>
          <w:i w:val="false"/>
          <w:color w:val="000000"/>
          <w:sz w:val="28"/>
        </w:rPr>
        <w:t>35-қосымшаға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"Орал Таңсықбаев атындағы Алматы сәндік-қолданбалы өнер колледжі" республикалық мемлекеттік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</w:t>
      </w:r>
      <w:r>
        <w:rPr>
          <w:rFonts w:ascii="Times New Roman"/>
          <w:b w:val="false"/>
          <w:i w:val="false"/>
          <w:color w:val="000000"/>
          <w:sz w:val="28"/>
        </w:rPr>
        <w:t>36-қосымшаға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"Қалибек Қуанышбаев атындағы мемлекеттік академиялық қазақ музыкалық драма театры" республикалық мемлекеттік қазыналық кәсіпорны өндіретін және сататын тауарларға (жұмыстарға, көрсетілетін қызметтерге) бағалар белгіленсін.";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8-қосымша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9-қосымша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10-қосымшада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"Құрманғазы атындағы Қазақ ұлттық халық аспаптар оркестрі"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"Әбілхан Қастеев атындағы Қазақстан Республикасының мемлекеттік өнер музейі"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"Берел" мемлекеттік тарихи-мәдени музей-қорығы"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"Есік" мемлекеттік тарихи-мәдени музей-қорығы"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"Отырар" мемлекеттік археологиялық музей-қорығы"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"Ұлытау" ұлттық тарихи-мәдени және табиғи музей-қорығы"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"Әзірет Сұлтан" мемлекеттік тарихи-мәдени музей-қорығы"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"Абайдың "Жидебай-Бөрілі" мемлекеттік тарихи-мәдени және әдеби-мемориалдық музей-қорығы"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"Ежелгі Тараз ескерткіштері" мемлекеттік тарихи-мәдени музей-қорығы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28-қосымшада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"Таңбалы" мемлекеттік тарихи-мәдени және табиғи музей-қорығы"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29-қосымшада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"Сарайшық" мемлекеттік тарихи-мәдени музей-қорығы"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"Бозоқ" мемлекеттік тарихи-мәдени музей-қорығы"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"Петр Чайковский атындағы Алматы музыкалық колледжі"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"Жүсіпбек Елебеков атындағы республикалық эстрадалық-цирк колледжі"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"Александр Селезнев атындағы Алматы хореографиялық училищесі"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"Орал Таңсықбаев атындағы Алматы сәндік-қолданбалы өнер колледжі" республикалық мемлекеттік қазыналық кәсіпорны өндіретін және сататын тауарларға (жұмыстарға, көрсетілетін қызметтерге) бағалар";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Экономика және қаржы департаменті Қазақстан Республикасы заңнамасында белгіленген тәртіппен: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күшіне енгеннен кейін Қазақстан Республикасы Мәдениет және спорт министрлігінің интернет-ресурсында орналастыруды;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бұйрықпен көзделген іс-шаралар орындалғаннан кейін екі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182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"Абай атындағы Қазақ ұлттық опера және балет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репертуардың опералық спектакліне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3-6 қатары, 8-12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13-18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3 ложалардың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ложаның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репертуардың балет спектакліне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3-6 қатары, 8-12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13-18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3 ложалардың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ложаның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 және балет премьералық спектакліне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3-6 қатары, 8-12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13-18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3 ложалардың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ложаның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(камералық) залдағы концерттер мен дәрістерге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 галереясында (2 қабаттың фойесі) концерттер мен дәрістерге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Театрдың тұсаукесер шараларына кіру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өңірлері бойынша гастрольдік спектакль мен концерттерге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7-12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13-15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негізгі сахнада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камералық сахнада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Art галереясында (2 қабаттың фойесі)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сектордың заңды тұлғаларына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қойылымдарына абонементтердің құны: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аудиториясы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аудиториясы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мұра репертуарынан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көру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музейіне экскурсия: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 (60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 (60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және театр сахнасына саяхат: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қаматамассыз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"Мұхтар Әуезов атындағы Қазақ ұлттық драма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спектакльге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залдағы спектакльге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премьералық спектакльге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залдағы премьералық спектакльге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қатары аралығы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</w:tbl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қаматамассыз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"Михаил Лермонтов атындағы Ұлттық орыс драма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кешкі спектакльдерге кіру билеті (сейсенбі, сәрсенбі, бейсенбі):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8-10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9-11 қатары (батыс, шығыс)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кешкі спектакльдерге кіру билеті (жұма, сенбі, жексенбі):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8-10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9-11 қатары (батыс, шығыс)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кешкі 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8-10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"Үлкен гастрольдер" бағдарламасы бойынша 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8-10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күндізгі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5-11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күндізгі 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 қатары (орталық)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5-11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күндізгі жаңажылдық қойылымға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залдағы кешкі спектакльдерге кіру билеті, секторлар (А, В,С):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1, 2 қатары, А,В,С секторының 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3, 4 қатары, А,В,С секторының 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5, 6 қатары, А,В,С секторының 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залдағы кешкі спектакльдерге кіру билеті, секторлар (А, В, 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1, 2 қатары, А,В,С секторының 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3, 4 қатары, А,В,С секторының 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5, 6 қатары, А,В,С секторының 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залдағы кешкі премьералық спектакльдерге кіру билеті, секторлар (А,В, С):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1, 2 қатары, А,В,С секторының 1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3, 4 қатары, А,В,С секторының 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секторының 5, 6 қатары, А,В,С секторының 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(дүйсенбі)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(сейсенбі, сәрсенбі, бейсенбі)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(жұма, сенбі, жексенбі, мереке күні)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2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(дүйсенбі)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(сейсенбі, сәрсенбі, бейсенбі)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(жұма, сенбі, жексенбі, мереке күні)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</w:tbl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Билеттерді көтерме сатып алушыларға билет алуға креслолардың орналасуына байланысты жеңілдік қарастырылған: (кіші зал: А секторы, В секторы, С секторы және үлкен зал: партер, амфитеатр (шығыс), амфитеатр (орталық), амфитеатр (батыс)):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үлкен залға 10 билеттен артық 20%;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үлкен залға 50 билеттен артық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кіші залға 10 билеттен артық 20%;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кіші залға 12 билеттен артық 50%.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қаматамассыз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8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"Ғабит Мүсірепов атындағы Қазақ мемлекеттік академиялық балалар мен жасөспірімдер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1-6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1-6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1-6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арналған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1-6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қойылымдарға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 мен мен студенттерге репертуардан тыс ұйымдастырылған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1-15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1-6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мен оған іргелес маңай бойынша көшпелі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ұсыну бойынша қызметтер: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(474 орын)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(474 орын)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</w:tbl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қаматамассыз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"Наталия Сац атындағы Орыс мемлекеттік академиялық балалар мен жасөспірімдер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сахнадағы күндізгі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сахнадағы 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1-5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6-9 қатарлары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сахнадағы 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6-9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сахнадағы жаңа жылдық қойылымдарға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6-9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11-18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сахнадағы 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 қатарлар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1-10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11-18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залды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сахна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сахна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қаматамассыз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9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"Республикалық мемлекеттік академиялық корей музыкалық комедия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Сахналық-қойылым іс-шараларын бірлесіп өткізу (концерт, фестиваль, шығармашылық кеш):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сағаттан жоғары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қаматамассыз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9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"Құдыс Қожамияров атындағы республикалық мемлекеттік академиялық ұйғыр музыкалық комедия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көрсетілімдерге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залды ұсыну бойынша қызметтер (355 отырғызу орны)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фойені ұсыну бойынша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қаматамассыз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0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"Республикалық академиялық неміс драма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қызметтың)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Премьералық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кезде)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Көрерменнің сұранысы жоғары спектакль: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жадайда)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Режиссерлік зертхананың спектакльдеріне кіру билеті: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ұзақтығы 30 минутқа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ұзақтығы 30 минутқа дейін және одан астам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 мен зейнеткерлерге (растайтын құжаттарды ұсынған жағдайда)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спектакльдерге кіру билеті: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ұзақтығы 50 минутқа дейін және одан астам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ұзақтығы 40-50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Театрға кіру билеті: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бойы 4 спектакльге қатысу абонементі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залды ұсыну бойынша қызметтер (жабдықтарсыз)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залды ұсыну бойынша қызметтер (жабдықтармен)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фойені ұсыну бойынша қызметтер (жабдықтарсыз)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фойені ұсыну бойынша қызметтер (жабдықтармен)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сыртқы алаңды ұсыну бойынша қызметтер (жабдықтарсыз)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сыртқы ұсыну бойынша қызметтер (жабдықтармен)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 гастрольдік спектакльдерге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спектакльдер: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қаматамассыз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0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"Жамбыл атындағы Қазақ мемлекеттік филармониясы"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Филармонияның музыкалық мектептерде оқитын балаларға арналған концертіне билеттер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академиялық симфониялық оркестрінің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Байқадамов атындағы мемлекеттік хор капелласының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Н.Тлендиев атындағы академиялық фольклорлы-этнографиялық оркестрінің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үрмелі аспаптар оркестрінің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Солистердің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зал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Ғ.Жұбанова атындағы мемлекеттік ішекті аспаптар квартетінің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зал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ағаш аспаптар квинтетінің Алматы қаласындағы концертіне кіру билеті: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зал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ложа C, D, E, 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академиялық симфониялық оркестрінің концерттеріне жылдық абонемент (1 бөлім, 2 бөлім):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Жұбанова атындағы мемлекеттік ішекті аспаптар квартетінің абонементі: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арналған абонемент: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1-9 қатары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амфитеатрдың 10-18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1-4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аймақтары бойынша гастрольдік концерттерге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құрамның бір концерттік нөмірі: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академиялық симфониялық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үрмелі аспаптар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Б.Байқадамов атындағы мемлекеттік хор капелласы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Квартеттің бір концерттік нөмірі: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Н.Тлендиев атындағы академиялық фольклорлы-этнографиялық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Б.Байқадамов атындағы мемлекеттік хор капелласы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Ансамбльдің бір концерттік нөмірі: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Н.Тлендиев атындағы академиялық фольклорлы-этнографиялық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Б.Байқадамов атындағы мемлекеттік хор капелласы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құрамның бір концерттік нөмір: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Н.Тлендиев атындағы академиялық фольклорлы-этнографиялық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Б.Байқадамов атындағы мемлекеттік хор капелласы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құрамның бір концерттік нөмірі: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концерт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академиялық симфониялық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үрмелі аспаптар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Б.Байқадамов атындағы мемлекеттік хор капелласы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Н.Тлендиев атындағы академиялық фольклорлы-этнографиялық оркестрі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Жұбанова атындағы мемлекеттік ішекті аспаптар квартетінің абонементі (0,5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Жұбанова атындағы мемлекеттік ішекті аспаптар квартетінің абонементі (1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ағаш аспаптар квинтеті (0,5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ағаш аспаптар квинтеті (1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 (0,5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солистер (1 сағат)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Сахналық-қойылымдық іс-шараларды бірлесе өткізу (концерт, фестиваль, шығармашылық кеш):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сағаттан астам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</w:tbl>
    <w:bookmarkStart w:name="z1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қаматамассыз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1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"Роза Бағланова атындағы "Қазақконцерт" мемлекеттік концерттік ұйымы"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концертке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партер, эстрадалық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партер, классикалық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бельэтаж, эстрадалық концерт,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бельэтаж, классикалық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эстрадалық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балкон, классикалық концерт,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галерея, эстрадалық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галерея, классикалық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Камералық залға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вокалдық-аспаптық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халықтық-фольклорық концерт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театралдық қойылымдар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3 500 орынға арналған концерт залын бір тәулікке ұсыну бойынша қызмет (гримерлік бөлмені қамтамасыз етумен)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2 750 орынға арналған концерт залын бір тәулікке ұсыну бойынша қызмет (гримерлік бөлмені қамтамасыз етумен)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1 800 орынға арналған концерт залын бір тәулікке ұсыну бойынша қызмет (гримерлік бөлмені қамтамасыз етумен)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1 500 орынға арналған концерт залын ұсыну бойынша қызмет (гримерлік бөлмені қамтамасыз етумен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3 500 орынға арналған концерт залын ұсыну бойынша қызмет (гримерлік бөлмені қамтамасыз етумен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300 орынға арналған камералық залды жабдығымен ұсыну бойынша қызмет (концерт, фестиваль, шығармашылық кештер, семинарлар)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300 орынға арналған камералық залды жабдықсыз ұсыну бойынша қызмет (концерт, фестиваль, шығармашылық кештер, семинарлар)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200 орынға арналған конференц-залды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ауысым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Пьяцца-фойені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Турникет және безендіру бар қызыл жолды ұсынумен бірлескен іс-шараны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Бірлескеніс-шараны өткізу үшін VIP-залды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конференц-залды ұсыну бойынша қызмет(кем дегенде 3 сағат)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іс-шараны өткізу үшін дайындық залын ұсыну бойынша қызмет (кем дегенде 5 сағат)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Фотоны өңдеумен, бейнемонтажбен және түсірілімді электрондық тасымалдағышта ұсынумен фото-бейнетүсірілім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Стендті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және дыбыс беру жөніндегі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Проекцияны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Steinway &amp; Sons роялын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Yamaha C7 PE акустикалық рояльді ұсыну бойынша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Kurzweil MP-20 сандық фортепианоны ұсыну қызметі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bookmarkStart w:name="z1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қаматамассыз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254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11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"Қалибек Қуанышбаев атындағы мемлекеттік академиялық қазақ музыкалық драма театры" республикалық мемлекеттік қазыналық кәсіпорны өндіретін және сататын тауарларға (жұмыстарға, көрсетілетін қызметтерге) бағалар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бірлігінің теңгеге шаққандағы құны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репертуардың үлкен залдағы спектакльдеріне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1-2, 8-19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3-7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20-22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залдағы премьералық спектакліне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1-7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партердің 8-19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 20-22 қатары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(камералық) залда өткізілетін спектакльдер мен балаларға арналған ертегілерге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қойылымдарға кіру билеті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өңірлері бойынша гастрольдік қойылымдарға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өңірлері бойынша гастрольдік спектакльдерге мектеп жасындағы балаларға (растайтын құжаттарды ұсынған кезде) кіру билеті: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(гримерлік бөлмелерін ұсына отырып)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(дүйсенбі)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(сейсенбі, сәрсенбі, бейсенбі)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 (жұма, сенбі, жексенбі, мерекелік күн)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шағын (камералық) залды жабдықтармен (гримерлік бөлмелерін ұсына отырып) ұсыну бойынша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іс-шараларға арналған шағын (камералық) залды жабдықсыз ұсыну бойынша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залды жабдықтармен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(камералық)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Сахналық және қойылымдық іс-шараларды (спектакль, фестиваль, шығармашылық кеш) бірлесіп өткізу бойынша қызметтері, ұзақтығы: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фойені ұсыну бойынша қызметтер: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күнтізбелік күн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сағат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іс-шараларды өткізу үшін дайындық залын ұсыну бойынша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"Актерлік шеберлік" дайындық курсы (курстың ұзақтығы – 1 сағаттан 8 сабақ)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тыңдаушы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сахнасына экскурсия: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орыс тілдерінде (90 минут)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экскурсия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 (90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bookmarkStart w:name="z11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Мәдениет және спорт министрінің міндетін атқарушы 2015 жылғы 29 шілдедегі № 259 "Мемлекеттік мәдениет ұйымдары өткізетін мәдени мәдени-ойын-сауық іс-шараларына мүгедектердің қол жеткізуін қамтамасыз ету" ең төмен әлеуметтік стандартын бекіту туралы" (Нормативтік құқықтық актілерді мемлекеттік тіркеу тізілімінде № 11964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бірінші және екінші топ мүгедектері мен он сегіз жасқа дейінгі мүгедек балалар көрсетілетін қызметтерді бюджет қаражаты есебінен қолданады, ал үшінші топ мүгедектері көрсетілетін қызметтердің – 50 пайызын төлейді.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