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57f6" w14:textId="44657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"Азаматтық-құқықтық саладағы сот статистикалық есептерінің нысандарын және оларды қалыптастыру жөніндегі нұсқаулықты бекіту туралы" Қазақстан Республикасы Бас Прокурорының 2017 жылғы 2 қарашадағы № 124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2022 жылғы 12 шiлдедегi № 149 бұйрығы. Қазақстан Республикасының Әділет министрлігінде 2022 жылғы 15 шiлдеде № 28827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"Азаматтық-құқықтық саладағы сот статистикалық есептерінің нысандарын және оларды қалыптастыру жөніндегі нұсқаулықты бекіту туралы" Қазақстан Республикасы Бас Прокурорының 2017 жылғы 2 қарашадағы № 124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16009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6-бабының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"Азаматтық-құқықтық саладағы сот есептерінің нысандарын және оларды қалыптастыру жөніндегі нұсқаулықты бекіту туралы";</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"Бірінші сатыдағы соттардың азаматтық істерді қарауы жөніндегі есеп" № 2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"Апелляциялық сатыда азаматтық істерді қарау жөніндегі есеп" № 7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"Кассациялық сатыда азаматтық істерді қарау жөніндегі есеп" № 7-К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"Кассациялық тәртіпте сот актілерін қайта қарау жөніндегі есеп" № 8-К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сот органдарының ақпараттық жүйесіне электрондық ақпараттық есепке алу құжаттарын енгізу және азаматтық-құқықтық саладағы есептерді қалыптастыру туралы </w:t>
      </w:r>
      <w:r>
        <w:rPr>
          <w:rFonts w:ascii="Times New Roman"/>
          <w:b w:val="false"/>
          <w:i w:val="false"/>
          <w:color w:val="000000"/>
          <w:sz w:val="28"/>
        </w:rPr>
        <w:t>нұсқаулықта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"23. Істердің барлық санаттары есептің жолдық көрсеткіштерінде есепке алынады.</w:t>
      </w:r>
    </w:p>
    <w:bookmarkEnd w:id="9"/>
    <w:p>
      <w:pPr>
        <w:spacing w:after="0"/>
        <w:ind w:left="0"/>
        <w:jc w:val="both"/>
      </w:pPr>
      <w:r>
        <w:rPr>
          <w:rFonts w:ascii="Times New Roman"/>
          <w:b w:val="false"/>
          <w:i w:val="false"/>
          <w:color w:val="000000"/>
          <w:sz w:val="28"/>
        </w:rPr>
        <w:t>
      Мынадай жағдайларда: егер талап қою арызы талап қою іс жүргізуіне жататын істің санаты бойынша келіп түссе, бірақ ол бойынша негізгі мән болмаса, онда мұндай істердің санаттарын басқа талап қою істеріне жатқызып, ол туралы Қазақстан Республикасының Жоғарғы Сотына осы санатты Комитетпен келісу бойынша есепке қосу туралы хабарлау қажет. Осындай істерді қарау нәтижелері нақты бір істердің санаттары бойынша ғана көрсетіледі.</w:t>
      </w:r>
    </w:p>
    <w:p>
      <w:pPr>
        <w:spacing w:after="0"/>
        <w:ind w:left="0"/>
        <w:jc w:val="both"/>
      </w:pPr>
      <w:r>
        <w:rPr>
          <w:rFonts w:ascii="Times New Roman"/>
          <w:b w:val="false"/>
          <w:i w:val="false"/>
          <w:color w:val="000000"/>
          <w:sz w:val="28"/>
        </w:rPr>
        <w:t>
      "Ерекше іс жүргізудің өзге де істері" жолында өткен жылдардың азаматтық істері ғана көрсетуге жатады.</w:t>
      </w:r>
    </w:p>
    <w:p>
      <w:pPr>
        <w:spacing w:after="0"/>
        <w:ind w:left="0"/>
        <w:jc w:val="both"/>
      </w:pPr>
      <w:r>
        <w:rPr>
          <w:rFonts w:ascii="Times New Roman"/>
          <w:b w:val="false"/>
          <w:i w:val="false"/>
          <w:color w:val="000000"/>
          <w:sz w:val="28"/>
        </w:rPr>
        <w:t>
      Ескерту: 80-90, 92-жолдар бойынша сатып алу-сату, сыйға тарту, лизинг, сақтау және басқа да шарттар көрсетіледі. Экономикалық, технологиялық, ақпараттық қауіпсіздікке байланысты (72-жол), заңды тұлғалардың, кәсіпкерлік қызметті іске асыратын азаматтардың арасындағы даулар (68-жол) қажеттілігіне қарай көрсетілген санаттағы істердің анықтамалығынан негізгі мәндер шарттармен бір уақытта толтырылуы мүмкін (68,72-жолдардың көрсеткіштері).</w:t>
      </w:r>
    </w:p>
    <w:p>
      <w:pPr>
        <w:spacing w:after="0"/>
        <w:ind w:left="0"/>
        <w:jc w:val="both"/>
      </w:pPr>
      <w:r>
        <w:rPr>
          <w:rFonts w:ascii="Times New Roman"/>
          <w:b w:val="false"/>
          <w:i w:val="false"/>
          <w:color w:val="000000"/>
          <w:sz w:val="28"/>
        </w:rPr>
        <w:t xml:space="preserve">
      Сот талапкердің арызы бойынша талап қою арызын қайтару туралы ұйғарым шығарған жағдайда (Қазақстан Республикасының Азаматтық процестік кодексінің (бұдан әрі – ҚР АПК) 165-бабының </w:t>
      </w:r>
      <w:r>
        <w:rPr>
          <w:rFonts w:ascii="Times New Roman"/>
          <w:b w:val="false"/>
          <w:i w:val="false"/>
          <w:color w:val="000000"/>
          <w:sz w:val="28"/>
        </w:rPr>
        <w:t>14) тармақшасы)</w:t>
      </w:r>
      <w:r>
        <w:rPr>
          <w:rFonts w:ascii="Times New Roman"/>
          <w:b w:val="false"/>
          <w:i w:val="false"/>
          <w:color w:val="000000"/>
          <w:sz w:val="28"/>
        </w:rPr>
        <w:t>, 1 "Сот актісінің түрі, ұйғарым", 2 "Қарау нәтижесі, талап қою (арыз, шағым) кері қайтарылды", 7 "Сот актісінің шығарылған күні" деген 12-бөлімнің деректемелері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"25. 10-бөлімде іс жүргізудің серпіні туралы мәліметтер көрсетіледі (Сот отырысы).";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xml:space="preserve">
      "61. 40-бағанда азаматтық сот ісін жүргізуде прокурордың қатысуымен қаралған істер ҚР АПК-нің </w:t>
      </w:r>
      <w:r>
        <w:rPr>
          <w:rFonts w:ascii="Times New Roman"/>
          <w:b w:val="false"/>
          <w:i w:val="false"/>
          <w:color w:val="000000"/>
          <w:sz w:val="28"/>
        </w:rPr>
        <w:t>54-бабына</w:t>
      </w:r>
      <w:r>
        <w:rPr>
          <w:rFonts w:ascii="Times New Roman"/>
          <w:b w:val="false"/>
          <w:i w:val="false"/>
          <w:color w:val="000000"/>
          <w:sz w:val="28"/>
        </w:rPr>
        <w:t xml:space="preserve"> (прокурордың азаматтық сот ісін жүргізуге қатысуы), ҚР АПК-нің </w:t>
      </w:r>
      <w:r>
        <w:rPr>
          <w:rFonts w:ascii="Times New Roman"/>
          <w:b w:val="false"/>
          <w:i w:val="false"/>
          <w:color w:val="000000"/>
          <w:sz w:val="28"/>
        </w:rPr>
        <w:t>30-тарауына</w:t>
      </w:r>
      <w:r>
        <w:rPr>
          <w:rFonts w:ascii="Times New Roman"/>
          <w:b w:val="false"/>
          <w:i w:val="false"/>
          <w:color w:val="000000"/>
          <w:sz w:val="28"/>
        </w:rPr>
        <w:t xml:space="preserve"> (нормативтік құқықтық актінің заңдылығын даулау туралы істер бойынша іс жүргізу), ҚР АПК-нің </w:t>
      </w:r>
      <w:r>
        <w:rPr>
          <w:rFonts w:ascii="Times New Roman"/>
          <w:b w:val="false"/>
          <w:i w:val="false"/>
          <w:color w:val="000000"/>
          <w:sz w:val="28"/>
        </w:rPr>
        <w:t>37-тарауына</w:t>
      </w:r>
      <w:r>
        <w:rPr>
          <w:rFonts w:ascii="Times New Roman"/>
          <w:b w:val="false"/>
          <w:i w:val="false"/>
          <w:color w:val="000000"/>
          <w:sz w:val="28"/>
        </w:rPr>
        <w:t xml:space="preserve"> (кәмелетке толмағандарды девиантты мінез-құлықты балаларға арналған арнаулы білім беру ұйымдарына немесе ерекше режимде ұстайтын ұйымға жіберу туралы істер бойынша іс жүргізу), "Неке (ерлі-зайыптылық) және отбасы туралы" Қазақстан Республикасы Кодексінің </w:t>
      </w:r>
      <w:r>
        <w:rPr>
          <w:rFonts w:ascii="Times New Roman"/>
          <w:b w:val="false"/>
          <w:i w:val="false"/>
          <w:color w:val="000000"/>
          <w:sz w:val="28"/>
        </w:rPr>
        <w:t>76-бабына</w:t>
      </w:r>
      <w:r>
        <w:rPr>
          <w:rFonts w:ascii="Times New Roman"/>
          <w:b w:val="false"/>
          <w:i w:val="false"/>
          <w:color w:val="000000"/>
          <w:sz w:val="28"/>
        </w:rPr>
        <w:t xml:space="preserve"> (ата-ана құқығынан айыру кезінде) сәйкес есепке алынады.</w:t>
      </w:r>
    </w:p>
    <w:bookmarkEnd w:id="11"/>
    <w:p>
      <w:pPr>
        <w:spacing w:after="0"/>
        <w:ind w:left="0"/>
        <w:jc w:val="both"/>
      </w:pPr>
      <w:r>
        <w:rPr>
          <w:rFonts w:ascii="Times New Roman"/>
          <w:b w:val="false"/>
          <w:i w:val="false"/>
          <w:color w:val="000000"/>
          <w:sz w:val="28"/>
        </w:rPr>
        <w:t>
      37-54-бағандардың көрсеткіштері есепті кезеңде аяқталған істердің санынан шығады.</w:t>
      </w:r>
    </w:p>
    <w:p>
      <w:pPr>
        <w:spacing w:after="0"/>
        <w:ind w:left="0"/>
        <w:jc w:val="both"/>
      </w:pPr>
      <w:r>
        <w:rPr>
          <w:rFonts w:ascii="Times New Roman"/>
          <w:b w:val="false"/>
          <w:i w:val="false"/>
          <w:color w:val="000000"/>
          <w:sz w:val="28"/>
        </w:rPr>
        <w:t>
      "Тұрмыстық зорлық-зомбылыққа байланысты істер бойынша" 33-бағанның көрсеткіштері есепті кезеңде неке-отбасы қатынастарынан туындайтын даулар бойынша аяқталған істердің санынан шығады.".</w:t>
      </w:r>
    </w:p>
    <w:bookmarkStart w:name="z18" w:id="1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12"/>
    <w:bookmarkStart w:name="z19"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0" w:id="14"/>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w:t>
      </w:r>
    </w:p>
    <w:bookmarkEnd w:id="14"/>
    <w:bookmarkStart w:name="z21" w:id="15"/>
    <w:p>
      <w:pPr>
        <w:spacing w:after="0"/>
        <w:ind w:left="0"/>
        <w:jc w:val="both"/>
      </w:pPr>
      <w:r>
        <w:rPr>
          <w:rFonts w:ascii="Times New Roman"/>
          <w:b w:val="false"/>
          <w:i w:val="false"/>
          <w:color w:val="000000"/>
          <w:sz w:val="28"/>
        </w:rPr>
        <w:t>
      3) осы бұйрықтың көшірмесін мүдделі құқықтық статистика және арнайы есепке алу субъектілеріне, сондай-ақ Комитеттің аумақтық органдарына орындау үшін жіберуді қамтамасыз етсін.</w:t>
      </w:r>
    </w:p>
    <w:bookmarkEnd w:id="15"/>
    <w:bookmarkStart w:name="z22" w:id="16"/>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6"/>
    <w:bookmarkStart w:name="z23" w:id="1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Сотының жанындағы</w:t>
      </w:r>
    </w:p>
    <w:p>
      <w:pPr>
        <w:spacing w:after="0"/>
        <w:ind w:left="0"/>
        <w:jc w:val="both"/>
      </w:pPr>
      <w:r>
        <w:rPr>
          <w:rFonts w:ascii="Times New Roman"/>
          <w:b w:val="false"/>
          <w:i w:val="false"/>
          <w:color w:val="000000"/>
          <w:sz w:val="28"/>
        </w:rPr>
        <w:t>
      Соттардың қызметін</w:t>
      </w:r>
    </w:p>
    <w:p>
      <w:pPr>
        <w:spacing w:after="0"/>
        <w:ind w:left="0"/>
        <w:jc w:val="both"/>
      </w:pPr>
      <w:r>
        <w:rPr>
          <w:rFonts w:ascii="Times New Roman"/>
          <w:b w:val="false"/>
          <w:i w:val="false"/>
          <w:color w:val="000000"/>
          <w:sz w:val="28"/>
        </w:rPr>
        <w:t>
      қамтамасыз ету департаменті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Сотының аппараты)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12 шілдедегі</w:t>
            </w:r>
            <w:r>
              <w:br/>
            </w:r>
            <w:r>
              <w:rPr>
                <w:rFonts w:ascii="Times New Roman"/>
                <w:b w:val="false"/>
                <w:i w:val="false"/>
                <w:color w:val="000000"/>
                <w:sz w:val="20"/>
              </w:rPr>
              <w:t>№ 149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6" w:id="18"/>
    <w:p>
      <w:pPr>
        <w:spacing w:after="0"/>
        <w:ind w:left="0"/>
        <w:jc w:val="left"/>
      </w:pPr>
      <w:r>
        <w:rPr>
          <w:rFonts w:ascii="Times New Roman"/>
          <w:b/>
          <w:i w:val="false"/>
          <w:color w:val="000000"/>
        </w:rPr>
        <w:t xml:space="preserve"> № 2-нысан "Бірінші сатыдағы соттардың азаматтық істерді қарау жөніндегі есеп" А кестесі "Азаматтық істерді қараудың қозғалысы мен нәтижелері"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аяқталмаған істердің қалдығы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істер келіп түсті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күшін жоюға байланысты іс бойынша іс жүргізу қайта басталды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талап қоюлардың/арыздардың қалдығы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талап қоюлар/арыздар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5-бағандардан</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талап қоюлардың/арыздардың қалдығы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5-бағандардан</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қабылдаудан бас тартылған талап қоюлардың/арыздардың саны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қоюлар/арыздар соттылығы бойынша жіберіледі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(іс жүргізу) қозғалды</w:t>
            </w:r>
          </w:p>
        </w:tc>
        <w:tc>
          <w:tcPr>
            <w:tcW w:w="0" w:type="auto"/>
            <w:vMerge/>
            <w:tcBorders>
              <w:top w:val="nil"/>
              <w:left w:val="single" w:color="cfcfcf" w:sz="5"/>
              <w:bottom w:val="single" w:color="cfcfcf" w:sz="5"/>
              <w:right w:val="single" w:color="cfcfcf" w:sz="5"/>
            </w:tcBorders>
          </w:tcP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процестік кодексімен (бұдан әрі – ҚР АПК) белгіленген мерзімдерді бұза отырып шешім қабылданды</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хаттаманы құра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аударымдарын аудару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істердің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іс жүргізу тәртібімен енгізілген шешімдер жойылды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іс қозғалғаннан кейін талапкердің арызы бойынша қайтарылды (ҚР АПК-нің 165-бабының </w:t>
            </w:r>
            <w:r>
              <w:rPr>
                <w:rFonts w:ascii="Times New Roman"/>
                <w:b w:val="false"/>
                <w:i w:val="false"/>
                <w:color w:val="000000"/>
                <w:sz w:val="20"/>
              </w:rPr>
              <w:t>4-тармақшасы)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Соттылығына қарай жіберілген істер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соттылығы бойынша жіберілді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тоқтату арқылы қаралғаны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 шығару арқылы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шығару арқылы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шығару арқылы қаралғаны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15, 17-бағандардан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жауапкерлердің арызы бойынша сот бұйрықтарының күші жойылғаны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істер бойынша шешім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қанағаттандыру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талап қоюлардың/арыздардың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барлығы (13,15,17,21,22, 23, 24,29-бағандардың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жеңілдетілген (жазбаша) іс жүргізу тәртібімен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АПК-да белгіленген мерзімдерді бұзу арқылы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тұрмыстық зорлық-зомбылыққа байланысты істер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аяқталмаған істердің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 жүргізуге біріктірілгені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тартуға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бітімгершілік келісім бекітуге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тәртібімен дауды ретке келтіру туралы келісімге келуге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тәртібімен дауды ретке келтіру туралы келісімге келуге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 тұрғаны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аяқталғандардың ішінен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қаралған істер бойынша жеке ұйғарымдар шығарылғаны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шешімі бойынша өндіріп алуға жататын жалпы сома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Ақталғандардың пайдасына ұйғарылған сома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талап қоюлар бойынша ұйғарылған сома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кезінде залалды өтеу сомасы (Қазақстан Республикасының Қылмыстық -процесстік кодесінің 4-тарауы)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кезінде залалды өтеу сомасы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қайта алынған адамдардың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қайта алынғандардың пайдасына жұмыстан қалуға мәжбүр болғаны үшін ұйғарылған сома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заңсыз босатқаны үшін лауазымды адамдардан өндіріп алуға ұйғарылған сома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заңсыз әрекеттері бойынша мемлекетке ұйғарылған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атына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бойынша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Бейне-аудио бекітуді пайдалану арқылы қаралды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бекітуді пайдалана отырып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19"/>
    <w:p>
      <w:pPr>
        <w:spacing w:after="0"/>
        <w:ind w:left="0"/>
        <w:jc w:val="left"/>
      </w:pPr>
      <w:r>
        <w:rPr>
          <w:rFonts w:ascii="Times New Roman"/>
          <w:b/>
          <w:i w:val="false"/>
          <w:color w:val="000000"/>
        </w:rPr>
        <w:t xml:space="preserve"> № 2-нысан "Бірінші сатыдағы соттардың азаматтық істерді қарау жөніндегі есеп" Б кестесі "Мемлекеттік баж салығы туралы мәлімет"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2-нысанның А кестесінің 12, 14, 15-бағандары-нан қаралған істердің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арыз беру кезіндегі талап қою талаптар-ының сомасы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мемлекеттік баж салығының жалпы сомасы (3-баған сомасы 7-бағаннан алу мен 4,5-бағандар сомасына тең)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өндіріп алынған мем. баж салығы-ның сомасы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шешімдері, ұйғарымдары бойынша қайтарылуға тиісті мем. баж сомалары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5-бағаннан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баж салығы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төлеусіз қабылдан-ғаны</w:t>
            </w:r>
          </w:p>
          <w:p>
            <w:pPr>
              <w:spacing w:after="20"/>
              <w:ind w:left="20"/>
              <w:jc w:val="both"/>
            </w:pPr>
            <w:r>
              <w:rPr>
                <w:rFonts w:ascii="Times New Roman"/>
                <w:b w:val="false"/>
                <w:i w:val="false"/>
                <w:color w:val="000000"/>
                <w:sz w:val="20"/>
              </w:rPr>
              <w:t>
(5-баған 8, 10-бағандар сомасына тең)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 қоюлары бойын-ша сома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мүддесінде</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сипаттағы талап қою арыздарынан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Мүліксіз сипаттағы талап қою арыздарынан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Заңдылығын және негізділігін тексеру туралы арызбен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 жолдар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0"/>
    <w:p>
      <w:pPr>
        <w:spacing w:after="0"/>
        <w:ind w:left="0"/>
        <w:jc w:val="left"/>
      </w:pPr>
      <w:r>
        <w:rPr>
          <w:rFonts w:ascii="Times New Roman"/>
          <w:b/>
          <w:i w:val="false"/>
          <w:color w:val="000000"/>
        </w:rPr>
        <w:t xml:space="preserve"> № 2-нысан "Бірінші сатыдағы соттардың азаматтық істерді қарау жөніндегі есеп"  В кестесі "Соттылықты анықтау туралы мәселені қарау бойынша соттардың жұмысы"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21"/>
    <w:p>
      <w:pPr>
        <w:spacing w:after="0"/>
        <w:ind w:left="0"/>
        <w:jc w:val="left"/>
      </w:pPr>
      <w:r>
        <w:rPr>
          <w:rFonts w:ascii="Times New Roman"/>
          <w:b/>
          <w:i w:val="false"/>
          <w:color w:val="000000"/>
        </w:rPr>
        <w:t xml:space="preserve"> № 2-нысан "Бірінші сатыдағы соттардың азаматтық істерді қарау жөніндегі есеп" Г кестесі "Жаңадан ашылған мән-жайлар бойынша сот актілерін қайта қарау бойынша арыздарды қарау туралы мәлімет"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 кезеңде келіп түскен арыздар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 өтініштер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сотпен ұйғарымның күші жойылды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12 шілдедегі</w:t>
            </w:r>
            <w:r>
              <w:br/>
            </w:r>
            <w:r>
              <w:rPr>
                <w:rFonts w:ascii="Times New Roman"/>
                <w:b w:val="false"/>
                <w:i w:val="false"/>
                <w:color w:val="000000"/>
                <w:sz w:val="20"/>
              </w:rPr>
              <w:t>№ 149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2" w:id="22"/>
    <w:p>
      <w:pPr>
        <w:spacing w:after="0"/>
        <w:ind w:left="0"/>
        <w:jc w:val="left"/>
      </w:pPr>
      <w:r>
        <w:rPr>
          <w:rFonts w:ascii="Times New Roman"/>
          <w:b/>
          <w:i w:val="false"/>
          <w:color w:val="000000"/>
        </w:rPr>
        <w:t xml:space="preserve"> № 7 нысан "Апелляциялық сатыдағы азаматтық істерді қарау бойынша есеп" А кестесі "Апелляциялық сатыдағы істердің қозғалысы"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аяқталмаған істердің қалдығы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жөніндегі арыздар бойынша іс жүргізуге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қайтарып алынған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мен прокурордың өтінішхаттары бойынша бір уақытта келіп түскендерден кері шақыртылды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өтінішхаттар бойынша</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прокурордың өтінішхаттары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(бұдан әрі – БЖЗҚ) міндетті зейнетақы аударымдарын аудару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шешімнің (ұйғарымның) күшін жоғары сот жойғаннан кейін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іс жүргізу тоқтатылды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қарау нәтижелері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келіп түскен шағымдар мен прокурордың өтінішхаттары бойынша кері қайтарылды+қаралды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қанағаттандырылғаны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қанағаттандырылғаны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қаралғандардың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 қаралғандардың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прокурордың өтінішхаттары бойынша қанағаттандырылғаны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прокурордың өтінішхаттары</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қанағаттандырылды</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 қанағаттандырылды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саты бас тартқаннан кейін қаралған 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апелляцияда қаралды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шағымдар қаралды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Ұйғарымға шағымдар қаралды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істердің барлығы (13, 16, 18, 20, 24, 26, 29, 31-бағандардың сомасы, 28-бағанды алу)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Қазақстан Республикасының Азаматтық процестік кодексінде (бұдан әрі– ҚР АПК) белгіленген мерзімдерді бұзумен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23"/>
    <w:p>
      <w:pPr>
        <w:spacing w:after="0"/>
        <w:ind w:left="0"/>
        <w:jc w:val="left"/>
      </w:pPr>
      <w:r>
        <w:rPr>
          <w:rFonts w:ascii="Times New Roman"/>
          <w:b/>
          <w:i w:val="false"/>
          <w:color w:val="000000"/>
        </w:rPr>
        <w:t xml:space="preserve"> № 7 нысан "Апелляциялық сатыда азаматтық істерді қарау бойынша есеп" Б кестесі "Апелляциялық шағымдар мен наразылықтар бойынша істерді қарау нәтижелері"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 санаттары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аяқталмаған істердің қалдығы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істердің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 жойылғаннан кейін апелляциялық іс жүргізу қайта басталды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шешімнің (ұйғарымның) күшін жойды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іс жүргізу тоқтатылды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шағымдар мен прокурордың өтінішхаты кері қайтарылды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өзгеріссіз қалдырылды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сатымен бас тартылғаннан кейін қаралған істер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 (11, 12-бағандардың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БЖЗҚ-на міндетті зейнетақы аударымдарын аудару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еңбекақыны төлей отырып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және өзге де төлемдерді төлеу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мен прокурордың өтінішхаты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қарауға жолдау арқылы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 арқылы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дәлелдерін толық қанағаттандыру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АПК-нің </w:t>
            </w:r>
            <w:r>
              <w:rPr>
                <w:rFonts w:ascii="Times New Roman"/>
                <w:b w:val="false"/>
                <w:i w:val="false"/>
                <w:color w:val="000000"/>
                <w:sz w:val="20"/>
              </w:rPr>
              <w:t>279-бабының</w:t>
            </w:r>
            <w:r>
              <w:rPr>
                <w:rFonts w:ascii="Times New Roman"/>
                <w:b w:val="false"/>
                <w:i w:val="false"/>
                <w:color w:val="000000"/>
                <w:sz w:val="20"/>
              </w:rPr>
              <w:t xml:space="preserve"> 2), 3), 9), 10) тармақшаларының негізінде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АПК-нің </w:t>
            </w:r>
            <w:r>
              <w:rPr>
                <w:rFonts w:ascii="Times New Roman"/>
                <w:b w:val="false"/>
                <w:i w:val="false"/>
                <w:color w:val="000000"/>
                <w:sz w:val="20"/>
              </w:rPr>
              <w:t>279-б</w:t>
            </w:r>
            <w:r>
              <w:rPr>
                <w:rFonts w:ascii="Times New Roman"/>
                <w:b w:val="false"/>
                <w:i w:val="false"/>
                <w:color w:val="000000"/>
                <w:sz w:val="20"/>
              </w:rPr>
              <w:t>. 4), 5) , 8) тармақшаларының негізінде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қысқартумен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қатысы бар мән-жайлар аясын дұрыс анықтамау және тұжырымдамау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1-сатылы сот белгілеген іске қатысы бар мән-жайлардың дәлелденбеуі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шешімінде баяндалған қорытындылардың істің мән-жайларымен сәйкес келмеуі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немесе іс жүргізу құқығы нормаларын бұзу немесе теріс қолдану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жүргізу міндеті ҚР АПК-да көзделген жағдайда істе сот отырысының хаттамасы, жеке процестік әрекеттің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қоюлардан бастартумен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 бекіту арқылы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тәртібінде реттеу туралы келісімге келумен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 тәртібінде реттеу туралы келісімге келумен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өзгертілді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шығарыла отырып қаралды (9-бағаннан)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жүргізуі тоқтатылып қаралды (9-бағаннан)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(9-бағаннан)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қатысты жаңадан ашылған мән-жайлар бойынша қаралды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11, 12, 33-бағандар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өтінішхат бойынша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қанағаттандыра отырып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қанағаттандыру арқылы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АПК-да белгіленген мерзімдерді бұзу арқылы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тұрмыстық зорлық-зомбылыққа байланысты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24"/>
    <w:p>
      <w:pPr>
        <w:spacing w:after="0"/>
        <w:ind w:left="0"/>
        <w:jc w:val="left"/>
      </w:pPr>
      <w:r>
        <w:rPr>
          <w:rFonts w:ascii="Times New Roman"/>
          <w:b/>
          <w:i w:val="false"/>
          <w:color w:val="000000"/>
        </w:rPr>
        <w:t xml:space="preserve"> № 7 нысан "Апелляциялық сатыдағы азаматтық істерді қарау бойынша есеп" В кестесі "Жеке шағымдар мен наразылықтар бойынша істерді қарау нәтижелері"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актісінің күші жойылғаннан кейін іс жүргізу жаңғыртылды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 ұйғарымдарды жойды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(өтінішхат) бойынша іс жүргізу тоқтатылды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шағымдар мен өтінішхаттар кері қайтарылды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БЖЗҚ-на міндетті зейнетақы аударымдарын аудару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 жолдардан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бөлігінде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өтінішхатбойынша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қарауға жолдау арқылы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шығару арқылы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өтінішхатдәлелдерін толық қанағаттандыру арқылы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Өзгертусіз қалдырылған ұйғарымдар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сатымен бас тартылғаннан кейін қаралған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күші жойылған ұйғарымдар (11,12-бағандардың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мәні бойынша шешумен ұйғарымның күші жойылды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өзгертілді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w:t>
            </w:r>
          </w:p>
          <w:p>
            <w:pPr>
              <w:spacing w:after="20"/>
              <w:ind w:left="20"/>
              <w:jc w:val="both"/>
            </w:pPr>
            <w:r>
              <w:rPr>
                <w:rFonts w:ascii="Times New Roman"/>
                <w:b w:val="false"/>
                <w:i w:val="false"/>
                <w:color w:val="000000"/>
                <w:sz w:val="20"/>
              </w:rPr>
              <w:t>
тоқтату 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тарту арқылы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 арқылы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тәртібінде реттеу туралы келісімге келумен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 тәртібінде реттеу туралы келісімге келумен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қатысты жаңадан ашылған мән-жайлар бойынша қаралды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10, 27-бағандардың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қалған аяқталмаған істердің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мен өтінішхат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АПК-да белгіленген мерзімдерді бұзу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тадамдар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w:t>
            </w:r>
          </w:p>
          <w:p>
            <w:pPr>
              <w:spacing w:after="20"/>
              <w:ind w:left="20"/>
              <w:jc w:val="both"/>
            </w:pPr>
            <w:r>
              <w:rPr>
                <w:rFonts w:ascii="Times New Roman"/>
                <w:b w:val="false"/>
                <w:i w:val="false"/>
                <w:color w:val="000000"/>
                <w:sz w:val="20"/>
              </w:rPr>
              <w:t>
дәлелдерін толық қанағаттандыру арқылы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w:t>
            </w:r>
          </w:p>
          <w:p>
            <w:pPr>
              <w:spacing w:after="20"/>
              <w:ind w:left="20"/>
              <w:jc w:val="both"/>
            </w:pPr>
            <w:r>
              <w:rPr>
                <w:rFonts w:ascii="Times New Roman"/>
                <w:b w:val="false"/>
                <w:i w:val="false"/>
                <w:color w:val="000000"/>
                <w:sz w:val="20"/>
              </w:rPr>
              <w:t>
дәлелдерін ішінара қанағаттандыру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жауаптар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25"/>
    <w:p>
      <w:pPr>
        <w:spacing w:after="0"/>
        <w:ind w:left="0"/>
        <w:jc w:val="left"/>
      </w:pPr>
      <w:r>
        <w:rPr>
          <w:rFonts w:ascii="Times New Roman"/>
          <w:b/>
          <w:i w:val="false"/>
          <w:color w:val="000000"/>
        </w:rPr>
        <w:t xml:space="preserve"> № 7 нысан "Апелляциялық сатыда азаматтық істерді қарау бойынша есеп" Г кестесі "Жаңадан ашылған мән-жайлар бойынша сот актілерін қайта қарау жөніндегі арыздарды қарау туралы мәлімет"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арыздардың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есептік кезеңде келіп түскен арыздар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жүргузуге қабылданған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сотпен жойылған ұйғарымдар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12 шілдедегі</w:t>
            </w:r>
            <w:r>
              <w:br/>
            </w:r>
            <w:r>
              <w:rPr>
                <w:rFonts w:ascii="Times New Roman"/>
                <w:b w:val="false"/>
                <w:i w:val="false"/>
                <w:color w:val="000000"/>
                <w:sz w:val="20"/>
              </w:rPr>
              <w:t>№ 149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2 қарашадағы</w:t>
            </w:r>
            <w:r>
              <w:br/>
            </w:r>
            <w:r>
              <w:rPr>
                <w:rFonts w:ascii="Times New Roman"/>
                <w:b w:val="false"/>
                <w:i w:val="false"/>
                <w:color w:val="000000"/>
                <w:sz w:val="20"/>
              </w:rPr>
              <w:t>№ 124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8" w:id="26"/>
    <w:p>
      <w:pPr>
        <w:spacing w:after="0"/>
        <w:ind w:left="0"/>
        <w:jc w:val="left"/>
      </w:pPr>
      <w:r>
        <w:rPr>
          <w:rFonts w:ascii="Times New Roman"/>
          <w:b/>
          <w:i w:val="false"/>
          <w:color w:val="000000"/>
        </w:rPr>
        <w:t xml:space="preserve"> № 7-К нысан "Кассациялық сатыда азаматтық істерді қарау жөніндегі есеп" А кестесі "Өтінішхаттардың қозғалысы"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түсіндірулермен қайтарылғаны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2-бағаннан кері қайтарылғаны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алдын ала қарау нәтижелері бойынша шешімдер</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 (6, 7 және 8-бағандардың сомасы)</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сатыдағы сот отырысында қарау үшін беру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сатыдағы сот отырысында қарау үшін беруден бас тарту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қайтару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(бұдан әрі - БЖЗҚ) міндетті зейнетақы аударымдарын аудару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9-бағаннан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шешімдеріне өтінішхаттар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талап ету арқылы шешілген өтінішхаттардың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 белгіленген мерзімдерді бұза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тәртіпте қаралғандар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тәртіпте қаралғандар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Соттың мамандандырылған сот алқасының сот актілеріне өтінішхаттар қаралды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қаулыларға</w:t>
            </w:r>
          </w:p>
          <w:p>
            <w:pPr>
              <w:spacing w:after="20"/>
              <w:ind w:left="20"/>
              <w:jc w:val="both"/>
            </w:pPr>
            <w:r>
              <w:rPr>
                <w:rFonts w:ascii="Times New Roman"/>
                <w:b w:val="false"/>
                <w:i w:val="false"/>
                <w:color w:val="000000"/>
                <w:sz w:val="20"/>
              </w:rPr>
              <w:t>
өтінішхаттар қаралды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w:t>
            </w:r>
          </w:p>
          <w:p>
            <w:pPr>
              <w:spacing w:after="20"/>
              <w:ind w:left="20"/>
              <w:jc w:val="both"/>
            </w:pPr>
            <w:r>
              <w:rPr>
                <w:rFonts w:ascii="Times New Roman"/>
                <w:b w:val="false"/>
                <w:i w:val="false"/>
                <w:color w:val="000000"/>
                <w:sz w:val="20"/>
              </w:rPr>
              <w:t>
өтінішхаттар қаралды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ұйғарымдарға</w:t>
            </w:r>
          </w:p>
          <w:p>
            <w:pPr>
              <w:spacing w:after="20"/>
              <w:ind w:left="20"/>
              <w:jc w:val="both"/>
            </w:pPr>
            <w:r>
              <w:rPr>
                <w:rFonts w:ascii="Times New Roman"/>
                <w:b w:val="false"/>
                <w:i w:val="false"/>
                <w:color w:val="000000"/>
                <w:sz w:val="20"/>
              </w:rPr>
              <w:t>
өтінішхаттар қаралды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w:t>
            </w:r>
          </w:p>
          <w:p>
            <w:pPr>
              <w:spacing w:after="20"/>
              <w:ind w:left="20"/>
              <w:jc w:val="both"/>
            </w:pPr>
            <w:r>
              <w:rPr>
                <w:rFonts w:ascii="Times New Roman"/>
                <w:b w:val="false"/>
                <w:i w:val="false"/>
                <w:color w:val="000000"/>
                <w:sz w:val="20"/>
              </w:rPr>
              <w:t>
өтінішхаттар қаралды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9-бағаннан (талап қоюлар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 w:id="27"/>
    <w:p>
      <w:pPr>
        <w:spacing w:after="0"/>
        <w:ind w:left="0"/>
        <w:jc w:val="left"/>
      </w:pPr>
      <w:r>
        <w:rPr>
          <w:rFonts w:ascii="Times New Roman"/>
          <w:b/>
          <w:i w:val="false"/>
          <w:color w:val="000000"/>
        </w:rPr>
        <w:t xml:space="preserve"> № 7-К нысан "Кассациялық сатыда азаматтық істерді қарау жөніндегі есеп" Б кестесі "Істерді қарау нәтижелері"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gridCol w:w="385"/>
        <w:gridCol w:w="385"/>
        <w:gridCol w:w="385"/>
        <w:gridCol w:w="385"/>
        <w:gridCol w:w="385"/>
        <w:gridCol w:w="385"/>
        <w:gridCol w:w="385"/>
        <w:gridCol w:w="385"/>
        <w:gridCol w:w="385"/>
        <w:gridCol w:w="385"/>
        <w:gridCol w:w="385"/>
      </w:tblGrid>
      <w:tr>
        <w:trPr>
          <w:trHeight w:val="30" w:hRule="atLeast"/>
        </w:trPr>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мән-жайларға байланысты бастапқы сот актілерінің күші жойылғаннан кейін қайта қайта басталған қадағалау іс жүргізуі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0" w:type="auto"/>
            <w:gridSpan w:val="1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gridSpan w:val="2"/>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шешімін қайта қарау бойынша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және апелляциялық қаулыны қайта қарау бойынша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БЖЗҚ-на міндетті зейнетақы аударымдарын аудару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еңбекақыны төлей отырып</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және өзге де төлемдерді төлеу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және кассациялық қаулыны қайта қарау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апелляциялық және кассациялық қаулыларды қайта қарау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және кассациялық қаулыны қайта қарау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қаулыны қайта қарау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қараусыз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мен наразылықтар бойынша қаралған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наразылықтар бойынша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шешімі өзгеріссіз қалды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соттың шешімдері өзгеріссіз қалды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соттың қаулылары өзгеріссіз қалды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сатылы соттың қаулылары өзгеріссіз қалды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шешімдер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жаңадан қарауға жібере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сатылы сотқа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шешімдер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ды қараусыз қалдыру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ҚР АПК-нің </w:t>
            </w:r>
            <w:r>
              <w:rPr>
                <w:rFonts w:ascii="Times New Roman"/>
                <w:b w:val="false"/>
                <w:i w:val="false"/>
                <w:color w:val="000000"/>
                <w:sz w:val="20"/>
              </w:rPr>
              <w:t>279-бабының</w:t>
            </w:r>
            <w:r>
              <w:rPr>
                <w:rFonts w:ascii="Times New Roman"/>
                <w:b w:val="false"/>
                <w:i w:val="false"/>
                <w:color w:val="000000"/>
                <w:sz w:val="20"/>
              </w:rPr>
              <w:t xml:space="preserve"> 4), 5) тармақшалары негізінде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Талапкердің талап қоюдан бас тартуына байланысты қысқартылғаны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бекітумен байланысты тоқтатылғаны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тәртібімен реттеу туралы мәмілеге келумен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тәрітппен реттеу туралы мәмілеге келумен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біреуін өз күшінде қалдыра отырып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наразылығы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сның ішінде наразылық дәлелдерін қанағаттандыра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бірінші сатылы соттардың шешімдерінен бас тартылғандардың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соттардың шешімдерінен бас тартылғандардың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соттардың қаулыларынан бас тартылғандардың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кассациялық сатылы сот қаулыларының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саты бас тартқан бірінші сатылы соттың бастапқы шешімін қалпына келтіре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бұрын апелляциялық саты өзгерткен бірінші сатылы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бас тартқан бірінші сатылы соттың бастапқы шешімін қалпына келтіре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сатын өзгерткен бірінші сатылы соттың бастапқы шешімін қалпына келтіре отырып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бас тартқан апелляциялық сатылы соттың қаулысын қалпына келтірумен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 өзгерткен апелляциялық сатылы соттың қаулысын қалпына келтіре отырып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өзгертілгендердің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ұйғарымдарының күші жойылғаны және өзгертілгені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қаулылар шығарылған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 қаралған жеке ұйғарымдар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сатылы сот қаулылары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сатылы соттың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сатылы сот шешімін қалпына келтіре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қалпына келтіре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28"/>
    <w:p>
      <w:pPr>
        <w:spacing w:after="0"/>
        <w:ind w:left="0"/>
        <w:jc w:val="left"/>
      </w:pPr>
      <w:r>
        <w:rPr>
          <w:rFonts w:ascii="Times New Roman"/>
          <w:b/>
          <w:i w:val="false"/>
          <w:color w:val="000000"/>
        </w:rPr>
        <w:t xml:space="preserve"> № 7-К нысан "Кассациялық сатыда азаматтық істерді қарау жөніндегі есеп" В кестесі "Наразылықтары бар істердің қозғалысы"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қаралмаған істердің қалдығы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бір мезгілде өтінішхат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кері қайтарылған істер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бар қаралған істер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10-бағаннан ҚР АПК-мен белгіленген мерзімдерді бұза отырып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наразылықтары бар қаралмаған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қанағаттандыра отырып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ішінара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Қаралған-ның барлығы</w:t>
            </w:r>
          </w:p>
          <w:p>
            <w:pPr>
              <w:spacing w:after="20"/>
              <w:ind w:left="20"/>
              <w:jc w:val="both"/>
            </w:pPr>
            <w:r>
              <w:rPr>
                <w:rFonts w:ascii="Times New Roman"/>
                <w:b w:val="false"/>
                <w:i w:val="false"/>
                <w:color w:val="000000"/>
                <w:sz w:val="20"/>
              </w:rPr>
              <w:t>
(7 және 9 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29"/>
    <w:p>
      <w:pPr>
        <w:spacing w:after="0"/>
        <w:ind w:left="0"/>
        <w:jc w:val="left"/>
      </w:pPr>
      <w:r>
        <w:rPr>
          <w:rFonts w:ascii="Times New Roman"/>
          <w:b/>
          <w:i w:val="false"/>
          <w:color w:val="000000"/>
        </w:rPr>
        <w:t xml:space="preserve"> № 7-К нысан "Кассациялық сатыда азаматтық істерді қарау жөніндегі есеп" Г кестесі "Кассациялық сатыдағы шағым келтірілген сот актісін қайта қарау туралы қаулылары бар істердің қозғалысы"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шағым келтірілген сот актілерін қайта қарау туралы қаулылары бар қаралмаған істердің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келіп түскен 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біріктірілген 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Өтінішхаттары кері қайтарылған сот актілерін қайта қарау туралы қаулылары бар 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қаралған істер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8-бағаннан ҚР АПК-мен белгілеген мерзімдерді бұза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сатысы қабылдаған өзге де шешімдер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есепті кезеңнің аяғындағы қаралмаған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қанағаттандыра</w:t>
            </w:r>
          </w:p>
          <w:p>
            <w:pPr>
              <w:spacing w:after="20"/>
              <w:ind w:left="20"/>
              <w:jc w:val="both"/>
            </w:pPr>
            <w:r>
              <w:rPr>
                <w:rFonts w:ascii="Times New Roman"/>
                <w:b w:val="false"/>
                <w:i w:val="false"/>
                <w:color w:val="000000"/>
                <w:sz w:val="20"/>
              </w:rPr>
              <w:t>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ішінара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қанағаттандырусыз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 (5 және 7-бағандар-дың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30"/>
    <w:p>
      <w:pPr>
        <w:spacing w:after="0"/>
        <w:ind w:left="0"/>
        <w:jc w:val="left"/>
      </w:pPr>
      <w:r>
        <w:rPr>
          <w:rFonts w:ascii="Times New Roman"/>
          <w:b/>
          <w:i w:val="false"/>
          <w:color w:val="000000"/>
        </w:rPr>
        <w:t xml:space="preserve"> № 7-К нысан "Кассациялық сатыда азаматтық істерді қарау жөніндегі есеп" Д кестесі "Жаңадан ашылған мән-жайлар бойынша сот актілерін қайта қарау бойынша арыздарды қарау туралы мәлімет"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арыздардың қалдығы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есепті кезеңде келіп түскен арыздар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арыздардың</w:t>
            </w:r>
          </w:p>
          <w:p>
            <w:pPr>
              <w:spacing w:after="20"/>
              <w:ind w:left="20"/>
              <w:jc w:val="both"/>
            </w:pPr>
            <w:r>
              <w:rPr>
                <w:rFonts w:ascii="Times New Roman"/>
                <w:b w:val="false"/>
                <w:i w:val="false"/>
                <w:color w:val="000000"/>
                <w:sz w:val="20"/>
              </w:rPr>
              <w:t>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12 шілдедегі</w:t>
            </w:r>
            <w:r>
              <w:br/>
            </w:r>
            <w:r>
              <w:rPr>
                <w:rFonts w:ascii="Times New Roman"/>
                <w:b w:val="false"/>
                <w:i w:val="false"/>
                <w:color w:val="000000"/>
                <w:sz w:val="20"/>
              </w:rPr>
              <w:t>№ 149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Бас Прокурорының </w:t>
            </w:r>
            <w:r>
              <w:br/>
            </w:r>
            <w:r>
              <w:rPr>
                <w:rFonts w:ascii="Times New Roman"/>
                <w:b w:val="false"/>
                <w:i w:val="false"/>
                <w:color w:val="000000"/>
                <w:sz w:val="20"/>
              </w:rPr>
              <w:t xml:space="preserve"> 2017 жылғы 2 қарашадағы </w:t>
            </w:r>
            <w:r>
              <w:br/>
            </w:r>
            <w:r>
              <w:rPr>
                <w:rFonts w:ascii="Times New Roman"/>
                <w:b w:val="false"/>
                <w:i w:val="false"/>
                <w:color w:val="000000"/>
                <w:sz w:val="20"/>
              </w:rPr>
              <w:t xml:space="preserve"> № 124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1"/>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А кестесі "Қазақстан Республикасы Азаматтық процестік кодексінің 434-бабы 3-бөлігі тәртібінде ұсынулар енгізу туралы өтінішхаттар қозғалысы"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бере отырып қайтарылды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қайтарылды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w:t>
            </w:r>
          </w:p>
          <w:p>
            <w:pPr>
              <w:spacing w:after="20"/>
              <w:ind w:left="20"/>
              <w:jc w:val="both"/>
            </w:pPr>
            <w:r>
              <w:rPr>
                <w:rFonts w:ascii="Times New Roman"/>
                <w:b w:val="false"/>
                <w:i w:val="false"/>
                <w:color w:val="000000"/>
                <w:sz w:val="20"/>
              </w:rPr>
              <w:t>
барлығы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материалдарын сұратып алу арқылы рұқсат етілген өтінішхаттардың саны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процестік кодексінде (бұдан әрі ҚР АПК) белгіленген мерзімдерді бұзу арқылы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мен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(бұдан әрі - БЖЗҚ) міндетті зейнетақы аударымдарын аудару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қарау нәтижелері бойынша анықтамалар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ұсынулар енгізілді (3 судьяның құрамында)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алдын ала қарау үшін беру туралы (434-баптың 3-бөлігі)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негіздеменің болмауына байланысты кері қайтару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 w:id="32"/>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А1 кестесі "АПК-нің 434-бабы 4-бөлігінің тәртібінде ұсынуларды енгізу туралы өтінішхаттардың қозғалысы"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өтінішхаттардың қалдығы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өтінішхаттар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бере отырып қайтарылды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қайтарылды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сұратып алу арқылы шешілген өтінішхаттардың саны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АПК-да белгіленген мерзімдерді бұза отырып</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мен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БЖЗҚ-на міндетті зейнетақы аударымдарын аудару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по результатам рассмотрения ходатайств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ұсынулар енгізілді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қаралмаған өтінішхаттардың қалдығы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алдын ала қарау үшін беру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негіздемелерінің болмауына байланысты кері қайтару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33"/>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Б кестесі "Кассациялық сатының қаулысына Жоғарғы Сотының төрағасы ұсынуларының қозғалысы"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ұсынулардың қалдығы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енгізілген ұсынулар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алдын ала қарау нәтижелері бойынша шешімдер</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(5-бағаннан)</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 қалдығы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шешімдеріне өтінішхаттар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қаулыларға өтінішхаттар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ұйғарымдарға өтінішхаттар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БЖЗҚ-на міндетті зейнетақы аударымдарын аудару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34"/>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Б1 кестесі "ҚР АПК-нің 434-бабың 3, 4-бөліктерінің тәртібінде Жоғарғы Сотының төрағасы ұсынуларының қозғалысы"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ұсыныулардың қалдығы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енгізілген ұсынулар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алдын ала қарау нәтижелері бойынша шешімдер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(5-бағаннан)</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 қалдығы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шешімдеріне өтінішхаттар қаралды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қаулыларға өтінішхаттар қаралды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Апелляцилық ұйғарымдарға өтінішхаттар қаралды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БЖЗҚ-на міндетті зейнетақы аударымдарын аудару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5"/>
    <w:p>
      <w:pPr>
        <w:spacing w:after="0"/>
        <w:ind w:left="0"/>
        <w:jc w:val="left"/>
      </w:pPr>
      <w:r>
        <w:rPr>
          <w:rFonts w:ascii="Times New Roman"/>
          <w:b/>
          <w:i w:val="false"/>
          <w:color w:val="000000"/>
        </w:rPr>
        <w:t xml:space="preserve"> № 8-К нысаны "Кассациялық сатыда сот актілерін қайта қарау бойынша есеп" В кестесі "Кассациялық сатыдағы қаулыларға наразылықтардың қозғалысы"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істердің қалдығы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кері қайтарылды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наразылықтары бар қаралмаған істердің қалдығы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өтінішхат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БЖЗҚ-на міндетті зейнетақы аударымдарын аудару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36"/>
    <w:p>
      <w:pPr>
        <w:spacing w:after="0"/>
        <w:ind w:left="0"/>
        <w:jc w:val="left"/>
      </w:pPr>
      <w:r>
        <w:rPr>
          <w:rFonts w:ascii="Times New Roman"/>
          <w:b/>
          <w:i w:val="false"/>
          <w:color w:val="000000"/>
        </w:rPr>
        <w:t xml:space="preserve"> № 8-К нысаны "Кассациялық тәртіппен сот актілерін қайта қарау бойынша есеп" В1 кестесі "ҚР АПК-нің 434-бабы 3, 4-бөліктерінің тәртібінде наразылықтардың қозғалысы"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наразылықтары бар істердің қалдығы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келіп түскен наразылықтары бар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кері қайтарылды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Қаралғандардың барлығы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соғындағы наразылықтары бар қаралмаған істердің қалдығы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өтінішхат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БЖЗҚ-на міндетті зейнетақы аударымдарын аудару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7"/>
    <w:p>
      <w:pPr>
        <w:spacing w:after="0"/>
        <w:ind w:left="0"/>
        <w:jc w:val="left"/>
      </w:pPr>
      <w:r>
        <w:rPr>
          <w:rFonts w:ascii="Times New Roman"/>
          <w:b/>
          <w:i w:val="false"/>
          <w:color w:val="000000"/>
        </w:rPr>
        <w:t xml:space="preserve"> № 8-К нысаны "Кассациялық тәртіппен сот актілерін қайта қарау бойынша есеп" Г кестесі "Істерді қарау нәтижелері"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санаттары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келіп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 төрағасының ұсынуымен өтінішхат бойынша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Прокурордың наразылығы бойынша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қайта қарау бойынша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және апелляциялық қаулыны қайта қарау бойынша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мәлімдеген жауапкерді және(немесе) баланы іздестіру жөніндегі шығыстарды өтеу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бұзған адамдардан мемлекеттік гранттарды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кедендік төлемдер, салықтар, арнайы, демпингке қарсы, өтемақы баждары бойынша берешекті, өсімпұлдарды, пайыздарды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дауларды (жанжалдарды) медиация тәртібімен реттеу туралы келісімдерді орындау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сақтандыру даулары және банктік қарыз шарттарынан туындайтын даулар бойынша келісімдерді орындау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төлемдерінің жалдау шартында белгіленген, мемлекеттік орган мәлімдеген мерзімдерде төленбеуіне байланысты оларды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сотқа дейін реттеу тәртібімен жасалған неке-отбасылық қатынастар саласындағы даулар бойынша келісімдерді орындау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құралында азаматтың ар-намысына, қадір-қасиетіне немесе iскерлiк беделiне және заңды тұлғаның іскерлік беделіне кір келтіретін мәліметтерді теріске шығаруды не жауапты жариялау туралы даулар бойынша келісімдерді орындау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 белгіленген немесе шартта көзделген жағдайларда дауларды сотқа дейін реттеу тәртібімен жасалған өзге де келісімдерді орындау туралы талаптар бойынша шығарылады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БЖЗҚ-на міндетті зейнетақы аударымдарын аудару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ІСТЕРІНІҢ ҚОРЫТЫНДЫСЫ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босатылғандарды жұмысқа қайта орналастыру туралы, оның ішінде жалақыны төлей отырып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және өзге де төлемдерді төлеу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бұзушылықтарын жасағаны үшін тәртіптік жазаға тарту туралы бұйрықтарды даулау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Неке-отбасылық қатынастардан туындайтын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бағып-күтуге арналған алименттерді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(ана) болуды анықтау арқылы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(алименттерді өндіру туралы талап етусіз)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уақытына алименттерді өндіру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 арналған алименттерді өндіру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ата-ананы асырауға арналған алименттерді өндіру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алименттер мөлшерінің төмендеуі (ұлғаюы), алименттерді өндіруді тоқтату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құқығынан айыру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қалпына келтіру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құқығын шектеу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жерін анықтау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балалармен қарым-қатынастағы тәртіпті анықтау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алудың күшін жою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бар адамдар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ерлі-зайыптылар арасында мүлікті бөлу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шартымен байланысты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құқық мәселелері бойынша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 туралы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мүліктен үлес бөлу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иеленіп отырған тұрғын емес үй-жайды босатуға міндеттеу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бөтеннің заңсыз иеленуінен талап ету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тоқтату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нәтижелерін даулау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мүліктерін заңсыз тартып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меншік құқығы туралы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қарым-қатынастарынан туындайтын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берусіз тұрғын үйден шығару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басқа тұрғын үй бере отырып, тұрғын үйден шығару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мүліктегі үлесті бөлу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мұқтаждардың кезегіне қайта тұрғызу, жылжыту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кооперативінің пәтер иелері кооперативінің әрекеттеріне (әрекетсіздіктеріне) шағымдану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және коммуналдық көрсетілетін қызметтерге, оның ішінде белгіленген тарифке сәйкес көрсетілетін қызметтерге арналған өзге де шарттар бойынша төлемдерді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кондоминиумның ортақ мүлкін күтіп-ұстауға шығындарды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(құрылысты) бұзу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қатысты құқықтық қатынастардан туындайтын даула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 белгілеу (тоқтату)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және жер пайдалануға меншік құқығын даулау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(мәміле) бекітумен, өзгертумен, бұзумен және шарттық міндеттемелерді орындаумен байланысты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айналымына байланысты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қызметін жүзеге асыратын заңды тұлғалардың, азаматтардың арасындағы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құрылыспен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технологиялық, ақпараттық қауіпсіздікпен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шарты бойынша, оның ішінде тұтыну кредиттері, факторинг шарттары, микроқаржылық ұйымдар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ипотекасымен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мүлкін өндіріп алу айналымымен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бойынша, оның ішінде білім беру қызметтері (гранттар), ломбардтар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арасында заем шарты бойынша берешекті өндіру туралы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 сату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алу (жалға беру)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тарту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өндіріп 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жарамсыз деп тану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саласындағы заңдарды бұзумен байланысты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жасасқанға дейінгі даулар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жасасуға қатысты даулар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туралы даулар туралы (мемлекеттік сатып алудың жосықсыз қатысушысы деп тану және тұрақсыздықты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міндеттемелер және тендерлер, аукциондар және сауда-саттықтың өзге де нысандары негізінде туындайтын міндеттемелер (оның ішінде оларды жарамды, жарамсыз деп тану)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қызметпен байланысты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кері қайтарумен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тоқтата тұрумен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қызметтерін тоқтата тұру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қағаздармен байланысты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тіркеуден бас тартумен немесе заңсыз тіркеумен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бұзумен байланысты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салықпен алыпды өндіріп алу туралы салық органдарының талап қоюлары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салық пен алымды өндіріп алу туралы салық органдарының талап қоюлары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салық органдарына талап қоюлары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 органдарына талап қоюлары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тарату туралы (жеке кәсіпкердің қызметін тоқтату)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заңнамасы саласындағы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Дүниежүзілік сауда ұйымдары шеңберінде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заңнаманы бұзумен байланысты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заңнаманы бұзумен байланысты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өтемақыларды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жәрдемақыны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басқару құқығынан айыру (тоқтата тұру) туралы талап қоюлар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моральдық зиянды өтеу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зақым келтіргені немесе азаматты өлтіргені үшін зиянды өтеу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міндеттерін орындаумен байланысты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қағидаларын бұзумен және көліктегі авариямен байланысты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алдын ала тергеу, прокуратура, сот органдарының заңсыз әрекеттерімен келтірілген зиянды өтеу туралы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тәртібімен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істері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ақталғандардың істері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құқықтарды бұзу туралы істер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азаптаумен байланысты істер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туралы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келтірілген залалды өтеу туралы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көрсетілетін қызмет саласындағы шарттардан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сапасымен байланысты талап қоюлар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Ар-намысты, абыройды және іскерлік беделді қорғау туралы талап қоюлар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ақпараттар құралдарына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мен заңды тұлғаларға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беделді қорғау туралы заңды тұлғалардың талап қоюлары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меншікпен байланысты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құқықты қорғау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қорғаумен байланысты талап қоюлар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заңнамасын бұзғаны үшін залалды өтеу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сақтамау нәтижесінде өмірге және денсаулыққа келтірілген зиянды өтеу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қоюлары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экологиялық ұйымдардың талап қоюлары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Интернет-ресурстармен байланысты тарап қоюлар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Ереуілдерді заңсыз деп тану туралы талап қоюлар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Міндеттеу, мұқтаж ету (орындау, талап ету, нұсқама)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әрекетімен байланысты даулар (тоқтату, жарамсыз деп тану)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 өндіріп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Медиативтік келісімді бұзу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заттарды жою туралы талап қоюлар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даулар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 бөлу, үлесті мәжбүрлеп сатып алу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жиналыс хаттамасын даулау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 қою істері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ІСІН ЖҮРГІЗУ ІСТЕРІНІҢ ҚОРЫТЫНДЫСЫ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Ерекшеталап қою</w:t>
            </w:r>
          </w:p>
          <w:p>
            <w:pPr>
              <w:spacing w:after="20"/>
              <w:ind w:left="20"/>
              <w:jc w:val="both"/>
            </w:pPr>
            <w:r>
              <w:rPr>
                <w:rFonts w:ascii="Times New Roman"/>
                <w:b w:val="false"/>
                <w:i w:val="false"/>
                <w:color w:val="000000"/>
                <w:sz w:val="20"/>
              </w:rPr>
              <w:t>
іс жүргізу істері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заңдылығын даулау туралы істер бойынша іс жүргізу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ТАЛАП ҚОЮ ІСІН ЖҮРГІЗУ ІСТЕРІНІҢ ҚОРЫТЫНДЫСЫ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фактілерді анықтау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туыстық қатынастар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біреудің асырауында болуы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бала асырап алуды, некеге тұруды, ажырасуды және қайтыс болуды тіркеулер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тану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құжаттардың (әскери құжаттарды, паспортты, жеке куәлікті және азаматтық хал актілерін жазу органдары беретін жеке куәліктерді және куәліктерді қоспағанда) адамға тиесілі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иеленуді, пайдалануды және (немесе) оларға билік етуді растайтын құжаттардың болуы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жазу органдары қайтыс болуды тіркеуден бас тартқан жағдайда, адамның белгілі бір уақытта белгілі бір мән-жайларда қайтыс болуы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мұрагерлікті қабылдау және мұрагерліктің ашылу орны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туралы арыздар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тану туралы және азаматты қайтыс болды деп жариялау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хабарсыз кетті деп танылғандығы немесе азаматты қайтыс болды деп жарияланғандығы туралы шешімнің күшін жою жөнінде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әрекетке қабілеттілігін шектеу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әрекетке қабілетсіз деп тану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18 жасқа дейінгі кәмелетке толмағанды өз кірісіне дербес билік ету құқығын шектеу туралы немесе одан айыру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әрекет қабілетін шектеудің күшін жою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толмағанды әрекетке толық қабілетті деп жариялау (эмансипация)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мiнез-құлықты балаларға арналған арнаулы білім беру ұйымдарына немесе ерекше режимде ұстайтын ұйымдарға жіберу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психиатриялық стационарға мәжбүрлеп жатқызу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нашақорлықпен немесе уытқұмарлықпен ауыратын азаматты наркологиялық ұйымға мәжбүрлеп емдеуге жіберу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азаматты мәжбүрлеп емдеу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 және банк конгломератына бас ұйым ретінде кiретiн және қаржы ұйымдары болып табылмайтын ұйымдарды қайта құрылымдау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оның ішінде жеделдетілген оңалту туралы, кредит берушілер талаптарының тізіліміне қосу (шығару)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 берушілер талаптарының тізіліміне қосу (шығару)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затты иесіз деп тану және жылжымайтын мүлікке коммуналдық меншік құқығын тану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дұрыс еместігін анықтау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әрекеттерге немесе оларды жасаудан бас тартуға берілген шағымдар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жазбаның күшін жою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Ұсынушыға жоғалған бағалы қағаздар және ордерлік бағалы қағаздар (шақырту ісін жүргізу) бойынша құқықтарын қалпына келтіру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арыздар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туралы арыздар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 саяси қуғын-сүргіннің құрбаны деп тану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Мұраны иесіз қалған деп тану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соттық немесе атқарушылық іс жүргізуді қалпына келтіру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ерекше іс жүргізу істері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ІС ЖҮРГІЗУ ІСТЕРІНІҢ ҚОРЫТЫНДЫСЫ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 негізінде баланы қайтару туралы немесе балаға қатысты қол жеткізу құқықтарын жүзеге асыру туралы арызды қарау бойынша іс жүргізу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шешімнің күшін жою туралы өтінішхат бойынша іс жүргізу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соттар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ІСТЕРДІҢ БАРЛЫҒЫ (18, 158, 162, 205, 207, 208 жолдарының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жыныс белгісі бойынша кемсітушілік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зорлық-зомбылыққа байланысты істер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адамдарының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талаптармен моральдық зиянды өтеу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(жазбаша) іс жүргізуде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ұсыныстар және тағы басқалары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орындауды кейiнге қалдыру, оның мерзiмiн ұзарту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шешiмiн орындау тәсілі мен тәртiбiн өзгерту, оның ішінде борышкерді (өндіріп алушыны) ауыстыру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бітімгершілік келісімі тәсілін кейiнге қалдыру, оның мерзiмiн ұзарту, өзгерту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шешiмінiң орындалуын бұрып жіберу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ұсынуы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Қазақстан Республикасының шегінен шығуға қойылған шектеу туралы сот орындаушысының қаулысын санкциялау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орындаушысының басқа да қаулыларын санкциялау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санкциясын өндіріп алу (кейінгі қалдыру, мерзімін ұзарту)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әкелу туралы сот орындаушысының қаулысын санкциялау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225-жолдардан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(телнұсқасын) беру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 шешім бойынша (төрелік сот) орындау парағын (телнұсқасын) беру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ақшалай сомаларды индекстеу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парағын ұсыну мерзімін қалпына келтіру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 борышкердің жылжымайтын мүлкіне айналдыру туралы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 ұсынулар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мүддесінің талап қоюлары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адамдардың талап қоюлары бойынша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қолданылған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халықаралық пакті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кемсiтушiлiктiң барлық нысандарын жою туралы конвенция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кемсітушіліктің барлық нысандарын жою туралы халықаралық конвенция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құқықтары туралы халықаралық конвенция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 конвенциясын іске асыру шеңберінде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және облыстық соттың кассациялық қаулысын қайта қарау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шешімін, Облыстық соттың апелляциялық және кассациялық қаулыларын қайта қарау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апелляциялық және кассациялық қаулыларын қайта қарау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кассациялық қаулысын қайта қарау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434-бабы 5-бөлігінің тәртібімен Жоғарғы Соты сот алқасының қаулыларын қайта қарау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(17-бағаннан)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мен наразылықтар бойынша қаралған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(20-бағаннан)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наразылықтар бойынша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(23-бағаннан)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(26-бағаннан)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 өзгертусіз қалдырылды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шешімдер өзгертусіз қалдырылды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 өзгертусіз қалдырылды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 сатыдағы соттың қаулылары өзгертусіз қалдырылды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434-бабының 5-бөлігінің тәртібімен Жоғарғы Сотының сот алқасының қаулысы өзгертусіз қалдырылды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жойылғандардың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жібере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тоқтата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сотқа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талапкердің талап қоюдан бас тартуымен тоқтатылуына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келісімді бекітумен байланысты тоқтатылды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медиация тәртібімен реттеу туралы келісімді бекітумен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дауды партисипативтік рәсімі тәртібімен реттеу туралы келісім бекітумен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Өзгертілгеннің барлығы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ҚР АПК-нің </w:t>
            </w:r>
            <w:r>
              <w:rPr>
                <w:rFonts w:ascii="Times New Roman"/>
                <w:b w:val="false"/>
                <w:i w:val="false"/>
                <w:color w:val="000000"/>
                <w:sz w:val="20"/>
              </w:rPr>
              <w:t>279-бабының</w:t>
            </w:r>
            <w:r>
              <w:rPr>
                <w:rFonts w:ascii="Times New Roman"/>
                <w:b w:val="false"/>
                <w:i w:val="false"/>
                <w:color w:val="000000"/>
                <w:sz w:val="20"/>
              </w:rPr>
              <w:t xml:space="preserve"> 4), 5) тармақшалары негізінде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біреуін күшінде қалдыра отырып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бірінші сатдығаы соттың күші жойылған шешімдерінің барлығы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сатыдығаы соттың күші жойылған шешімдерінің барлығы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 бағандарды қоспағанда апелляциялық сатдығаы соттың күші жойылған қаулыларының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соттың күші жойылған қаулыларының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сатымен күші жойылған бірінші сатыдағы соттың бастапқы шешімін қайта бастай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апелляциялық сатымен өзгертілген бірінші сатыдағы соттың бастапқы шешімін қайта бастай отырып</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күші жойылған бірінші сатыдағы соттың бастапқы шешімін қайта бастай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өзгертілген бірінші сатыдағы соттың бастапқы шешімін қайта бастай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күші жойылған апелляциялық сатыдағы қаулыны қайта бастай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кассациялық сатымен өзгертілген апелляциялық сатыдағы қаулыны қайта бастай отырып</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 сот алқасының қаулылары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ұйғарымдарының күші жойылды және өзгертілді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 шығарылды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қаралған жеке ұйғарымдар бойынша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істердің қалдығы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шешімдері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 қаулылары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 сатыдағы соттың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соттың қассациялық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бастапқы шешімін қайта бастай отырып</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 қайта бастай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бастай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