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6428" w14:textId="4676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әлеуметтік көмек саласындағы есепті құжаттамалардың нысандарын бекіту туралы" Қазақстан Республикасы Еңбек және халықты әлеуметтік қорғау министрінің 2018 жылғы 10 тамыздағы № 347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20 шiлдедегi № 264 бұйрығы. Қазақстан Республикасының Әділет министрлігінде 2022 жылғы 21 шiлдеде № 28867 болып тіркелді. Күші жойылды - Қазақстан Республикасы Еңбек және халықты әлеуметтік қорғау министрінің 2023 жылғы 24 мамырдағы № 168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24.05.2023 </w:t>
      </w:r>
      <w:r>
        <w:rPr>
          <w:rFonts w:ascii="Times New Roman"/>
          <w:b w:val="false"/>
          <w:i w:val="false"/>
          <w:color w:val="ff0000"/>
          <w:sz w:val="28"/>
        </w:rPr>
        <w:t>№ 168</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"Атаулы әлеуметтік көмек саласындағы есепті құжаттамалардың нысандарын бекіту туралы" Қазақстан Республикасы Еңбек және халықты әлеуметтік қорғау министрінің 2018 жылғы 10 тамыздағы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17319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""Мемлекеттiк атаулы әлеуметтiк көмек туралы" Қазақстан Республикасы Заңының 7-бабының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Қазақстан Республикасының заңнамасында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 </w:t>
      </w:r>
    </w:p>
    <w:bookmarkEnd w:id="5"/>
    <w:bookmarkStart w:name="z9"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Н.Е. Сағындықоваға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 xml:space="preserve">2022 жылғы 20 шілдедегі </w:t>
            </w:r>
            <w:r>
              <w:br/>
            </w:r>
            <w:r>
              <w:rPr>
                <w:rFonts w:ascii="Times New Roman"/>
                <w:b w:val="false"/>
                <w:i w:val="false"/>
                <w:color w:val="000000"/>
                <w:sz w:val="20"/>
              </w:rPr>
              <w:t xml:space="preserve">№ 264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7-қосымша</w:t>
            </w:r>
          </w:p>
        </w:tc>
      </w:tr>
    </w:tbl>
    <w:bookmarkStart w:name="z14" w:id="9"/>
    <w:p>
      <w:pPr>
        <w:spacing w:after="0"/>
        <w:ind w:left="0"/>
        <w:jc w:val="left"/>
      </w:pPr>
      <w:r>
        <w:rPr>
          <w:rFonts w:ascii="Times New Roman"/>
          <w:b/>
          <w:i w:val="false"/>
          <w:color w:val="000000"/>
        </w:rPr>
        <w:t xml:space="preserve"> Әкімшілік деректерді жинауға арналған нысан </w:t>
      </w:r>
    </w:p>
    <w:bookmarkEnd w:id="9"/>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w:t>
      </w:r>
    </w:p>
    <w:p>
      <w:pPr>
        <w:spacing w:after="0"/>
        <w:ind w:left="0"/>
        <w:jc w:val="both"/>
      </w:pPr>
      <w:r>
        <w:rPr>
          <w:rFonts w:ascii="Times New Roman"/>
          <w:b w:val="false"/>
          <w:i w:val="false"/>
          <w:color w:val="000000"/>
          <w:sz w:val="28"/>
        </w:rPr>
        <w:t>
      https://www.gov.kz/memleket/entities/enbek/documents/details/68736?lang=ru Мемлекеттік атаулы әлеуметтік көмек тағайындалған алушылар туралы ай сайынғы есеп</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балалар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мүгедектігі бар адамдар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1 және 2-топтағы мүгедектігі бар адамға, қарт адамға күтіммен айналысатын адамдар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 </w:t>
      </w:r>
    </w:p>
    <w:p>
      <w:pPr>
        <w:spacing w:after="0"/>
        <w:ind w:left="0"/>
        <w:jc w:val="both"/>
      </w:pPr>
      <w:r>
        <w:rPr>
          <w:rFonts w:ascii="Times New Roman"/>
          <w:b w:val="false"/>
          <w:i w:val="false"/>
          <w:color w:val="000000"/>
          <w:sz w:val="28"/>
        </w:rPr>
        <w:t xml:space="preserve">
      Мекенжайы__________________________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bookmarkStart w:name="z365" w:id="10"/>
    <w:p>
      <w:pPr>
        <w:spacing w:after="0"/>
        <w:ind w:left="0"/>
        <w:jc w:val="left"/>
      </w:pPr>
      <w:r>
        <w:rPr>
          <w:rFonts w:ascii="Times New Roman"/>
          <w:b/>
          <w:i w:val="false"/>
          <w:color w:val="000000"/>
        </w:rPr>
        <w:t xml:space="preserve"> "Мемлекеттік атаулы әлеуметтік көмек тағайындалған алушылар туралы ай сайынғы есеп" әкімшілік деректерін жинауға арналған нысанды толтыру бойынша түсіндірме  (Нысанның индексі: 1-МАӘКАТЕ, кезеңділігі: ай сайын) </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1. Осы түсіндірме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12"/>
    <w:bookmarkStart w:name="z17" w:id="13"/>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 алушыларға мониторингті жүзеге асыру болып табылады.</w:t>
      </w:r>
    </w:p>
    <w:bookmarkEnd w:id="13"/>
    <w:bookmarkStart w:name="z18" w:id="14"/>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14"/>
    <w:bookmarkStart w:name="z19" w:id="15"/>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15"/>
    <w:bookmarkStart w:name="z20" w:id="1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7-қосымшамен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ай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16"/>
    <w:bookmarkStart w:name="z21" w:id="17"/>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bookmarkEnd w:id="17"/>
    <w:bookmarkStart w:name="z22" w:id="18"/>
    <w:p>
      <w:pPr>
        <w:spacing w:after="0"/>
        <w:ind w:left="0"/>
        <w:jc w:val="left"/>
      </w:pPr>
      <w:r>
        <w:rPr>
          <w:rFonts w:ascii="Times New Roman"/>
          <w:b/>
          <w:i w:val="false"/>
          <w:color w:val="000000"/>
        </w:rPr>
        <w:t xml:space="preserve"> 2-тарау. Есеп нысанын толтыру бойынша түсіндірме</w:t>
      </w:r>
    </w:p>
    <w:bookmarkEnd w:id="18"/>
    <w:bookmarkStart w:name="z23" w:id="19"/>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19"/>
    <w:bookmarkStart w:name="z24" w:id="20"/>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20"/>
    <w:bookmarkStart w:name="z25" w:id="21"/>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21"/>
    <w:bookmarkStart w:name="z26" w:id="22"/>
    <w:p>
      <w:pPr>
        <w:spacing w:after="0"/>
        <w:ind w:left="0"/>
        <w:jc w:val="both"/>
      </w:pPr>
      <w:r>
        <w:rPr>
          <w:rFonts w:ascii="Times New Roman"/>
          <w:b w:val="false"/>
          <w:i w:val="false"/>
          <w:color w:val="000000"/>
          <w:sz w:val="28"/>
        </w:rPr>
        <w:t>
      10. 1-бағанда есепті кезеңде мемлекеттік атаулы әлеуметтік көмек тағайындалған отбасылардың саны көрсетіледі.</w:t>
      </w:r>
    </w:p>
    <w:bookmarkEnd w:id="22"/>
    <w:bookmarkStart w:name="z27" w:id="23"/>
    <w:p>
      <w:pPr>
        <w:spacing w:after="0"/>
        <w:ind w:left="0"/>
        <w:jc w:val="both"/>
      </w:pPr>
      <w:r>
        <w:rPr>
          <w:rFonts w:ascii="Times New Roman"/>
          <w:b w:val="false"/>
          <w:i w:val="false"/>
          <w:color w:val="000000"/>
          <w:sz w:val="28"/>
        </w:rPr>
        <w:t xml:space="preserve">
      11. 2-бағанда есепті кезеңде мемлекеттік атаулы әлеуметтік көмек тағайындалған адамдардың саны көрсетіледі. </w:t>
      </w:r>
    </w:p>
    <w:bookmarkEnd w:id="23"/>
    <w:bookmarkStart w:name="z28" w:id="24"/>
    <w:p>
      <w:pPr>
        <w:spacing w:after="0"/>
        <w:ind w:left="0"/>
        <w:jc w:val="both"/>
      </w:pPr>
      <w:r>
        <w:rPr>
          <w:rFonts w:ascii="Times New Roman"/>
          <w:b w:val="false"/>
          <w:i w:val="false"/>
          <w:color w:val="000000"/>
          <w:sz w:val="28"/>
        </w:rPr>
        <w:t>
      12. 3-бағанда есепті кезеңде мемлекеттік атаулы әлеуметтік көмек тағайындалған адамдардың ішінен әйелдердің саны көрсетіледі.</w:t>
      </w:r>
    </w:p>
    <w:bookmarkEnd w:id="24"/>
    <w:bookmarkStart w:name="z29" w:id="25"/>
    <w:p>
      <w:pPr>
        <w:spacing w:after="0"/>
        <w:ind w:left="0"/>
        <w:jc w:val="both"/>
      </w:pPr>
      <w:r>
        <w:rPr>
          <w:rFonts w:ascii="Times New Roman"/>
          <w:b w:val="false"/>
          <w:i w:val="false"/>
          <w:color w:val="000000"/>
          <w:sz w:val="28"/>
        </w:rPr>
        <w:t>
      13. 4-бағанда есепті кезеңде мемлекеттік атаулы әлеуметтік көмек тағайындалған адамдардың ішінен көп балалы отбасылардың саны көрсетіледі.</w:t>
      </w:r>
    </w:p>
    <w:bookmarkEnd w:id="25"/>
    <w:bookmarkStart w:name="z30" w:id="26"/>
    <w:p>
      <w:pPr>
        <w:spacing w:after="0"/>
        <w:ind w:left="0"/>
        <w:jc w:val="both"/>
      </w:pPr>
      <w:r>
        <w:rPr>
          <w:rFonts w:ascii="Times New Roman"/>
          <w:b w:val="false"/>
          <w:i w:val="false"/>
          <w:color w:val="000000"/>
          <w:sz w:val="28"/>
        </w:rPr>
        <w:t>
      14. 5-бағанда есепті кезеңде мемлекеттік атаулы әлеуметтік көмек тағайындалған көп балалы отбасылар қатарындағы адамдардың саны көрсетіледі.</w:t>
      </w:r>
    </w:p>
    <w:bookmarkEnd w:id="26"/>
    <w:bookmarkStart w:name="z31" w:id="27"/>
    <w:p>
      <w:pPr>
        <w:spacing w:after="0"/>
        <w:ind w:left="0"/>
        <w:jc w:val="both"/>
      </w:pPr>
      <w:r>
        <w:rPr>
          <w:rFonts w:ascii="Times New Roman"/>
          <w:b w:val="false"/>
          <w:i w:val="false"/>
          <w:color w:val="000000"/>
          <w:sz w:val="28"/>
        </w:rPr>
        <w:t>
      15. 6-бағанда есепті кезеңде мемлекеттік атаулы әлеуметтік көмек тағайындалған көп балалы отбасылар қатарындағы балалардың саны көрсетіледі.</w:t>
      </w:r>
    </w:p>
    <w:bookmarkEnd w:id="27"/>
    <w:bookmarkStart w:name="z32" w:id="28"/>
    <w:p>
      <w:pPr>
        <w:spacing w:after="0"/>
        <w:ind w:left="0"/>
        <w:jc w:val="both"/>
      </w:pPr>
      <w:r>
        <w:rPr>
          <w:rFonts w:ascii="Times New Roman"/>
          <w:b w:val="false"/>
          <w:i w:val="false"/>
          <w:color w:val="000000"/>
          <w:sz w:val="28"/>
        </w:rPr>
        <w:t>
      16. 7-бағанда есептік кезеңде мемлекеттік атаулы әлеуметтік көмек тағайындалған адамдардың жалпы санынан 18 жасқа дейінгі балалардың саны көрсетіледі.</w:t>
      </w:r>
    </w:p>
    <w:bookmarkEnd w:id="28"/>
    <w:bookmarkStart w:name="z33" w:id="29"/>
    <w:p>
      <w:pPr>
        <w:spacing w:after="0"/>
        <w:ind w:left="0"/>
        <w:jc w:val="both"/>
      </w:pPr>
      <w:r>
        <w:rPr>
          <w:rFonts w:ascii="Times New Roman"/>
          <w:b w:val="false"/>
          <w:i w:val="false"/>
          <w:color w:val="000000"/>
          <w:sz w:val="28"/>
        </w:rPr>
        <w:t>
      17. 8-бағанда есепті кезеңде мемлекеттік атаулы әлеуметтік көмек тағайындалған адамдардың жалпы санынан мүгедектігі бар балалардың саны көрсетіледі.</w:t>
      </w:r>
    </w:p>
    <w:bookmarkEnd w:id="29"/>
    <w:bookmarkStart w:name="z34" w:id="30"/>
    <w:p>
      <w:pPr>
        <w:spacing w:after="0"/>
        <w:ind w:left="0"/>
        <w:jc w:val="both"/>
      </w:pPr>
      <w:r>
        <w:rPr>
          <w:rFonts w:ascii="Times New Roman"/>
          <w:b w:val="false"/>
          <w:i w:val="false"/>
          <w:color w:val="000000"/>
          <w:sz w:val="28"/>
        </w:rPr>
        <w:t>
      18. 9-бағанда есепті кезеңде мемлекеттік атаулы әлеуметтік көмек тағайындалған адамдардың жалпы санынан барлық топтағы мүгедектігі бар адамдардың саны көрсетіледі.</w:t>
      </w:r>
    </w:p>
    <w:bookmarkEnd w:id="30"/>
    <w:bookmarkStart w:name="z35" w:id="31"/>
    <w:p>
      <w:pPr>
        <w:spacing w:after="0"/>
        <w:ind w:left="0"/>
        <w:jc w:val="both"/>
      </w:pPr>
      <w:r>
        <w:rPr>
          <w:rFonts w:ascii="Times New Roman"/>
          <w:b w:val="false"/>
          <w:i w:val="false"/>
          <w:color w:val="000000"/>
          <w:sz w:val="28"/>
        </w:rPr>
        <w:t>
      19. 10-бағанда есепті кезеңде мемлекеттік атаулы әлеуметтік көмек тағайындалған адамдардың жалпы санынан зейнеткерлердің саны көрсетіледі.</w:t>
      </w:r>
    </w:p>
    <w:bookmarkEnd w:id="31"/>
    <w:bookmarkStart w:name="z36" w:id="32"/>
    <w:p>
      <w:pPr>
        <w:spacing w:after="0"/>
        <w:ind w:left="0"/>
        <w:jc w:val="both"/>
      </w:pPr>
      <w:r>
        <w:rPr>
          <w:rFonts w:ascii="Times New Roman"/>
          <w:b w:val="false"/>
          <w:i w:val="false"/>
          <w:color w:val="000000"/>
          <w:sz w:val="28"/>
        </w:rPr>
        <w:t>
      20. 11-бағанда есепті кезеңде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32"/>
    <w:bookmarkStart w:name="z37" w:id="33"/>
    <w:p>
      <w:pPr>
        <w:spacing w:after="0"/>
        <w:ind w:left="0"/>
        <w:jc w:val="both"/>
      </w:pPr>
      <w:r>
        <w:rPr>
          <w:rFonts w:ascii="Times New Roman"/>
          <w:b w:val="false"/>
          <w:i w:val="false"/>
          <w:color w:val="000000"/>
          <w:sz w:val="28"/>
        </w:rPr>
        <w:t>
      21. 12-бағанда есепті кезеңде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33"/>
    <w:bookmarkStart w:name="z38" w:id="34"/>
    <w:p>
      <w:pPr>
        <w:spacing w:after="0"/>
        <w:ind w:left="0"/>
        <w:jc w:val="both"/>
      </w:pPr>
      <w:r>
        <w:rPr>
          <w:rFonts w:ascii="Times New Roman"/>
          <w:b w:val="false"/>
          <w:i w:val="false"/>
          <w:color w:val="000000"/>
          <w:sz w:val="28"/>
        </w:rPr>
        <w:t>
      22. 13-бағанда есепті кезеңде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34"/>
    <w:bookmarkStart w:name="z39" w:id="35"/>
    <w:p>
      <w:pPr>
        <w:spacing w:after="0"/>
        <w:ind w:left="0"/>
        <w:jc w:val="both"/>
      </w:pPr>
      <w:r>
        <w:rPr>
          <w:rFonts w:ascii="Times New Roman"/>
          <w:b w:val="false"/>
          <w:i w:val="false"/>
          <w:color w:val="000000"/>
          <w:sz w:val="28"/>
        </w:rPr>
        <w:t>
      23. 14-бағанда есепті кезеңде мемлекеттік атаулы әлеуметтік көмек тағайындалған еңбекке қабілетті адамдардың жалпы санынан жұмыссыздардың саны көрсетіледі.</w:t>
      </w:r>
    </w:p>
    <w:bookmarkEnd w:id="35"/>
    <w:bookmarkStart w:name="z40" w:id="36"/>
    <w:p>
      <w:pPr>
        <w:spacing w:after="0"/>
        <w:ind w:left="0"/>
        <w:jc w:val="both"/>
      </w:pPr>
      <w:r>
        <w:rPr>
          <w:rFonts w:ascii="Times New Roman"/>
          <w:b w:val="false"/>
          <w:i w:val="false"/>
          <w:color w:val="000000"/>
          <w:sz w:val="28"/>
        </w:rPr>
        <w:t>
      24. 15-бағанда есепті кезеңде мемлекеттік атаулы әлеуметтік көмек тағайындалған еңбекке жарамды адамдардың жалпы санынан тәуелсіз қызметкерлердің саны көрсетіледі.</w:t>
      </w:r>
    </w:p>
    <w:bookmarkEnd w:id="36"/>
    <w:bookmarkStart w:name="z41" w:id="37"/>
    <w:p>
      <w:pPr>
        <w:spacing w:after="0"/>
        <w:ind w:left="0"/>
        <w:jc w:val="both"/>
      </w:pPr>
      <w:r>
        <w:rPr>
          <w:rFonts w:ascii="Times New Roman"/>
          <w:b w:val="false"/>
          <w:i w:val="false"/>
          <w:color w:val="000000"/>
          <w:sz w:val="28"/>
        </w:rPr>
        <w:t>
      25. 16-бағанда есепті кезеңде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bookmarkEnd w:id="37"/>
    <w:bookmarkStart w:name="z42" w:id="38"/>
    <w:p>
      <w:pPr>
        <w:spacing w:after="0"/>
        <w:ind w:left="0"/>
        <w:jc w:val="both"/>
      </w:pPr>
      <w:r>
        <w:rPr>
          <w:rFonts w:ascii="Times New Roman"/>
          <w:b w:val="false"/>
          <w:i w:val="false"/>
          <w:color w:val="000000"/>
          <w:sz w:val="28"/>
        </w:rPr>
        <w:t>
      26. 17-бағанда есепті кезеңде балаларға, мүгедектігі бар балаға, 1 және 2-топтағы мүгедектігі бар адамдарға, мемлекеттік атаулы әлеуметтік көмек тағайындалған қарттарға күтім көрсетумен айналысатын адамдардың саны көрсетіледі</w:t>
      </w:r>
    </w:p>
    <w:bookmarkEnd w:id="38"/>
    <w:bookmarkStart w:name="z43" w:id="39"/>
    <w:p>
      <w:pPr>
        <w:spacing w:after="0"/>
        <w:ind w:left="0"/>
        <w:jc w:val="both"/>
      </w:pPr>
      <w:r>
        <w:rPr>
          <w:rFonts w:ascii="Times New Roman"/>
          <w:b w:val="false"/>
          <w:i w:val="false"/>
          <w:color w:val="000000"/>
          <w:sz w:val="28"/>
        </w:rPr>
        <w:t>
      27. 18-бағанда есепті кезеңде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bookmarkEnd w:id="39"/>
    <w:bookmarkStart w:name="z44" w:id="40"/>
    <w:p>
      <w:pPr>
        <w:spacing w:after="0"/>
        <w:ind w:left="0"/>
        <w:jc w:val="both"/>
      </w:pPr>
      <w:r>
        <w:rPr>
          <w:rFonts w:ascii="Times New Roman"/>
          <w:b w:val="false"/>
          <w:i w:val="false"/>
          <w:color w:val="000000"/>
          <w:sz w:val="28"/>
        </w:rPr>
        <w:t>
      28. 19-бағанда есепті кезеңде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40"/>
    <w:bookmarkStart w:name="z45" w:id="41"/>
    <w:p>
      <w:pPr>
        <w:spacing w:after="0"/>
        <w:ind w:left="0"/>
        <w:jc w:val="both"/>
      </w:pPr>
      <w:r>
        <w:rPr>
          <w:rFonts w:ascii="Times New Roman"/>
          <w:b w:val="false"/>
          <w:i w:val="false"/>
          <w:color w:val="000000"/>
          <w:sz w:val="28"/>
        </w:rPr>
        <w:t>
      29. 20-бағанда есепті кезеңде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41"/>
    <w:bookmarkStart w:name="z46" w:id="42"/>
    <w:p>
      <w:pPr>
        <w:spacing w:after="0"/>
        <w:ind w:left="0"/>
        <w:jc w:val="both"/>
      </w:pPr>
      <w:r>
        <w:rPr>
          <w:rFonts w:ascii="Times New Roman"/>
          <w:b w:val="false"/>
          <w:i w:val="false"/>
          <w:color w:val="000000"/>
          <w:sz w:val="28"/>
        </w:rPr>
        <w:t>
      30. 21-бағанда есепті кезеңде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bookmarkEnd w:id="42"/>
    <w:bookmarkStart w:name="z47" w:id="43"/>
    <w:p>
      <w:pPr>
        <w:spacing w:after="0"/>
        <w:ind w:left="0"/>
        <w:jc w:val="both"/>
      </w:pPr>
      <w:r>
        <w:rPr>
          <w:rFonts w:ascii="Times New Roman"/>
          <w:b w:val="false"/>
          <w:i w:val="false"/>
          <w:color w:val="000000"/>
          <w:sz w:val="28"/>
        </w:rPr>
        <w:t>
      31. 22-бағанда есепті кезеңде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43"/>
    <w:bookmarkStart w:name="z48" w:id="44"/>
    <w:p>
      <w:pPr>
        <w:spacing w:after="0"/>
        <w:ind w:left="0"/>
        <w:jc w:val="both"/>
      </w:pPr>
      <w:r>
        <w:rPr>
          <w:rFonts w:ascii="Times New Roman"/>
          <w:b w:val="false"/>
          <w:i w:val="false"/>
          <w:color w:val="000000"/>
          <w:sz w:val="28"/>
        </w:rPr>
        <w:t>
      32. 23-бағанда есепті кезеңде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44"/>
    <w:bookmarkStart w:name="z49" w:id="45"/>
    <w:p>
      <w:pPr>
        <w:spacing w:after="0"/>
        <w:ind w:left="0"/>
        <w:jc w:val="both"/>
      </w:pPr>
      <w:r>
        <w:rPr>
          <w:rFonts w:ascii="Times New Roman"/>
          <w:b w:val="false"/>
          <w:i w:val="false"/>
          <w:color w:val="000000"/>
          <w:sz w:val="28"/>
        </w:rPr>
        <w:t>
      33. 24-бағанда есепті кезеңде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20 шілдедегі</w:t>
            </w:r>
            <w:r>
              <w:br/>
            </w:r>
            <w:r>
              <w:rPr>
                <w:rFonts w:ascii="Times New Roman"/>
                <w:b w:val="false"/>
                <w:i w:val="false"/>
                <w:color w:val="000000"/>
                <w:sz w:val="20"/>
              </w:rPr>
              <w:t>№ 264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8-қосымша</w:t>
            </w:r>
          </w:p>
        </w:tc>
      </w:tr>
    </w:tbl>
    <w:bookmarkStart w:name="z52" w:id="46"/>
    <w:p>
      <w:pPr>
        <w:spacing w:after="0"/>
        <w:ind w:left="0"/>
        <w:jc w:val="left"/>
      </w:pPr>
      <w:r>
        <w:rPr>
          <w:rFonts w:ascii="Times New Roman"/>
          <w:b/>
          <w:i w:val="false"/>
          <w:color w:val="000000"/>
        </w:rPr>
        <w:t xml:space="preserve"> Әкімшілік деректерді жинауға арналған нысан </w:t>
      </w:r>
    </w:p>
    <w:bookmarkEnd w:id="46"/>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https://www.gov.kz/memleket/entities/enbek/documents/details/68736?lang=ru </w:t>
      </w:r>
    </w:p>
    <w:p>
      <w:pPr>
        <w:spacing w:after="0"/>
        <w:ind w:left="0"/>
        <w:jc w:val="both"/>
      </w:pPr>
      <w:r>
        <w:rPr>
          <w:rFonts w:ascii="Times New Roman"/>
          <w:b w:val="false"/>
          <w:i w:val="false"/>
          <w:color w:val="000000"/>
          <w:sz w:val="28"/>
        </w:rPr>
        <w:t xml:space="preserve">
      Шартсыз ақшалай көмек түріндегі мемлекеттік атаулы әлеуметтік көмек тағайындалған алушылар туралы ай сайынғы есеп </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мүгедектігі бар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1 және 2-топтағы мүгедектігі бар адамдарға, қарт адамға күтіммен айналысатын адамдар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bookmarkStart w:name="z364" w:id="47"/>
    <w:p>
      <w:pPr>
        <w:spacing w:after="0"/>
        <w:ind w:left="0"/>
        <w:jc w:val="left"/>
      </w:pPr>
      <w:r>
        <w:rPr>
          <w:rFonts w:ascii="Times New Roman"/>
          <w:b/>
          <w:i w:val="false"/>
          <w:color w:val="000000"/>
        </w:rPr>
        <w:t xml:space="preserve"> "Шартсыз ақшалай көмек түріндегі мемлекеттік атаулы әлеуметтік көмек тағайындалған алушылар туралы ай сайынғы есеп" әкімшілік деректерін жинауға арналған нысанды толтыру бойынша түсіндірме </w:t>
      </w:r>
    </w:p>
    <w:bookmarkEnd w:id="47"/>
    <w:p>
      <w:pPr>
        <w:spacing w:after="0"/>
        <w:ind w:left="0"/>
        <w:jc w:val="both"/>
      </w:pPr>
      <w:r>
        <w:rPr>
          <w:rFonts w:ascii="Times New Roman"/>
          <w:b w:val="false"/>
          <w:i w:val="false"/>
          <w:color w:val="000000"/>
          <w:sz w:val="28"/>
        </w:rPr>
        <w:t xml:space="preserve">
      (Нысанның индексі: 1-МАӘКАТЕ, кезеңділігі: ай сайын) </w:t>
      </w:r>
    </w:p>
    <w:bookmarkStart w:name="z53" w:id="48"/>
    <w:p>
      <w:pPr>
        <w:spacing w:after="0"/>
        <w:ind w:left="0"/>
        <w:jc w:val="left"/>
      </w:pPr>
      <w:r>
        <w:rPr>
          <w:rFonts w:ascii="Times New Roman"/>
          <w:b/>
          <w:i w:val="false"/>
          <w:color w:val="000000"/>
        </w:rPr>
        <w:t xml:space="preserve"> 1-тарау. Жалпы ережелер</w:t>
      </w:r>
    </w:p>
    <w:bookmarkEnd w:id="48"/>
    <w:bookmarkStart w:name="z54" w:id="49"/>
    <w:p>
      <w:pPr>
        <w:spacing w:after="0"/>
        <w:ind w:left="0"/>
        <w:jc w:val="both"/>
      </w:pPr>
      <w:r>
        <w:rPr>
          <w:rFonts w:ascii="Times New Roman"/>
          <w:b w:val="false"/>
          <w:i w:val="false"/>
          <w:color w:val="000000"/>
          <w:sz w:val="28"/>
        </w:rPr>
        <w:t>
      1. Осы түсіндірме шартсыз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49"/>
    <w:bookmarkStart w:name="z55" w:id="50"/>
    <w:p>
      <w:pPr>
        <w:spacing w:after="0"/>
        <w:ind w:left="0"/>
        <w:jc w:val="both"/>
      </w:pPr>
      <w:r>
        <w:rPr>
          <w:rFonts w:ascii="Times New Roman"/>
          <w:b w:val="false"/>
          <w:i w:val="false"/>
          <w:color w:val="000000"/>
          <w:sz w:val="28"/>
        </w:rPr>
        <w:t>
      2. Осы есеп нысанын жүргізудің негізгі міндеті шартсыз ақшалай көмек түріндегі мемлекеттік атаулы әлеуметтік көмек алушыларға мониторингті жүзеге асыру болып табылады.</w:t>
      </w:r>
    </w:p>
    <w:bookmarkEnd w:id="50"/>
    <w:bookmarkStart w:name="z56" w:id="51"/>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51"/>
    <w:bookmarkStart w:name="z57" w:id="52"/>
    <w:p>
      <w:pPr>
        <w:spacing w:after="0"/>
        <w:ind w:left="0"/>
        <w:jc w:val="both"/>
      </w:pPr>
      <w:r>
        <w:rPr>
          <w:rFonts w:ascii="Times New Roman"/>
          <w:b w:val="false"/>
          <w:i w:val="false"/>
          <w:color w:val="000000"/>
          <w:sz w:val="28"/>
        </w:rPr>
        <w:t>
      4. Есеп нысанына облыстардың, республикалық маңызы бар қалалар және астана басқармаларының басшысы, ал ол болмаған жағдайда оның міндетін атқарушы адам қол қояды.</w:t>
      </w:r>
    </w:p>
    <w:bookmarkEnd w:id="52"/>
    <w:bookmarkStart w:name="z58" w:id="53"/>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8-қосымшасымен</w:t>
      </w:r>
      <w:r>
        <w:rPr>
          <w:rFonts w:ascii="Times New Roman"/>
          <w:b w:val="false"/>
          <w:i w:val="false"/>
          <w:color w:val="000000"/>
          <w:sz w:val="28"/>
        </w:rPr>
        <w:t xml:space="preserve"> бекітілген нысан бойынша шартсыз ақшалай көмек түріндегі мемлекеттік атаулы әлеуметтік көмекті тағайындау және төлеу туралы ай сайынғы есепті "Еңбек ресурстарын дамыту орталығы" акционерлік қоғамы басқармалар жалпы Қазақстан Республикасы бойынша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53"/>
    <w:bookmarkStart w:name="z59" w:id="54"/>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bookmarkEnd w:id="54"/>
    <w:bookmarkStart w:name="z60" w:id="55"/>
    <w:p>
      <w:pPr>
        <w:spacing w:after="0"/>
        <w:ind w:left="0"/>
        <w:jc w:val="left"/>
      </w:pPr>
      <w:r>
        <w:rPr>
          <w:rFonts w:ascii="Times New Roman"/>
          <w:b/>
          <w:i w:val="false"/>
          <w:color w:val="000000"/>
        </w:rPr>
        <w:t xml:space="preserve"> 2-тарау. Есеп нысанын толтыру бойынша түсіндірме</w:t>
      </w:r>
    </w:p>
    <w:bookmarkEnd w:id="55"/>
    <w:bookmarkStart w:name="z61" w:id="56"/>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56"/>
    <w:bookmarkStart w:name="z62" w:id="57"/>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57"/>
    <w:bookmarkStart w:name="z63" w:id="58"/>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58"/>
    <w:bookmarkStart w:name="z64" w:id="59"/>
    <w:p>
      <w:pPr>
        <w:spacing w:after="0"/>
        <w:ind w:left="0"/>
        <w:jc w:val="both"/>
      </w:pPr>
      <w:r>
        <w:rPr>
          <w:rFonts w:ascii="Times New Roman"/>
          <w:b w:val="false"/>
          <w:i w:val="false"/>
          <w:color w:val="000000"/>
          <w:sz w:val="28"/>
        </w:rPr>
        <w:t>
      10. 1-бағанда есепті кезеңде шартсыз ақшалай көмек түріндегі мемлекеттік атаулы әлеуметтік көмек тағайындалған отбасылардың саны көрсетіледі.</w:t>
      </w:r>
    </w:p>
    <w:bookmarkEnd w:id="59"/>
    <w:bookmarkStart w:name="z65" w:id="60"/>
    <w:p>
      <w:pPr>
        <w:spacing w:after="0"/>
        <w:ind w:left="0"/>
        <w:jc w:val="both"/>
      </w:pPr>
      <w:r>
        <w:rPr>
          <w:rFonts w:ascii="Times New Roman"/>
          <w:b w:val="false"/>
          <w:i w:val="false"/>
          <w:color w:val="000000"/>
          <w:sz w:val="28"/>
        </w:rPr>
        <w:t xml:space="preserve">
      11. 2-бағанда есепті кезеңде шартсыз ақшалай көмек түріндегі мемлекеттік атаулы әлеуметтік көмек тағайындалған адамдардың саны көрсетіледі. </w:t>
      </w:r>
    </w:p>
    <w:bookmarkEnd w:id="60"/>
    <w:bookmarkStart w:name="z66" w:id="61"/>
    <w:p>
      <w:pPr>
        <w:spacing w:after="0"/>
        <w:ind w:left="0"/>
        <w:jc w:val="both"/>
      </w:pPr>
      <w:r>
        <w:rPr>
          <w:rFonts w:ascii="Times New Roman"/>
          <w:b w:val="false"/>
          <w:i w:val="false"/>
          <w:color w:val="000000"/>
          <w:sz w:val="28"/>
        </w:rPr>
        <w:t>
      12. 3-бағанда есепті кезеңде шартсыз ақшалай көмек түріндегі мемлекеттік атаулы әлеуметтік көмек тағайындалған адамдардың ішінен әйелдердің саны көрсетіледі.</w:t>
      </w:r>
    </w:p>
    <w:bookmarkEnd w:id="61"/>
    <w:bookmarkStart w:name="z67" w:id="62"/>
    <w:p>
      <w:pPr>
        <w:spacing w:after="0"/>
        <w:ind w:left="0"/>
        <w:jc w:val="both"/>
      </w:pPr>
      <w:r>
        <w:rPr>
          <w:rFonts w:ascii="Times New Roman"/>
          <w:b w:val="false"/>
          <w:i w:val="false"/>
          <w:color w:val="000000"/>
          <w:sz w:val="28"/>
        </w:rPr>
        <w:t>
      13. 4-бағанда есепті кезеңде шартсыз ақшалай көмек түріндегі мемлекеттік атаулы әлеуметтік көмек тағайындалған адамдардың ішінен көп балалы отбасылардың саны көрсетіледі.</w:t>
      </w:r>
    </w:p>
    <w:bookmarkEnd w:id="62"/>
    <w:bookmarkStart w:name="z68" w:id="63"/>
    <w:p>
      <w:pPr>
        <w:spacing w:after="0"/>
        <w:ind w:left="0"/>
        <w:jc w:val="both"/>
      </w:pPr>
      <w:r>
        <w:rPr>
          <w:rFonts w:ascii="Times New Roman"/>
          <w:b w:val="false"/>
          <w:i w:val="false"/>
          <w:color w:val="000000"/>
          <w:sz w:val="28"/>
        </w:rPr>
        <w:t>
      14. 5-бағанда есепті кезеңде шартсыз ақшалай көмек түріндегі мемлекеттік атаулы әлеуметтік көмек тағайындалған көп балалы отбасылар қатарындағы адамдардың саны көрсетіледі.</w:t>
      </w:r>
    </w:p>
    <w:bookmarkEnd w:id="63"/>
    <w:bookmarkStart w:name="z69" w:id="64"/>
    <w:p>
      <w:pPr>
        <w:spacing w:after="0"/>
        <w:ind w:left="0"/>
        <w:jc w:val="both"/>
      </w:pPr>
      <w:r>
        <w:rPr>
          <w:rFonts w:ascii="Times New Roman"/>
          <w:b w:val="false"/>
          <w:i w:val="false"/>
          <w:color w:val="000000"/>
          <w:sz w:val="28"/>
        </w:rPr>
        <w:t>
      15. 6-бағанда есепті кезеңде шартсыз ақшалай көмек түріндегі мемлекеттік атаулы әлеуметтік көмек тағайындалған көп балалы отбасылар қатарындағы балалардың саны көрсетіледі.</w:t>
      </w:r>
    </w:p>
    <w:bookmarkEnd w:id="64"/>
    <w:bookmarkStart w:name="z70" w:id="65"/>
    <w:p>
      <w:pPr>
        <w:spacing w:after="0"/>
        <w:ind w:left="0"/>
        <w:jc w:val="both"/>
      </w:pPr>
      <w:r>
        <w:rPr>
          <w:rFonts w:ascii="Times New Roman"/>
          <w:b w:val="false"/>
          <w:i w:val="false"/>
          <w:color w:val="000000"/>
          <w:sz w:val="28"/>
        </w:rPr>
        <w:t>
      16. 7-бағанда есептік кезеңде шартсыз ақшалай көмек түріндегі мемлекеттік атаулы әлеуметтік көмек тағайындалған адамдардың жалпы санынан 18 жасқа дейінгі балалардың саны көрсетіледі.</w:t>
      </w:r>
    </w:p>
    <w:bookmarkEnd w:id="65"/>
    <w:bookmarkStart w:name="z71" w:id="66"/>
    <w:p>
      <w:pPr>
        <w:spacing w:after="0"/>
        <w:ind w:left="0"/>
        <w:jc w:val="both"/>
      </w:pPr>
      <w:r>
        <w:rPr>
          <w:rFonts w:ascii="Times New Roman"/>
          <w:b w:val="false"/>
          <w:i w:val="false"/>
          <w:color w:val="000000"/>
          <w:sz w:val="28"/>
        </w:rPr>
        <w:t>
      17. 8-бағанда есепті кезеңде шартсыз ақшалай көмек түріндегі мемлекеттік атаулы әлеуметтік көмек тағайындалған адамдардың жалпы санынан мүгедектігі бар балалардың саны көрсетіледі.</w:t>
      </w:r>
    </w:p>
    <w:bookmarkEnd w:id="66"/>
    <w:bookmarkStart w:name="z72" w:id="67"/>
    <w:p>
      <w:pPr>
        <w:spacing w:after="0"/>
        <w:ind w:left="0"/>
        <w:jc w:val="both"/>
      </w:pPr>
      <w:r>
        <w:rPr>
          <w:rFonts w:ascii="Times New Roman"/>
          <w:b w:val="false"/>
          <w:i w:val="false"/>
          <w:color w:val="000000"/>
          <w:sz w:val="28"/>
        </w:rPr>
        <w:t>
      18. 9-бағанда есепті кезеңде шартсыз ақшалай көмек түріндегі мемлекеттік атаулы әлеуметтік көмек тағайындалған адамдардың жалпы санынан барлық топтағы мүгедектігі бар адамдардың саны көрсетіледі.</w:t>
      </w:r>
    </w:p>
    <w:bookmarkEnd w:id="67"/>
    <w:bookmarkStart w:name="z73" w:id="68"/>
    <w:p>
      <w:pPr>
        <w:spacing w:after="0"/>
        <w:ind w:left="0"/>
        <w:jc w:val="both"/>
      </w:pPr>
      <w:r>
        <w:rPr>
          <w:rFonts w:ascii="Times New Roman"/>
          <w:b w:val="false"/>
          <w:i w:val="false"/>
          <w:color w:val="000000"/>
          <w:sz w:val="28"/>
        </w:rPr>
        <w:t>
      19. 10-бағанда есепті кезеңде шартсыз ақшалай көмек түріндегі мемлекеттік атаулы әлеуметтік көмек тағайындалған адамдардың жалпы санынан зейнеткерлердің саны көрсетіледі.</w:t>
      </w:r>
    </w:p>
    <w:bookmarkEnd w:id="68"/>
    <w:bookmarkStart w:name="z74" w:id="69"/>
    <w:p>
      <w:pPr>
        <w:spacing w:after="0"/>
        <w:ind w:left="0"/>
        <w:jc w:val="both"/>
      </w:pPr>
      <w:r>
        <w:rPr>
          <w:rFonts w:ascii="Times New Roman"/>
          <w:b w:val="false"/>
          <w:i w:val="false"/>
          <w:color w:val="000000"/>
          <w:sz w:val="28"/>
        </w:rPr>
        <w:t>
      20. 11-бағанда есепті кезеңде шартсыз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69"/>
    <w:bookmarkStart w:name="z75" w:id="70"/>
    <w:p>
      <w:pPr>
        <w:spacing w:after="0"/>
        <w:ind w:left="0"/>
        <w:jc w:val="both"/>
      </w:pPr>
      <w:r>
        <w:rPr>
          <w:rFonts w:ascii="Times New Roman"/>
          <w:b w:val="false"/>
          <w:i w:val="false"/>
          <w:color w:val="000000"/>
          <w:sz w:val="28"/>
        </w:rPr>
        <w:t>
      21. 12-бағанда есепті кезеңде шартсыз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70"/>
    <w:bookmarkStart w:name="z76" w:id="71"/>
    <w:p>
      <w:pPr>
        <w:spacing w:after="0"/>
        <w:ind w:left="0"/>
        <w:jc w:val="both"/>
      </w:pPr>
      <w:r>
        <w:rPr>
          <w:rFonts w:ascii="Times New Roman"/>
          <w:b w:val="false"/>
          <w:i w:val="false"/>
          <w:color w:val="000000"/>
          <w:sz w:val="28"/>
        </w:rPr>
        <w:t>
      22. 13-бағанда есепті кезеңде шартсыз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71"/>
    <w:bookmarkStart w:name="z77" w:id="72"/>
    <w:p>
      <w:pPr>
        <w:spacing w:after="0"/>
        <w:ind w:left="0"/>
        <w:jc w:val="both"/>
      </w:pPr>
      <w:r>
        <w:rPr>
          <w:rFonts w:ascii="Times New Roman"/>
          <w:b w:val="false"/>
          <w:i w:val="false"/>
          <w:color w:val="000000"/>
          <w:sz w:val="28"/>
        </w:rPr>
        <w:t>
      23. 14-бағанда есепті кезеңде шартсыз ақшалай көмек түріндегі мемлекеттік атаулы әлеуметтік көмек тағайындалған еңбекке қабілетті адамдардың жалпы санынан жұмыссыздардың саны көрсетіледі.</w:t>
      </w:r>
    </w:p>
    <w:bookmarkEnd w:id="72"/>
    <w:bookmarkStart w:name="z78" w:id="73"/>
    <w:p>
      <w:pPr>
        <w:spacing w:after="0"/>
        <w:ind w:left="0"/>
        <w:jc w:val="both"/>
      </w:pPr>
      <w:r>
        <w:rPr>
          <w:rFonts w:ascii="Times New Roman"/>
          <w:b w:val="false"/>
          <w:i w:val="false"/>
          <w:color w:val="000000"/>
          <w:sz w:val="28"/>
        </w:rPr>
        <w:t>
      24. 15-бағанда есепті кезеңде шартсыз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bookmarkEnd w:id="73"/>
    <w:bookmarkStart w:name="z79" w:id="74"/>
    <w:p>
      <w:pPr>
        <w:spacing w:after="0"/>
        <w:ind w:left="0"/>
        <w:jc w:val="both"/>
      </w:pPr>
      <w:r>
        <w:rPr>
          <w:rFonts w:ascii="Times New Roman"/>
          <w:b w:val="false"/>
          <w:i w:val="false"/>
          <w:color w:val="000000"/>
          <w:sz w:val="28"/>
        </w:rPr>
        <w:t>
      25. 16-бағанда есепті кезеңде шартсыз ақшалай көмек түріндегі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bookmarkEnd w:id="74"/>
    <w:bookmarkStart w:name="z80" w:id="75"/>
    <w:p>
      <w:pPr>
        <w:spacing w:after="0"/>
        <w:ind w:left="0"/>
        <w:jc w:val="both"/>
      </w:pPr>
      <w:r>
        <w:rPr>
          <w:rFonts w:ascii="Times New Roman"/>
          <w:b w:val="false"/>
          <w:i w:val="false"/>
          <w:color w:val="000000"/>
          <w:sz w:val="28"/>
        </w:rPr>
        <w:t>
      26. 17-бағанда есепті кезеңде балаларға, мүгедектігі бар балаға, 1 және 2-топтағы мүгедектігі бар адамдарға, шартсыз ақшалай көмек түріндегі мемлекеттік атаулы әлеуметтік көмек тағайындалған қарттарға күтім көрсетумен айналысатын адамдардың саны көрсетіледі</w:t>
      </w:r>
    </w:p>
    <w:bookmarkEnd w:id="75"/>
    <w:bookmarkStart w:name="z81" w:id="76"/>
    <w:p>
      <w:pPr>
        <w:spacing w:after="0"/>
        <w:ind w:left="0"/>
        <w:jc w:val="both"/>
      </w:pPr>
      <w:r>
        <w:rPr>
          <w:rFonts w:ascii="Times New Roman"/>
          <w:b w:val="false"/>
          <w:i w:val="false"/>
          <w:color w:val="000000"/>
          <w:sz w:val="28"/>
        </w:rPr>
        <w:t>
      27. 18-бағанда есепті кезеңде шартсыз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bookmarkEnd w:id="76"/>
    <w:bookmarkStart w:name="z82" w:id="77"/>
    <w:p>
      <w:pPr>
        <w:spacing w:after="0"/>
        <w:ind w:left="0"/>
        <w:jc w:val="both"/>
      </w:pPr>
      <w:r>
        <w:rPr>
          <w:rFonts w:ascii="Times New Roman"/>
          <w:b w:val="false"/>
          <w:i w:val="false"/>
          <w:color w:val="000000"/>
          <w:sz w:val="28"/>
        </w:rPr>
        <w:t>
      28. 19-бағанда есепті кезеңде шартсыз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77"/>
    <w:bookmarkStart w:name="z83" w:id="78"/>
    <w:p>
      <w:pPr>
        <w:spacing w:after="0"/>
        <w:ind w:left="0"/>
        <w:jc w:val="both"/>
      </w:pPr>
      <w:r>
        <w:rPr>
          <w:rFonts w:ascii="Times New Roman"/>
          <w:b w:val="false"/>
          <w:i w:val="false"/>
          <w:color w:val="000000"/>
          <w:sz w:val="28"/>
        </w:rPr>
        <w:t>
      29. 20-бағанда есепті кезеңде шартсыз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78"/>
    <w:bookmarkStart w:name="z84" w:id="79"/>
    <w:p>
      <w:pPr>
        <w:spacing w:after="0"/>
        <w:ind w:left="0"/>
        <w:jc w:val="both"/>
      </w:pPr>
      <w:r>
        <w:rPr>
          <w:rFonts w:ascii="Times New Roman"/>
          <w:b w:val="false"/>
          <w:i w:val="false"/>
          <w:color w:val="000000"/>
          <w:sz w:val="28"/>
        </w:rPr>
        <w:t>
      30. 21-бағанда есепті кезеңде шартсыз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bookmarkEnd w:id="79"/>
    <w:bookmarkStart w:name="z85" w:id="80"/>
    <w:p>
      <w:pPr>
        <w:spacing w:after="0"/>
        <w:ind w:left="0"/>
        <w:jc w:val="both"/>
      </w:pPr>
      <w:r>
        <w:rPr>
          <w:rFonts w:ascii="Times New Roman"/>
          <w:b w:val="false"/>
          <w:i w:val="false"/>
          <w:color w:val="000000"/>
          <w:sz w:val="28"/>
        </w:rPr>
        <w:t>
      31. 22-бағанда есепті кезеңде шартсыз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80"/>
    <w:bookmarkStart w:name="z86" w:id="81"/>
    <w:p>
      <w:pPr>
        <w:spacing w:after="0"/>
        <w:ind w:left="0"/>
        <w:jc w:val="both"/>
      </w:pPr>
      <w:r>
        <w:rPr>
          <w:rFonts w:ascii="Times New Roman"/>
          <w:b w:val="false"/>
          <w:i w:val="false"/>
          <w:color w:val="000000"/>
          <w:sz w:val="28"/>
        </w:rPr>
        <w:t>
      32. 23-бағанда есепті кезеңде шартсыз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81"/>
    <w:bookmarkStart w:name="z87" w:id="82"/>
    <w:p>
      <w:pPr>
        <w:spacing w:after="0"/>
        <w:ind w:left="0"/>
        <w:jc w:val="both"/>
      </w:pPr>
      <w:r>
        <w:rPr>
          <w:rFonts w:ascii="Times New Roman"/>
          <w:b w:val="false"/>
          <w:i w:val="false"/>
          <w:color w:val="000000"/>
          <w:sz w:val="28"/>
        </w:rPr>
        <w:t>
      33. 24-бағанда есепті кезеңде шартсыз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20 шілдедегі</w:t>
            </w:r>
            <w:r>
              <w:br/>
            </w:r>
            <w:r>
              <w:rPr>
                <w:rFonts w:ascii="Times New Roman"/>
                <w:b w:val="false"/>
                <w:i w:val="false"/>
                <w:color w:val="000000"/>
                <w:sz w:val="20"/>
              </w:rPr>
              <w:t>№ 264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9-қосымша</w:t>
            </w:r>
          </w:p>
        </w:tc>
      </w:tr>
    </w:tbl>
    <w:bookmarkStart w:name="z90" w:id="83"/>
    <w:p>
      <w:pPr>
        <w:spacing w:after="0"/>
        <w:ind w:left="0"/>
        <w:jc w:val="left"/>
      </w:pPr>
      <w:r>
        <w:rPr>
          <w:rFonts w:ascii="Times New Roman"/>
          <w:b/>
          <w:i w:val="false"/>
          <w:color w:val="000000"/>
        </w:rPr>
        <w:t xml:space="preserve"> Әкімшілік деректерді жинауға арналған нысан</w:t>
      </w:r>
    </w:p>
    <w:bookmarkEnd w:id="83"/>
    <w:p>
      <w:pPr>
        <w:spacing w:after="0"/>
        <w:ind w:left="0"/>
        <w:jc w:val="both"/>
      </w:pPr>
      <w:r>
        <w:rPr>
          <w:rFonts w:ascii="Times New Roman"/>
          <w:b w:val="false"/>
          <w:i w:val="false"/>
          <w:color w:val="000000"/>
          <w:sz w:val="28"/>
        </w:rPr>
        <w:t xml:space="preserve">
      Әкімшілік деректердің нысаны интернет - ресурста орналастырылған: https://www.gov.kz/memleket/entities/enbek/documents/details/68736?lang=ru Шартты ақшалай көмек түріндегі мемлекеттік атаулы әлеуметтік көмек тағайындалған алушылар туралы ай сайынғы есеп </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мүгедектігі бар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1 және 2-топтағы мүгедектігі бар адмадарға, қарт адамға күтіммен айналысатын адамдар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Телефон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bookmarkStart w:name="z363" w:id="84"/>
    <w:p>
      <w:pPr>
        <w:spacing w:after="0"/>
        <w:ind w:left="0"/>
        <w:jc w:val="left"/>
      </w:pPr>
      <w:r>
        <w:rPr>
          <w:rFonts w:ascii="Times New Roman"/>
          <w:b/>
          <w:i w:val="false"/>
          <w:color w:val="000000"/>
        </w:rPr>
        <w:t xml:space="preserve"> "Шартты ақшалай көмек түріндегі мемлекеттік атаулы әлеуметтік көмек тағайындалған алушылар туралы ай сайынғы есеп" әкімшілік деректерін жинауға арналған нысанды толтыру бойынша түсіндірме </w:t>
      </w:r>
    </w:p>
    <w:bookmarkEnd w:id="84"/>
    <w:p>
      <w:pPr>
        <w:spacing w:after="0"/>
        <w:ind w:left="0"/>
        <w:jc w:val="both"/>
      </w:pPr>
      <w:r>
        <w:rPr>
          <w:rFonts w:ascii="Times New Roman"/>
          <w:b w:val="false"/>
          <w:i w:val="false"/>
          <w:color w:val="000000"/>
          <w:sz w:val="28"/>
        </w:rPr>
        <w:t xml:space="preserve">
      (Нысанның индексі: 1-МАӘКАТЕ, кезеңділігі: ай сайын) </w:t>
      </w:r>
    </w:p>
    <w:bookmarkStart w:name="z91" w:id="85"/>
    <w:p>
      <w:pPr>
        <w:spacing w:after="0"/>
        <w:ind w:left="0"/>
        <w:jc w:val="left"/>
      </w:pPr>
      <w:r>
        <w:rPr>
          <w:rFonts w:ascii="Times New Roman"/>
          <w:b/>
          <w:i w:val="false"/>
          <w:color w:val="000000"/>
        </w:rPr>
        <w:t xml:space="preserve"> 1-тарау. Жалпы ережелер</w:t>
      </w:r>
    </w:p>
    <w:bookmarkEnd w:id="85"/>
    <w:bookmarkStart w:name="z92" w:id="86"/>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86"/>
    <w:bookmarkStart w:name="z93" w:id="87"/>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алушыларға мониторингті жүзеге асыру болып табылады.</w:t>
      </w:r>
    </w:p>
    <w:bookmarkEnd w:id="87"/>
    <w:bookmarkStart w:name="z94" w:id="88"/>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88"/>
    <w:bookmarkStart w:name="z95" w:id="89"/>
    <w:p>
      <w:pPr>
        <w:spacing w:after="0"/>
        <w:ind w:left="0"/>
        <w:jc w:val="both"/>
      </w:pPr>
      <w:r>
        <w:rPr>
          <w:rFonts w:ascii="Times New Roman"/>
          <w:b w:val="false"/>
          <w:i w:val="false"/>
          <w:color w:val="000000"/>
          <w:sz w:val="28"/>
        </w:rPr>
        <w:t>
      4. Есеп нысанына облыстардың, республикалық маңызы бар қалалар және астана басқармаларының басшысы, ал ол болмаған жағдайда оның міндетін атқарушы адам қол қояды.</w:t>
      </w:r>
    </w:p>
    <w:bookmarkEnd w:id="89"/>
    <w:bookmarkStart w:name="z96" w:id="90"/>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9-қосымшасымен</w:t>
      </w:r>
      <w:r>
        <w:rPr>
          <w:rFonts w:ascii="Times New Roman"/>
          <w:b w:val="false"/>
          <w:i w:val="false"/>
          <w:color w:val="000000"/>
          <w:sz w:val="28"/>
        </w:rPr>
        <w:t xml:space="preserve"> бекітілген нысан бойынша шартты ақшалай көмек түріндегі мемлекеттік атаулы әлеуметтік көмекті тағайындау және төлеу туралы ай сайынғы есептерді "Еңбек ресурстарын дамыту орталығы" акционерлік қоғамы басқармалар жалпы Қазақстан Республикасы бойынша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90"/>
    <w:bookmarkStart w:name="z97" w:id="91"/>
    <w:p>
      <w:pPr>
        <w:spacing w:after="0"/>
        <w:ind w:left="0"/>
        <w:jc w:val="both"/>
      </w:pPr>
      <w:r>
        <w:rPr>
          <w:rFonts w:ascii="Times New Roman"/>
          <w:b w:val="false"/>
          <w:i w:val="false"/>
          <w:color w:val="000000"/>
          <w:sz w:val="28"/>
        </w:rPr>
        <w:t xml:space="preserve">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bookmarkEnd w:id="91"/>
    <w:bookmarkStart w:name="z98" w:id="92"/>
    <w:p>
      <w:pPr>
        <w:spacing w:after="0"/>
        <w:ind w:left="0"/>
        <w:jc w:val="left"/>
      </w:pPr>
      <w:r>
        <w:rPr>
          <w:rFonts w:ascii="Times New Roman"/>
          <w:b/>
          <w:i w:val="false"/>
          <w:color w:val="000000"/>
        </w:rPr>
        <w:t xml:space="preserve"> 2-тарау. Есеп нысанын толтыру бойынша түсіндірме</w:t>
      </w:r>
    </w:p>
    <w:bookmarkEnd w:id="92"/>
    <w:bookmarkStart w:name="z99" w:id="93"/>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93"/>
    <w:bookmarkStart w:name="z100" w:id="94"/>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94"/>
    <w:bookmarkStart w:name="z101" w:id="95"/>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95"/>
    <w:bookmarkStart w:name="z102" w:id="96"/>
    <w:p>
      <w:pPr>
        <w:spacing w:after="0"/>
        <w:ind w:left="0"/>
        <w:jc w:val="both"/>
      </w:pPr>
      <w:r>
        <w:rPr>
          <w:rFonts w:ascii="Times New Roman"/>
          <w:b w:val="false"/>
          <w:i w:val="false"/>
          <w:color w:val="000000"/>
          <w:sz w:val="28"/>
        </w:rPr>
        <w:t>
      10. 1-бағанда есепті кезеңде шартты ақшалай көмек түріндегі мемлекеттік атаулы әлеуметтік көмек тағайындалған отбасылардың саны көрсетіледі.</w:t>
      </w:r>
    </w:p>
    <w:bookmarkEnd w:id="96"/>
    <w:bookmarkStart w:name="z103" w:id="97"/>
    <w:p>
      <w:pPr>
        <w:spacing w:after="0"/>
        <w:ind w:left="0"/>
        <w:jc w:val="both"/>
      </w:pPr>
      <w:r>
        <w:rPr>
          <w:rFonts w:ascii="Times New Roman"/>
          <w:b w:val="false"/>
          <w:i w:val="false"/>
          <w:color w:val="000000"/>
          <w:sz w:val="28"/>
        </w:rPr>
        <w:t xml:space="preserve">
      11. 2-бағанда есепті кезеңде шартты ақшалай көмек түріндегі мемлекеттік атаулы әлеуметтік көмек тағайындалған адамдардың саны көрсетіледі. </w:t>
      </w:r>
    </w:p>
    <w:bookmarkEnd w:id="97"/>
    <w:bookmarkStart w:name="z104" w:id="98"/>
    <w:p>
      <w:pPr>
        <w:spacing w:after="0"/>
        <w:ind w:left="0"/>
        <w:jc w:val="both"/>
      </w:pPr>
      <w:r>
        <w:rPr>
          <w:rFonts w:ascii="Times New Roman"/>
          <w:b w:val="false"/>
          <w:i w:val="false"/>
          <w:color w:val="000000"/>
          <w:sz w:val="28"/>
        </w:rPr>
        <w:t>
      12. 3-бағанда есепті кезеңде шартты ақшалай көмек түріндегі мемлекеттік атаулы әлеуметтік көмек тағайындалған адамдардың ішінен әйелдердің саны көрсетіледі.</w:t>
      </w:r>
    </w:p>
    <w:bookmarkEnd w:id="98"/>
    <w:bookmarkStart w:name="z105" w:id="99"/>
    <w:p>
      <w:pPr>
        <w:spacing w:after="0"/>
        <w:ind w:left="0"/>
        <w:jc w:val="both"/>
      </w:pPr>
      <w:r>
        <w:rPr>
          <w:rFonts w:ascii="Times New Roman"/>
          <w:b w:val="false"/>
          <w:i w:val="false"/>
          <w:color w:val="000000"/>
          <w:sz w:val="28"/>
        </w:rPr>
        <w:t>
      13. 4-бағанда есепті кезеңде шартты ақшалай көмек түріндегі мемлекеттік атаулы әлеуметтік көмек тағайындалған адамдардың ішінен көп балалы отбасылардың саны көрсетіледі.</w:t>
      </w:r>
    </w:p>
    <w:bookmarkEnd w:id="99"/>
    <w:bookmarkStart w:name="z106" w:id="100"/>
    <w:p>
      <w:pPr>
        <w:spacing w:after="0"/>
        <w:ind w:left="0"/>
        <w:jc w:val="both"/>
      </w:pPr>
      <w:r>
        <w:rPr>
          <w:rFonts w:ascii="Times New Roman"/>
          <w:b w:val="false"/>
          <w:i w:val="false"/>
          <w:color w:val="000000"/>
          <w:sz w:val="28"/>
        </w:rPr>
        <w:t>
      14. 5-бағанда есепті кезеңде шартты ақшалай көмек түріндегі мемлекеттік атаулы әлеуметтік көмек тағайындалған көп балалы отбасылар қатарындағы адамдардың саны көрсетіледі.</w:t>
      </w:r>
    </w:p>
    <w:bookmarkEnd w:id="100"/>
    <w:bookmarkStart w:name="z107" w:id="101"/>
    <w:p>
      <w:pPr>
        <w:spacing w:after="0"/>
        <w:ind w:left="0"/>
        <w:jc w:val="both"/>
      </w:pPr>
      <w:r>
        <w:rPr>
          <w:rFonts w:ascii="Times New Roman"/>
          <w:b w:val="false"/>
          <w:i w:val="false"/>
          <w:color w:val="000000"/>
          <w:sz w:val="28"/>
        </w:rPr>
        <w:t>
      15. 6-бағанда есепті кезеңде шартты ақшалай көмек түріндегі мемлекеттік атаулы әлеуметтік көмек тағайындалған көп балалы отбасылар қатарындағы балалардың саны көрсетіледі.</w:t>
      </w:r>
    </w:p>
    <w:bookmarkEnd w:id="101"/>
    <w:bookmarkStart w:name="z108" w:id="102"/>
    <w:p>
      <w:pPr>
        <w:spacing w:after="0"/>
        <w:ind w:left="0"/>
        <w:jc w:val="both"/>
      </w:pPr>
      <w:r>
        <w:rPr>
          <w:rFonts w:ascii="Times New Roman"/>
          <w:b w:val="false"/>
          <w:i w:val="false"/>
          <w:color w:val="000000"/>
          <w:sz w:val="28"/>
        </w:rPr>
        <w:t>
      16. 7-бағанда есептік кезеңде шартты ақшалай көмек түріндегі мемлекеттік атаулы әлеуметтік көмек тағайындалған адамдардың жалпы санынан 18 жасқа дейінгі балалардың саны көрсетіледі.</w:t>
      </w:r>
    </w:p>
    <w:bookmarkEnd w:id="102"/>
    <w:bookmarkStart w:name="z109" w:id="103"/>
    <w:p>
      <w:pPr>
        <w:spacing w:after="0"/>
        <w:ind w:left="0"/>
        <w:jc w:val="both"/>
      </w:pPr>
      <w:r>
        <w:rPr>
          <w:rFonts w:ascii="Times New Roman"/>
          <w:b w:val="false"/>
          <w:i w:val="false"/>
          <w:color w:val="000000"/>
          <w:sz w:val="28"/>
        </w:rPr>
        <w:t>
      17. 8-бағанда есепті кезеңде шартты ақшалай көмек түріндегі мемлекеттік атаулы әлеуметтік көмек тағайындалған адамдардың жалпы санынан мүгедектігі бар балалардың саны көрсетіледі.</w:t>
      </w:r>
    </w:p>
    <w:bookmarkEnd w:id="103"/>
    <w:bookmarkStart w:name="z110" w:id="104"/>
    <w:p>
      <w:pPr>
        <w:spacing w:after="0"/>
        <w:ind w:left="0"/>
        <w:jc w:val="both"/>
      </w:pPr>
      <w:r>
        <w:rPr>
          <w:rFonts w:ascii="Times New Roman"/>
          <w:b w:val="false"/>
          <w:i w:val="false"/>
          <w:color w:val="000000"/>
          <w:sz w:val="28"/>
        </w:rPr>
        <w:t>
      18. 9-бағанда есепті кезеңде шартты ақшалай көмек түріндегі мемлекеттік атаулы әлеуметтік көмек тағайындалған адамдардың жалпы санынан барлық топтағы мүгедектігі бар адамдардың саны көрсетіледі.</w:t>
      </w:r>
    </w:p>
    <w:bookmarkEnd w:id="104"/>
    <w:bookmarkStart w:name="z111" w:id="105"/>
    <w:p>
      <w:pPr>
        <w:spacing w:after="0"/>
        <w:ind w:left="0"/>
        <w:jc w:val="both"/>
      </w:pPr>
      <w:r>
        <w:rPr>
          <w:rFonts w:ascii="Times New Roman"/>
          <w:b w:val="false"/>
          <w:i w:val="false"/>
          <w:color w:val="000000"/>
          <w:sz w:val="28"/>
        </w:rPr>
        <w:t>
      19. 10-бағанда есепті кезеңде шартты ақшалай көмек түріндегі мемлекеттік атаулы әлеуметтік көмек тағайындалған адамдардың жалпы санынан зейнеткерлердің саны көрсетіледі.</w:t>
      </w:r>
    </w:p>
    <w:bookmarkEnd w:id="105"/>
    <w:bookmarkStart w:name="z112" w:id="106"/>
    <w:p>
      <w:pPr>
        <w:spacing w:after="0"/>
        <w:ind w:left="0"/>
        <w:jc w:val="both"/>
      </w:pPr>
      <w:r>
        <w:rPr>
          <w:rFonts w:ascii="Times New Roman"/>
          <w:b w:val="false"/>
          <w:i w:val="false"/>
          <w:color w:val="000000"/>
          <w:sz w:val="28"/>
        </w:rPr>
        <w:t>
      20. 11-бағанда есепті кезеңде шартты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106"/>
    <w:bookmarkStart w:name="z113" w:id="107"/>
    <w:p>
      <w:pPr>
        <w:spacing w:after="0"/>
        <w:ind w:left="0"/>
        <w:jc w:val="both"/>
      </w:pPr>
      <w:r>
        <w:rPr>
          <w:rFonts w:ascii="Times New Roman"/>
          <w:b w:val="false"/>
          <w:i w:val="false"/>
          <w:color w:val="000000"/>
          <w:sz w:val="28"/>
        </w:rPr>
        <w:t>
      21. 12-бағанда есепті кезеңде шартты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107"/>
    <w:bookmarkStart w:name="z114" w:id="108"/>
    <w:p>
      <w:pPr>
        <w:spacing w:after="0"/>
        <w:ind w:left="0"/>
        <w:jc w:val="both"/>
      </w:pPr>
      <w:r>
        <w:rPr>
          <w:rFonts w:ascii="Times New Roman"/>
          <w:b w:val="false"/>
          <w:i w:val="false"/>
          <w:color w:val="000000"/>
          <w:sz w:val="28"/>
        </w:rPr>
        <w:t>
      22. 13-бағанда есепті кезеңде шартты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14-17-бағандарды қамтиды.</w:t>
      </w:r>
    </w:p>
    <w:bookmarkEnd w:id="108"/>
    <w:bookmarkStart w:name="z115" w:id="109"/>
    <w:p>
      <w:pPr>
        <w:spacing w:after="0"/>
        <w:ind w:left="0"/>
        <w:jc w:val="both"/>
      </w:pPr>
      <w:r>
        <w:rPr>
          <w:rFonts w:ascii="Times New Roman"/>
          <w:b w:val="false"/>
          <w:i w:val="false"/>
          <w:color w:val="000000"/>
          <w:sz w:val="28"/>
        </w:rPr>
        <w:t>
      23. 14-бағанда есепті кезеңде шартты ақшалай көмек түріндегі мемлекеттік атаулы әлеуметтік көмек тағайындалған еңбекке жарамды адамдардың жалпы санынан жұмыссыздардың саны көрсетіледі.</w:t>
      </w:r>
    </w:p>
    <w:bookmarkEnd w:id="109"/>
    <w:bookmarkStart w:name="z116" w:id="110"/>
    <w:p>
      <w:pPr>
        <w:spacing w:after="0"/>
        <w:ind w:left="0"/>
        <w:jc w:val="both"/>
      </w:pPr>
      <w:r>
        <w:rPr>
          <w:rFonts w:ascii="Times New Roman"/>
          <w:b w:val="false"/>
          <w:i w:val="false"/>
          <w:color w:val="000000"/>
          <w:sz w:val="28"/>
        </w:rPr>
        <w:t>
      24. 15-бағанда есепті кезеңде шартты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bookmarkEnd w:id="110"/>
    <w:bookmarkStart w:name="z117" w:id="111"/>
    <w:p>
      <w:pPr>
        <w:spacing w:after="0"/>
        <w:ind w:left="0"/>
        <w:jc w:val="both"/>
      </w:pPr>
      <w:r>
        <w:rPr>
          <w:rFonts w:ascii="Times New Roman"/>
          <w:b w:val="false"/>
          <w:i w:val="false"/>
          <w:color w:val="000000"/>
          <w:sz w:val="28"/>
        </w:rPr>
        <w:t>
      25. 16-бағанда есепті кезеңде шартты ақшалай көмек түріндегі мемлекеттік атаулы әлеуметтік көмек тағайындалған еңбекке жарамды адамдардың жалпы санынан өтініш берген сәтте жұмысы барлардың саны көрсетіледі.</w:t>
      </w:r>
    </w:p>
    <w:bookmarkEnd w:id="111"/>
    <w:bookmarkStart w:name="z118" w:id="112"/>
    <w:p>
      <w:pPr>
        <w:spacing w:after="0"/>
        <w:ind w:left="0"/>
        <w:jc w:val="both"/>
      </w:pPr>
      <w:r>
        <w:rPr>
          <w:rFonts w:ascii="Times New Roman"/>
          <w:b w:val="false"/>
          <w:i w:val="false"/>
          <w:color w:val="000000"/>
          <w:sz w:val="28"/>
        </w:rPr>
        <w:t>
      26. 17-бағанда есепті кезеңде балаларға, мүгедектігі бар балаға, 1 және 2-топтағы мүгедектігі бар адамдарға,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bookmarkEnd w:id="112"/>
    <w:bookmarkStart w:name="z119" w:id="113"/>
    <w:p>
      <w:pPr>
        <w:spacing w:after="0"/>
        <w:ind w:left="0"/>
        <w:jc w:val="both"/>
      </w:pPr>
      <w:r>
        <w:rPr>
          <w:rFonts w:ascii="Times New Roman"/>
          <w:b w:val="false"/>
          <w:i w:val="false"/>
          <w:color w:val="000000"/>
          <w:sz w:val="28"/>
        </w:rPr>
        <w:t>
      27. 18-бағанда есепті кезеңде шартты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18-23-бағандарды қамтиды.</w:t>
      </w:r>
    </w:p>
    <w:bookmarkEnd w:id="113"/>
    <w:bookmarkStart w:name="z120" w:id="114"/>
    <w:p>
      <w:pPr>
        <w:spacing w:after="0"/>
        <w:ind w:left="0"/>
        <w:jc w:val="both"/>
      </w:pPr>
      <w:r>
        <w:rPr>
          <w:rFonts w:ascii="Times New Roman"/>
          <w:b w:val="false"/>
          <w:i w:val="false"/>
          <w:color w:val="000000"/>
          <w:sz w:val="28"/>
        </w:rPr>
        <w:t>
      28. 19-бағанда есепті кезеңде шартты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114"/>
    <w:bookmarkStart w:name="z121" w:id="115"/>
    <w:p>
      <w:pPr>
        <w:spacing w:after="0"/>
        <w:ind w:left="0"/>
        <w:jc w:val="both"/>
      </w:pPr>
      <w:r>
        <w:rPr>
          <w:rFonts w:ascii="Times New Roman"/>
          <w:b w:val="false"/>
          <w:i w:val="false"/>
          <w:color w:val="000000"/>
          <w:sz w:val="28"/>
        </w:rPr>
        <w:t>
      29. 20-бағанда есепті кезеңде шартты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115"/>
    <w:bookmarkStart w:name="z122" w:id="116"/>
    <w:p>
      <w:pPr>
        <w:spacing w:after="0"/>
        <w:ind w:left="0"/>
        <w:jc w:val="both"/>
      </w:pPr>
      <w:r>
        <w:rPr>
          <w:rFonts w:ascii="Times New Roman"/>
          <w:b w:val="false"/>
          <w:i w:val="false"/>
          <w:color w:val="000000"/>
          <w:sz w:val="28"/>
        </w:rPr>
        <w:t>
      30. 21-бағанда есепті кезеңде шартты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bookmarkEnd w:id="116"/>
    <w:bookmarkStart w:name="z123" w:id="117"/>
    <w:p>
      <w:pPr>
        <w:spacing w:after="0"/>
        <w:ind w:left="0"/>
        <w:jc w:val="both"/>
      </w:pPr>
      <w:r>
        <w:rPr>
          <w:rFonts w:ascii="Times New Roman"/>
          <w:b w:val="false"/>
          <w:i w:val="false"/>
          <w:color w:val="000000"/>
          <w:sz w:val="28"/>
        </w:rPr>
        <w:t>
      31. 22-бағанда есепті кезеңде шартты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117"/>
    <w:bookmarkStart w:name="z124" w:id="118"/>
    <w:p>
      <w:pPr>
        <w:spacing w:after="0"/>
        <w:ind w:left="0"/>
        <w:jc w:val="both"/>
      </w:pPr>
      <w:r>
        <w:rPr>
          <w:rFonts w:ascii="Times New Roman"/>
          <w:b w:val="false"/>
          <w:i w:val="false"/>
          <w:color w:val="000000"/>
          <w:sz w:val="28"/>
        </w:rPr>
        <w:t>
      32. 23-бағанда есепті кезеңде шартты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118"/>
    <w:bookmarkStart w:name="z125" w:id="119"/>
    <w:p>
      <w:pPr>
        <w:spacing w:after="0"/>
        <w:ind w:left="0"/>
        <w:jc w:val="both"/>
      </w:pPr>
      <w:r>
        <w:rPr>
          <w:rFonts w:ascii="Times New Roman"/>
          <w:b w:val="false"/>
          <w:i w:val="false"/>
          <w:color w:val="000000"/>
          <w:sz w:val="28"/>
        </w:rPr>
        <w:t>
      33. 24-бағанда есепті кезеңде шартты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20 шілдедегі</w:t>
            </w:r>
            <w:r>
              <w:br/>
            </w:r>
            <w:r>
              <w:rPr>
                <w:rFonts w:ascii="Times New Roman"/>
                <w:b w:val="false"/>
                <w:i w:val="false"/>
                <w:color w:val="000000"/>
                <w:sz w:val="20"/>
              </w:rPr>
              <w:t>№ 264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10-қосымша</w:t>
            </w:r>
          </w:p>
        </w:tc>
      </w:tr>
    </w:tbl>
    <w:bookmarkStart w:name="z128" w:id="120"/>
    <w:p>
      <w:pPr>
        <w:spacing w:after="0"/>
        <w:ind w:left="0"/>
        <w:jc w:val="left"/>
      </w:pPr>
      <w:r>
        <w:rPr>
          <w:rFonts w:ascii="Times New Roman"/>
          <w:b/>
          <w:i w:val="false"/>
          <w:color w:val="000000"/>
        </w:rPr>
        <w:t xml:space="preserve"> Әкімшілік деректерді жинауға арналған нысан</w:t>
      </w:r>
    </w:p>
    <w:bookmarkEnd w:id="120"/>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https://www.gov.kz/memleket/entities/enbek/documents/details/68736?lang=ru Мемлекеттік атаулы әлеуметтік көмек тағайындалған алушылар тоқсан сайынғы туралы есеп</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барбалаға, 1 және 2-топтағы мүгедектігі бар адамға, қарт адамға күтіммен айналысатын адамдар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bookmarkStart w:name="z362" w:id="121"/>
    <w:p>
      <w:pPr>
        <w:spacing w:after="0"/>
        <w:ind w:left="0"/>
        <w:jc w:val="left"/>
      </w:pPr>
      <w:r>
        <w:rPr>
          <w:rFonts w:ascii="Times New Roman"/>
          <w:b/>
          <w:i w:val="false"/>
          <w:color w:val="000000"/>
        </w:rPr>
        <w:t xml:space="preserve"> "Мемлекеттік атаулы әлеуметтік көмек тағайындалған алушылар туралы тоқсан сайынғы есеп" әкімшілік деректерін жинауға арналған нысанды толтыру бойынша түсіндірме</w:t>
      </w:r>
    </w:p>
    <w:bookmarkEnd w:id="121"/>
    <w:p>
      <w:pPr>
        <w:spacing w:after="0"/>
        <w:ind w:left="0"/>
        <w:jc w:val="both"/>
      </w:pPr>
      <w:r>
        <w:rPr>
          <w:rFonts w:ascii="Times New Roman"/>
          <w:b w:val="false"/>
          <w:i w:val="false"/>
          <w:color w:val="000000"/>
          <w:sz w:val="28"/>
        </w:rPr>
        <w:t xml:space="preserve">
      (Нысанның индексі: 1-МАӘКАТЕ, кезеңділігі: тоқсан сайын) </w:t>
      </w:r>
    </w:p>
    <w:bookmarkStart w:name="z129" w:id="122"/>
    <w:p>
      <w:pPr>
        <w:spacing w:after="0"/>
        <w:ind w:left="0"/>
        <w:jc w:val="left"/>
      </w:pPr>
      <w:r>
        <w:rPr>
          <w:rFonts w:ascii="Times New Roman"/>
          <w:b/>
          <w:i w:val="false"/>
          <w:color w:val="000000"/>
        </w:rPr>
        <w:t xml:space="preserve"> 1-тарау. Жалпы ережелер</w:t>
      </w:r>
    </w:p>
    <w:bookmarkEnd w:id="122"/>
    <w:bookmarkStart w:name="z130" w:id="123"/>
    <w:p>
      <w:pPr>
        <w:spacing w:after="0"/>
        <w:ind w:left="0"/>
        <w:jc w:val="both"/>
      </w:pPr>
      <w:r>
        <w:rPr>
          <w:rFonts w:ascii="Times New Roman"/>
          <w:b w:val="false"/>
          <w:i w:val="false"/>
          <w:color w:val="000000"/>
          <w:sz w:val="28"/>
        </w:rPr>
        <w:t>
      1. Осы түсіндірме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123"/>
    <w:bookmarkStart w:name="z131" w:id="124"/>
    <w:p>
      <w:pPr>
        <w:spacing w:after="0"/>
        <w:ind w:left="0"/>
        <w:jc w:val="both"/>
      </w:pPr>
      <w:r>
        <w:rPr>
          <w:rFonts w:ascii="Times New Roman"/>
          <w:b w:val="false"/>
          <w:i w:val="false"/>
          <w:color w:val="000000"/>
          <w:sz w:val="28"/>
        </w:rPr>
        <w:t>
      2. Осы есеп нысанын жүргізудің негізгі міндеті мемлекеттік атаулы әлеуметтік көмек алушыларға мониторингті жүзеге асыру болып табылады.</w:t>
      </w:r>
    </w:p>
    <w:bookmarkEnd w:id="124"/>
    <w:bookmarkStart w:name="z132" w:id="125"/>
    <w:p>
      <w:pPr>
        <w:spacing w:after="0"/>
        <w:ind w:left="0"/>
        <w:jc w:val="both"/>
      </w:pPr>
      <w:r>
        <w:rPr>
          <w:rFonts w:ascii="Times New Roman"/>
          <w:b w:val="false"/>
          <w:i w:val="false"/>
          <w:color w:val="000000"/>
          <w:sz w:val="28"/>
        </w:rPr>
        <w:t>
      3. Есеп нысанын облыстық,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bookmarkEnd w:id="125"/>
    <w:bookmarkStart w:name="z133" w:id="126"/>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126"/>
    <w:bookmarkStart w:name="z134" w:id="127"/>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10-қосымшасымен</w:t>
      </w:r>
      <w:r>
        <w:rPr>
          <w:rFonts w:ascii="Times New Roman"/>
          <w:b w:val="false"/>
          <w:i w:val="false"/>
          <w:color w:val="000000"/>
          <w:sz w:val="28"/>
        </w:rPr>
        <w:t xml:space="preserve"> бекітілген нысан бойынша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127"/>
    <w:bookmarkStart w:name="z135" w:id="128"/>
    <w:p>
      <w:pPr>
        <w:spacing w:after="0"/>
        <w:ind w:left="0"/>
        <w:jc w:val="both"/>
      </w:pPr>
      <w:r>
        <w:rPr>
          <w:rFonts w:ascii="Times New Roman"/>
          <w:b w:val="false"/>
          <w:i w:val="false"/>
          <w:color w:val="000000"/>
          <w:sz w:val="28"/>
        </w:rPr>
        <w:t>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w:t>
      </w:r>
    </w:p>
    <w:bookmarkEnd w:id="128"/>
    <w:bookmarkStart w:name="z136" w:id="129"/>
    <w:p>
      <w:pPr>
        <w:spacing w:after="0"/>
        <w:ind w:left="0"/>
        <w:jc w:val="left"/>
      </w:pPr>
      <w:r>
        <w:rPr>
          <w:rFonts w:ascii="Times New Roman"/>
          <w:b/>
          <w:i w:val="false"/>
          <w:color w:val="000000"/>
        </w:rPr>
        <w:t xml:space="preserve"> 2-тарау. Есеп нысанын толтыру бойынша түсіндірме</w:t>
      </w:r>
    </w:p>
    <w:bookmarkEnd w:id="129"/>
    <w:bookmarkStart w:name="z137" w:id="130"/>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130"/>
    <w:bookmarkStart w:name="z138" w:id="131"/>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131"/>
    <w:bookmarkStart w:name="z139" w:id="132"/>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132"/>
    <w:bookmarkStart w:name="z140" w:id="133"/>
    <w:p>
      <w:pPr>
        <w:spacing w:after="0"/>
        <w:ind w:left="0"/>
        <w:jc w:val="both"/>
      </w:pPr>
      <w:r>
        <w:rPr>
          <w:rFonts w:ascii="Times New Roman"/>
          <w:b w:val="false"/>
          <w:i w:val="false"/>
          <w:color w:val="000000"/>
          <w:sz w:val="28"/>
        </w:rPr>
        <w:t>
      10. 1-бағанда есепті тоқсанда мемлекеттік атаулы әлеуметтік көмек тағайындалған отбасылардың саны көрсетіледі.</w:t>
      </w:r>
    </w:p>
    <w:bookmarkEnd w:id="133"/>
    <w:bookmarkStart w:name="z141" w:id="134"/>
    <w:p>
      <w:pPr>
        <w:spacing w:after="0"/>
        <w:ind w:left="0"/>
        <w:jc w:val="both"/>
      </w:pPr>
      <w:r>
        <w:rPr>
          <w:rFonts w:ascii="Times New Roman"/>
          <w:b w:val="false"/>
          <w:i w:val="false"/>
          <w:color w:val="000000"/>
          <w:sz w:val="28"/>
        </w:rPr>
        <w:t xml:space="preserve">
      11. 2-бағанда есепті тоқсанда мемлекеттік атаулы әлеуметтік көмек тағайындалған адамдардың саны көрсетіледі. </w:t>
      </w:r>
    </w:p>
    <w:bookmarkEnd w:id="134"/>
    <w:bookmarkStart w:name="z142" w:id="135"/>
    <w:p>
      <w:pPr>
        <w:spacing w:after="0"/>
        <w:ind w:left="0"/>
        <w:jc w:val="both"/>
      </w:pPr>
      <w:r>
        <w:rPr>
          <w:rFonts w:ascii="Times New Roman"/>
          <w:b w:val="false"/>
          <w:i w:val="false"/>
          <w:color w:val="000000"/>
          <w:sz w:val="28"/>
        </w:rPr>
        <w:t>
      12. 3-бағанда есепті тоқсанда мемлекеттік атаулы әлеуметтік көмек тағайындалған адамдардың ішінен әйелдердің саны көрсетіледі.</w:t>
      </w:r>
    </w:p>
    <w:bookmarkEnd w:id="135"/>
    <w:bookmarkStart w:name="z143" w:id="136"/>
    <w:p>
      <w:pPr>
        <w:spacing w:after="0"/>
        <w:ind w:left="0"/>
        <w:jc w:val="both"/>
      </w:pPr>
      <w:r>
        <w:rPr>
          <w:rFonts w:ascii="Times New Roman"/>
          <w:b w:val="false"/>
          <w:i w:val="false"/>
          <w:color w:val="000000"/>
          <w:sz w:val="28"/>
        </w:rPr>
        <w:t>
      13. 4-бағанда есепті тоқсанда мемлекеттік атаулы әлеуметтік көмек тағайындалған адамдардың ішінен көп балалы отбасылардың саны көрсетіледі.</w:t>
      </w:r>
    </w:p>
    <w:bookmarkEnd w:id="136"/>
    <w:bookmarkStart w:name="z144" w:id="137"/>
    <w:p>
      <w:pPr>
        <w:spacing w:after="0"/>
        <w:ind w:left="0"/>
        <w:jc w:val="both"/>
      </w:pPr>
      <w:r>
        <w:rPr>
          <w:rFonts w:ascii="Times New Roman"/>
          <w:b w:val="false"/>
          <w:i w:val="false"/>
          <w:color w:val="000000"/>
          <w:sz w:val="28"/>
        </w:rPr>
        <w:t>
      14. 5-бағанда есепті тоқсанда мемлекеттік атаулы әлеуметтік көмек тағайындалған көп балалы отбасылар қатарындағы адамдардың саны көрсетіледі.</w:t>
      </w:r>
    </w:p>
    <w:bookmarkEnd w:id="137"/>
    <w:bookmarkStart w:name="z145" w:id="138"/>
    <w:p>
      <w:pPr>
        <w:spacing w:after="0"/>
        <w:ind w:left="0"/>
        <w:jc w:val="both"/>
      </w:pPr>
      <w:r>
        <w:rPr>
          <w:rFonts w:ascii="Times New Roman"/>
          <w:b w:val="false"/>
          <w:i w:val="false"/>
          <w:color w:val="000000"/>
          <w:sz w:val="28"/>
        </w:rPr>
        <w:t>
      15. 6-бағанда есепті тоқсанда мемлекеттік атаулы әлеуметтік көмек тағайындалған көп балалы отбасылар қатарындағы балалардың саны көрсетіледі.</w:t>
      </w:r>
    </w:p>
    <w:bookmarkEnd w:id="138"/>
    <w:bookmarkStart w:name="z146" w:id="139"/>
    <w:p>
      <w:pPr>
        <w:spacing w:after="0"/>
        <w:ind w:left="0"/>
        <w:jc w:val="both"/>
      </w:pPr>
      <w:r>
        <w:rPr>
          <w:rFonts w:ascii="Times New Roman"/>
          <w:b w:val="false"/>
          <w:i w:val="false"/>
          <w:color w:val="000000"/>
          <w:sz w:val="28"/>
        </w:rPr>
        <w:t>
      16. 7-бағанда есепті тоқсанда мемлекеттік атаулы әлеуметтік көмек тағайындалған адамдардың жалпы санынан 18 жасқа дейінгі балалардың саны көрсетіледі.</w:t>
      </w:r>
    </w:p>
    <w:bookmarkEnd w:id="139"/>
    <w:bookmarkStart w:name="z147" w:id="140"/>
    <w:p>
      <w:pPr>
        <w:spacing w:after="0"/>
        <w:ind w:left="0"/>
        <w:jc w:val="both"/>
      </w:pPr>
      <w:r>
        <w:rPr>
          <w:rFonts w:ascii="Times New Roman"/>
          <w:b w:val="false"/>
          <w:i w:val="false"/>
          <w:color w:val="000000"/>
          <w:sz w:val="28"/>
        </w:rPr>
        <w:t>
      17. 8-бағанда есепті тоқсанда мемлекеттік атаулы әлеуметтік көмек тағайындалған адамдардың жалпы санынан мүгедектігі бар балалардың саны көрсетіледі.</w:t>
      </w:r>
    </w:p>
    <w:bookmarkEnd w:id="140"/>
    <w:bookmarkStart w:name="z148" w:id="141"/>
    <w:p>
      <w:pPr>
        <w:spacing w:after="0"/>
        <w:ind w:left="0"/>
        <w:jc w:val="both"/>
      </w:pPr>
      <w:r>
        <w:rPr>
          <w:rFonts w:ascii="Times New Roman"/>
          <w:b w:val="false"/>
          <w:i w:val="false"/>
          <w:color w:val="000000"/>
          <w:sz w:val="28"/>
        </w:rPr>
        <w:t>
      18. 9-бағанда есепті тоқсанда мемлекеттік атаулы әлеуметтік көмек тағайындалған адамдардың жалпы санынан барлық топтағы мүгедектігі бар адамдардың саны көрсетіледі.</w:t>
      </w:r>
    </w:p>
    <w:bookmarkEnd w:id="141"/>
    <w:bookmarkStart w:name="z149" w:id="142"/>
    <w:p>
      <w:pPr>
        <w:spacing w:after="0"/>
        <w:ind w:left="0"/>
        <w:jc w:val="both"/>
      </w:pPr>
      <w:r>
        <w:rPr>
          <w:rFonts w:ascii="Times New Roman"/>
          <w:b w:val="false"/>
          <w:i w:val="false"/>
          <w:color w:val="000000"/>
          <w:sz w:val="28"/>
        </w:rPr>
        <w:t>
      19. 10-бағанда есепті тоқсанда мемлекеттік атаулы әлеуметтік көмек тағайындалған адамдардың жалпы санынан зейнеткерлердің саны көрсетіледі.</w:t>
      </w:r>
    </w:p>
    <w:bookmarkEnd w:id="142"/>
    <w:bookmarkStart w:name="z150" w:id="143"/>
    <w:p>
      <w:pPr>
        <w:spacing w:after="0"/>
        <w:ind w:left="0"/>
        <w:jc w:val="both"/>
      </w:pPr>
      <w:r>
        <w:rPr>
          <w:rFonts w:ascii="Times New Roman"/>
          <w:b w:val="false"/>
          <w:i w:val="false"/>
          <w:color w:val="000000"/>
          <w:sz w:val="28"/>
        </w:rPr>
        <w:t>
      20. 11-бағанда есепті тоқсанда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143"/>
    <w:bookmarkStart w:name="z151" w:id="144"/>
    <w:p>
      <w:pPr>
        <w:spacing w:after="0"/>
        <w:ind w:left="0"/>
        <w:jc w:val="both"/>
      </w:pPr>
      <w:r>
        <w:rPr>
          <w:rFonts w:ascii="Times New Roman"/>
          <w:b w:val="false"/>
          <w:i w:val="false"/>
          <w:color w:val="000000"/>
          <w:sz w:val="28"/>
        </w:rPr>
        <w:t>
      21. 12-бағанда есепті тоқсанда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144"/>
    <w:bookmarkStart w:name="z152" w:id="145"/>
    <w:p>
      <w:pPr>
        <w:spacing w:after="0"/>
        <w:ind w:left="0"/>
        <w:jc w:val="both"/>
      </w:pPr>
      <w:r>
        <w:rPr>
          <w:rFonts w:ascii="Times New Roman"/>
          <w:b w:val="false"/>
          <w:i w:val="false"/>
          <w:color w:val="000000"/>
          <w:sz w:val="28"/>
        </w:rPr>
        <w:t>
      22. 13-бағанда есепті тоқсанда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145"/>
    <w:bookmarkStart w:name="z153" w:id="146"/>
    <w:p>
      <w:pPr>
        <w:spacing w:after="0"/>
        <w:ind w:left="0"/>
        <w:jc w:val="both"/>
      </w:pPr>
      <w:r>
        <w:rPr>
          <w:rFonts w:ascii="Times New Roman"/>
          <w:b w:val="false"/>
          <w:i w:val="false"/>
          <w:color w:val="000000"/>
          <w:sz w:val="28"/>
        </w:rPr>
        <w:t>
      23. 14-бағанда есепті тоқсанда мемлекеттік атаулы әлеуметтік көмек тағайындалған еңбекке қабілетті адамдардың жалпы санынан жұмыссыздардың саны көрсетіледі.</w:t>
      </w:r>
    </w:p>
    <w:bookmarkEnd w:id="146"/>
    <w:bookmarkStart w:name="z154" w:id="147"/>
    <w:p>
      <w:pPr>
        <w:spacing w:after="0"/>
        <w:ind w:left="0"/>
        <w:jc w:val="both"/>
      </w:pPr>
      <w:r>
        <w:rPr>
          <w:rFonts w:ascii="Times New Roman"/>
          <w:b w:val="false"/>
          <w:i w:val="false"/>
          <w:color w:val="000000"/>
          <w:sz w:val="28"/>
        </w:rPr>
        <w:t>
      24. 15-бағанда есепті тоқсанда мемлекеттік атаулы әлеуметтік көмек тағайындалған еңбекке жарамды адамдардың жалпы санынан тәуелсіз қызметкерлердің саны көрсетіледі.</w:t>
      </w:r>
    </w:p>
    <w:bookmarkEnd w:id="147"/>
    <w:bookmarkStart w:name="z155" w:id="148"/>
    <w:p>
      <w:pPr>
        <w:spacing w:after="0"/>
        <w:ind w:left="0"/>
        <w:jc w:val="both"/>
      </w:pPr>
      <w:r>
        <w:rPr>
          <w:rFonts w:ascii="Times New Roman"/>
          <w:b w:val="false"/>
          <w:i w:val="false"/>
          <w:color w:val="000000"/>
          <w:sz w:val="28"/>
        </w:rPr>
        <w:t>
      25. 16-бағанда есепті тоқсанда мемлекеттік атаулы әлеуметтік көмек тағайындалған еңбекке жарамды адамдардың жалпы санынан өтініш берген сәтте жұмысы барлардың саны көрсетіледі.</w:t>
      </w:r>
    </w:p>
    <w:bookmarkEnd w:id="148"/>
    <w:bookmarkStart w:name="z156" w:id="149"/>
    <w:p>
      <w:pPr>
        <w:spacing w:after="0"/>
        <w:ind w:left="0"/>
        <w:jc w:val="both"/>
      </w:pPr>
      <w:r>
        <w:rPr>
          <w:rFonts w:ascii="Times New Roman"/>
          <w:b w:val="false"/>
          <w:i w:val="false"/>
          <w:color w:val="000000"/>
          <w:sz w:val="28"/>
        </w:rPr>
        <w:t>
      26. 17-бағанда есепті тоқсанда балаларға, мүгедектігі бар балаға, 1 және 2-топтағы мүгедектігі бар адамдарға,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bookmarkEnd w:id="149"/>
    <w:bookmarkStart w:name="z157" w:id="150"/>
    <w:p>
      <w:pPr>
        <w:spacing w:after="0"/>
        <w:ind w:left="0"/>
        <w:jc w:val="both"/>
      </w:pPr>
      <w:r>
        <w:rPr>
          <w:rFonts w:ascii="Times New Roman"/>
          <w:b w:val="false"/>
          <w:i w:val="false"/>
          <w:color w:val="000000"/>
          <w:sz w:val="28"/>
        </w:rPr>
        <w:t>
      27. 18-бағанда есепті тоқсанда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bookmarkEnd w:id="150"/>
    <w:bookmarkStart w:name="z158" w:id="151"/>
    <w:p>
      <w:pPr>
        <w:spacing w:after="0"/>
        <w:ind w:left="0"/>
        <w:jc w:val="both"/>
      </w:pPr>
      <w:r>
        <w:rPr>
          <w:rFonts w:ascii="Times New Roman"/>
          <w:b w:val="false"/>
          <w:i w:val="false"/>
          <w:color w:val="000000"/>
          <w:sz w:val="28"/>
        </w:rPr>
        <w:t>
      28. 19-бағанда есепті тоқсанда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151"/>
    <w:bookmarkStart w:name="z159" w:id="152"/>
    <w:p>
      <w:pPr>
        <w:spacing w:after="0"/>
        <w:ind w:left="0"/>
        <w:jc w:val="both"/>
      </w:pPr>
      <w:r>
        <w:rPr>
          <w:rFonts w:ascii="Times New Roman"/>
          <w:b w:val="false"/>
          <w:i w:val="false"/>
          <w:color w:val="000000"/>
          <w:sz w:val="28"/>
        </w:rPr>
        <w:t>
      29. 20-бағанда есепті тоқсанда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152"/>
    <w:bookmarkStart w:name="z160" w:id="153"/>
    <w:p>
      <w:pPr>
        <w:spacing w:after="0"/>
        <w:ind w:left="0"/>
        <w:jc w:val="both"/>
      </w:pPr>
      <w:r>
        <w:rPr>
          <w:rFonts w:ascii="Times New Roman"/>
          <w:b w:val="false"/>
          <w:i w:val="false"/>
          <w:color w:val="000000"/>
          <w:sz w:val="28"/>
        </w:rPr>
        <w:t>
      30. 21-бағанда есепті тоқсанда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bookmarkEnd w:id="153"/>
    <w:bookmarkStart w:name="z161" w:id="154"/>
    <w:p>
      <w:pPr>
        <w:spacing w:after="0"/>
        <w:ind w:left="0"/>
        <w:jc w:val="both"/>
      </w:pPr>
      <w:r>
        <w:rPr>
          <w:rFonts w:ascii="Times New Roman"/>
          <w:b w:val="false"/>
          <w:i w:val="false"/>
          <w:color w:val="000000"/>
          <w:sz w:val="28"/>
        </w:rPr>
        <w:t>
      31. 22-бағанда есепті тоқсанда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154"/>
    <w:bookmarkStart w:name="z162" w:id="155"/>
    <w:p>
      <w:pPr>
        <w:spacing w:after="0"/>
        <w:ind w:left="0"/>
        <w:jc w:val="both"/>
      </w:pPr>
      <w:r>
        <w:rPr>
          <w:rFonts w:ascii="Times New Roman"/>
          <w:b w:val="false"/>
          <w:i w:val="false"/>
          <w:color w:val="000000"/>
          <w:sz w:val="28"/>
        </w:rPr>
        <w:t>
      32. 23-бағанда есепті тоқсанда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155"/>
    <w:bookmarkStart w:name="z163" w:id="156"/>
    <w:p>
      <w:pPr>
        <w:spacing w:after="0"/>
        <w:ind w:left="0"/>
        <w:jc w:val="both"/>
      </w:pPr>
      <w:r>
        <w:rPr>
          <w:rFonts w:ascii="Times New Roman"/>
          <w:b w:val="false"/>
          <w:i w:val="false"/>
          <w:color w:val="000000"/>
          <w:sz w:val="28"/>
        </w:rPr>
        <w:t>
      33. 24-бағанда есепті тоқсанда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20 шілдедегі</w:t>
            </w:r>
            <w:r>
              <w:br/>
            </w:r>
            <w:r>
              <w:rPr>
                <w:rFonts w:ascii="Times New Roman"/>
                <w:b w:val="false"/>
                <w:i w:val="false"/>
                <w:color w:val="000000"/>
                <w:sz w:val="20"/>
              </w:rPr>
              <w:t>№ 264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11-қосымша</w:t>
            </w:r>
          </w:p>
        </w:tc>
      </w:tr>
    </w:tbl>
    <w:bookmarkStart w:name="z166" w:id="157"/>
    <w:p>
      <w:pPr>
        <w:spacing w:after="0"/>
        <w:ind w:left="0"/>
        <w:jc w:val="left"/>
      </w:pPr>
      <w:r>
        <w:rPr>
          <w:rFonts w:ascii="Times New Roman"/>
          <w:b/>
          <w:i w:val="false"/>
          <w:color w:val="000000"/>
        </w:rPr>
        <w:t xml:space="preserve"> Әкімшілік деректерді жинауға арналған нысан </w:t>
      </w:r>
    </w:p>
    <w:bookmarkEnd w:id="157"/>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https://www.gov.kz/memleket/entities/enbek/documents/details/68736?lang=ru Шартсыз ақшалай көмек түріндегі мемлекеттік атаулы әлеуметтік көмек тағайындалған алушылар туралы тоқсан сайынғы есеп </w:t>
      </w:r>
    </w:p>
    <w:p>
      <w:pPr>
        <w:spacing w:after="0"/>
        <w:ind w:left="0"/>
        <w:jc w:val="both"/>
      </w:pPr>
      <w:r>
        <w:rPr>
          <w:rFonts w:ascii="Times New Roman"/>
          <w:b w:val="false"/>
          <w:i w:val="false"/>
          <w:color w:val="000000"/>
          <w:sz w:val="28"/>
        </w:rPr>
        <w:t>
      Есептік кезең 20___ жылғы __________ тоқсаны</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мүгедектігі бар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1 және 2-топтағы мүгедектігі бар адамға, қарт адамға күтіммен айналысатын адамдар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__________________________ ______________________________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мекенжайы______________________________________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bookmarkStart w:name="z361" w:id="158"/>
    <w:p>
      <w:pPr>
        <w:spacing w:after="0"/>
        <w:ind w:left="0"/>
        <w:jc w:val="left"/>
      </w:pPr>
      <w:r>
        <w:rPr>
          <w:rFonts w:ascii="Times New Roman"/>
          <w:b/>
          <w:i w:val="false"/>
          <w:color w:val="000000"/>
        </w:rPr>
        <w:t xml:space="preserve"> "Шартсыз ақшалай көмек түріндегі мемлекеттік атаулы әлеуметтік көмек тағайындалған алушылар туралы тоқсан сайынғы есеп" әкімшілік деректерін жинауға арналған нысанды толтыру бойынша түсіндірме </w:t>
      </w:r>
    </w:p>
    <w:bookmarkEnd w:id="158"/>
    <w:p>
      <w:pPr>
        <w:spacing w:after="0"/>
        <w:ind w:left="0"/>
        <w:jc w:val="both"/>
      </w:pPr>
      <w:r>
        <w:rPr>
          <w:rFonts w:ascii="Times New Roman"/>
          <w:b w:val="false"/>
          <w:i w:val="false"/>
          <w:color w:val="000000"/>
          <w:sz w:val="28"/>
        </w:rPr>
        <w:t xml:space="preserve">
      (Нысанның индексі: 1-МАӘК, кезеңділігі: ай сайын) </w:t>
      </w:r>
    </w:p>
    <w:bookmarkStart w:name="z167" w:id="159"/>
    <w:p>
      <w:pPr>
        <w:spacing w:after="0"/>
        <w:ind w:left="0"/>
        <w:jc w:val="left"/>
      </w:pPr>
      <w:r>
        <w:rPr>
          <w:rFonts w:ascii="Times New Roman"/>
          <w:b/>
          <w:i w:val="false"/>
          <w:color w:val="000000"/>
        </w:rPr>
        <w:t xml:space="preserve"> 1-тарау. Жалпы ережелер</w:t>
      </w:r>
    </w:p>
    <w:bookmarkEnd w:id="159"/>
    <w:bookmarkStart w:name="z168" w:id="160"/>
    <w:p>
      <w:pPr>
        <w:spacing w:after="0"/>
        <w:ind w:left="0"/>
        <w:jc w:val="both"/>
      </w:pPr>
      <w:r>
        <w:rPr>
          <w:rFonts w:ascii="Times New Roman"/>
          <w:b w:val="false"/>
          <w:i w:val="false"/>
          <w:color w:val="000000"/>
          <w:sz w:val="28"/>
        </w:rPr>
        <w:t>
      1. Осы түсіндірме шартсыз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160"/>
    <w:bookmarkStart w:name="z169" w:id="161"/>
    <w:p>
      <w:pPr>
        <w:spacing w:after="0"/>
        <w:ind w:left="0"/>
        <w:jc w:val="both"/>
      </w:pPr>
      <w:r>
        <w:rPr>
          <w:rFonts w:ascii="Times New Roman"/>
          <w:b w:val="false"/>
          <w:i w:val="false"/>
          <w:color w:val="000000"/>
          <w:sz w:val="28"/>
        </w:rPr>
        <w:t>
      2. Осы есеп нысанын жүргізудің негізгі міндеті шартсыз ақшалай көмек түріндегі мемлекеттік атаулы әлеуметтік көмек алушыларға мониторингті жүзеге асыру болып табылады.</w:t>
      </w:r>
    </w:p>
    <w:bookmarkEnd w:id="161"/>
    <w:bookmarkStart w:name="z170" w:id="162"/>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bookmarkEnd w:id="162"/>
    <w:bookmarkStart w:name="z171" w:id="163"/>
    <w:p>
      <w:pPr>
        <w:spacing w:after="0"/>
        <w:ind w:left="0"/>
        <w:jc w:val="both"/>
      </w:pPr>
      <w:r>
        <w:rPr>
          <w:rFonts w:ascii="Times New Roman"/>
          <w:b w:val="false"/>
          <w:i w:val="false"/>
          <w:color w:val="000000"/>
          <w:sz w:val="28"/>
        </w:rPr>
        <w:t>
      4. Есеп нысанына облыстық облыстардың, республикалық маңызы бар қалалар және астана басқармаларының басшысы, ал ол болмаған жағдайда оның міндетін атқарушы адам қол қояды.</w:t>
      </w:r>
    </w:p>
    <w:bookmarkEnd w:id="163"/>
    <w:bookmarkStart w:name="z172" w:id="164"/>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11-қосымшасымен</w:t>
      </w:r>
      <w:r>
        <w:rPr>
          <w:rFonts w:ascii="Times New Roman"/>
          <w:b w:val="false"/>
          <w:i w:val="false"/>
          <w:color w:val="000000"/>
          <w:sz w:val="28"/>
        </w:rPr>
        <w:t xml:space="preserve"> бекітілген нысан бойынша шартсыз ақшалай көмек түріндегі мемлекеттік атаулы әлеуметтік көмекті тағайындау және төлеу туралы тоқсан сайынғы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164"/>
    <w:bookmarkStart w:name="z173" w:id="165"/>
    <w:p>
      <w:pPr>
        <w:spacing w:after="0"/>
        <w:ind w:left="0"/>
        <w:jc w:val="both"/>
      </w:pPr>
      <w:r>
        <w:rPr>
          <w:rFonts w:ascii="Times New Roman"/>
          <w:b w:val="false"/>
          <w:i w:val="false"/>
          <w:color w:val="000000"/>
          <w:sz w:val="28"/>
        </w:rPr>
        <w:t xml:space="preserve">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категория бойынша мәліметтер есепті кезеңдегі қолданыстағы мәртебеге сәйкес есепке алынады. </w:t>
      </w:r>
    </w:p>
    <w:bookmarkEnd w:id="165"/>
    <w:bookmarkStart w:name="z174" w:id="166"/>
    <w:p>
      <w:pPr>
        <w:spacing w:after="0"/>
        <w:ind w:left="0"/>
        <w:jc w:val="left"/>
      </w:pPr>
      <w:r>
        <w:rPr>
          <w:rFonts w:ascii="Times New Roman"/>
          <w:b/>
          <w:i w:val="false"/>
          <w:color w:val="000000"/>
        </w:rPr>
        <w:t xml:space="preserve"> 2-тарау. Есеп нысанын толтыру бойынша түсіндірме</w:t>
      </w:r>
    </w:p>
    <w:bookmarkEnd w:id="166"/>
    <w:bookmarkStart w:name="z175" w:id="167"/>
    <w:p>
      <w:pPr>
        <w:spacing w:after="0"/>
        <w:ind w:left="0"/>
        <w:jc w:val="both"/>
      </w:pPr>
      <w:r>
        <w:rPr>
          <w:rFonts w:ascii="Times New Roman"/>
          <w:b w:val="false"/>
          <w:i w:val="false"/>
          <w:color w:val="000000"/>
          <w:sz w:val="28"/>
        </w:rPr>
        <w:t>
      7. "А" облыстар, республикалық маңызы бар қалалар және астана бөлінісінде реті бойынша нөмірленуі көрсетіледі.</w:t>
      </w:r>
    </w:p>
    <w:bookmarkEnd w:id="167"/>
    <w:bookmarkStart w:name="z176" w:id="168"/>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168"/>
    <w:bookmarkStart w:name="z177" w:id="169"/>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169"/>
    <w:bookmarkStart w:name="z178" w:id="170"/>
    <w:p>
      <w:pPr>
        <w:spacing w:after="0"/>
        <w:ind w:left="0"/>
        <w:jc w:val="both"/>
      </w:pPr>
      <w:r>
        <w:rPr>
          <w:rFonts w:ascii="Times New Roman"/>
          <w:b w:val="false"/>
          <w:i w:val="false"/>
          <w:color w:val="000000"/>
          <w:sz w:val="28"/>
        </w:rPr>
        <w:t>
      10. 1-бағанда есепті тоқсанда шартсыз ақшалай көмек түріндегі мемлекеттік атаулы әлеуметтік көмек тағайындалған отбасылардың саны көрсетіледі.</w:t>
      </w:r>
    </w:p>
    <w:bookmarkEnd w:id="170"/>
    <w:bookmarkStart w:name="z179" w:id="171"/>
    <w:p>
      <w:pPr>
        <w:spacing w:after="0"/>
        <w:ind w:left="0"/>
        <w:jc w:val="both"/>
      </w:pPr>
      <w:r>
        <w:rPr>
          <w:rFonts w:ascii="Times New Roman"/>
          <w:b w:val="false"/>
          <w:i w:val="false"/>
          <w:color w:val="000000"/>
          <w:sz w:val="28"/>
        </w:rPr>
        <w:t xml:space="preserve">
      11. 2-бағанда есепті тоқсанда шартсыз ақшалай көмек түріндегі мемлекеттік атаулы әлеуметтік көмек тағайындалған адамдардың саны көрсетіледі. </w:t>
      </w:r>
    </w:p>
    <w:bookmarkEnd w:id="171"/>
    <w:bookmarkStart w:name="z180" w:id="172"/>
    <w:p>
      <w:pPr>
        <w:spacing w:after="0"/>
        <w:ind w:left="0"/>
        <w:jc w:val="both"/>
      </w:pPr>
      <w:r>
        <w:rPr>
          <w:rFonts w:ascii="Times New Roman"/>
          <w:b w:val="false"/>
          <w:i w:val="false"/>
          <w:color w:val="000000"/>
          <w:sz w:val="28"/>
        </w:rPr>
        <w:t>
      12. 3-бағанда есепті тоқсанда шартсыз ақшалай көмек түріндегі мемлекеттік атаулы әлеуметтік көмек тағайындалған адамдардың ішінен әйелдердің саны көрсетіледі.</w:t>
      </w:r>
    </w:p>
    <w:bookmarkEnd w:id="172"/>
    <w:bookmarkStart w:name="z181" w:id="173"/>
    <w:p>
      <w:pPr>
        <w:spacing w:after="0"/>
        <w:ind w:left="0"/>
        <w:jc w:val="both"/>
      </w:pPr>
      <w:r>
        <w:rPr>
          <w:rFonts w:ascii="Times New Roman"/>
          <w:b w:val="false"/>
          <w:i w:val="false"/>
          <w:color w:val="000000"/>
          <w:sz w:val="28"/>
        </w:rPr>
        <w:t>
      13. 4-бағанда есепті тоқсанда шартсыз ақшалай көмек түріндегі мемлекеттік атаулы әлеуметтік көмек тағайындалған адамдардың ішінен көп балалы отбасылардың саны көрсетіледі.</w:t>
      </w:r>
    </w:p>
    <w:bookmarkEnd w:id="173"/>
    <w:bookmarkStart w:name="z182" w:id="174"/>
    <w:p>
      <w:pPr>
        <w:spacing w:after="0"/>
        <w:ind w:left="0"/>
        <w:jc w:val="both"/>
      </w:pPr>
      <w:r>
        <w:rPr>
          <w:rFonts w:ascii="Times New Roman"/>
          <w:b w:val="false"/>
          <w:i w:val="false"/>
          <w:color w:val="000000"/>
          <w:sz w:val="28"/>
        </w:rPr>
        <w:t>
      14. 5-бағанда есепті тоқсанда шартсыз ақшалай көмек түріндегі мемлекеттік атаулы әлеуметтік көмек тағайындалған көп балалы отбасылар қатарындағы адамдардың саны көрсетіледі.</w:t>
      </w:r>
    </w:p>
    <w:bookmarkEnd w:id="174"/>
    <w:bookmarkStart w:name="z183" w:id="175"/>
    <w:p>
      <w:pPr>
        <w:spacing w:after="0"/>
        <w:ind w:left="0"/>
        <w:jc w:val="both"/>
      </w:pPr>
      <w:r>
        <w:rPr>
          <w:rFonts w:ascii="Times New Roman"/>
          <w:b w:val="false"/>
          <w:i w:val="false"/>
          <w:color w:val="000000"/>
          <w:sz w:val="28"/>
        </w:rPr>
        <w:t>
      15. 6-бағанда есепті тоқсанда шартсыз ақшалай көмек түріндегі мемлекеттік атаулы әлеуметтік көмек тағайындалған көп балалы отбасылар қатарындағы балалардың саны көрсетіледі.</w:t>
      </w:r>
    </w:p>
    <w:bookmarkEnd w:id="175"/>
    <w:bookmarkStart w:name="z184" w:id="176"/>
    <w:p>
      <w:pPr>
        <w:spacing w:after="0"/>
        <w:ind w:left="0"/>
        <w:jc w:val="both"/>
      </w:pPr>
      <w:r>
        <w:rPr>
          <w:rFonts w:ascii="Times New Roman"/>
          <w:b w:val="false"/>
          <w:i w:val="false"/>
          <w:color w:val="000000"/>
          <w:sz w:val="28"/>
        </w:rPr>
        <w:t>
      16. 7-бағанда есепті тоқсанда шартсыз ақшалай көмек түріндегі мемлекеттік атаулы әлеуметтік көмек тағайындалған адамдардың жалпы санынан 18 жасқа дейінгі балалардың саны көрсетіледі.</w:t>
      </w:r>
    </w:p>
    <w:bookmarkEnd w:id="176"/>
    <w:bookmarkStart w:name="z185" w:id="177"/>
    <w:p>
      <w:pPr>
        <w:spacing w:after="0"/>
        <w:ind w:left="0"/>
        <w:jc w:val="both"/>
      </w:pPr>
      <w:r>
        <w:rPr>
          <w:rFonts w:ascii="Times New Roman"/>
          <w:b w:val="false"/>
          <w:i w:val="false"/>
          <w:color w:val="000000"/>
          <w:sz w:val="28"/>
        </w:rPr>
        <w:t>
      17. 8-бағанда есепті тоқсанда шартсыз ақшалай көмек түріндегі мемлекеттік атаулы әлеуметтік көмек тағайындалған адамдардың жалпы санынан мүгедектігі бар балалардың саны көрсетіледі.</w:t>
      </w:r>
    </w:p>
    <w:bookmarkEnd w:id="177"/>
    <w:bookmarkStart w:name="z186" w:id="178"/>
    <w:p>
      <w:pPr>
        <w:spacing w:after="0"/>
        <w:ind w:left="0"/>
        <w:jc w:val="both"/>
      </w:pPr>
      <w:r>
        <w:rPr>
          <w:rFonts w:ascii="Times New Roman"/>
          <w:b w:val="false"/>
          <w:i w:val="false"/>
          <w:color w:val="000000"/>
          <w:sz w:val="28"/>
        </w:rPr>
        <w:t>
      18. 9-бағанда есепті тоқсанда шартсыз ақшалай көмек түріндегі мемлекеттік атаулы әлеуметтік көмек тағайындалған адамдардың жалпы санынан барлық топтағы мүгедектігі бар адамдардың саны көрсетіледі.</w:t>
      </w:r>
    </w:p>
    <w:bookmarkEnd w:id="178"/>
    <w:bookmarkStart w:name="z187" w:id="179"/>
    <w:p>
      <w:pPr>
        <w:spacing w:after="0"/>
        <w:ind w:left="0"/>
        <w:jc w:val="both"/>
      </w:pPr>
      <w:r>
        <w:rPr>
          <w:rFonts w:ascii="Times New Roman"/>
          <w:b w:val="false"/>
          <w:i w:val="false"/>
          <w:color w:val="000000"/>
          <w:sz w:val="28"/>
        </w:rPr>
        <w:t>
      19. 10-бағанда есепті тоқсанда шартсыз ақшалай көмек түріндегі мемлекеттік атаулы әлеуметтік көмек тағайындалған адамдардың жалпы санынан зейнеткерлердің саны көрсетіледі.</w:t>
      </w:r>
    </w:p>
    <w:bookmarkEnd w:id="179"/>
    <w:bookmarkStart w:name="z188" w:id="180"/>
    <w:p>
      <w:pPr>
        <w:spacing w:after="0"/>
        <w:ind w:left="0"/>
        <w:jc w:val="both"/>
      </w:pPr>
      <w:r>
        <w:rPr>
          <w:rFonts w:ascii="Times New Roman"/>
          <w:b w:val="false"/>
          <w:i w:val="false"/>
          <w:color w:val="000000"/>
          <w:sz w:val="28"/>
        </w:rPr>
        <w:t>
      20. 11-бағанда есепті тоқсанда шартсыз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180"/>
    <w:bookmarkStart w:name="z189" w:id="181"/>
    <w:p>
      <w:pPr>
        <w:spacing w:after="0"/>
        <w:ind w:left="0"/>
        <w:jc w:val="both"/>
      </w:pPr>
      <w:r>
        <w:rPr>
          <w:rFonts w:ascii="Times New Roman"/>
          <w:b w:val="false"/>
          <w:i w:val="false"/>
          <w:color w:val="000000"/>
          <w:sz w:val="28"/>
        </w:rPr>
        <w:t>
      21. 12-бағанда есепті тоқсанда шартсыз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181"/>
    <w:bookmarkStart w:name="z190" w:id="182"/>
    <w:p>
      <w:pPr>
        <w:spacing w:after="0"/>
        <w:ind w:left="0"/>
        <w:jc w:val="both"/>
      </w:pPr>
      <w:r>
        <w:rPr>
          <w:rFonts w:ascii="Times New Roman"/>
          <w:b w:val="false"/>
          <w:i w:val="false"/>
          <w:color w:val="000000"/>
          <w:sz w:val="28"/>
        </w:rPr>
        <w:t>
      22. 13-бағанда есепті тоқсанда шартсыз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182"/>
    <w:bookmarkStart w:name="z191" w:id="183"/>
    <w:p>
      <w:pPr>
        <w:spacing w:after="0"/>
        <w:ind w:left="0"/>
        <w:jc w:val="both"/>
      </w:pPr>
      <w:r>
        <w:rPr>
          <w:rFonts w:ascii="Times New Roman"/>
          <w:b w:val="false"/>
          <w:i w:val="false"/>
          <w:color w:val="000000"/>
          <w:sz w:val="28"/>
        </w:rPr>
        <w:t>
      23. 14-бағанда есепті тоқсанда шартсыз ақшалай көмек түріндегі мемлекеттік атаулы әлеуметтік көмек тағайындалған еңбекке қабілетті адамдардың жалпы санынан жұмыссыздардың саны көрсетіледі.</w:t>
      </w:r>
    </w:p>
    <w:bookmarkEnd w:id="183"/>
    <w:bookmarkStart w:name="z192" w:id="184"/>
    <w:p>
      <w:pPr>
        <w:spacing w:after="0"/>
        <w:ind w:left="0"/>
        <w:jc w:val="both"/>
      </w:pPr>
      <w:r>
        <w:rPr>
          <w:rFonts w:ascii="Times New Roman"/>
          <w:b w:val="false"/>
          <w:i w:val="false"/>
          <w:color w:val="000000"/>
          <w:sz w:val="28"/>
        </w:rPr>
        <w:t>
      24. 15-бағанда есепті тоқсанда шартсыз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bookmarkEnd w:id="184"/>
    <w:bookmarkStart w:name="z193" w:id="185"/>
    <w:p>
      <w:pPr>
        <w:spacing w:after="0"/>
        <w:ind w:left="0"/>
        <w:jc w:val="both"/>
      </w:pPr>
      <w:r>
        <w:rPr>
          <w:rFonts w:ascii="Times New Roman"/>
          <w:b w:val="false"/>
          <w:i w:val="false"/>
          <w:color w:val="000000"/>
          <w:sz w:val="28"/>
        </w:rPr>
        <w:t>
      25. 16-бағанда есепті тоқсанда шартсыз ақшалай көмек түріндегі мемлекеттік атаулы әлеуметтік көмек тағайындалған еңбекке жарамды адамдардың жалпы санынан өтініш берген кезінде жұмыс істейтіндердің саны көрсетіледі.</w:t>
      </w:r>
    </w:p>
    <w:bookmarkEnd w:id="185"/>
    <w:bookmarkStart w:name="z194" w:id="186"/>
    <w:p>
      <w:pPr>
        <w:spacing w:after="0"/>
        <w:ind w:left="0"/>
        <w:jc w:val="both"/>
      </w:pPr>
      <w:r>
        <w:rPr>
          <w:rFonts w:ascii="Times New Roman"/>
          <w:b w:val="false"/>
          <w:i w:val="false"/>
          <w:color w:val="000000"/>
          <w:sz w:val="28"/>
        </w:rPr>
        <w:t>
      26. 17-бағанда есепті тоқсанда шартсыз ақшалай көмек түріндегі балаларға, мүгедектігі бар балаға, 1 және 2-топтағы мүгедектігі бар адамға,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bookmarkEnd w:id="186"/>
    <w:bookmarkStart w:name="z195" w:id="187"/>
    <w:p>
      <w:pPr>
        <w:spacing w:after="0"/>
        <w:ind w:left="0"/>
        <w:jc w:val="both"/>
      </w:pPr>
      <w:r>
        <w:rPr>
          <w:rFonts w:ascii="Times New Roman"/>
          <w:b w:val="false"/>
          <w:i w:val="false"/>
          <w:color w:val="000000"/>
          <w:sz w:val="28"/>
        </w:rPr>
        <w:t>
      27. 18-бағанда есепті тоқсанда шартсыз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bookmarkEnd w:id="187"/>
    <w:bookmarkStart w:name="z196" w:id="188"/>
    <w:p>
      <w:pPr>
        <w:spacing w:after="0"/>
        <w:ind w:left="0"/>
        <w:jc w:val="both"/>
      </w:pPr>
      <w:r>
        <w:rPr>
          <w:rFonts w:ascii="Times New Roman"/>
          <w:b w:val="false"/>
          <w:i w:val="false"/>
          <w:color w:val="000000"/>
          <w:sz w:val="28"/>
        </w:rPr>
        <w:t>
      28. 19-бағанда есепті тоқсанда шартсыз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188"/>
    <w:bookmarkStart w:name="z197" w:id="189"/>
    <w:p>
      <w:pPr>
        <w:spacing w:after="0"/>
        <w:ind w:left="0"/>
        <w:jc w:val="both"/>
      </w:pPr>
      <w:r>
        <w:rPr>
          <w:rFonts w:ascii="Times New Roman"/>
          <w:b w:val="false"/>
          <w:i w:val="false"/>
          <w:color w:val="000000"/>
          <w:sz w:val="28"/>
        </w:rPr>
        <w:t>
      29. 20-бағанда есепті тоқсанда шартсыз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189"/>
    <w:bookmarkStart w:name="z198" w:id="190"/>
    <w:p>
      <w:pPr>
        <w:spacing w:after="0"/>
        <w:ind w:left="0"/>
        <w:jc w:val="both"/>
      </w:pPr>
      <w:r>
        <w:rPr>
          <w:rFonts w:ascii="Times New Roman"/>
          <w:b w:val="false"/>
          <w:i w:val="false"/>
          <w:color w:val="000000"/>
          <w:sz w:val="28"/>
        </w:rPr>
        <w:t>
      30. 21-бағанда есепті тоқсанда шартсыз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bookmarkEnd w:id="190"/>
    <w:bookmarkStart w:name="z199" w:id="191"/>
    <w:p>
      <w:pPr>
        <w:spacing w:after="0"/>
        <w:ind w:left="0"/>
        <w:jc w:val="both"/>
      </w:pPr>
      <w:r>
        <w:rPr>
          <w:rFonts w:ascii="Times New Roman"/>
          <w:b w:val="false"/>
          <w:i w:val="false"/>
          <w:color w:val="000000"/>
          <w:sz w:val="28"/>
        </w:rPr>
        <w:t>
      31. 22-бағанда есепті тоқсанда шартсыз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191"/>
    <w:bookmarkStart w:name="z200" w:id="192"/>
    <w:p>
      <w:pPr>
        <w:spacing w:after="0"/>
        <w:ind w:left="0"/>
        <w:jc w:val="both"/>
      </w:pPr>
      <w:r>
        <w:rPr>
          <w:rFonts w:ascii="Times New Roman"/>
          <w:b w:val="false"/>
          <w:i w:val="false"/>
          <w:color w:val="000000"/>
          <w:sz w:val="28"/>
        </w:rPr>
        <w:t>
      32. 23-бағанда есепті тоқсанда шартсыз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192"/>
    <w:bookmarkStart w:name="z201" w:id="193"/>
    <w:p>
      <w:pPr>
        <w:spacing w:after="0"/>
        <w:ind w:left="0"/>
        <w:jc w:val="both"/>
      </w:pPr>
      <w:r>
        <w:rPr>
          <w:rFonts w:ascii="Times New Roman"/>
          <w:b w:val="false"/>
          <w:i w:val="false"/>
          <w:color w:val="000000"/>
          <w:sz w:val="28"/>
        </w:rPr>
        <w:t>
      33. 24-бағанда есепті тоқсанда шартсыз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20 шілдедегі</w:t>
            </w:r>
            <w:r>
              <w:br/>
            </w:r>
            <w:r>
              <w:rPr>
                <w:rFonts w:ascii="Times New Roman"/>
                <w:b w:val="false"/>
                <w:i w:val="false"/>
                <w:color w:val="000000"/>
                <w:sz w:val="20"/>
              </w:rPr>
              <w:t>№ 264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12-қосымша</w:t>
            </w:r>
          </w:p>
        </w:tc>
      </w:tr>
    </w:tbl>
    <w:bookmarkStart w:name="z204" w:id="194"/>
    <w:p>
      <w:pPr>
        <w:spacing w:after="0"/>
        <w:ind w:left="0"/>
        <w:jc w:val="left"/>
      </w:pPr>
      <w:r>
        <w:rPr>
          <w:rFonts w:ascii="Times New Roman"/>
          <w:b/>
          <w:i w:val="false"/>
          <w:color w:val="000000"/>
        </w:rPr>
        <w:t xml:space="preserve"> Әкімшілік деректерді жинауға арналған нысан </w:t>
      </w:r>
    </w:p>
    <w:bookmarkEnd w:id="194"/>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https://www.gov.kz/memleket/entities/enbek/documents/details/68736?lang=ru</w:t>
      </w:r>
    </w:p>
    <w:p>
      <w:pPr>
        <w:spacing w:after="0"/>
        <w:ind w:left="0"/>
        <w:jc w:val="both"/>
      </w:pPr>
      <w:r>
        <w:rPr>
          <w:rFonts w:ascii="Times New Roman"/>
          <w:b w:val="false"/>
          <w:i w:val="false"/>
          <w:color w:val="000000"/>
          <w:sz w:val="28"/>
        </w:rPr>
        <w:t xml:space="preserve">
      Шартты ақшалай көмек түріндегі мемлекеттік атаулы әлеуметтік көмек </w:t>
      </w:r>
    </w:p>
    <w:p>
      <w:pPr>
        <w:spacing w:after="0"/>
        <w:ind w:left="0"/>
        <w:jc w:val="both"/>
      </w:pPr>
      <w:r>
        <w:rPr>
          <w:rFonts w:ascii="Times New Roman"/>
          <w:b w:val="false"/>
          <w:i w:val="false"/>
          <w:color w:val="000000"/>
          <w:sz w:val="28"/>
        </w:rPr>
        <w:t xml:space="preserve">
      тағайындалған алушылар туралы тоқсан сайынғы есеп </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1-МАӘКАТЕ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5-күніне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көп балалы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мүгедектігі бар балалар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топтардағы мүгедектігі бар адамдар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нысанындағы студенттер, тыңдаушылар, курсанттар, магистранттар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қызметкерлер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мезетінде жұмысы барлар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балаға, 1 және 2-топтағы мүгедектігі бар адамға, қарт адамға күтіммен айналысатын адамдар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белсенді шараларына тартылғандар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орындарына орналастырылғандар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бастамаларға қамтамасыз ету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Телефон ________________________________________________________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bookmarkStart w:name="z360" w:id="195"/>
    <w:p>
      <w:pPr>
        <w:spacing w:after="0"/>
        <w:ind w:left="0"/>
        <w:jc w:val="left"/>
      </w:pPr>
      <w:r>
        <w:rPr>
          <w:rFonts w:ascii="Times New Roman"/>
          <w:b/>
          <w:i w:val="false"/>
          <w:color w:val="000000"/>
        </w:rPr>
        <w:t xml:space="preserve"> "Шартты ақшалай көмек түріндегі мемлекеттік атаулы әлеуметтік көмек тағайындалған алушылар туралы тоқсан сайынғы есеп" әкімшілік деректерін жинауға арналған нысанды толтыру бойынша түсіндірме </w:t>
      </w:r>
    </w:p>
    <w:bookmarkEnd w:id="195"/>
    <w:p>
      <w:pPr>
        <w:spacing w:after="0"/>
        <w:ind w:left="0"/>
        <w:jc w:val="both"/>
      </w:pPr>
      <w:r>
        <w:rPr>
          <w:rFonts w:ascii="Times New Roman"/>
          <w:b w:val="false"/>
          <w:i w:val="false"/>
          <w:color w:val="000000"/>
          <w:sz w:val="28"/>
        </w:rPr>
        <w:t xml:space="preserve">
      (Нысанның индексі: 1-МАӘКАТЕ, кезеңділігі: тоқсан сайын) </w:t>
      </w:r>
    </w:p>
    <w:bookmarkStart w:name="z205" w:id="196"/>
    <w:p>
      <w:pPr>
        <w:spacing w:after="0"/>
        <w:ind w:left="0"/>
        <w:jc w:val="left"/>
      </w:pPr>
      <w:r>
        <w:rPr>
          <w:rFonts w:ascii="Times New Roman"/>
          <w:b/>
          <w:i w:val="false"/>
          <w:color w:val="000000"/>
        </w:rPr>
        <w:t xml:space="preserve"> 1-тарау. Жалпы ережелер</w:t>
      </w:r>
    </w:p>
    <w:bookmarkEnd w:id="196"/>
    <w:bookmarkStart w:name="z206" w:id="197"/>
    <w:p>
      <w:pPr>
        <w:spacing w:after="0"/>
        <w:ind w:left="0"/>
        <w:jc w:val="both"/>
      </w:pPr>
      <w:r>
        <w:rPr>
          <w:rFonts w:ascii="Times New Roman"/>
          <w:b w:val="false"/>
          <w:i w:val="false"/>
          <w:color w:val="000000"/>
          <w:sz w:val="28"/>
        </w:rPr>
        <w:t>
      1. Осы түсіндірме шартты ақшалай көмек түріндегі мемлекеттік атаулы әлеуметтік көмек тағайындалған алушылар туралы есептің нысанын (бұдан әрі – есеп нысаны) толтыру (қалыптастыру) бойынша бірыңғай талаптарды айқындайды.</w:t>
      </w:r>
    </w:p>
    <w:bookmarkEnd w:id="197"/>
    <w:bookmarkStart w:name="z207" w:id="198"/>
    <w:p>
      <w:pPr>
        <w:spacing w:after="0"/>
        <w:ind w:left="0"/>
        <w:jc w:val="both"/>
      </w:pPr>
      <w:r>
        <w:rPr>
          <w:rFonts w:ascii="Times New Roman"/>
          <w:b w:val="false"/>
          <w:i w:val="false"/>
          <w:color w:val="000000"/>
          <w:sz w:val="28"/>
        </w:rPr>
        <w:t>
      2. Осы есеп нысанын жүргізудің негізгі міндеті шартты ақшалай көмек түріндегі мемлекеттік атаулы әлеуметтік көмек алушыларға мониторингті жүзеге асыру болып табылады.</w:t>
      </w:r>
    </w:p>
    <w:bookmarkEnd w:id="198"/>
    <w:bookmarkStart w:name="z208" w:id="199"/>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тоқсан сайын, есепті тоқсаннан кейінгі айдың 5-күніне қарай ұсынады.</w:t>
      </w:r>
    </w:p>
    <w:bookmarkEnd w:id="199"/>
    <w:bookmarkStart w:name="z209" w:id="200"/>
    <w:p>
      <w:pPr>
        <w:spacing w:after="0"/>
        <w:ind w:left="0"/>
        <w:jc w:val="both"/>
      </w:pPr>
      <w:r>
        <w:rPr>
          <w:rFonts w:ascii="Times New Roman"/>
          <w:b w:val="false"/>
          <w:i w:val="false"/>
          <w:color w:val="000000"/>
          <w:sz w:val="28"/>
        </w:rPr>
        <w:t>
      4. Есеп нысанына облыстар, республикалық маңызы бар қалалар және астана басқармаларының басшысы, ал ол болмаған жағдайда оның міндетін атқарушы адам қол қояды.</w:t>
      </w:r>
    </w:p>
    <w:bookmarkEnd w:id="200"/>
    <w:bookmarkStart w:name="z210" w:id="201"/>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12-қосымшасымен</w:t>
      </w:r>
      <w:r>
        <w:rPr>
          <w:rFonts w:ascii="Times New Roman"/>
          <w:b w:val="false"/>
          <w:i w:val="false"/>
          <w:color w:val="000000"/>
          <w:sz w:val="28"/>
        </w:rPr>
        <w:t xml:space="preserve"> бекітілген нысан бойынша шартты ақшалай көмек түріндегі мемлекеттік атаулы әлеуметтік көмекті тағайындау және төлеу туралы есептерді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201"/>
    <w:bookmarkStart w:name="z211" w:id="202"/>
    <w:p>
      <w:pPr>
        <w:spacing w:after="0"/>
        <w:ind w:left="0"/>
        <w:jc w:val="both"/>
      </w:pPr>
      <w:r>
        <w:rPr>
          <w:rFonts w:ascii="Times New Roman"/>
          <w:b w:val="false"/>
          <w:i w:val="false"/>
          <w:color w:val="000000"/>
          <w:sz w:val="28"/>
        </w:rPr>
        <w:t>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тоқсанның басынан бастап өсу қорытындысымен келтіріледі, бұл ретте әрбір нақты өтініш берушіні (отбасын), отбасы мүшелерін есепке алу және олардың жыл ішінде мемлекеттік атаулы әлеуметтік көмек үшін жүгіну санына қарамастан есепке қосу қажет.</w:t>
      </w:r>
    </w:p>
    <w:bookmarkEnd w:id="202"/>
    <w:bookmarkStart w:name="z212" w:id="203"/>
    <w:p>
      <w:pPr>
        <w:spacing w:after="0"/>
        <w:ind w:left="0"/>
        <w:jc w:val="left"/>
      </w:pPr>
      <w:r>
        <w:rPr>
          <w:rFonts w:ascii="Times New Roman"/>
          <w:b/>
          <w:i w:val="false"/>
          <w:color w:val="000000"/>
        </w:rPr>
        <w:t xml:space="preserve"> 2-тарау. Есеп нысанын толтыру бойынша түсіндірме</w:t>
      </w:r>
    </w:p>
    <w:bookmarkEnd w:id="203"/>
    <w:bookmarkStart w:name="z213" w:id="204"/>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204"/>
    <w:bookmarkStart w:name="z214" w:id="205"/>
    <w:p>
      <w:pPr>
        <w:spacing w:after="0"/>
        <w:ind w:left="0"/>
        <w:jc w:val="both"/>
      </w:pPr>
      <w:r>
        <w:rPr>
          <w:rFonts w:ascii="Times New Roman"/>
          <w:b w:val="false"/>
          <w:i w:val="false"/>
          <w:color w:val="000000"/>
          <w:sz w:val="28"/>
        </w:rPr>
        <w:t>
      8. "Б" бағанында облыстардың, республикалық маңызы бар қалалардың және астананың атауы көрсетіледі.</w:t>
      </w:r>
    </w:p>
    <w:bookmarkEnd w:id="205"/>
    <w:bookmarkStart w:name="z215" w:id="206"/>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206"/>
    <w:bookmarkStart w:name="z216" w:id="207"/>
    <w:p>
      <w:pPr>
        <w:spacing w:after="0"/>
        <w:ind w:left="0"/>
        <w:jc w:val="both"/>
      </w:pPr>
      <w:r>
        <w:rPr>
          <w:rFonts w:ascii="Times New Roman"/>
          <w:b w:val="false"/>
          <w:i w:val="false"/>
          <w:color w:val="000000"/>
          <w:sz w:val="28"/>
        </w:rPr>
        <w:t>
      10. 1-бағанда есепті тоқсанда шартты ақшалай көмек түріндегі мемлекеттік атаулы әлеуметтік көмек тағайындалған отбасылардың саны көрсетіледі.</w:t>
      </w:r>
    </w:p>
    <w:bookmarkEnd w:id="207"/>
    <w:bookmarkStart w:name="z217" w:id="208"/>
    <w:p>
      <w:pPr>
        <w:spacing w:after="0"/>
        <w:ind w:left="0"/>
        <w:jc w:val="both"/>
      </w:pPr>
      <w:r>
        <w:rPr>
          <w:rFonts w:ascii="Times New Roman"/>
          <w:b w:val="false"/>
          <w:i w:val="false"/>
          <w:color w:val="000000"/>
          <w:sz w:val="28"/>
        </w:rPr>
        <w:t xml:space="preserve">
      11. 2-бағанда есепті тоқсанда шартты ақшалай көмек түріндегі мемлекеттік атаулы әлеуметтік көмек тағайындалған адамдардың саны көрсетіледі. </w:t>
      </w:r>
    </w:p>
    <w:bookmarkEnd w:id="208"/>
    <w:bookmarkStart w:name="z218" w:id="209"/>
    <w:p>
      <w:pPr>
        <w:spacing w:after="0"/>
        <w:ind w:left="0"/>
        <w:jc w:val="both"/>
      </w:pPr>
      <w:r>
        <w:rPr>
          <w:rFonts w:ascii="Times New Roman"/>
          <w:b w:val="false"/>
          <w:i w:val="false"/>
          <w:color w:val="000000"/>
          <w:sz w:val="28"/>
        </w:rPr>
        <w:t>
      12. 3-бағанда есепті тоқсанда шартты ақшалай көмек түріндегі мемлекеттік атаулы әлеуметтік көмек тағайындалған адамдардың ішінен әйелдердің саны көрсетіледі.</w:t>
      </w:r>
    </w:p>
    <w:bookmarkEnd w:id="209"/>
    <w:bookmarkStart w:name="z219" w:id="210"/>
    <w:p>
      <w:pPr>
        <w:spacing w:after="0"/>
        <w:ind w:left="0"/>
        <w:jc w:val="both"/>
      </w:pPr>
      <w:r>
        <w:rPr>
          <w:rFonts w:ascii="Times New Roman"/>
          <w:b w:val="false"/>
          <w:i w:val="false"/>
          <w:color w:val="000000"/>
          <w:sz w:val="28"/>
        </w:rPr>
        <w:t>
      13. 4-бағанда есепті тоқсанда шартты ақшалай көмек түріндегі мемлекеттік атаулы әлеуметтік көмек тағайындалған адамдардың ішінен көп балалы отбасылардың саны көрсетіледі.</w:t>
      </w:r>
    </w:p>
    <w:bookmarkEnd w:id="210"/>
    <w:bookmarkStart w:name="z220" w:id="211"/>
    <w:p>
      <w:pPr>
        <w:spacing w:after="0"/>
        <w:ind w:left="0"/>
        <w:jc w:val="both"/>
      </w:pPr>
      <w:r>
        <w:rPr>
          <w:rFonts w:ascii="Times New Roman"/>
          <w:b w:val="false"/>
          <w:i w:val="false"/>
          <w:color w:val="000000"/>
          <w:sz w:val="28"/>
        </w:rPr>
        <w:t>
      14. 5-бағанда есепті тоқсанда шартты ақшалай көмек түріндегі мемлекеттік атаулы әлеуметтік көмек тағайындалған көп балалы отбасылар қатарындағы адамдардың саны көрсетіледі.</w:t>
      </w:r>
    </w:p>
    <w:bookmarkEnd w:id="211"/>
    <w:bookmarkStart w:name="z221" w:id="212"/>
    <w:p>
      <w:pPr>
        <w:spacing w:after="0"/>
        <w:ind w:left="0"/>
        <w:jc w:val="both"/>
      </w:pPr>
      <w:r>
        <w:rPr>
          <w:rFonts w:ascii="Times New Roman"/>
          <w:b w:val="false"/>
          <w:i w:val="false"/>
          <w:color w:val="000000"/>
          <w:sz w:val="28"/>
        </w:rPr>
        <w:t>
      15. 6-бағанда есепті тоқсанда шартты ақшалай көмек түріндегі мемлекеттік атаулы әлеуметтік көмек тағайындалған көп балалы отбасылар қатарындағы балалардың саны көрсетіледі.</w:t>
      </w:r>
    </w:p>
    <w:bookmarkEnd w:id="212"/>
    <w:bookmarkStart w:name="z222" w:id="213"/>
    <w:p>
      <w:pPr>
        <w:spacing w:after="0"/>
        <w:ind w:left="0"/>
        <w:jc w:val="both"/>
      </w:pPr>
      <w:r>
        <w:rPr>
          <w:rFonts w:ascii="Times New Roman"/>
          <w:b w:val="false"/>
          <w:i w:val="false"/>
          <w:color w:val="000000"/>
          <w:sz w:val="28"/>
        </w:rPr>
        <w:t>
      16. 7-бағанда есепті тоқсанда шартты ақшалай көмек түріндегі мемлекеттік атаулы әлеуметтік көмек тағайындалған адамдардың жалпы санынан 18 жасқа дейінгі балалардың саны көрсетіледі.</w:t>
      </w:r>
    </w:p>
    <w:bookmarkEnd w:id="213"/>
    <w:bookmarkStart w:name="z223" w:id="214"/>
    <w:p>
      <w:pPr>
        <w:spacing w:after="0"/>
        <w:ind w:left="0"/>
        <w:jc w:val="both"/>
      </w:pPr>
      <w:r>
        <w:rPr>
          <w:rFonts w:ascii="Times New Roman"/>
          <w:b w:val="false"/>
          <w:i w:val="false"/>
          <w:color w:val="000000"/>
          <w:sz w:val="28"/>
        </w:rPr>
        <w:t>
      17. 8-бағанда есепті тоқсанда шартты ақшалай көмек түріндегі мемлекеттік атаулы әлеуметтік көмек тағайындалған адамдардың жалпы санынан мүгедектігі бар балалардың саны көрсетіледі.</w:t>
      </w:r>
    </w:p>
    <w:bookmarkEnd w:id="214"/>
    <w:bookmarkStart w:name="z224" w:id="215"/>
    <w:p>
      <w:pPr>
        <w:spacing w:after="0"/>
        <w:ind w:left="0"/>
        <w:jc w:val="both"/>
      </w:pPr>
      <w:r>
        <w:rPr>
          <w:rFonts w:ascii="Times New Roman"/>
          <w:b w:val="false"/>
          <w:i w:val="false"/>
          <w:color w:val="000000"/>
          <w:sz w:val="28"/>
        </w:rPr>
        <w:t>
      18. 9-бағанда есепті тоқсанда шартты ақшалай көмек түріндегі мемлекеттік атаулы әлеуметтік көмек тағайындалған адамдардың жалпы санынан барлық топтағы мүгедектігі бар адамдардың саны көрсетіледі.</w:t>
      </w:r>
    </w:p>
    <w:bookmarkEnd w:id="215"/>
    <w:bookmarkStart w:name="z225" w:id="216"/>
    <w:p>
      <w:pPr>
        <w:spacing w:after="0"/>
        <w:ind w:left="0"/>
        <w:jc w:val="both"/>
      </w:pPr>
      <w:r>
        <w:rPr>
          <w:rFonts w:ascii="Times New Roman"/>
          <w:b w:val="false"/>
          <w:i w:val="false"/>
          <w:color w:val="000000"/>
          <w:sz w:val="28"/>
        </w:rPr>
        <w:t>
      19. 10-бағанда есепті тоқсанда шартты ақшалай көмек түріндегі мемлекеттік атаулы әлеуметтік көмек тағайындалған адамдардың жалпы санынан зейнеткерлердің саны көрсетіледі.</w:t>
      </w:r>
    </w:p>
    <w:bookmarkEnd w:id="216"/>
    <w:bookmarkStart w:name="z226" w:id="217"/>
    <w:p>
      <w:pPr>
        <w:spacing w:after="0"/>
        <w:ind w:left="0"/>
        <w:jc w:val="both"/>
      </w:pPr>
      <w:r>
        <w:rPr>
          <w:rFonts w:ascii="Times New Roman"/>
          <w:b w:val="false"/>
          <w:i w:val="false"/>
          <w:color w:val="000000"/>
          <w:sz w:val="28"/>
        </w:rPr>
        <w:t>
      20. 11-бағанда есепті тоқсанда шартты ақшалай көмек түріндегі мемлекеттік атаулы әлеуметтік көмек тағайындалған адамдардың жалпы санынан күндізгі оқу нысанындағы студенттердің, тыңдаушылардың, курсанттардың және магистранттардың саны көрсетіледі.</w:t>
      </w:r>
    </w:p>
    <w:bookmarkEnd w:id="217"/>
    <w:bookmarkStart w:name="z227" w:id="218"/>
    <w:p>
      <w:pPr>
        <w:spacing w:after="0"/>
        <w:ind w:left="0"/>
        <w:jc w:val="both"/>
      </w:pPr>
      <w:r>
        <w:rPr>
          <w:rFonts w:ascii="Times New Roman"/>
          <w:b w:val="false"/>
          <w:i w:val="false"/>
          <w:color w:val="000000"/>
          <w:sz w:val="28"/>
        </w:rPr>
        <w:t>
      21. 12-бағанда есепті тоқсанда шартты ақшалай көмек түріндегі мемлекеттік атаулы әлеуметтік көмек тағайындалған адамдардың жалпы санынан есептің осы нысанында көрсетілген санаттарға енгізілмеген басқа тұлғалардың саны көрсетіледі.</w:t>
      </w:r>
    </w:p>
    <w:bookmarkEnd w:id="218"/>
    <w:bookmarkStart w:name="z228" w:id="219"/>
    <w:p>
      <w:pPr>
        <w:spacing w:after="0"/>
        <w:ind w:left="0"/>
        <w:jc w:val="both"/>
      </w:pPr>
      <w:r>
        <w:rPr>
          <w:rFonts w:ascii="Times New Roman"/>
          <w:b w:val="false"/>
          <w:i w:val="false"/>
          <w:color w:val="000000"/>
          <w:sz w:val="28"/>
        </w:rPr>
        <w:t>
      22. 13-бағанда есепті тоқсанда шартты ақшалай көмек түріндегі мемлекеттік атаулы әлеуметтік көмек тағайындалған адамдардың жалпы санынан еңбекке қабілетті адамдардың саны көрсетіледі. Бұл баған 14-17 бағандарды қамтиды.</w:t>
      </w:r>
    </w:p>
    <w:bookmarkEnd w:id="219"/>
    <w:bookmarkStart w:name="z229" w:id="220"/>
    <w:p>
      <w:pPr>
        <w:spacing w:after="0"/>
        <w:ind w:left="0"/>
        <w:jc w:val="both"/>
      </w:pPr>
      <w:r>
        <w:rPr>
          <w:rFonts w:ascii="Times New Roman"/>
          <w:b w:val="false"/>
          <w:i w:val="false"/>
          <w:color w:val="000000"/>
          <w:sz w:val="28"/>
        </w:rPr>
        <w:t>
      23. 14-бағанда есепті тоқсанда шартты ақшалай көмек түріндегі мемлекеттік атаулы әлеуметтік көмек тағайындалған еңбекке қабілетті адамдардың жалпы санынан жұмыссыздардың саны көрсетіледі.</w:t>
      </w:r>
    </w:p>
    <w:bookmarkEnd w:id="220"/>
    <w:bookmarkStart w:name="z230" w:id="221"/>
    <w:p>
      <w:pPr>
        <w:spacing w:after="0"/>
        <w:ind w:left="0"/>
        <w:jc w:val="both"/>
      </w:pPr>
      <w:r>
        <w:rPr>
          <w:rFonts w:ascii="Times New Roman"/>
          <w:b w:val="false"/>
          <w:i w:val="false"/>
          <w:color w:val="000000"/>
          <w:sz w:val="28"/>
        </w:rPr>
        <w:t>
      24. 15-бағанда есепті тоқсанда шартты ақшалай көмек түріндегі мемлекеттік атаулы әлеуметтік көмек тағайындалған еңбекке жарамды адамдардың жалпы санынан тәуелсіз қызметкерлердің саны көрсетіледі.</w:t>
      </w:r>
    </w:p>
    <w:bookmarkEnd w:id="221"/>
    <w:bookmarkStart w:name="z231" w:id="222"/>
    <w:p>
      <w:pPr>
        <w:spacing w:after="0"/>
        <w:ind w:left="0"/>
        <w:jc w:val="both"/>
      </w:pPr>
      <w:r>
        <w:rPr>
          <w:rFonts w:ascii="Times New Roman"/>
          <w:b w:val="false"/>
          <w:i w:val="false"/>
          <w:color w:val="000000"/>
          <w:sz w:val="28"/>
        </w:rPr>
        <w:t>
      25. 16-бағанда есепті тоқсанда шартты ақшалай көмек түріндегі мемлекеттік атаулы әлеуметтік көмек тағайындалған еңбекке жарамды адамдардың жалпы санынан өтініш берген сәтте жұмысы барлардың саны көрсетіледі.</w:t>
      </w:r>
    </w:p>
    <w:bookmarkEnd w:id="222"/>
    <w:bookmarkStart w:name="z232" w:id="223"/>
    <w:p>
      <w:pPr>
        <w:spacing w:after="0"/>
        <w:ind w:left="0"/>
        <w:jc w:val="both"/>
      </w:pPr>
      <w:r>
        <w:rPr>
          <w:rFonts w:ascii="Times New Roman"/>
          <w:b w:val="false"/>
          <w:i w:val="false"/>
          <w:color w:val="000000"/>
          <w:sz w:val="28"/>
        </w:rPr>
        <w:t>
      26. 17-бағанда есепті тоқсанда шартты ақшалай көмек түріндегі балаларға, мүгедектігі бар балаға, 1 және 2-топтағы мүгедектігі бар адамға, шартты ақшалай көмек түріндегі мемлекеттік атаулы әлеуметтік көмек тағайындалған қарттарға күтім көрсетумен айналысатын адамдардың саны көрсетіледі</w:t>
      </w:r>
    </w:p>
    <w:bookmarkEnd w:id="223"/>
    <w:bookmarkStart w:name="z233" w:id="224"/>
    <w:p>
      <w:pPr>
        <w:spacing w:after="0"/>
        <w:ind w:left="0"/>
        <w:jc w:val="both"/>
      </w:pPr>
      <w:r>
        <w:rPr>
          <w:rFonts w:ascii="Times New Roman"/>
          <w:b w:val="false"/>
          <w:i w:val="false"/>
          <w:color w:val="000000"/>
          <w:sz w:val="28"/>
        </w:rPr>
        <w:t>
      27. 18-бағанда есепті тоқсанда шартты ақшалай көмек түріндегі мемлекеттік атаулы әлеуметтік көмек тағайындалған еңбекке жарамды адамдардың жалпы санынан жұмыспен қамтудың белсенді шараларына тартылған адамдардың саны көрсетіледі. Бұл баған 19-24 бағандарды қамтиды.</w:t>
      </w:r>
    </w:p>
    <w:bookmarkEnd w:id="224"/>
    <w:bookmarkStart w:name="z234" w:id="225"/>
    <w:p>
      <w:pPr>
        <w:spacing w:after="0"/>
        <w:ind w:left="0"/>
        <w:jc w:val="both"/>
      </w:pPr>
      <w:r>
        <w:rPr>
          <w:rFonts w:ascii="Times New Roman"/>
          <w:b w:val="false"/>
          <w:i w:val="false"/>
          <w:color w:val="000000"/>
          <w:sz w:val="28"/>
        </w:rPr>
        <w:t>
      28. 19-бағанда есепті тоқсанда шартты ақшалай көмек түріндегі мемлекеттік атаулы әлеуметтік көмек тағайындалған еңбекке жарамды адамдардың жалпы санынан тұрақты жұмыс орындарына жұмысқа орналастырылған адамдардың саны көрсетіледі.</w:t>
      </w:r>
    </w:p>
    <w:bookmarkEnd w:id="225"/>
    <w:bookmarkStart w:name="z235" w:id="226"/>
    <w:p>
      <w:pPr>
        <w:spacing w:after="0"/>
        <w:ind w:left="0"/>
        <w:jc w:val="both"/>
      </w:pPr>
      <w:r>
        <w:rPr>
          <w:rFonts w:ascii="Times New Roman"/>
          <w:b w:val="false"/>
          <w:i w:val="false"/>
          <w:color w:val="000000"/>
          <w:sz w:val="28"/>
        </w:rPr>
        <w:t>
      29. 20-бағанда есепті тоқсанда шартты ақшалай көмек түріндегі мемлекеттік атаулы әлеуметтік көмек тағайындалған еңбекке жарамды адамдардың жалпы санынан қоғамдық жұмыс орындарына жіберілген адамдардың саны көрсетіледі.</w:t>
      </w:r>
    </w:p>
    <w:bookmarkEnd w:id="226"/>
    <w:bookmarkStart w:name="z236" w:id="227"/>
    <w:p>
      <w:pPr>
        <w:spacing w:after="0"/>
        <w:ind w:left="0"/>
        <w:jc w:val="both"/>
      </w:pPr>
      <w:r>
        <w:rPr>
          <w:rFonts w:ascii="Times New Roman"/>
          <w:b w:val="false"/>
          <w:i w:val="false"/>
          <w:color w:val="000000"/>
          <w:sz w:val="28"/>
        </w:rPr>
        <w:t>
      30. 21-бағанда есепті тоқсанда шартты ақшалай көмек түріндегі мемлекеттік атаулы әлеуметтік көмек тағайындалған еңбекке жарамды адамдардың жалпы санынан әлеуметтік жұмыс орындарына жіберілген адамдардың саны көрсетіледі.</w:t>
      </w:r>
    </w:p>
    <w:bookmarkEnd w:id="227"/>
    <w:bookmarkStart w:name="z237" w:id="228"/>
    <w:p>
      <w:pPr>
        <w:spacing w:after="0"/>
        <w:ind w:left="0"/>
        <w:jc w:val="both"/>
      </w:pPr>
      <w:r>
        <w:rPr>
          <w:rFonts w:ascii="Times New Roman"/>
          <w:b w:val="false"/>
          <w:i w:val="false"/>
          <w:color w:val="000000"/>
          <w:sz w:val="28"/>
        </w:rPr>
        <w:t>
      31. 22-бағанда есепті тоқсанда шартты ақшалай көмек түріндегі мемлекеттік атаулы әлеуметтік көмек тағайындалған еңбекке жарамды адамдардың жалпы санынан қайта даярлауға, біліктілігін арттыруға жіберілген адамдардың саны көрсетіледі.</w:t>
      </w:r>
    </w:p>
    <w:bookmarkEnd w:id="228"/>
    <w:bookmarkStart w:name="z238" w:id="229"/>
    <w:p>
      <w:pPr>
        <w:spacing w:after="0"/>
        <w:ind w:left="0"/>
        <w:jc w:val="both"/>
      </w:pPr>
      <w:r>
        <w:rPr>
          <w:rFonts w:ascii="Times New Roman"/>
          <w:b w:val="false"/>
          <w:i w:val="false"/>
          <w:color w:val="000000"/>
          <w:sz w:val="28"/>
        </w:rPr>
        <w:t>
      32. 23-бағанда есепті тоқсанда шартты ақшалай көмек түріндегі мемлекеттік атаулы әлеуметтік көмек тағайындалған еңбекке жарамды адамдардың жалпы санынан жастар практикасына жіберілген адамдардың саны көрсетіледі.</w:t>
      </w:r>
    </w:p>
    <w:bookmarkEnd w:id="229"/>
    <w:bookmarkStart w:name="z239" w:id="230"/>
    <w:p>
      <w:pPr>
        <w:spacing w:after="0"/>
        <w:ind w:left="0"/>
        <w:jc w:val="both"/>
      </w:pPr>
      <w:r>
        <w:rPr>
          <w:rFonts w:ascii="Times New Roman"/>
          <w:b w:val="false"/>
          <w:i w:val="false"/>
          <w:color w:val="000000"/>
          <w:sz w:val="28"/>
        </w:rPr>
        <w:t>
      33. 24-бағанда есепті тоқсанда шартты ақшалай көмек түріндегі мемлекеттік атаулы әлеуметтік көмек тағайындалған еңбекке жарамды адамдардың жалпы санынан кәсіпкерлік бастамашылыққа жәрдем көрсетілген адамдардың саны көрсетіледі.</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2022 жылғы 20 шілдедегі</w:t>
            </w:r>
            <w:r>
              <w:br/>
            </w:r>
            <w:r>
              <w:rPr>
                <w:rFonts w:ascii="Times New Roman"/>
                <w:b w:val="false"/>
                <w:i w:val="false"/>
                <w:color w:val="000000"/>
                <w:sz w:val="20"/>
              </w:rPr>
              <w:t>№ 264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17-қосымша</w:t>
            </w:r>
          </w:p>
        </w:tc>
      </w:tr>
    </w:tbl>
    <w:bookmarkStart w:name="z242" w:id="231"/>
    <w:p>
      <w:pPr>
        <w:spacing w:after="0"/>
        <w:ind w:left="0"/>
        <w:jc w:val="left"/>
      </w:pPr>
      <w:r>
        <w:rPr>
          <w:rFonts w:ascii="Times New Roman"/>
          <w:b/>
          <w:i w:val="false"/>
          <w:color w:val="000000"/>
        </w:rPr>
        <w:t xml:space="preserve"> Әкімшілік деректерді жинауға арналған нысан </w:t>
      </w:r>
    </w:p>
    <w:bookmarkEnd w:id="231"/>
    <w:p>
      <w:pPr>
        <w:spacing w:after="0"/>
        <w:ind w:left="0"/>
        <w:jc w:val="both"/>
      </w:pPr>
      <w:r>
        <w:rPr>
          <w:rFonts w:ascii="Times New Roman"/>
          <w:b w:val="false"/>
          <w:i w:val="false"/>
          <w:color w:val="000000"/>
          <w:sz w:val="28"/>
        </w:rPr>
        <w:t>
      Әкімшілік деректердің нысаны интернет-ресурста орналастырылған: https://www.gov.kz/memleket/entities/enbek/documents/details/68736?lang=ru</w:t>
      </w:r>
    </w:p>
    <w:p>
      <w:pPr>
        <w:spacing w:after="0"/>
        <w:ind w:left="0"/>
        <w:jc w:val="both"/>
      </w:pPr>
      <w:r>
        <w:rPr>
          <w:rFonts w:ascii="Times New Roman"/>
          <w:b w:val="false"/>
          <w:i w:val="false"/>
          <w:color w:val="000000"/>
          <w:sz w:val="28"/>
        </w:rPr>
        <w:t xml:space="preserve">
      Мемлекеттік кепілдендірілген әлеуметтік топтаманы </w:t>
      </w:r>
    </w:p>
    <w:p>
      <w:pPr>
        <w:spacing w:after="0"/>
        <w:ind w:left="0"/>
        <w:jc w:val="both"/>
      </w:pPr>
      <w:r>
        <w:rPr>
          <w:rFonts w:ascii="Times New Roman"/>
          <w:b w:val="false"/>
          <w:i w:val="false"/>
          <w:color w:val="000000"/>
          <w:sz w:val="28"/>
        </w:rPr>
        <w:t xml:space="preserve">
      тағайындау және беру туралы ай сайынғы есеп </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1-МАӘКТТЕ</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ұсынылады: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ай сайын есепті кезеңнен кейінгі айдың 5-күніне қарай "Еңбек ресурстарын дамыту орталығы" акционерлік қоғамына, "Еңбек ресурстарын дамыту орталығы" акционерлік қоғамы ай сайын есепті кезеңнен кейінгі айдың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АӘК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балалары бар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балалар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 а 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АӘК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топтама, дана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6 жылға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 тағайындалған кепілдендірілген әлеуметтік топтама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берілген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жиынтығы, дана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берілген кепілдендірілген әлеуметтік топтама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 </w:t>
      </w:r>
    </w:p>
    <w:p>
      <w:pPr>
        <w:spacing w:after="0"/>
        <w:ind w:left="0"/>
        <w:jc w:val="both"/>
      </w:pPr>
      <w:r>
        <w:rPr>
          <w:rFonts w:ascii="Times New Roman"/>
          <w:b w:val="false"/>
          <w:i w:val="false"/>
          <w:color w:val="000000"/>
          <w:sz w:val="28"/>
        </w:rPr>
        <w:t xml:space="preserve">
      Мекенжайы __________________________ </w:t>
      </w:r>
    </w:p>
    <w:p>
      <w:pPr>
        <w:spacing w:after="0"/>
        <w:ind w:left="0"/>
        <w:jc w:val="both"/>
      </w:pPr>
      <w:r>
        <w:rPr>
          <w:rFonts w:ascii="Times New Roman"/>
          <w:b w:val="false"/>
          <w:i w:val="false"/>
          <w:color w:val="000000"/>
          <w:sz w:val="28"/>
        </w:rPr>
        <w:t xml:space="preserve">
      Телефон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bookmarkStart w:name="z359" w:id="232"/>
    <w:p>
      <w:pPr>
        <w:spacing w:after="0"/>
        <w:ind w:left="0"/>
        <w:jc w:val="left"/>
      </w:pPr>
      <w:r>
        <w:rPr>
          <w:rFonts w:ascii="Times New Roman"/>
          <w:b/>
          <w:i w:val="false"/>
          <w:color w:val="000000"/>
        </w:rPr>
        <w:t xml:space="preserve"> "Мемлекеттік кепілдендірілген әлеуметтік топтаманы тағайындау және беру туралы ай сайынғы есеп" әкімшілік деректерін жинауға арналған нысанды толтыру бойынша түсіндірме</w:t>
      </w:r>
    </w:p>
    <w:bookmarkEnd w:id="232"/>
    <w:p>
      <w:pPr>
        <w:spacing w:after="0"/>
        <w:ind w:left="0"/>
        <w:jc w:val="both"/>
      </w:pPr>
      <w:r>
        <w:rPr>
          <w:rFonts w:ascii="Times New Roman"/>
          <w:b w:val="false"/>
          <w:i w:val="false"/>
          <w:color w:val="000000"/>
          <w:sz w:val="28"/>
        </w:rPr>
        <w:t>
      (Нысанның индексі: МАӘКТТЕ, кезеңділігі: ай сайын)</w:t>
      </w:r>
    </w:p>
    <w:bookmarkStart w:name="z243" w:id="233"/>
    <w:p>
      <w:pPr>
        <w:spacing w:after="0"/>
        <w:ind w:left="0"/>
        <w:jc w:val="left"/>
      </w:pPr>
      <w:r>
        <w:rPr>
          <w:rFonts w:ascii="Times New Roman"/>
          <w:b/>
          <w:i w:val="false"/>
          <w:color w:val="000000"/>
        </w:rPr>
        <w:t xml:space="preserve"> 1-тарау. Жалпы ережелер</w:t>
      </w:r>
    </w:p>
    <w:bookmarkEnd w:id="233"/>
    <w:bookmarkStart w:name="z244" w:id="234"/>
    <w:p>
      <w:pPr>
        <w:spacing w:after="0"/>
        <w:ind w:left="0"/>
        <w:jc w:val="both"/>
      </w:pPr>
      <w:r>
        <w:rPr>
          <w:rFonts w:ascii="Times New Roman"/>
          <w:b w:val="false"/>
          <w:i w:val="false"/>
          <w:color w:val="000000"/>
          <w:sz w:val="28"/>
        </w:rPr>
        <w:t>
      1. Осы түсіндірме кепілдендірілген әлеуметтік топтаманы тағайындау және беру туралы есептің нысанын (бұдан әрі – есеп нысаны) толтыру (қалыптастыру) бойынша бірыңғай талаптарды айқындайды.</w:t>
      </w:r>
    </w:p>
    <w:bookmarkEnd w:id="234"/>
    <w:bookmarkStart w:name="z245" w:id="235"/>
    <w:p>
      <w:pPr>
        <w:spacing w:after="0"/>
        <w:ind w:left="0"/>
        <w:jc w:val="both"/>
      </w:pPr>
      <w:r>
        <w:rPr>
          <w:rFonts w:ascii="Times New Roman"/>
          <w:b w:val="false"/>
          <w:i w:val="false"/>
          <w:color w:val="000000"/>
          <w:sz w:val="28"/>
        </w:rPr>
        <w:t>
      2. Осы есеп нысанын жүргізудің негізгі міндеті кепілдендірілген әлеуметтік топтаманы тағайындауға және төлеуге мониторингті жүзеге асыру болып табылады.</w:t>
      </w:r>
    </w:p>
    <w:bookmarkEnd w:id="235"/>
    <w:bookmarkStart w:name="z246" w:id="236"/>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(қалыптастырады) және ай сайын есепті кезеңнен кейінгі айдың 5-күніне қарай ұсынады.</w:t>
      </w:r>
    </w:p>
    <w:bookmarkEnd w:id="236"/>
    <w:bookmarkStart w:name="z247" w:id="237"/>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237"/>
    <w:bookmarkStart w:name="z248" w:id="238"/>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17-қосымшасымен</w:t>
      </w:r>
      <w:r>
        <w:rPr>
          <w:rFonts w:ascii="Times New Roman"/>
          <w:b w:val="false"/>
          <w:i w:val="false"/>
          <w:color w:val="000000"/>
          <w:sz w:val="28"/>
        </w:rPr>
        <w:t xml:space="preserve"> бекітілген нысан бойынша кепілдендірілген әлеуметтік топтаманы тағайындау және беру туралы ай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(қалыптастырады) және Қазақстан Республикасы Еңбек және халықты әлеуметтік қорғау министрлігіне есепті кезеңнен кейінгі айдың 10-күніне қарай ай сайын ұсынады.</w:t>
      </w:r>
    </w:p>
    <w:bookmarkEnd w:id="238"/>
    <w:bookmarkStart w:name="z249" w:id="239"/>
    <w:p>
      <w:pPr>
        <w:spacing w:after="0"/>
        <w:ind w:left="0"/>
        <w:jc w:val="both"/>
      </w:pPr>
      <w:r>
        <w:rPr>
          <w:rFonts w:ascii="Times New Roman"/>
          <w:b w:val="false"/>
          <w:i w:val="false"/>
          <w:color w:val="000000"/>
          <w:sz w:val="28"/>
        </w:rPr>
        <w:t>
      6. Есеп нысаны әкімшілік деректер негізінде есепті кезеңнен кейінгі айдың бірінші күніндегі жағдай бойынша жасалады. Есептің барлық көрсеткіштері ағымдағы жылдың басынан үдемелі қорытындымен көрсетіледі</w:t>
      </w:r>
    </w:p>
    <w:bookmarkEnd w:id="239"/>
    <w:bookmarkStart w:name="z250" w:id="240"/>
    <w:p>
      <w:pPr>
        <w:spacing w:after="0"/>
        <w:ind w:left="0"/>
        <w:jc w:val="left"/>
      </w:pPr>
      <w:r>
        <w:rPr>
          <w:rFonts w:ascii="Times New Roman"/>
          <w:b/>
          <w:i w:val="false"/>
          <w:color w:val="000000"/>
        </w:rPr>
        <w:t xml:space="preserve"> 2-тарау. Есеп нысанын толтыру бойынша түсіндірме</w:t>
      </w:r>
    </w:p>
    <w:bookmarkEnd w:id="240"/>
    <w:bookmarkStart w:name="z251" w:id="241"/>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241"/>
    <w:bookmarkStart w:name="z252" w:id="242"/>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242"/>
    <w:bookmarkStart w:name="z253" w:id="243"/>
    <w:p>
      <w:pPr>
        <w:spacing w:after="0"/>
        <w:ind w:left="0"/>
        <w:jc w:val="both"/>
      </w:pPr>
      <w:r>
        <w:rPr>
          <w:rFonts w:ascii="Times New Roman"/>
          <w:b w:val="false"/>
          <w:i w:val="false"/>
          <w:color w:val="000000"/>
          <w:sz w:val="28"/>
        </w:rPr>
        <w:t>
      9. "В"бағанында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243"/>
    <w:bookmarkStart w:name="z254" w:id="244"/>
    <w:p>
      <w:pPr>
        <w:spacing w:after="0"/>
        <w:ind w:left="0"/>
        <w:jc w:val="both"/>
      </w:pPr>
      <w:r>
        <w:rPr>
          <w:rFonts w:ascii="Times New Roman"/>
          <w:b w:val="false"/>
          <w:i w:val="false"/>
          <w:color w:val="000000"/>
          <w:sz w:val="28"/>
        </w:rPr>
        <w:t>
      10. 1-бағанда есепті кезеңде мемлекеттік атаулы әлеуметтік көмек тағайындалған отбасылардың саны көрсетіледі.</w:t>
      </w:r>
    </w:p>
    <w:bookmarkEnd w:id="244"/>
    <w:bookmarkStart w:name="z255" w:id="245"/>
    <w:p>
      <w:pPr>
        <w:spacing w:after="0"/>
        <w:ind w:left="0"/>
        <w:jc w:val="both"/>
      </w:pPr>
      <w:r>
        <w:rPr>
          <w:rFonts w:ascii="Times New Roman"/>
          <w:b w:val="false"/>
          <w:i w:val="false"/>
          <w:color w:val="000000"/>
          <w:sz w:val="28"/>
        </w:rPr>
        <w:t>
      11. 2-бағанда есепті кезеңде мемлекеттік атаулы әлеуметтік көмек тағайындалған адамдардың саны көрсетіледі.</w:t>
      </w:r>
    </w:p>
    <w:bookmarkEnd w:id="245"/>
    <w:bookmarkStart w:name="z256" w:id="246"/>
    <w:p>
      <w:pPr>
        <w:spacing w:after="0"/>
        <w:ind w:left="0"/>
        <w:jc w:val="both"/>
      </w:pPr>
      <w:r>
        <w:rPr>
          <w:rFonts w:ascii="Times New Roman"/>
          <w:b w:val="false"/>
          <w:i w:val="false"/>
          <w:color w:val="000000"/>
          <w:sz w:val="28"/>
        </w:rPr>
        <w:t>
      12. 3-бағанда есептік кезеңде атаулы әлеуметтік көмек тағайындалған балалары бар отбасылардың саны көрсетіледі.</w:t>
      </w:r>
    </w:p>
    <w:bookmarkEnd w:id="246"/>
    <w:bookmarkStart w:name="z257" w:id="247"/>
    <w:p>
      <w:pPr>
        <w:spacing w:after="0"/>
        <w:ind w:left="0"/>
        <w:jc w:val="both"/>
      </w:pPr>
      <w:r>
        <w:rPr>
          <w:rFonts w:ascii="Times New Roman"/>
          <w:b w:val="false"/>
          <w:i w:val="false"/>
          <w:color w:val="000000"/>
          <w:sz w:val="28"/>
        </w:rPr>
        <w:t>
      13. 4-бағанда есептік кезеңде атаулы әлеуметтік көмек тағайындалған балалары бар адамдардың саны көрсетіледі.</w:t>
      </w:r>
    </w:p>
    <w:bookmarkEnd w:id="247"/>
    <w:bookmarkStart w:name="z258" w:id="248"/>
    <w:p>
      <w:pPr>
        <w:spacing w:after="0"/>
        <w:ind w:left="0"/>
        <w:jc w:val="both"/>
      </w:pPr>
      <w:r>
        <w:rPr>
          <w:rFonts w:ascii="Times New Roman"/>
          <w:b w:val="false"/>
          <w:i w:val="false"/>
          <w:color w:val="000000"/>
          <w:sz w:val="28"/>
        </w:rPr>
        <w:t>
      14. 5-бағанда есептік кезеңде атаулы әлеуметтік көмек алушылар қатарынан 1 жастан 18 жасқа дейінгі балалардың саны көрсетіледі. Бұл баған 6-9 бағандарды қамтиды.</w:t>
      </w:r>
    </w:p>
    <w:bookmarkEnd w:id="248"/>
    <w:bookmarkStart w:name="z259" w:id="249"/>
    <w:p>
      <w:pPr>
        <w:spacing w:after="0"/>
        <w:ind w:left="0"/>
        <w:jc w:val="both"/>
      </w:pPr>
      <w:r>
        <w:rPr>
          <w:rFonts w:ascii="Times New Roman"/>
          <w:b w:val="false"/>
          <w:i w:val="false"/>
          <w:color w:val="000000"/>
          <w:sz w:val="28"/>
        </w:rPr>
        <w:t>
      15. 6-бағанда есептік кезеңде атаулы әлеуметтік көмек тағайындалған 1 жасқа дейінгі балалардың саны көрсетіледі.</w:t>
      </w:r>
    </w:p>
    <w:bookmarkEnd w:id="249"/>
    <w:bookmarkStart w:name="z260" w:id="250"/>
    <w:p>
      <w:pPr>
        <w:spacing w:after="0"/>
        <w:ind w:left="0"/>
        <w:jc w:val="both"/>
      </w:pPr>
      <w:r>
        <w:rPr>
          <w:rFonts w:ascii="Times New Roman"/>
          <w:b w:val="false"/>
          <w:i w:val="false"/>
          <w:color w:val="000000"/>
          <w:sz w:val="28"/>
        </w:rPr>
        <w:t>
      16. 7-бағанда есептік кезеңде атаулы әлеуметтік көмек тағайындалған 1 жастан 3 жасқа дейінгі балалардың саны көрсетіледі.</w:t>
      </w:r>
    </w:p>
    <w:bookmarkEnd w:id="250"/>
    <w:bookmarkStart w:name="z261" w:id="251"/>
    <w:p>
      <w:pPr>
        <w:spacing w:after="0"/>
        <w:ind w:left="0"/>
        <w:jc w:val="both"/>
      </w:pPr>
      <w:r>
        <w:rPr>
          <w:rFonts w:ascii="Times New Roman"/>
          <w:b w:val="false"/>
          <w:i w:val="false"/>
          <w:color w:val="000000"/>
          <w:sz w:val="28"/>
        </w:rPr>
        <w:t>
      17. 8-бағанда есептік кезеңде атаулы әлеуметтік көмек тағайындалған 3 жастан 6 жасқа дейінгі балалардың саны көрсетіледі.</w:t>
      </w:r>
    </w:p>
    <w:bookmarkEnd w:id="251"/>
    <w:bookmarkStart w:name="z262" w:id="252"/>
    <w:p>
      <w:pPr>
        <w:spacing w:after="0"/>
        <w:ind w:left="0"/>
        <w:jc w:val="both"/>
      </w:pPr>
      <w:r>
        <w:rPr>
          <w:rFonts w:ascii="Times New Roman"/>
          <w:b w:val="false"/>
          <w:i w:val="false"/>
          <w:color w:val="000000"/>
          <w:sz w:val="28"/>
        </w:rPr>
        <w:t>
      18. 9-бағанда есептік кезеңде атаулы әлеуметтік көмек тағайындалған 6 жастан 18 жасқа дейінгі балалардың саны көрсетіледі.</w:t>
      </w:r>
    </w:p>
    <w:bookmarkEnd w:id="252"/>
    <w:bookmarkStart w:name="z263" w:id="253"/>
    <w:p>
      <w:pPr>
        <w:spacing w:after="0"/>
        <w:ind w:left="0"/>
        <w:jc w:val="both"/>
      </w:pPr>
      <w:r>
        <w:rPr>
          <w:rFonts w:ascii="Times New Roman"/>
          <w:b w:val="false"/>
          <w:i w:val="false"/>
          <w:color w:val="000000"/>
          <w:sz w:val="28"/>
        </w:rPr>
        <w:t>
      19. 10-бағанда есепті кезеңде атаулы әлеуметтік көмек тағайындалған мүгедектігі бар балалардың саны көрсетіледі.</w:t>
      </w:r>
    </w:p>
    <w:bookmarkEnd w:id="253"/>
    <w:bookmarkStart w:name="z264" w:id="254"/>
    <w:p>
      <w:pPr>
        <w:spacing w:after="0"/>
        <w:ind w:left="0"/>
        <w:jc w:val="both"/>
      </w:pPr>
      <w:r>
        <w:rPr>
          <w:rFonts w:ascii="Times New Roman"/>
          <w:b w:val="false"/>
          <w:i w:val="false"/>
          <w:color w:val="000000"/>
          <w:sz w:val="28"/>
        </w:rPr>
        <w:t>
      20. 11-бағанда есептік кезеңде атаулы әлеуметтік көмек тағайындалған 18 жасқа дейінгі студенттер саны көрсетіледі.</w:t>
      </w:r>
    </w:p>
    <w:bookmarkEnd w:id="254"/>
    <w:bookmarkStart w:name="z265" w:id="255"/>
    <w:p>
      <w:pPr>
        <w:spacing w:after="0"/>
        <w:ind w:left="0"/>
        <w:jc w:val="both"/>
      </w:pPr>
      <w:r>
        <w:rPr>
          <w:rFonts w:ascii="Times New Roman"/>
          <w:b w:val="false"/>
          <w:i w:val="false"/>
          <w:color w:val="000000"/>
          <w:sz w:val="28"/>
        </w:rPr>
        <w:t>
      21. 12-бағанда есепті кезеңде кепілдендірілген әлеуметтік топтама тағайындалған 1 жастан 6 жасқа дейінгі балалардың саны көрсетіледі. Бұл баған 15-бағанды және 17-бағанды қамтиды.</w:t>
      </w:r>
    </w:p>
    <w:bookmarkEnd w:id="255"/>
    <w:bookmarkStart w:name="z266" w:id="256"/>
    <w:p>
      <w:pPr>
        <w:spacing w:after="0"/>
        <w:ind w:left="0"/>
        <w:jc w:val="both"/>
      </w:pPr>
      <w:r>
        <w:rPr>
          <w:rFonts w:ascii="Times New Roman"/>
          <w:b w:val="false"/>
          <w:i w:val="false"/>
          <w:color w:val="000000"/>
          <w:sz w:val="28"/>
        </w:rPr>
        <w:t>
      22. 13-бағанда есепті кезеңде 1 жылдан 6 жылға дейінгі тұрмыстық химия жиынтығы тағайындалған даналы жиынтықтарының саны көрсетіледі.</w:t>
      </w:r>
    </w:p>
    <w:bookmarkEnd w:id="256"/>
    <w:bookmarkStart w:name="z267" w:id="257"/>
    <w:p>
      <w:pPr>
        <w:spacing w:after="0"/>
        <w:ind w:left="0"/>
        <w:jc w:val="both"/>
      </w:pPr>
      <w:r>
        <w:rPr>
          <w:rFonts w:ascii="Times New Roman"/>
          <w:b w:val="false"/>
          <w:i w:val="false"/>
          <w:color w:val="000000"/>
          <w:sz w:val="28"/>
        </w:rPr>
        <w:t>
      23. 14-бағанда есептік кезеңде 1 жылдан 6 жылға дейін тағайындалған дана азық-түлік жиынтықтарының саны көрсетіледі. Бұл баған 15-18 бағандарды қамтиды.</w:t>
      </w:r>
    </w:p>
    <w:bookmarkEnd w:id="257"/>
    <w:bookmarkStart w:name="z268" w:id="258"/>
    <w:p>
      <w:pPr>
        <w:spacing w:after="0"/>
        <w:ind w:left="0"/>
        <w:jc w:val="both"/>
      </w:pPr>
      <w:r>
        <w:rPr>
          <w:rFonts w:ascii="Times New Roman"/>
          <w:b w:val="false"/>
          <w:i w:val="false"/>
          <w:color w:val="000000"/>
          <w:sz w:val="28"/>
        </w:rPr>
        <w:t>
      24. 15-бағанда есепті кезеңде кепілдендірілген әлеуметтік топтама тағайындалған 1 жастан 3 жасқа дейінгі балалардың саны көрсетіледі.</w:t>
      </w:r>
    </w:p>
    <w:bookmarkEnd w:id="258"/>
    <w:bookmarkStart w:name="z269" w:id="259"/>
    <w:p>
      <w:pPr>
        <w:spacing w:after="0"/>
        <w:ind w:left="0"/>
        <w:jc w:val="both"/>
      </w:pPr>
      <w:r>
        <w:rPr>
          <w:rFonts w:ascii="Times New Roman"/>
          <w:b w:val="false"/>
          <w:i w:val="false"/>
          <w:color w:val="000000"/>
          <w:sz w:val="28"/>
        </w:rPr>
        <w:t>
      25. 16-бағанда есептік кезеңде 1 жылдан 3 жылға дейін тағайындалған дана азық-түлік жиынтықтарының саны көрсетіледі.</w:t>
      </w:r>
    </w:p>
    <w:bookmarkEnd w:id="259"/>
    <w:bookmarkStart w:name="z270" w:id="260"/>
    <w:p>
      <w:pPr>
        <w:spacing w:after="0"/>
        <w:ind w:left="0"/>
        <w:jc w:val="both"/>
      </w:pPr>
      <w:r>
        <w:rPr>
          <w:rFonts w:ascii="Times New Roman"/>
          <w:b w:val="false"/>
          <w:i w:val="false"/>
          <w:color w:val="000000"/>
          <w:sz w:val="28"/>
        </w:rPr>
        <w:t>
      26. 17-бағанда есепті кезеңде кепілдендірілген әлеуметтік топтама тағайындалған 3 жастан 6 жасқа дейінгі балалардың саны көрсетіледі.</w:t>
      </w:r>
    </w:p>
    <w:bookmarkEnd w:id="260"/>
    <w:bookmarkStart w:name="z271" w:id="261"/>
    <w:p>
      <w:pPr>
        <w:spacing w:after="0"/>
        <w:ind w:left="0"/>
        <w:jc w:val="both"/>
      </w:pPr>
      <w:r>
        <w:rPr>
          <w:rFonts w:ascii="Times New Roman"/>
          <w:b w:val="false"/>
          <w:i w:val="false"/>
          <w:color w:val="000000"/>
          <w:sz w:val="28"/>
        </w:rPr>
        <w:t>
      27. 18-бағанда есептік кезеңде 3 жылдан 6 жылға дейін тағайындалған даналы азық-түлік жиынтықтарының саны көрсетіледі.</w:t>
      </w:r>
    </w:p>
    <w:bookmarkEnd w:id="261"/>
    <w:bookmarkStart w:name="z272" w:id="262"/>
    <w:p>
      <w:pPr>
        <w:spacing w:after="0"/>
        <w:ind w:left="0"/>
        <w:jc w:val="both"/>
      </w:pPr>
      <w:r>
        <w:rPr>
          <w:rFonts w:ascii="Times New Roman"/>
          <w:b w:val="false"/>
          <w:i w:val="false"/>
          <w:color w:val="000000"/>
          <w:sz w:val="28"/>
        </w:rPr>
        <w:t>
      28. 19-бағанда есепті кезеңде 6 жастан 18 жасқа дейінгі балалар үшін кепілдендірілген әлеуметтік топтама тағайындалған 6 жастан 18 жасқа дейінгі балалардың саны көрсетіледі.</w:t>
      </w:r>
    </w:p>
    <w:bookmarkEnd w:id="262"/>
    <w:bookmarkStart w:name="z273" w:id="263"/>
    <w:p>
      <w:pPr>
        <w:spacing w:after="0"/>
        <w:ind w:left="0"/>
        <w:jc w:val="both"/>
      </w:pPr>
      <w:r>
        <w:rPr>
          <w:rFonts w:ascii="Times New Roman"/>
          <w:b w:val="false"/>
          <w:i w:val="false"/>
          <w:color w:val="000000"/>
          <w:sz w:val="28"/>
        </w:rPr>
        <w:t>
      29. 20-бағанда есепті кезеңде ұл балаларға арналған мектеп формасының жиынтығы түрінде тағайындалған кепілдендірілген әлеуметтік топтаманың саны көрсетіледі.</w:t>
      </w:r>
    </w:p>
    <w:bookmarkEnd w:id="263"/>
    <w:bookmarkStart w:name="z274" w:id="264"/>
    <w:p>
      <w:pPr>
        <w:spacing w:after="0"/>
        <w:ind w:left="0"/>
        <w:jc w:val="both"/>
      </w:pPr>
      <w:r>
        <w:rPr>
          <w:rFonts w:ascii="Times New Roman"/>
          <w:b w:val="false"/>
          <w:i w:val="false"/>
          <w:color w:val="000000"/>
          <w:sz w:val="28"/>
        </w:rPr>
        <w:t>
      30. 21-бағанда есепті кезеңде қыздарға арналған мектеп формасы түріндегі тағайындалған кепілдендірілген әлеуметтік топтаманың саны көрсетіледі.</w:t>
      </w:r>
    </w:p>
    <w:bookmarkEnd w:id="264"/>
    <w:bookmarkStart w:name="z275" w:id="265"/>
    <w:p>
      <w:pPr>
        <w:spacing w:after="0"/>
        <w:ind w:left="0"/>
        <w:jc w:val="both"/>
      </w:pPr>
      <w:r>
        <w:rPr>
          <w:rFonts w:ascii="Times New Roman"/>
          <w:b w:val="false"/>
          <w:i w:val="false"/>
          <w:color w:val="000000"/>
          <w:sz w:val="28"/>
        </w:rPr>
        <w:t>
      31. 22-бағанда есепті кезеңде бастауыш сыныптарға арналған оқу (жазбаша) керек-жарақтар жиынтығы түрінде тағайындалған кепілдендірілген әлеуметтік топтаманың саны көрсетіледі.</w:t>
      </w:r>
    </w:p>
    <w:bookmarkEnd w:id="265"/>
    <w:bookmarkStart w:name="z276" w:id="266"/>
    <w:p>
      <w:pPr>
        <w:spacing w:after="0"/>
        <w:ind w:left="0"/>
        <w:jc w:val="both"/>
      </w:pPr>
      <w:r>
        <w:rPr>
          <w:rFonts w:ascii="Times New Roman"/>
          <w:b w:val="false"/>
          <w:i w:val="false"/>
          <w:color w:val="000000"/>
          <w:sz w:val="28"/>
        </w:rPr>
        <w:t>
      32. 23-бағанда есепті кезеңде орта сыныптар үшін оқу (жазбаша) керек-жарақтарының жиынтығы түрінде тағайындалған кепілдендірілген әлеуметтік топтаманың саны көрсетіледі.</w:t>
      </w:r>
    </w:p>
    <w:bookmarkEnd w:id="266"/>
    <w:bookmarkStart w:name="z277" w:id="267"/>
    <w:p>
      <w:pPr>
        <w:spacing w:after="0"/>
        <w:ind w:left="0"/>
        <w:jc w:val="both"/>
      </w:pPr>
      <w:r>
        <w:rPr>
          <w:rFonts w:ascii="Times New Roman"/>
          <w:b w:val="false"/>
          <w:i w:val="false"/>
          <w:color w:val="000000"/>
          <w:sz w:val="28"/>
        </w:rPr>
        <w:t>
      33. 24-бағанда есепті кезеңде жоғары сыныптар үшін оқу (жазбаша) керек-жарақтарының жиынтығы түрінде тағайындалған кепілдендірілген әлеуметтік топтаманың саны көрсетіледі.</w:t>
      </w:r>
    </w:p>
    <w:bookmarkEnd w:id="267"/>
    <w:bookmarkStart w:name="z278" w:id="268"/>
    <w:p>
      <w:pPr>
        <w:spacing w:after="0"/>
        <w:ind w:left="0"/>
        <w:jc w:val="both"/>
      </w:pPr>
      <w:r>
        <w:rPr>
          <w:rFonts w:ascii="Times New Roman"/>
          <w:b w:val="false"/>
          <w:i w:val="false"/>
          <w:color w:val="000000"/>
          <w:sz w:val="28"/>
        </w:rPr>
        <w:t>
      34. 25-бағанда есепті кезеңде оқу орны бойынша бір реттік мектептік тамақтандыру түрінде тағайындалған кепілдендірілген әлеуметтік топтаманың саны көрсетіледі.</w:t>
      </w:r>
    </w:p>
    <w:bookmarkEnd w:id="268"/>
    <w:bookmarkStart w:name="z279" w:id="269"/>
    <w:p>
      <w:pPr>
        <w:spacing w:after="0"/>
        <w:ind w:left="0"/>
        <w:jc w:val="both"/>
      </w:pPr>
      <w:r>
        <w:rPr>
          <w:rFonts w:ascii="Times New Roman"/>
          <w:b w:val="false"/>
          <w:i w:val="false"/>
          <w:color w:val="000000"/>
          <w:sz w:val="28"/>
        </w:rPr>
        <w:t>
      35. 26-бағанда есепті кезеңде 7 жастан 18 жасқа дейінгі балалар үшін қалалық қоғамдық көлікте жеңілдікпен жол жүру түрінде тағайындалған кепілдендірілген әлеуметтік топтаманың саны көрсетіледі.</w:t>
      </w:r>
    </w:p>
    <w:bookmarkEnd w:id="269"/>
    <w:bookmarkStart w:name="z280" w:id="270"/>
    <w:p>
      <w:pPr>
        <w:spacing w:after="0"/>
        <w:ind w:left="0"/>
        <w:jc w:val="both"/>
      </w:pPr>
      <w:r>
        <w:rPr>
          <w:rFonts w:ascii="Times New Roman"/>
          <w:b w:val="false"/>
          <w:i w:val="false"/>
          <w:color w:val="000000"/>
          <w:sz w:val="28"/>
        </w:rPr>
        <w:t>
      36. 27-бағанда есепті кезеңде ұл балаларға арналған спорттық нысан жиынтығы түрінде тағайындалған кепілдендірілген әлеуметтік топтаманың саны көрсетіледі.</w:t>
      </w:r>
    </w:p>
    <w:bookmarkEnd w:id="270"/>
    <w:bookmarkStart w:name="z281" w:id="271"/>
    <w:p>
      <w:pPr>
        <w:spacing w:after="0"/>
        <w:ind w:left="0"/>
        <w:jc w:val="both"/>
      </w:pPr>
      <w:r>
        <w:rPr>
          <w:rFonts w:ascii="Times New Roman"/>
          <w:b w:val="false"/>
          <w:i w:val="false"/>
          <w:color w:val="000000"/>
          <w:sz w:val="28"/>
        </w:rPr>
        <w:t>
      37. 28-бағанда есепті кезеңде қыздарға арналған спорттық киім жиынтығы түрінде тағайындалған кепілдендірілген әлеуметтік топтаманың саны көрсетіледі.</w:t>
      </w:r>
    </w:p>
    <w:bookmarkEnd w:id="271"/>
    <w:bookmarkStart w:name="z282" w:id="272"/>
    <w:p>
      <w:pPr>
        <w:spacing w:after="0"/>
        <w:ind w:left="0"/>
        <w:jc w:val="both"/>
      </w:pPr>
      <w:r>
        <w:rPr>
          <w:rFonts w:ascii="Times New Roman"/>
          <w:b w:val="false"/>
          <w:i w:val="false"/>
          <w:color w:val="000000"/>
          <w:sz w:val="28"/>
        </w:rPr>
        <w:t>
      38. 29-бағанда есепті кезеңде кепілдендірілген әлеуметтік топтама берілген 1 жастан 6 жасқа дейінгі балалардың саны көрсетіледі. Бұл баған 32-бағанды және 34-бағанды қамтиды.</w:t>
      </w:r>
    </w:p>
    <w:bookmarkEnd w:id="272"/>
    <w:bookmarkStart w:name="z283" w:id="273"/>
    <w:p>
      <w:pPr>
        <w:spacing w:after="0"/>
        <w:ind w:left="0"/>
        <w:jc w:val="both"/>
      </w:pPr>
      <w:r>
        <w:rPr>
          <w:rFonts w:ascii="Times New Roman"/>
          <w:b w:val="false"/>
          <w:i w:val="false"/>
          <w:color w:val="000000"/>
          <w:sz w:val="28"/>
        </w:rPr>
        <w:t>
      39. 30-бағанда есепті кезеңде 1-ден 6 жасқа дейінгі балалар үшін тұрмыстық химия тауарларының берілген даналы жиынтықтарының саны көрсетіледі.</w:t>
      </w:r>
    </w:p>
    <w:bookmarkEnd w:id="273"/>
    <w:bookmarkStart w:name="z284" w:id="274"/>
    <w:p>
      <w:pPr>
        <w:spacing w:after="0"/>
        <w:ind w:left="0"/>
        <w:jc w:val="both"/>
      </w:pPr>
      <w:r>
        <w:rPr>
          <w:rFonts w:ascii="Times New Roman"/>
          <w:b w:val="false"/>
          <w:i w:val="false"/>
          <w:color w:val="000000"/>
          <w:sz w:val="28"/>
        </w:rPr>
        <w:t>
      40. 31-бағанда есепті кезеңде 1 жылдан 6 жылға дейін берілген даналы азық-түлік жиынтықтарының саны көрсетіледі. Бұл баған 15-18 бағандарды қамтиды.</w:t>
      </w:r>
    </w:p>
    <w:bookmarkEnd w:id="274"/>
    <w:bookmarkStart w:name="z285" w:id="275"/>
    <w:p>
      <w:pPr>
        <w:spacing w:after="0"/>
        <w:ind w:left="0"/>
        <w:jc w:val="both"/>
      </w:pPr>
      <w:r>
        <w:rPr>
          <w:rFonts w:ascii="Times New Roman"/>
          <w:b w:val="false"/>
          <w:i w:val="false"/>
          <w:color w:val="000000"/>
          <w:sz w:val="28"/>
        </w:rPr>
        <w:t>
      41. 32-бағанда есепті кезеңде кепілдендірілген әлеуметтік топтама берілген 1 жастан 3 жасқа дейінгі балалардың саны көрсетіледі.</w:t>
      </w:r>
    </w:p>
    <w:bookmarkEnd w:id="275"/>
    <w:bookmarkStart w:name="z286" w:id="276"/>
    <w:p>
      <w:pPr>
        <w:spacing w:after="0"/>
        <w:ind w:left="0"/>
        <w:jc w:val="both"/>
      </w:pPr>
      <w:r>
        <w:rPr>
          <w:rFonts w:ascii="Times New Roman"/>
          <w:b w:val="false"/>
          <w:i w:val="false"/>
          <w:color w:val="000000"/>
          <w:sz w:val="28"/>
        </w:rPr>
        <w:t>
      42. 33-бағанда есепті кезеңде 1 жылдан 3 жылға дейінгі балалар үшін берілген даналы азық-түлік жиынтықтарының саны көрсетіледі.</w:t>
      </w:r>
    </w:p>
    <w:bookmarkEnd w:id="276"/>
    <w:bookmarkStart w:name="z287" w:id="277"/>
    <w:p>
      <w:pPr>
        <w:spacing w:after="0"/>
        <w:ind w:left="0"/>
        <w:jc w:val="both"/>
      </w:pPr>
      <w:r>
        <w:rPr>
          <w:rFonts w:ascii="Times New Roman"/>
          <w:b w:val="false"/>
          <w:i w:val="false"/>
          <w:color w:val="000000"/>
          <w:sz w:val="28"/>
        </w:rPr>
        <w:t>
      43. 34-бағанда есепті кезеңде кепілдендірілген әлеуметтік топтама берілген 3 жастан 6 жасқа дейінгі балалардың саны көрсетіледі.</w:t>
      </w:r>
    </w:p>
    <w:bookmarkEnd w:id="277"/>
    <w:bookmarkStart w:name="z288" w:id="278"/>
    <w:p>
      <w:pPr>
        <w:spacing w:after="0"/>
        <w:ind w:left="0"/>
        <w:jc w:val="both"/>
      </w:pPr>
      <w:r>
        <w:rPr>
          <w:rFonts w:ascii="Times New Roman"/>
          <w:b w:val="false"/>
          <w:i w:val="false"/>
          <w:color w:val="000000"/>
          <w:sz w:val="28"/>
        </w:rPr>
        <w:t>
      44. 35-бағанда есепті кезеңде 3 жылдан 6 жылға дейінгі балалар үшін берілген дара азық-түлік жиынтықтарының саны көрсетіледі.</w:t>
      </w:r>
    </w:p>
    <w:bookmarkEnd w:id="278"/>
    <w:bookmarkStart w:name="z289" w:id="279"/>
    <w:p>
      <w:pPr>
        <w:spacing w:after="0"/>
        <w:ind w:left="0"/>
        <w:jc w:val="both"/>
      </w:pPr>
      <w:r>
        <w:rPr>
          <w:rFonts w:ascii="Times New Roman"/>
          <w:b w:val="false"/>
          <w:i w:val="false"/>
          <w:color w:val="000000"/>
          <w:sz w:val="28"/>
        </w:rPr>
        <w:t>
      45. 36-бағанда есепті кезеңде 6-дан 18 жасқа дейінгі балалар үшін кепілдендірілген әлеуметтік топтама берілген 6-дан 18 жасқа дейінгі балалардың саны көрсетіледі.</w:t>
      </w:r>
    </w:p>
    <w:bookmarkEnd w:id="279"/>
    <w:bookmarkStart w:name="z290" w:id="280"/>
    <w:p>
      <w:pPr>
        <w:spacing w:after="0"/>
        <w:ind w:left="0"/>
        <w:jc w:val="both"/>
      </w:pPr>
      <w:r>
        <w:rPr>
          <w:rFonts w:ascii="Times New Roman"/>
          <w:b w:val="false"/>
          <w:i w:val="false"/>
          <w:color w:val="000000"/>
          <w:sz w:val="28"/>
        </w:rPr>
        <w:t>
      46. 37-бағанда есепті кезеңде ұл балаларға арналған мектеп формасының жиынтығы түрінде берілген кепілдендірілген әлеуметтік топтаманың саны көрсетіледі.</w:t>
      </w:r>
    </w:p>
    <w:bookmarkEnd w:id="280"/>
    <w:bookmarkStart w:name="z291" w:id="281"/>
    <w:p>
      <w:pPr>
        <w:spacing w:after="0"/>
        <w:ind w:left="0"/>
        <w:jc w:val="both"/>
      </w:pPr>
      <w:r>
        <w:rPr>
          <w:rFonts w:ascii="Times New Roman"/>
          <w:b w:val="false"/>
          <w:i w:val="false"/>
          <w:color w:val="000000"/>
          <w:sz w:val="28"/>
        </w:rPr>
        <w:t>
      47. 38-бағанда есепті кезеңде қыздарға арналған мектеп формасы түрінде берілген кепілдендірілген әлеуметтік топтаманың саны көрсетіледі.</w:t>
      </w:r>
    </w:p>
    <w:bookmarkEnd w:id="281"/>
    <w:bookmarkStart w:name="z292" w:id="282"/>
    <w:p>
      <w:pPr>
        <w:spacing w:after="0"/>
        <w:ind w:left="0"/>
        <w:jc w:val="both"/>
      </w:pPr>
      <w:r>
        <w:rPr>
          <w:rFonts w:ascii="Times New Roman"/>
          <w:b w:val="false"/>
          <w:i w:val="false"/>
          <w:color w:val="000000"/>
          <w:sz w:val="28"/>
        </w:rPr>
        <w:t>
      48. 39-бағанда есепті кезеңде бастауыш сыныптарға арналған оқу (жазбаша) керек-жарақтар жиынтығы түрінде берілген кепілдендірілген әлеуметтік топтаманың саны көрсетіледі.</w:t>
      </w:r>
    </w:p>
    <w:bookmarkEnd w:id="282"/>
    <w:bookmarkStart w:name="z293" w:id="283"/>
    <w:p>
      <w:pPr>
        <w:spacing w:after="0"/>
        <w:ind w:left="0"/>
        <w:jc w:val="both"/>
      </w:pPr>
      <w:r>
        <w:rPr>
          <w:rFonts w:ascii="Times New Roman"/>
          <w:b w:val="false"/>
          <w:i w:val="false"/>
          <w:color w:val="000000"/>
          <w:sz w:val="28"/>
        </w:rPr>
        <w:t>
      49. 40-бағанда есепті кезеңде орта сыныптар үшін оқу (жазбаша) керек-жарақтарының жиынтығы түрінде тағайындалған кепілдендірілген әлеуметтік топтаманың саны көрсетіледі.</w:t>
      </w:r>
    </w:p>
    <w:bookmarkEnd w:id="283"/>
    <w:bookmarkStart w:name="z294" w:id="284"/>
    <w:p>
      <w:pPr>
        <w:spacing w:after="0"/>
        <w:ind w:left="0"/>
        <w:jc w:val="both"/>
      </w:pPr>
      <w:r>
        <w:rPr>
          <w:rFonts w:ascii="Times New Roman"/>
          <w:b w:val="false"/>
          <w:i w:val="false"/>
          <w:color w:val="000000"/>
          <w:sz w:val="28"/>
        </w:rPr>
        <w:t>
      50. 41-бағанда есепті кезеңде жоғары сыныптар үшін оқу (жазбаша) керек-жарақтарының жиынтығы түрінде берілген кепілдендірілген әлеуметтік топтаманың саны көрсетіледі.</w:t>
      </w:r>
    </w:p>
    <w:bookmarkEnd w:id="284"/>
    <w:bookmarkStart w:name="z295" w:id="285"/>
    <w:p>
      <w:pPr>
        <w:spacing w:after="0"/>
        <w:ind w:left="0"/>
        <w:jc w:val="both"/>
      </w:pPr>
      <w:r>
        <w:rPr>
          <w:rFonts w:ascii="Times New Roman"/>
          <w:b w:val="false"/>
          <w:i w:val="false"/>
          <w:color w:val="000000"/>
          <w:sz w:val="28"/>
        </w:rPr>
        <w:t>
      51. 42-бағанда есепті кезеңде оқу орны бойынша бір реттік мектептік тамақтандыру түрінде берілген кепілдендірілген әлеуметтік топтаманың саны көрсетіледі.</w:t>
      </w:r>
    </w:p>
    <w:bookmarkEnd w:id="285"/>
    <w:bookmarkStart w:name="z296" w:id="286"/>
    <w:p>
      <w:pPr>
        <w:spacing w:after="0"/>
        <w:ind w:left="0"/>
        <w:jc w:val="both"/>
      </w:pPr>
      <w:r>
        <w:rPr>
          <w:rFonts w:ascii="Times New Roman"/>
          <w:b w:val="false"/>
          <w:i w:val="false"/>
          <w:color w:val="000000"/>
          <w:sz w:val="28"/>
        </w:rPr>
        <w:t>
      52. 43-бағанда есепті кезеңде 7 жастан 18 жасқа дейінгі балалар үшін қалалық қоғамдық көлікте жеңілдікпен жол жүру түрінде берілген кепілдендірілген әлеуметтік топтаманың саны көрсетіледі.</w:t>
      </w:r>
    </w:p>
    <w:bookmarkEnd w:id="286"/>
    <w:bookmarkStart w:name="z297" w:id="287"/>
    <w:p>
      <w:pPr>
        <w:spacing w:after="0"/>
        <w:ind w:left="0"/>
        <w:jc w:val="both"/>
      </w:pPr>
      <w:r>
        <w:rPr>
          <w:rFonts w:ascii="Times New Roman"/>
          <w:b w:val="false"/>
          <w:i w:val="false"/>
          <w:color w:val="000000"/>
          <w:sz w:val="28"/>
        </w:rPr>
        <w:t>
      53. 44-бағанда есепті кезеңде ұлдарға арналған спорттық нысан жиынтығы түрінде берілген кепілдендірілген әлеуметтік топтаманың саны көрсетіледі.</w:t>
      </w:r>
    </w:p>
    <w:bookmarkEnd w:id="287"/>
    <w:bookmarkStart w:name="z298" w:id="288"/>
    <w:p>
      <w:pPr>
        <w:spacing w:after="0"/>
        <w:ind w:left="0"/>
        <w:jc w:val="both"/>
      </w:pPr>
      <w:r>
        <w:rPr>
          <w:rFonts w:ascii="Times New Roman"/>
          <w:b w:val="false"/>
          <w:i w:val="false"/>
          <w:color w:val="000000"/>
          <w:sz w:val="28"/>
        </w:rPr>
        <w:t>
      54. 45-бағанда есепті кезеңде қыздарға арналған спорттық киім жиынтығы түрінде берілген кепілдендірілген әлеуметтік топтаманың саны көрсетіледі.</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 xml:space="preserve">қорғау министрі </w:t>
            </w:r>
            <w:r>
              <w:br/>
            </w:r>
            <w:r>
              <w:rPr>
                <w:rFonts w:ascii="Times New Roman"/>
                <w:b w:val="false"/>
                <w:i w:val="false"/>
                <w:color w:val="000000"/>
                <w:sz w:val="20"/>
              </w:rPr>
              <w:t>2022 жылғы 20 шілдедегі</w:t>
            </w:r>
            <w:r>
              <w:br/>
            </w:r>
            <w:r>
              <w:rPr>
                <w:rFonts w:ascii="Times New Roman"/>
                <w:b w:val="false"/>
                <w:i w:val="false"/>
                <w:color w:val="000000"/>
                <w:sz w:val="20"/>
              </w:rPr>
              <w:t>№ 264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10 тамыздағы</w:t>
            </w:r>
            <w:r>
              <w:br/>
            </w:r>
            <w:r>
              <w:rPr>
                <w:rFonts w:ascii="Times New Roman"/>
                <w:b w:val="false"/>
                <w:i w:val="false"/>
                <w:color w:val="000000"/>
                <w:sz w:val="20"/>
              </w:rPr>
              <w:t>№ 347 бұйрығына</w:t>
            </w:r>
            <w:r>
              <w:br/>
            </w:r>
            <w:r>
              <w:rPr>
                <w:rFonts w:ascii="Times New Roman"/>
                <w:b w:val="false"/>
                <w:i w:val="false"/>
                <w:color w:val="000000"/>
                <w:sz w:val="20"/>
              </w:rPr>
              <w:t>18-қосымша</w:t>
            </w:r>
          </w:p>
        </w:tc>
      </w:tr>
    </w:tbl>
    <w:bookmarkStart w:name="z301" w:id="289"/>
    <w:p>
      <w:pPr>
        <w:spacing w:after="0"/>
        <w:ind w:left="0"/>
        <w:jc w:val="left"/>
      </w:pPr>
      <w:r>
        <w:rPr>
          <w:rFonts w:ascii="Times New Roman"/>
          <w:b/>
          <w:i w:val="false"/>
          <w:color w:val="000000"/>
        </w:rPr>
        <w:t xml:space="preserve"> Әкімшілік деректерді жинауға арналған нысан </w:t>
      </w:r>
    </w:p>
    <w:bookmarkEnd w:id="289"/>
    <w:p>
      <w:pPr>
        <w:spacing w:after="0"/>
        <w:ind w:left="0"/>
        <w:jc w:val="both"/>
      </w:pPr>
      <w:r>
        <w:rPr>
          <w:rFonts w:ascii="Times New Roman"/>
          <w:b w:val="false"/>
          <w:i w:val="false"/>
          <w:color w:val="000000"/>
          <w:sz w:val="28"/>
        </w:rPr>
        <w:t xml:space="preserve">
      Әкімшілік деректердің нысаны интернет-ресурста орналастырылған: </w:t>
      </w:r>
    </w:p>
    <w:p>
      <w:pPr>
        <w:spacing w:after="0"/>
        <w:ind w:left="0"/>
        <w:jc w:val="both"/>
      </w:pPr>
      <w:r>
        <w:rPr>
          <w:rFonts w:ascii="Times New Roman"/>
          <w:b w:val="false"/>
          <w:i w:val="false"/>
          <w:color w:val="000000"/>
          <w:sz w:val="28"/>
        </w:rPr>
        <w:t xml:space="preserve">
      https://www.gov.kz/memleket/entities/enbek/documents/details/68736?lang=ru Кепілдендірілген әлеуметтік топтаманы тағайындау және </w:t>
      </w:r>
    </w:p>
    <w:p>
      <w:pPr>
        <w:spacing w:after="0"/>
        <w:ind w:left="0"/>
        <w:jc w:val="both"/>
      </w:pPr>
      <w:r>
        <w:rPr>
          <w:rFonts w:ascii="Times New Roman"/>
          <w:b w:val="false"/>
          <w:i w:val="false"/>
          <w:color w:val="000000"/>
          <w:sz w:val="28"/>
        </w:rPr>
        <w:t xml:space="preserve">
      төлеу туралы тоқсан сайынғы есеп </w:t>
      </w:r>
    </w:p>
    <w:p>
      <w:pPr>
        <w:spacing w:after="0"/>
        <w:ind w:left="0"/>
        <w:jc w:val="both"/>
      </w:pPr>
      <w:r>
        <w:rPr>
          <w:rFonts w:ascii="Times New Roman"/>
          <w:b w:val="false"/>
          <w:i w:val="false"/>
          <w:color w:val="000000"/>
          <w:sz w:val="28"/>
        </w:rPr>
        <w:t>
      Есептік кезең 20___ жылғы __________</w:t>
      </w:r>
    </w:p>
    <w:p>
      <w:pPr>
        <w:spacing w:after="0"/>
        <w:ind w:left="0"/>
        <w:jc w:val="both"/>
      </w:pPr>
      <w:r>
        <w:rPr>
          <w:rFonts w:ascii="Times New Roman"/>
          <w:b w:val="false"/>
          <w:i w:val="false"/>
          <w:color w:val="000000"/>
          <w:sz w:val="28"/>
        </w:rPr>
        <w:t>
      Индексі: 1-МАӘКТТЕ</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жұмыспен қамтуды үйлестіру және әлеуметтік бағдарламалар басқармалары</w:t>
      </w:r>
    </w:p>
    <w:p>
      <w:pPr>
        <w:spacing w:after="0"/>
        <w:ind w:left="0"/>
        <w:jc w:val="both"/>
      </w:pPr>
      <w:r>
        <w:rPr>
          <w:rFonts w:ascii="Times New Roman"/>
          <w:b w:val="false"/>
          <w:i w:val="false"/>
          <w:color w:val="000000"/>
          <w:sz w:val="28"/>
        </w:rPr>
        <w:t>
      Қайда ұсынады: "Еңбек ресурстарын дамыту орталығы" акционерлік қоғамы,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облыстардың, республикалық маңызы бар қалалардың, астананың жұмыспен қамтуды үйлестіру және әлеуметтік бағдарламалар басқармалары тоқсан сайын есепті тоқсаннан кейінгі айдың 5-күніне қарай "Еңбек ресурстарын дамыту орталығы" акционерлік қоғамына, "Еңбек ресурстарын дамыту орталығы" акционерлік қоғамы тоқсан сайын есепті тоқсаннан кейінгі айдың тоқсаннан кейінгі айдың 5-күніне 10-күніне қарай Қазақстан Республикасы Еңбек және халықты әлеуметтік қорғау министрлігіне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республикалық маңызы бар қаланың, астананың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АӘК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балалары бар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балалар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 а м</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немесе астананың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АӘК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тағайындалған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кепілдендірілген әлеуметтің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топтама, дана</w:t>
            </w:r>
          </w:p>
          <w:p>
            <w:pPr>
              <w:spacing w:after="20"/>
              <w:ind w:left="20"/>
              <w:jc w:val="both"/>
            </w:pPr>
            <w:r>
              <w:rPr>
                <w:rFonts w:ascii="Times New Roman"/>
                <w:b w:val="false"/>
                <w:i w:val="false"/>
                <w:color w:val="000000"/>
                <w:sz w:val="20"/>
              </w:rPr>
              <w:t>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6 жылға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 тағайындалған кепілдендірілген әлеуметтік топтама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берілген кепілдендірілген әлеуметтік топтама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 адам (15 бғ. +17 бғ.)</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тұрмыстық химия тауарларының жиынтығы, дана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6 жасқа дейінгі балаларға арналған азық-түлік жиынтығы, дана</w:t>
            </w:r>
          </w:p>
          <w:p>
            <w:pPr>
              <w:spacing w:after="20"/>
              <w:ind w:left="20"/>
              <w:jc w:val="both"/>
            </w:pPr>
            <w:r>
              <w:rPr>
                <w:rFonts w:ascii="Times New Roman"/>
                <w:b w:val="false"/>
                <w:i w:val="false"/>
                <w:color w:val="000000"/>
                <w:sz w:val="20"/>
              </w:rPr>
              <w:t>
(16 бғ. + 18 бғ.)</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балаларға арналған азық-түлік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3 жасқа дейінгі балалар,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дейінгі балаларға арналған азық-түлік жиынтығы,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балаларға арналған азық-түлік жиынтығы, дана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 Жыл басынан берілген кепілдендірілген әлеуметтік топтама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балаларға арналған кепілдендірілген әлеуметтік топтама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жастан 18 жасқа дейінгі балалар, адам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мектеп формасының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сыныптарға арналған оқу (жазу) керек-жарақтарының жиынтығы,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сыныптарға арналған оқу (жазу) керек-жарақтарының жиынтығы,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бір реттік мектеп тамақтануы, 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жастан 18 жасқа дейінгі балалар үшін қалалық қоғамдық көлікте жеңілдікпен жүру, адам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спорттық киім жиынтығы,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спорттық киім жиынтығы, дана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 </w:t>
      </w:r>
    </w:p>
    <w:p>
      <w:pPr>
        <w:spacing w:after="0"/>
        <w:ind w:left="0"/>
        <w:jc w:val="both"/>
      </w:pPr>
      <w:r>
        <w:rPr>
          <w:rFonts w:ascii="Times New Roman"/>
          <w:b w:val="false"/>
          <w:i w:val="false"/>
          <w:color w:val="000000"/>
          <w:sz w:val="28"/>
        </w:rPr>
        <w:t xml:space="preserve">
      Мекенжайы _________________________ </w:t>
      </w:r>
    </w:p>
    <w:p>
      <w:pPr>
        <w:spacing w:after="0"/>
        <w:ind w:left="0"/>
        <w:jc w:val="both"/>
      </w:pPr>
      <w:r>
        <w:rPr>
          <w:rFonts w:ascii="Times New Roman"/>
          <w:b w:val="false"/>
          <w:i w:val="false"/>
          <w:color w:val="000000"/>
          <w:sz w:val="28"/>
        </w:rPr>
        <w:t xml:space="preserve">
      Телефон _______________________________________________________ </w:t>
      </w:r>
    </w:p>
    <w:p>
      <w:pPr>
        <w:spacing w:after="0"/>
        <w:ind w:left="0"/>
        <w:jc w:val="both"/>
      </w:pPr>
      <w:r>
        <w:rPr>
          <w:rFonts w:ascii="Times New Roman"/>
          <w:b w:val="false"/>
          <w:i w:val="false"/>
          <w:color w:val="000000"/>
          <w:sz w:val="28"/>
        </w:rPr>
        <w:t xml:space="preserve">
      Электрондық почта мекенжайы ___________________________________ </w:t>
      </w:r>
    </w:p>
    <w:p>
      <w:pPr>
        <w:spacing w:after="0"/>
        <w:ind w:left="0"/>
        <w:jc w:val="both"/>
      </w:pPr>
      <w:r>
        <w:rPr>
          <w:rFonts w:ascii="Times New Roman"/>
          <w:b w:val="false"/>
          <w:i w:val="false"/>
          <w:color w:val="000000"/>
          <w:sz w:val="28"/>
        </w:rPr>
        <w:t xml:space="preserve">
      Орындаушы 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 </w:t>
      </w:r>
    </w:p>
    <w:p>
      <w:pPr>
        <w:spacing w:after="0"/>
        <w:ind w:left="0"/>
        <w:jc w:val="both"/>
      </w:pPr>
      <w:r>
        <w:rPr>
          <w:rFonts w:ascii="Times New Roman"/>
          <w:b w:val="false"/>
          <w:i w:val="false"/>
          <w:color w:val="000000"/>
          <w:sz w:val="28"/>
        </w:rPr>
        <w:t xml:space="preserve">
      Басшы немесе оның міндетін атқарушы адам 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bookmarkStart w:name="z358" w:id="290"/>
    <w:p>
      <w:pPr>
        <w:spacing w:after="0"/>
        <w:ind w:left="0"/>
        <w:jc w:val="left"/>
      </w:pPr>
      <w:r>
        <w:rPr>
          <w:rFonts w:ascii="Times New Roman"/>
          <w:b/>
          <w:i w:val="false"/>
          <w:color w:val="000000"/>
        </w:rPr>
        <w:t xml:space="preserve"> "Кепілдендірілген әлеуметтік топтаманы тағайындау және төлеу туралы тоқсан сайынғы есеп" әкімшілік деректерін жинауға арналған нысанды толтыру бойынша түсіндірме </w:t>
      </w:r>
    </w:p>
    <w:bookmarkEnd w:id="290"/>
    <w:p>
      <w:pPr>
        <w:spacing w:after="0"/>
        <w:ind w:left="0"/>
        <w:jc w:val="both"/>
      </w:pPr>
      <w:r>
        <w:rPr>
          <w:rFonts w:ascii="Times New Roman"/>
          <w:b w:val="false"/>
          <w:i w:val="false"/>
          <w:color w:val="000000"/>
          <w:sz w:val="28"/>
        </w:rPr>
        <w:t>
      (Нысанның индексі: 1-МАӘКТТЕ, кезеңділігі: тоқсан сайын)</w:t>
      </w:r>
    </w:p>
    <w:bookmarkStart w:name="z302" w:id="291"/>
    <w:p>
      <w:pPr>
        <w:spacing w:after="0"/>
        <w:ind w:left="0"/>
        <w:jc w:val="left"/>
      </w:pPr>
      <w:r>
        <w:rPr>
          <w:rFonts w:ascii="Times New Roman"/>
          <w:b/>
          <w:i w:val="false"/>
          <w:color w:val="000000"/>
        </w:rPr>
        <w:t xml:space="preserve"> 1-тарау. Жалпы ережелер</w:t>
      </w:r>
    </w:p>
    <w:bookmarkEnd w:id="291"/>
    <w:bookmarkStart w:name="z303" w:id="292"/>
    <w:p>
      <w:pPr>
        <w:spacing w:after="0"/>
        <w:ind w:left="0"/>
        <w:jc w:val="both"/>
      </w:pPr>
      <w:r>
        <w:rPr>
          <w:rFonts w:ascii="Times New Roman"/>
          <w:b w:val="false"/>
          <w:i w:val="false"/>
          <w:color w:val="000000"/>
          <w:sz w:val="28"/>
        </w:rPr>
        <w:t>
      1. Осы түсіндірме кепілдендірілген әлеуметтік топтаманы тағайындау және төлеу туралы есептің нысанын (бұдан әрі – есеп нысаны) толтыру бойынша бірыңғай талаптарды айқындайды.</w:t>
      </w:r>
    </w:p>
    <w:bookmarkEnd w:id="292"/>
    <w:bookmarkStart w:name="z304" w:id="293"/>
    <w:p>
      <w:pPr>
        <w:spacing w:after="0"/>
        <w:ind w:left="0"/>
        <w:jc w:val="both"/>
      </w:pPr>
      <w:r>
        <w:rPr>
          <w:rFonts w:ascii="Times New Roman"/>
          <w:b w:val="false"/>
          <w:i w:val="false"/>
          <w:color w:val="000000"/>
          <w:sz w:val="28"/>
        </w:rPr>
        <w:t>
      2. Осы есеп нысанын жүргізудің негізгі міндеті кепілдендірілген әлеуметтік топтаманы тағайындауға және төлеуге мониторингті жүзеге асыру болып табылады.</w:t>
      </w:r>
    </w:p>
    <w:bookmarkEnd w:id="293"/>
    <w:bookmarkStart w:name="z305" w:id="294"/>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жұмыспен қамтуды үйлестіру және әлеуметтік бағдарламалар басқармалары (бұдан әрі – Басқарма) толтырады және тоқсан сайын, есепті тоқсаннан кейінгі айдың 5-күніне қарай ұсынады.</w:t>
      </w:r>
    </w:p>
    <w:bookmarkEnd w:id="294"/>
    <w:bookmarkStart w:name="z306" w:id="295"/>
    <w:p>
      <w:pPr>
        <w:spacing w:after="0"/>
        <w:ind w:left="0"/>
        <w:jc w:val="both"/>
      </w:pPr>
      <w:r>
        <w:rPr>
          <w:rFonts w:ascii="Times New Roman"/>
          <w:b w:val="false"/>
          <w:i w:val="false"/>
          <w:color w:val="000000"/>
          <w:sz w:val="28"/>
        </w:rPr>
        <w:t>
      4. Есеп нысанына облыстық, республикалық маңызы бар қалалар және астана басқармаларының басшысы, ал ол болмаған жағдайда оның міндетін атқарушы адам қол қояды.</w:t>
      </w:r>
    </w:p>
    <w:bookmarkEnd w:id="295"/>
    <w:bookmarkStart w:name="z307" w:id="296"/>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18-қосымшасымен</w:t>
      </w:r>
      <w:r>
        <w:rPr>
          <w:rFonts w:ascii="Times New Roman"/>
          <w:b w:val="false"/>
          <w:i w:val="false"/>
          <w:color w:val="000000"/>
          <w:sz w:val="28"/>
        </w:rPr>
        <w:t xml:space="preserve"> бекітілген нысан бойынша кепілдендірілген әлеуметтік топтаманы тағайындау және төлеу туралы тоқсан сайынғы есепті "Еңбек ресурстарын дамыту орталығы" акционерлік қоғамы басқармалар жалпы Қазақстан Республикасы бойынша және облыстар, республикалық маңызы бар қалалар және астана, қалалық және ауылдық жерлер бөлінісінде ұсынған деректер негізінде орталықтан жасайды және Қазақстан Республикасы Еңбек және халықты әлеуметтік қорғау министрлігіне есепті тоқсаннан кейінгі айдың 10-күніне қарай тоқсан сайын ұсынады.</w:t>
      </w:r>
    </w:p>
    <w:bookmarkEnd w:id="296"/>
    <w:bookmarkStart w:name="z308" w:id="297"/>
    <w:p>
      <w:pPr>
        <w:spacing w:after="0"/>
        <w:ind w:left="0"/>
        <w:jc w:val="both"/>
      </w:pPr>
      <w:r>
        <w:rPr>
          <w:rFonts w:ascii="Times New Roman"/>
          <w:b w:val="false"/>
          <w:i w:val="false"/>
          <w:color w:val="000000"/>
          <w:sz w:val="28"/>
        </w:rPr>
        <w:t>
      6. Есеп нысаны әкімшілік деректер негізінде есепті тоқсаннан кейінгі айдың бірінші күніндегі жағдай бойынша жасалады. Есептің барлық көрсеткіштері ағымдағы жылдың басынан үдемелі қорытындымен көрсетіледі</w:t>
      </w:r>
    </w:p>
    <w:bookmarkEnd w:id="297"/>
    <w:bookmarkStart w:name="z309" w:id="298"/>
    <w:p>
      <w:pPr>
        <w:spacing w:after="0"/>
        <w:ind w:left="0"/>
        <w:jc w:val="left"/>
      </w:pPr>
      <w:r>
        <w:rPr>
          <w:rFonts w:ascii="Times New Roman"/>
          <w:b/>
          <w:i w:val="false"/>
          <w:color w:val="000000"/>
        </w:rPr>
        <w:t xml:space="preserve"> 2-тарау. Есеп нысанын толтыру бойынша түсіндірме</w:t>
      </w:r>
    </w:p>
    <w:bookmarkEnd w:id="298"/>
    <w:bookmarkStart w:name="z310" w:id="299"/>
    <w:p>
      <w:pPr>
        <w:spacing w:after="0"/>
        <w:ind w:left="0"/>
        <w:jc w:val="both"/>
      </w:pPr>
      <w:r>
        <w:rPr>
          <w:rFonts w:ascii="Times New Roman"/>
          <w:b w:val="false"/>
          <w:i w:val="false"/>
          <w:color w:val="000000"/>
          <w:sz w:val="28"/>
        </w:rPr>
        <w:t>
      7. "А" бағанында облыстар, республикалық маңызы бар қалалар және астана бөлінісінде реті бойынша нөмірленуі көрсетіледі.</w:t>
      </w:r>
    </w:p>
    <w:bookmarkEnd w:id="299"/>
    <w:bookmarkStart w:name="z311" w:id="300"/>
    <w:p>
      <w:pPr>
        <w:spacing w:after="0"/>
        <w:ind w:left="0"/>
        <w:jc w:val="both"/>
      </w:pPr>
      <w:r>
        <w:rPr>
          <w:rFonts w:ascii="Times New Roman"/>
          <w:b w:val="false"/>
          <w:i w:val="false"/>
          <w:color w:val="000000"/>
          <w:sz w:val="28"/>
        </w:rPr>
        <w:t>
      8. "Б" бағанында қалалық және ауылдық жерлер бөлінісінде облыстардың, республикалық маңызы бар қалалардың және астананың атауы көрсетіледі.</w:t>
      </w:r>
    </w:p>
    <w:bookmarkEnd w:id="300"/>
    <w:bookmarkStart w:name="z312" w:id="301"/>
    <w:p>
      <w:pPr>
        <w:spacing w:after="0"/>
        <w:ind w:left="0"/>
        <w:jc w:val="both"/>
      </w:pPr>
      <w:r>
        <w:rPr>
          <w:rFonts w:ascii="Times New Roman"/>
          <w:b w:val="false"/>
          <w:i w:val="false"/>
          <w:color w:val="000000"/>
          <w:sz w:val="28"/>
        </w:rPr>
        <w:t>
      9. "В" бағанында Қазақстан Республикасы Ұлттық экономика министрлігінің Статистика комитетінің ресми интернет-ресурсында орналастырылған Әкімшілік-аумақтық объектілердің жіктеуіші (ӘАОЖ) бойынша облыстың, республикалық маңызы бар қаланың, астананың коды көрсетіледі.</w:t>
      </w:r>
    </w:p>
    <w:bookmarkEnd w:id="301"/>
    <w:bookmarkStart w:name="z313" w:id="302"/>
    <w:p>
      <w:pPr>
        <w:spacing w:after="0"/>
        <w:ind w:left="0"/>
        <w:jc w:val="both"/>
      </w:pPr>
      <w:r>
        <w:rPr>
          <w:rFonts w:ascii="Times New Roman"/>
          <w:b w:val="false"/>
          <w:i w:val="false"/>
          <w:color w:val="000000"/>
          <w:sz w:val="28"/>
        </w:rPr>
        <w:t>
      10. 1-бағанда есепті тоқсанда атаулы әлеуметтік көмек тағайындалған отбасылар саны көрсетіледі.</w:t>
      </w:r>
    </w:p>
    <w:bookmarkEnd w:id="302"/>
    <w:bookmarkStart w:name="z314" w:id="303"/>
    <w:p>
      <w:pPr>
        <w:spacing w:after="0"/>
        <w:ind w:left="0"/>
        <w:jc w:val="both"/>
      </w:pPr>
      <w:r>
        <w:rPr>
          <w:rFonts w:ascii="Times New Roman"/>
          <w:b w:val="false"/>
          <w:i w:val="false"/>
          <w:color w:val="000000"/>
          <w:sz w:val="28"/>
        </w:rPr>
        <w:t>
      11. 2-бағанда есепті тоқсанда мемлекеттік атаулы әлеуметтік көмек тағайындалған адамдардың саны көрсетіледі.</w:t>
      </w:r>
    </w:p>
    <w:bookmarkEnd w:id="303"/>
    <w:bookmarkStart w:name="z315" w:id="304"/>
    <w:p>
      <w:pPr>
        <w:spacing w:after="0"/>
        <w:ind w:left="0"/>
        <w:jc w:val="both"/>
      </w:pPr>
      <w:r>
        <w:rPr>
          <w:rFonts w:ascii="Times New Roman"/>
          <w:b w:val="false"/>
          <w:i w:val="false"/>
          <w:color w:val="000000"/>
          <w:sz w:val="28"/>
        </w:rPr>
        <w:t>
      12. 3-бағанда есептік тоқсанда атаулы әлеуметтік көмек тағайындалған балалары бар отбасылардың саны көрсетіледі.</w:t>
      </w:r>
    </w:p>
    <w:bookmarkEnd w:id="304"/>
    <w:bookmarkStart w:name="z316" w:id="305"/>
    <w:p>
      <w:pPr>
        <w:spacing w:after="0"/>
        <w:ind w:left="0"/>
        <w:jc w:val="both"/>
      </w:pPr>
      <w:r>
        <w:rPr>
          <w:rFonts w:ascii="Times New Roman"/>
          <w:b w:val="false"/>
          <w:i w:val="false"/>
          <w:color w:val="000000"/>
          <w:sz w:val="28"/>
        </w:rPr>
        <w:t>
      13. 4-бағанда есептік тоқсанда атаулы әлеуметтік көмек тағайындалған балалары бар адамдардың саны көрсетіледі.</w:t>
      </w:r>
    </w:p>
    <w:bookmarkEnd w:id="305"/>
    <w:bookmarkStart w:name="z317" w:id="306"/>
    <w:p>
      <w:pPr>
        <w:spacing w:after="0"/>
        <w:ind w:left="0"/>
        <w:jc w:val="both"/>
      </w:pPr>
      <w:r>
        <w:rPr>
          <w:rFonts w:ascii="Times New Roman"/>
          <w:b w:val="false"/>
          <w:i w:val="false"/>
          <w:color w:val="000000"/>
          <w:sz w:val="28"/>
        </w:rPr>
        <w:t>
      14. 5-бағанда есептік тоқсанда атаулы әлеуметтік көмек алушылар қатарынан 1 жастан 18 жасқа дейінгі балалардың саны көрсетіледі. Бұл баған 6-9 бағандарды қамтиды.</w:t>
      </w:r>
    </w:p>
    <w:bookmarkEnd w:id="306"/>
    <w:bookmarkStart w:name="z318" w:id="307"/>
    <w:p>
      <w:pPr>
        <w:spacing w:after="0"/>
        <w:ind w:left="0"/>
        <w:jc w:val="both"/>
      </w:pPr>
      <w:r>
        <w:rPr>
          <w:rFonts w:ascii="Times New Roman"/>
          <w:b w:val="false"/>
          <w:i w:val="false"/>
          <w:color w:val="000000"/>
          <w:sz w:val="28"/>
        </w:rPr>
        <w:t>
      15. 6-бағанда есептік тоқсанда атаулы әлеуметтік көмек тағайындалған 1 жасқа дейінгі балалардың саны көрсетіледі.</w:t>
      </w:r>
    </w:p>
    <w:bookmarkEnd w:id="307"/>
    <w:bookmarkStart w:name="z319" w:id="308"/>
    <w:p>
      <w:pPr>
        <w:spacing w:after="0"/>
        <w:ind w:left="0"/>
        <w:jc w:val="both"/>
      </w:pPr>
      <w:r>
        <w:rPr>
          <w:rFonts w:ascii="Times New Roman"/>
          <w:b w:val="false"/>
          <w:i w:val="false"/>
          <w:color w:val="000000"/>
          <w:sz w:val="28"/>
        </w:rPr>
        <w:t>
      16. 7-бағанда есептік тоқсанда атаулы әлеуметтік көмек тағайындалған 1 жастан 3 жасқа дейінгі балалардың саны көрсетіледі.</w:t>
      </w:r>
    </w:p>
    <w:bookmarkEnd w:id="308"/>
    <w:bookmarkStart w:name="z320" w:id="309"/>
    <w:p>
      <w:pPr>
        <w:spacing w:after="0"/>
        <w:ind w:left="0"/>
        <w:jc w:val="both"/>
      </w:pPr>
      <w:r>
        <w:rPr>
          <w:rFonts w:ascii="Times New Roman"/>
          <w:b w:val="false"/>
          <w:i w:val="false"/>
          <w:color w:val="000000"/>
          <w:sz w:val="28"/>
        </w:rPr>
        <w:t>
      17. 8-бағанда есептік тоқсанда атаулы әлеуметтік көмек тағайындалған 3 жастан 6 жасқа дейінгі балалардың саны көрсетіледі.</w:t>
      </w:r>
    </w:p>
    <w:bookmarkEnd w:id="309"/>
    <w:bookmarkStart w:name="z321" w:id="310"/>
    <w:p>
      <w:pPr>
        <w:spacing w:after="0"/>
        <w:ind w:left="0"/>
        <w:jc w:val="both"/>
      </w:pPr>
      <w:r>
        <w:rPr>
          <w:rFonts w:ascii="Times New Roman"/>
          <w:b w:val="false"/>
          <w:i w:val="false"/>
          <w:color w:val="000000"/>
          <w:sz w:val="28"/>
        </w:rPr>
        <w:t>
      18. 9-бағанда есептік тоқсанда атаулы әлеуметтік көмек тағайындалған 6 жастан 18 жасқа дейінгі балалардың саны көрсетіледі.</w:t>
      </w:r>
    </w:p>
    <w:bookmarkEnd w:id="310"/>
    <w:bookmarkStart w:name="z322" w:id="311"/>
    <w:p>
      <w:pPr>
        <w:spacing w:after="0"/>
        <w:ind w:left="0"/>
        <w:jc w:val="both"/>
      </w:pPr>
      <w:r>
        <w:rPr>
          <w:rFonts w:ascii="Times New Roman"/>
          <w:b w:val="false"/>
          <w:i w:val="false"/>
          <w:color w:val="000000"/>
          <w:sz w:val="28"/>
        </w:rPr>
        <w:t>
      19. 10-бағанда есепті тоқсанда атаулы әлеуметтік көмек тағайындалған мүгедектігі бар балалардың саны көрсетіледі.</w:t>
      </w:r>
    </w:p>
    <w:bookmarkEnd w:id="311"/>
    <w:bookmarkStart w:name="z323" w:id="312"/>
    <w:p>
      <w:pPr>
        <w:spacing w:after="0"/>
        <w:ind w:left="0"/>
        <w:jc w:val="both"/>
      </w:pPr>
      <w:r>
        <w:rPr>
          <w:rFonts w:ascii="Times New Roman"/>
          <w:b w:val="false"/>
          <w:i w:val="false"/>
          <w:color w:val="000000"/>
          <w:sz w:val="28"/>
        </w:rPr>
        <w:t>
      20. 11-бағанда есепті тоқсанда атаулы әлеуметтік көмек тағайындалған 18 жасқа дейінгі студенттер саны көрсетіледі.</w:t>
      </w:r>
    </w:p>
    <w:bookmarkEnd w:id="312"/>
    <w:bookmarkStart w:name="z324" w:id="313"/>
    <w:p>
      <w:pPr>
        <w:spacing w:after="0"/>
        <w:ind w:left="0"/>
        <w:jc w:val="both"/>
      </w:pPr>
      <w:r>
        <w:rPr>
          <w:rFonts w:ascii="Times New Roman"/>
          <w:b w:val="false"/>
          <w:i w:val="false"/>
          <w:color w:val="000000"/>
          <w:sz w:val="28"/>
        </w:rPr>
        <w:t>
      21. 12-бағанда есепті тоқсанда кепілдендірілген әлеуметтік топтама тағайындалған 1 жастан 6 жасқа дейінгі балалардың саны көрсетіледі. Бұл баған 15-бағанды және 17-бағанды қамтиды.</w:t>
      </w:r>
    </w:p>
    <w:bookmarkEnd w:id="313"/>
    <w:bookmarkStart w:name="z325" w:id="314"/>
    <w:p>
      <w:pPr>
        <w:spacing w:after="0"/>
        <w:ind w:left="0"/>
        <w:jc w:val="both"/>
      </w:pPr>
      <w:r>
        <w:rPr>
          <w:rFonts w:ascii="Times New Roman"/>
          <w:b w:val="false"/>
          <w:i w:val="false"/>
          <w:color w:val="000000"/>
          <w:sz w:val="28"/>
        </w:rPr>
        <w:t>
      22. 13-бағанда есепті тоқсанда 1 жылдан 6 жылға дейінгі тұрмыстық химия жиынтығы тағайындалған даналы жиынтықтарының саны көрсетіледі.</w:t>
      </w:r>
    </w:p>
    <w:bookmarkEnd w:id="314"/>
    <w:bookmarkStart w:name="z326" w:id="315"/>
    <w:p>
      <w:pPr>
        <w:spacing w:after="0"/>
        <w:ind w:left="0"/>
        <w:jc w:val="both"/>
      </w:pPr>
      <w:r>
        <w:rPr>
          <w:rFonts w:ascii="Times New Roman"/>
          <w:b w:val="false"/>
          <w:i w:val="false"/>
          <w:color w:val="000000"/>
          <w:sz w:val="28"/>
        </w:rPr>
        <w:t>
      23. 14-бағанда есептік тоқсанда 1 жылдан 6 жылға дейін тағайындалған дана азық-түлік жиынтықтарының саны көрсетіледі. Бұл баған 15-18 бағандарды қамтиды.</w:t>
      </w:r>
    </w:p>
    <w:bookmarkEnd w:id="315"/>
    <w:bookmarkStart w:name="z327" w:id="316"/>
    <w:p>
      <w:pPr>
        <w:spacing w:after="0"/>
        <w:ind w:left="0"/>
        <w:jc w:val="both"/>
      </w:pPr>
      <w:r>
        <w:rPr>
          <w:rFonts w:ascii="Times New Roman"/>
          <w:b w:val="false"/>
          <w:i w:val="false"/>
          <w:color w:val="000000"/>
          <w:sz w:val="28"/>
        </w:rPr>
        <w:t>
      24. 15-бағанда есепті тоқсанда кепілдендірілген әлеуметтік топтама тағайындалған 1 жастан 3 жасқа дейінгі балалардың саны көрсетіледі.</w:t>
      </w:r>
    </w:p>
    <w:bookmarkEnd w:id="316"/>
    <w:bookmarkStart w:name="z328" w:id="317"/>
    <w:p>
      <w:pPr>
        <w:spacing w:after="0"/>
        <w:ind w:left="0"/>
        <w:jc w:val="both"/>
      </w:pPr>
      <w:r>
        <w:rPr>
          <w:rFonts w:ascii="Times New Roman"/>
          <w:b w:val="false"/>
          <w:i w:val="false"/>
          <w:color w:val="000000"/>
          <w:sz w:val="28"/>
        </w:rPr>
        <w:t>
      25. 16-бағанда есептік тоқсанда 1 жылдан 3 жылға дейін тағайындалған дана азық-түлік жиынтықтарының саны көрсетіледі.</w:t>
      </w:r>
    </w:p>
    <w:bookmarkEnd w:id="317"/>
    <w:bookmarkStart w:name="z329" w:id="318"/>
    <w:p>
      <w:pPr>
        <w:spacing w:after="0"/>
        <w:ind w:left="0"/>
        <w:jc w:val="both"/>
      </w:pPr>
      <w:r>
        <w:rPr>
          <w:rFonts w:ascii="Times New Roman"/>
          <w:b w:val="false"/>
          <w:i w:val="false"/>
          <w:color w:val="000000"/>
          <w:sz w:val="28"/>
        </w:rPr>
        <w:t>
      26. 17-бағанда есепті тоқсанда кепілдендірілген әлеуметтік топтама тағайындалған 3 жастан 6 жасқа дейінгі балалардың саны көрсетіледі.</w:t>
      </w:r>
    </w:p>
    <w:bookmarkEnd w:id="318"/>
    <w:bookmarkStart w:name="z330" w:id="319"/>
    <w:p>
      <w:pPr>
        <w:spacing w:after="0"/>
        <w:ind w:left="0"/>
        <w:jc w:val="both"/>
      </w:pPr>
      <w:r>
        <w:rPr>
          <w:rFonts w:ascii="Times New Roman"/>
          <w:b w:val="false"/>
          <w:i w:val="false"/>
          <w:color w:val="000000"/>
          <w:sz w:val="28"/>
        </w:rPr>
        <w:t>
      27. 18-бағанда есептік тоқсанда 3 жылдан 6 жылға дейін тағайындалған даналы азық-түлік жиынтықтарының саны көрсетіледі.</w:t>
      </w:r>
    </w:p>
    <w:bookmarkEnd w:id="319"/>
    <w:bookmarkStart w:name="z331" w:id="320"/>
    <w:p>
      <w:pPr>
        <w:spacing w:after="0"/>
        <w:ind w:left="0"/>
        <w:jc w:val="both"/>
      </w:pPr>
      <w:r>
        <w:rPr>
          <w:rFonts w:ascii="Times New Roman"/>
          <w:b w:val="false"/>
          <w:i w:val="false"/>
          <w:color w:val="000000"/>
          <w:sz w:val="28"/>
        </w:rPr>
        <w:t>
      28. 19-бағанда есепті тоқсанда 6 жастан 18 жасқа дейінгі балалар үшін кепілдендірілген әлеуметтік топтама тағайындалған 6 жастан 18 жасқа дейінгі балалардың саны көрсетіледі.</w:t>
      </w:r>
    </w:p>
    <w:bookmarkEnd w:id="320"/>
    <w:bookmarkStart w:name="z332" w:id="321"/>
    <w:p>
      <w:pPr>
        <w:spacing w:after="0"/>
        <w:ind w:left="0"/>
        <w:jc w:val="both"/>
      </w:pPr>
      <w:r>
        <w:rPr>
          <w:rFonts w:ascii="Times New Roman"/>
          <w:b w:val="false"/>
          <w:i w:val="false"/>
          <w:color w:val="000000"/>
          <w:sz w:val="28"/>
        </w:rPr>
        <w:t>
      29. 20-бағанда есепті тоқсанда ұл балаларға арналған мектеп формасының жиынтығы түрінде тағайындалған кепілдендірілген әлеуметтік топтаманың саны көрсетіледі.</w:t>
      </w:r>
    </w:p>
    <w:bookmarkEnd w:id="321"/>
    <w:bookmarkStart w:name="z333" w:id="322"/>
    <w:p>
      <w:pPr>
        <w:spacing w:after="0"/>
        <w:ind w:left="0"/>
        <w:jc w:val="both"/>
      </w:pPr>
      <w:r>
        <w:rPr>
          <w:rFonts w:ascii="Times New Roman"/>
          <w:b w:val="false"/>
          <w:i w:val="false"/>
          <w:color w:val="000000"/>
          <w:sz w:val="28"/>
        </w:rPr>
        <w:t>
      30. 21-бағанда есепті тоқсанда қыздарға арналған мектеп формасы түріндегі тағайындалған кепілдендірілген әлеуметтік топтаманың саны көрсетіледі.</w:t>
      </w:r>
    </w:p>
    <w:bookmarkEnd w:id="322"/>
    <w:bookmarkStart w:name="z334" w:id="323"/>
    <w:p>
      <w:pPr>
        <w:spacing w:after="0"/>
        <w:ind w:left="0"/>
        <w:jc w:val="both"/>
      </w:pPr>
      <w:r>
        <w:rPr>
          <w:rFonts w:ascii="Times New Roman"/>
          <w:b w:val="false"/>
          <w:i w:val="false"/>
          <w:color w:val="000000"/>
          <w:sz w:val="28"/>
        </w:rPr>
        <w:t>
      31. 22-бағанда есепті тоқсанда бастауыш сыныптарға арналған оқу (жазбаша) керек-жарақтар жиынтығы түрінде тағайындалған кепілдендірілген әлеуметтік топтаманың саны көрсетіледі.</w:t>
      </w:r>
    </w:p>
    <w:bookmarkEnd w:id="323"/>
    <w:bookmarkStart w:name="z335" w:id="324"/>
    <w:p>
      <w:pPr>
        <w:spacing w:after="0"/>
        <w:ind w:left="0"/>
        <w:jc w:val="both"/>
      </w:pPr>
      <w:r>
        <w:rPr>
          <w:rFonts w:ascii="Times New Roman"/>
          <w:b w:val="false"/>
          <w:i w:val="false"/>
          <w:color w:val="000000"/>
          <w:sz w:val="28"/>
        </w:rPr>
        <w:t>
      32. 23-бағанда есепті тоқсанда орта сыныптар үшін оқу (жазбаша) керек-жарақтарының жиынтығы түрінде тағайындалған кепілдендірілген әлеуметтік топтаманың саны көрсетіледі.</w:t>
      </w:r>
    </w:p>
    <w:bookmarkEnd w:id="324"/>
    <w:bookmarkStart w:name="z336" w:id="325"/>
    <w:p>
      <w:pPr>
        <w:spacing w:after="0"/>
        <w:ind w:left="0"/>
        <w:jc w:val="both"/>
      </w:pPr>
      <w:r>
        <w:rPr>
          <w:rFonts w:ascii="Times New Roman"/>
          <w:b w:val="false"/>
          <w:i w:val="false"/>
          <w:color w:val="000000"/>
          <w:sz w:val="28"/>
        </w:rPr>
        <w:t>
      33. 24-бағанда есепті тоқсанда жоғары сыныптар үшін оқу (жазбаша) керек-жарақтарының жиынтығы түрінде тағайындалған кепілдендірілген әлеуметтік топтаманың саны көрсетіледі.</w:t>
      </w:r>
    </w:p>
    <w:bookmarkEnd w:id="325"/>
    <w:bookmarkStart w:name="z337" w:id="326"/>
    <w:p>
      <w:pPr>
        <w:spacing w:after="0"/>
        <w:ind w:left="0"/>
        <w:jc w:val="both"/>
      </w:pPr>
      <w:r>
        <w:rPr>
          <w:rFonts w:ascii="Times New Roman"/>
          <w:b w:val="false"/>
          <w:i w:val="false"/>
          <w:color w:val="000000"/>
          <w:sz w:val="28"/>
        </w:rPr>
        <w:t>
      34. 25-бағанда есепті тоқсанда оқу орны бойынша бір реттік мектептік тамақтандыру түрінде тағайындалған кепілдендірілген әлеуметтік топтаманың саны көрсетіледі.</w:t>
      </w:r>
    </w:p>
    <w:bookmarkEnd w:id="326"/>
    <w:bookmarkStart w:name="z338" w:id="327"/>
    <w:p>
      <w:pPr>
        <w:spacing w:after="0"/>
        <w:ind w:left="0"/>
        <w:jc w:val="both"/>
      </w:pPr>
      <w:r>
        <w:rPr>
          <w:rFonts w:ascii="Times New Roman"/>
          <w:b w:val="false"/>
          <w:i w:val="false"/>
          <w:color w:val="000000"/>
          <w:sz w:val="28"/>
        </w:rPr>
        <w:t>
      35. 26-бағанда есепті тоқсанда 7 жастан 18 жасқа дейінгі балалар үшін қалалық қоғамдық көлікте жеңілдікпен жол жүру түрінде тағайындалған кепілдендірілген әлеуметтік топтаманың саны көрсетіледі.</w:t>
      </w:r>
    </w:p>
    <w:bookmarkEnd w:id="327"/>
    <w:bookmarkStart w:name="z339" w:id="328"/>
    <w:p>
      <w:pPr>
        <w:spacing w:after="0"/>
        <w:ind w:left="0"/>
        <w:jc w:val="both"/>
      </w:pPr>
      <w:r>
        <w:rPr>
          <w:rFonts w:ascii="Times New Roman"/>
          <w:b w:val="false"/>
          <w:i w:val="false"/>
          <w:color w:val="000000"/>
          <w:sz w:val="28"/>
        </w:rPr>
        <w:t>
      36. 27-бағанда есепті тоқсанда ұл балаларға арналған спорттық нысан жиынтығы түрінде тағайындалған кепілдендірілген әлеуметтік топтаманың саны көрсетіледі.</w:t>
      </w:r>
    </w:p>
    <w:bookmarkEnd w:id="328"/>
    <w:bookmarkStart w:name="z340" w:id="329"/>
    <w:p>
      <w:pPr>
        <w:spacing w:after="0"/>
        <w:ind w:left="0"/>
        <w:jc w:val="both"/>
      </w:pPr>
      <w:r>
        <w:rPr>
          <w:rFonts w:ascii="Times New Roman"/>
          <w:b w:val="false"/>
          <w:i w:val="false"/>
          <w:color w:val="000000"/>
          <w:sz w:val="28"/>
        </w:rPr>
        <w:t>
      37. 28-бағанда есепті тоқсанда қыздарға арналған спорттық киім жиынтығы түрінде тағайындалған кепілдендірілген әлеуметтік топтаманың саны көрсетіледі.</w:t>
      </w:r>
    </w:p>
    <w:bookmarkEnd w:id="329"/>
    <w:bookmarkStart w:name="z341" w:id="330"/>
    <w:p>
      <w:pPr>
        <w:spacing w:after="0"/>
        <w:ind w:left="0"/>
        <w:jc w:val="both"/>
      </w:pPr>
      <w:r>
        <w:rPr>
          <w:rFonts w:ascii="Times New Roman"/>
          <w:b w:val="false"/>
          <w:i w:val="false"/>
          <w:color w:val="000000"/>
          <w:sz w:val="28"/>
        </w:rPr>
        <w:t>
      38. 29-бағанда есепті тоқсанда кепілдендірілген әлеуметтік топтама берілген 1 жастан 6 жасқа дейінгі балалардың саны көрсетіледі. Бұл баған 32-бағанды және 34-бағанды қамтиды.</w:t>
      </w:r>
    </w:p>
    <w:bookmarkEnd w:id="330"/>
    <w:bookmarkStart w:name="z342" w:id="331"/>
    <w:p>
      <w:pPr>
        <w:spacing w:after="0"/>
        <w:ind w:left="0"/>
        <w:jc w:val="both"/>
      </w:pPr>
      <w:r>
        <w:rPr>
          <w:rFonts w:ascii="Times New Roman"/>
          <w:b w:val="false"/>
          <w:i w:val="false"/>
          <w:color w:val="000000"/>
          <w:sz w:val="28"/>
        </w:rPr>
        <w:t>
      39. 30-бағанда есепті тоқсанда е 1-ден 6 жасқа дейінгі балалар үшін тұрмыстық химия тауарларының берілген даналы жиынтықтарының саны көрсетіледі.</w:t>
      </w:r>
    </w:p>
    <w:bookmarkEnd w:id="331"/>
    <w:bookmarkStart w:name="z343" w:id="332"/>
    <w:p>
      <w:pPr>
        <w:spacing w:after="0"/>
        <w:ind w:left="0"/>
        <w:jc w:val="both"/>
      </w:pPr>
      <w:r>
        <w:rPr>
          <w:rFonts w:ascii="Times New Roman"/>
          <w:b w:val="false"/>
          <w:i w:val="false"/>
          <w:color w:val="000000"/>
          <w:sz w:val="28"/>
        </w:rPr>
        <w:t>
      40. 31-бағанда есепті тоқсанда 1 жылдан 6 жылға дейін берілген даналы азық-түлік жиынтықтарының саны көрсетіледі. Бұл баған 15-18 бағандарды қамтиды.</w:t>
      </w:r>
    </w:p>
    <w:bookmarkEnd w:id="332"/>
    <w:bookmarkStart w:name="z344" w:id="333"/>
    <w:p>
      <w:pPr>
        <w:spacing w:after="0"/>
        <w:ind w:left="0"/>
        <w:jc w:val="both"/>
      </w:pPr>
      <w:r>
        <w:rPr>
          <w:rFonts w:ascii="Times New Roman"/>
          <w:b w:val="false"/>
          <w:i w:val="false"/>
          <w:color w:val="000000"/>
          <w:sz w:val="28"/>
        </w:rPr>
        <w:t>
      41. 32-бағанда есепті тоқсанда кепілдендірілген әлеуметтік топтама берілген 1 жастан 3 жасқа дейінгі балалардың саны көрсетіледі.</w:t>
      </w:r>
    </w:p>
    <w:bookmarkEnd w:id="333"/>
    <w:bookmarkStart w:name="z345" w:id="334"/>
    <w:p>
      <w:pPr>
        <w:spacing w:after="0"/>
        <w:ind w:left="0"/>
        <w:jc w:val="both"/>
      </w:pPr>
      <w:r>
        <w:rPr>
          <w:rFonts w:ascii="Times New Roman"/>
          <w:b w:val="false"/>
          <w:i w:val="false"/>
          <w:color w:val="000000"/>
          <w:sz w:val="28"/>
        </w:rPr>
        <w:t>
      42. 33-бағанда есепті тоқсанда 1 жылдан 3 жылға дейінгі балалар үшін берілген даналы азық-түлік жиынтықтарының саны көрсетіледі.</w:t>
      </w:r>
    </w:p>
    <w:bookmarkEnd w:id="334"/>
    <w:bookmarkStart w:name="z346" w:id="335"/>
    <w:p>
      <w:pPr>
        <w:spacing w:after="0"/>
        <w:ind w:left="0"/>
        <w:jc w:val="both"/>
      </w:pPr>
      <w:r>
        <w:rPr>
          <w:rFonts w:ascii="Times New Roman"/>
          <w:b w:val="false"/>
          <w:i w:val="false"/>
          <w:color w:val="000000"/>
          <w:sz w:val="28"/>
        </w:rPr>
        <w:t>
      43. 34-бағанда есепті тоқсанда кепілдендірілген әлеуметтік топтама берілген 3 жастан 6 жасқа дейінгі балалардың саны көрсетіледі.</w:t>
      </w:r>
    </w:p>
    <w:bookmarkEnd w:id="335"/>
    <w:bookmarkStart w:name="z347" w:id="336"/>
    <w:p>
      <w:pPr>
        <w:spacing w:after="0"/>
        <w:ind w:left="0"/>
        <w:jc w:val="both"/>
      </w:pPr>
      <w:r>
        <w:rPr>
          <w:rFonts w:ascii="Times New Roman"/>
          <w:b w:val="false"/>
          <w:i w:val="false"/>
          <w:color w:val="000000"/>
          <w:sz w:val="28"/>
        </w:rPr>
        <w:t>
      44. 35-бағанда есепті тоқсанда 3 жылдан 6 жылға дейінгі балалар үшін берілген даналы азық-түлік жиынтықтарының саны көрсетіледі.</w:t>
      </w:r>
    </w:p>
    <w:bookmarkEnd w:id="336"/>
    <w:bookmarkStart w:name="z348" w:id="337"/>
    <w:p>
      <w:pPr>
        <w:spacing w:after="0"/>
        <w:ind w:left="0"/>
        <w:jc w:val="both"/>
      </w:pPr>
      <w:r>
        <w:rPr>
          <w:rFonts w:ascii="Times New Roman"/>
          <w:b w:val="false"/>
          <w:i w:val="false"/>
          <w:color w:val="000000"/>
          <w:sz w:val="28"/>
        </w:rPr>
        <w:t>
      45. 36-бағанда есепті тоқсанда 6-дан 18 жасқа дейінгі балалар үшін кепілдендірілген әлеуметтік топтама берілген 6-дан 18 жасқа дейінгі балалардың саны көрсетіледі.</w:t>
      </w:r>
    </w:p>
    <w:bookmarkEnd w:id="337"/>
    <w:bookmarkStart w:name="z349" w:id="338"/>
    <w:p>
      <w:pPr>
        <w:spacing w:after="0"/>
        <w:ind w:left="0"/>
        <w:jc w:val="both"/>
      </w:pPr>
      <w:r>
        <w:rPr>
          <w:rFonts w:ascii="Times New Roman"/>
          <w:b w:val="false"/>
          <w:i w:val="false"/>
          <w:color w:val="000000"/>
          <w:sz w:val="28"/>
        </w:rPr>
        <w:t>
      46. 37-бағанда есепті тоқсанда ұл балаларға арналған мектеп формасының жиынтығы түрінде берілген кепілдендірілген әлеуметтік топтаманың саны көрсетіледі.</w:t>
      </w:r>
    </w:p>
    <w:bookmarkEnd w:id="338"/>
    <w:bookmarkStart w:name="z350" w:id="339"/>
    <w:p>
      <w:pPr>
        <w:spacing w:after="0"/>
        <w:ind w:left="0"/>
        <w:jc w:val="both"/>
      </w:pPr>
      <w:r>
        <w:rPr>
          <w:rFonts w:ascii="Times New Roman"/>
          <w:b w:val="false"/>
          <w:i w:val="false"/>
          <w:color w:val="000000"/>
          <w:sz w:val="28"/>
        </w:rPr>
        <w:t>
      47. 38-бағанда есепті тоқсанда қыздарға арналған мектеп формасы түрінде берілген кепілдендірілген әлеуметтік топтаманың саны көрсетіледі.</w:t>
      </w:r>
    </w:p>
    <w:bookmarkEnd w:id="339"/>
    <w:bookmarkStart w:name="z351" w:id="340"/>
    <w:p>
      <w:pPr>
        <w:spacing w:after="0"/>
        <w:ind w:left="0"/>
        <w:jc w:val="both"/>
      </w:pPr>
      <w:r>
        <w:rPr>
          <w:rFonts w:ascii="Times New Roman"/>
          <w:b w:val="false"/>
          <w:i w:val="false"/>
          <w:color w:val="000000"/>
          <w:sz w:val="28"/>
        </w:rPr>
        <w:t>
      48. 39-бағанда есепті тоқсанда бастауыш сыныптарға арналған оқу (жазбаша) керек-жарақтар жиынтығы түрінде берілген кепілдендірілген әлеуметтік топтаманың саны көрсетіледі.</w:t>
      </w:r>
    </w:p>
    <w:bookmarkEnd w:id="340"/>
    <w:bookmarkStart w:name="z352" w:id="341"/>
    <w:p>
      <w:pPr>
        <w:spacing w:after="0"/>
        <w:ind w:left="0"/>
        <w:jc w:val="both"/>
      </w:pPr>
      <w:r>
        <w:rPr>
          <w:rFonts w:ascii="Times New Roman"/>
          <w:b w:val="false"/>
          <w:i w:val="false"/>
          <w:color w:val="000000"/>
          <w:sz w:val="28"/>
        </w:rPr>
        <w:t>
      49. 40-бағанда есепті тоқсанда орта сыныптар үшін оқу (жазбаша) керек-жарақтарының жиынтығы түрінде тағайындалған кепілдендірілген әлеуметтік топтаманың саны көрсетіледі.</w:t>
      </w:r>
    </w:p>
    <w:bookmarkEnd w:id="341"/>
    <w:bookmarkStart w:name="z353" w:id="342"/>
    <w:p>
      <w:pPr>
        <w:spacing w:after="0"/>
        <w:ind w:left="0"/>
        <w:jc w:val="both"/>
      </w:pPr>
      <w:r>
        <w:rPr>
          <w:rFonts w:ascii="Times New Roman"/>
          <w:b w:val="false"/>
          <w:i w:val="false"/>
          <w:color w:val="000000"/>
          <w:sz w:val="28"/>
        </w:rPr>
        <w:t>
      50. 41-бағанда есепті тоқсанда жоғары сыныптар үшін оқу (жазбаша) керек-жарақтарының жиынтығы түрінде берілген кепілдендірілген әлеуметтік топтаманың саны көрсетіледі.</w:t>
      </w:r>
    </w:p>
    <w:bookmarkEnd w:id="342"/>
    <w:bookmarkStart w:name="z354" w:id="343"/>
    <w:p>
      <w:pPr>
        <w:spacing w:after="0"/>
        <w:ind w:left="0"/>
        <w:jc w:val="both"/>
      </w:pPr>
      <w:r>
        <w:rPr>
          <w:rFonts w:ascii="Times New Roman"/>
          <w:b w:val="false"/>
          <w:i w:val="false"/>
          <w:color w:val="000000"/>
          <w:sz w:val="28"/>
        </w:rPr>
        <w:t>
      51. 42-бағанда есепті тоқсанда оқу орны бойынша бір реттік мектептік тамақтандыру түрінде берілген кепілдендірілген әлеуметтік топтаманың саны көрсетіледі.</w:t>
      </w:r>
    </w:p>
    <w:bookmarkEnd w:id="343"/>
    <w:bookmarkStart w:name="z355" w:id="344"/>
    <w:p>
      <w:pPr>
        <w:spacing w:after="0"/>
        <w:ind w:left="0"/>
        <w:jc w:val="both"/>
      </w:pPr>
      <w:r>
        <w:rPr>
          <w:rFonts w:ascii="Times New Roman"/>
          <w:b w:val="false"/>
          <w:i w:val="false"/>
          <w:color w:val="000000"/>
          <w:sz w:val="28"/>
        </w:rPr>
        <w:t>
      52. 43-бағанда есепті тоқсанда 7 жастан 18 жасқа дейінгі балалар үшін қалалық қоғамдық көлікте жеңілдікпен жол жүру түрінде берілген кепілдендірілген әлеуметтік топтаманың саны көрсетіледі.</w:t>
      </w:r>
    </w:p>
    <w:bookmarkEnd w:id="344"/>
    <w:bookmarkStart w:name="z356" w:id="345"/>
    <w:p>
      <w:pPr>
        <w:spacing w:after="0"/>
        <w:ind w:left="0"/>
        <w:jc w:val="both"/>
      </w:pPr>
      <w:r>
        <w:rPr>
          <w:rFonts w:ascii="Times New Roman"/>
          <w:b w:val="false"/>
          <w:i w:val="false"/>
          <w:color w:val="000000"/>
          <w:sz w:val="28"/>
        </w:rPr>
        <w:t>
      53. 44-бағанда есепті тоқсанда ұлдарға арналған спорттық нысан жиынтығы түрінде берілген кепілдендірілген әлеуметтік топтаманың саны көрсетіледі.</w:t>
      </w:r>
    </w:p>
    <w:bookmarkEnd w:id="345"/>
    <w:bookmarkStart w:name="z357" w:id="346"/>
    <w:p>
      <w:pPr>
        <w:spacing w:after="0"/>
        <w:ind w:left="0"/>
        <w:jc w:val="both"/>
      </w:pPr>
      <w:r>
        <w:rPr>
          <w:rFonts w:ascii="Times New Roman"/>
          <w:b w:val="false"/>
          <w:i w:val="false"/>
          <w:color w:val="000000"/>
          <w:sz w:val="28"/>
        </w:rPr>
        <w:t>
      54. 45-бағанда есепті тоқсанда қыздарға арналған спорттық киім жиынтығы түрінде берілген кепілдендірілген әлеуметтік топтаманың саны көрсетіледі.</w:t>
      </w:r>
    </w:p>
    <w:bookmarkEnd w:id="3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